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B67" w:rsidRDefault="0096375B" w:rsidP="0096375B">
      <w:pPr>
        <w:jc w:val="right"/>
        <w:rPr>
          <w:bCs/>
          <w:iCs/>
          <w:sz w:val="24"/>
        </w:rPr>
      </w:pPr>
      <w:r w:rsidRPr="00C21A4E">
        <w:rPr>
          <w:bCs/>
          <w:iCs/>
          <w:sz w:val="24"/>
        </w:rPr>
        <w:t xml:space="preserve">Załącznik nr </w:t>
      </w:r>
      <w:r w:rsidR="00477C25">
        <w:rPr>
          <w:bCs/>
          <w:iCs/>
          <w:sz w:val="24"/>
        </w:rPr>
        <w:t>3</w:t>
      </w:r>
      <w:r w:rsidRPr="00C21A4E">
        <w:rPr>
          <w:bCs/>
          <w:iCs/>
          <w:sz w:val="24"/>
        </w:rPr>
        <w:t xml:space="preserve"> </w:t>
      </w:r>
    </w:p>
    <w:p w:rsidR="0096375B" w:rsidRDefault="0096375B" w:rsidP="0096375B">
      <w:pPr>
        <w:jc w:val="right"/>
        <w:rPr>
          <w:bCs/>
          <w:iCs/>
          <w:sz w:val="24"/>
        </w:rPr>
      </w:pPr>
      <w:r w:rsidRPr="00C21A4E">
        <w:rPr>
          <w:bCs/>
          <w:iCs/>
          <w:sz w:val="24"/>
        </w:rPr>
        <w:t xml:space="preserve">do </w:t>
      </w:r>
      <w:r w:rsidR="00134B67">
        <w:rPr>
          <w:bCs/>
          <w:iCs/>
          <w:sz w:val="24"/>
        </w:rPr>
        <w:t xml:space="preserve">SPECYFIKACJI ZAMÓWIENIA </w:t>
      </w:r>
      <w:r w:rsidR="00134B67" w:rsidRPr="00C21A4E">
        <w:rPr>
          <w:bCs/>
          <w:iCs/>
          <w:sz w:val="24"/>
        </w:rPr>
        <w:t xml:space="preserve"> </w:t>
      </w:r>
    </w:p>
    <w:p w:rsidR="0096375B" w:rsidRDefault="0096375B" w:rsidP="0096375B">
      <w:r>
        <w:t xml:space="preserve">............................................................... </w:t>
      </w:r>
    </w:p>
    <w:p w:rsidR="0096375B" w:rsidRDefault="0096375B" w:rsidP="0096375B">
      <w:pPr>
        <w:ind w:firstLine="426"/>
        <w:rPr>
          <w:sz w:val="16"/>
          <w:szCs w:val="16"/>
        </w:rPr>
      </w:pPr>
      <w:r w:rsidRPr="00DE5FD8">
        <w:rPr>
          <w:sz w:val="16"/>
          <w:szCs w:val="16"/>
        </w:rPr>
        <w:t xml:space="preserve"> pieczęć wykonawcy lub wykonawców  </w:t>
      </w:r>
    </w:p>
    <w:p w:rsidR="0096375B" w:rsidRPr="00DE5FD8" w:rsidRDefault="0096375B" w:rsidP="0096375B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DE5FD8">
        <w:rPr>
          <w:sz w:val="16"/>
          <w:szCs w:val="16"/>
        </w:rPr>
        <w:t>ubiegających się wspólnie o udzielenie zamówienia</w:t>
      </w:r>
    </w:p>
    <w:p w:rsidR="0096375B" w:rsidRPr="006D06D4" w:rsidRDefault="0096375B" w:rsidP="00C21A4E">
      <w:pPr>
        <w:pStyle w:val="Tytu"/>
        <w:spacing w:line="240" w:lineRule="auto"/>
        <w:ind w:firstLine="5103"/>
        <w:jc w:val="left"/>
        <w:rPr>
          <w:szCs w:val="18"/>
        </w:rPr>
      </w:pPr>
      <w:r w:rsidRPr="006D06D4">
        <w:rPr>
          <w:szCs w:val="18"/>
        </w:rPr>
        <w:t xml:space="preserve">Państwowe  Gospodarstwo  Leśne </w:t>
      </w:r>
    </w:p>
    <w:p w:rsidR="0096375B" w:rsidRPr="006D06D4" w:rsidRDefault="0096375B" w:rsidP="00C21A4E">
      <w:pPr>
        <w:pStyle w:val="Tytu"/>
        <w:spacing w:line="240" w:lineRule="auto"/>
        <w:ind w:firstLine="5103"/>
        <w:jc w:val="left"/>
        <w:rPr>
          <w:szCs w:val="18"/>
        </w:rPr>
      </w:pPr>
      <w:r w:rsidRPr="006D06D4">
        <w:rPr>
          <w:szCs w:val="18"/>
        </w:rPr>
        <w:t xml:space="preserve">Lasy  Państwowe </w:t>
      </w:r>
    </w:p>
    <w:p w:rsidR="0096375B" w:rsidRPr="006D06D4" w:rsidRDefault="0096375B" w:rsidP="00C21A4E">
      <w:pPr>
        <w:pStyle w:val="Tytu"/>
        <w:spacing w:line="240" w:lineRule="auto"/>
        <w:ind w:firstLine="5103"/>
        <w:jc w:val="left"/>
        <w:rPr>
          <w:szCs w:val="18"/>
        </w:rPr>
      </w:pPr>
      <w:r w:rsidRPr="006D06D4">
        <w:rPr>
          <w:szCs w:val="18"/>
        </w:rPr>
        <w:t xml:space="preserve">Nadleśnictwo  Ujsoły </w:t>
      </w:r>
    </w:p>
    <w:p w:rsidR="0096375B" w:rsidRPr="006D06D4" w:rsidRDefault="0096375B" w:rsidP="00C21A4E">
      <w:pPr>
        <w:pStyle w:val="Tytu"/>
        <w:spacing w:line="240" w:lineRule="auto"/>
        <w:ind w:firstLine="5103"/>
        <w:jc w:val="left"/>
        <w:rPr>
          <w:sz w:val="28"/>
          <w:szCs w:val="18"/>
        </w:rPr>
      </w:pPr>
      <w:r w:rsidRPr="006D06D4">
        <w:rPr>
          <w:szCs w:val="18"/>
        </w:rPr>
        <w:t>ul. ś</w:t>
      </w:r>
      <w:r w:rsidRPr="006D06D4">
        <w:rPr>
          <w:szCs w:val="24"/>
        </w:rPr>
        <w:t>w. Huberta 2</w:t>
      </w:r>
    </w:p>
    <w:p w:rsidR="0096375B" w:rsidRPr="006D06D4" w:rsidRDefault="0096375B" w:rsidP="00C21A4E">
      <w:pPr>
        <w:pStyle w:val="Tytu"/>
        <w:spacing w:line="240" w:lineRule="auto"/>
        <w:ind w:firstLine="5103"/>
        <w:jc w:val="left"/>
        <w:rPr>
          <w:b w:val="0"/>
          <w:sz w:val="28"/>
          <w:szCs w:val="18"/>
        </w:rPr>
      </w:pPr>
      <w:r w:rsidRPr="006D06D4">
        <w:rPr>
          <w:szCs w:val="24"/>
        </w:rPr>
        <w:t>34-371  UJSOŁY</w:t>
      </w:r>
      <w:r w:rsidRPr="006D06D4">
        <w:rPr>
          <w:b w:val="0"/>
          <w:sz w:val="28"/>
          <w:szCs w:val="18"/>
        </w:rPr>
        <w:t xml:space="preserve">  </w:t>
      </w:r>
    </w:p>
    <w:p w:rsidR="0096375B" w:rsidRPr="006D06D4" w:rsidRDefault="0096375B" w:rsidP="00C21A4E">
      <w:pPr>
        <w:ind w:firstLine="5103"/>
        <w:rPr>
          <w:b/>
          <w:sz w:val="24"/>
          <w:szCs w:val="18"/>
        </w:rPr>
      </w:pPr>
      <w:r w:rsidRPr="006D06D4">
        <w:rPr>
          <w:b/>
          <w:sz w:val="24"/>
          <w:szCs w:val="18"/>
        </w:rPr>
        <w:t>woj. śląskie</w:t>
      </w:r>
    </w:p>
    <w:p w:rsidR="00B92C6F" w:rsidRDefault="00B92C6F" w:rsidP="0096375B">
      <w:pPr>
        <w:rPr>
          <w:lang w:val="de-DE"/>
        </w:rPr>
      </w:pPr>
    </w:p>
    <w:p w:rsidR="0096375B" w:rsidRPr="00180F49" w:rsidRDefault="0096375B" w:rsidP="0096375B">
      <w:pPr>
        <w:keepNext/>
        <w:ind w:left="360"/>
        <w:jc w:val="center"/>
        <w:outlineLvl w:val="8"/>
        <w:rPr>
          <w:b/>
          <w:sz w:val="36"/>
          <w:szCs w:val="28"/>
        </w:rPr>
      </w:pPr>
      <w:r w:rsidRPr="00180F49">
        <w:rPr>
          <w:b/>
          <w:sz w:val="36"/>
          <w:szCs w:val="28"/>
        </w:rPr>
        <w:t>FORMULARZ   OFERTY</w:t>
      </w:r>
    </w:p>
    <w:p w:rsidR="0096375B" w:rsidRDefault="0096375B" w:rsidP="0096375B">
      <w:pPr>
        <w:rPr>
          <w:szCs w:val="24"/>
        </w:rPr>
      </w:pPr>
    </w:p>
    <w:p w:rsidR="0096375B" w:rsidRPr="00C21A4E" w:rsidRDefault="0096375B" w:rsidP="0096375B">
      <w:pPr>
        <w:rPr>
          <w:sz w:val="24"/>
          <w:szCs w:val="24"/>
        </w:rPr>
      </w:pPr>
      <w:r w:rsidRPr="00C21A4E">
        <w:rPr>
          <w:sz w:val="24"/>
          <w:szCs w:val="24"/>
        </w:rPr>
        <w:t>Ja / My, niżej podpisany/i  ………………………………………………….…………………………………….................</w:t>
      </w:r>
    </w:p>
    <w:p w:rsidR="0096375B" w:rsidRPr="00C21A4E" w:rsidRDefault="0096375B" w:rsidP="0096375B">
      <w:pPr>
        <w:rPr>
          <w:sz w:val="24"/>
          <w:szCs w:val="24"/>
        </w:rPr>
      </w:pPr>
      <w:r w:rsidRPr="00C21A4E">
        <w:rPr>
          <w:sz w:val="24"/>
          <w:szCs w:val="24"/>
        </w:rPr>
        <w:t xml:space="preserve">działając w imieniu i na rzecz: </w:t>
      </w:r>
    </w:p>
    <w:p w:rsidR="0096375B" w:rsidRPr="00C21A4E" w:rsidRDefault="0096375B" w:rsidP="0096375B">
      <w:pPr>
        <w:rPr>
          <w:sz w:val="24"/>
          <w:szCs w:val="24"/>
        </w:rPr>
      </w:pPr>
      <w:r w:rsidRPr="00C21A4E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6375B" w:rsidRPr="00CB683C" w:rsidRDefault="0096375B" w:rsidP="0096375B">
      <w:pPr>
        <w:jc w:val="center"/>
        <w:rPr>
          <w:szCs w:val="24"/>
        </w:rPr>
      </w:pPr>
      <w:r w:rsidRPr="00CB683C">
        <w:rPr>
          <w:i/>
          <w:szCs w:val="24"/>
        </w:rPr>
        <w:t>(pełna nazwa wykonawcy</w:t>
      </w:r>
      <w:r w:rsidRPr="00CB683C">
        <w:rPr>
          <w:szCs w:val="24"/>
        </w:rPr>
        <w:t xml:space="preserve"> )</w:t>
      </w:r>
    </w:p>
    <w:p w:rsidR="0096375B" w:rsidRPr="00C21A4E" w:rsidRDefault="0096375B" w:rsidP="0096375B">
      <w:pPr>
        <w:rPr>
          <w:sz w:val="24"/>
          <w:szCs w:val="24"/>
        </w:rPr>
      </w:pPr>
      <w:r w:rsidRPr="00C21A4E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6375B" w:rsidRPr="00CB683C" w:rsidRDefault="0096375B" w:rsidP="0096375B">
      <w:pPr>
        <w:jc w:val="center"/>
        <w:rPr>
          <w:szCs w:val="24"/>
        </w:rPr>
      </w:pPr>
      <w:r w:rsidRPr="00CB683C">
        <w:rPr>
          <w:szCs w:val="24"/>
        </w:rPr>
        <w:t>(</w:t>
      </w:r>
      <w:r w:rsidRPr="00CB683C">
        <w:rPr>
          <w:i/>
          <w:szCs w:val="24"/>
        </w:rPr>
        <w:t>adres siedziby wykonawcy</w:t>
      </w:r>
      <w:r w:rsidRPr="00CB683C">
        <w:rPr>
          <w:szCs w:val="24"/>
        </w:rPr>
        <w:t xml:space="preserve"> )</w:t>
      </w:r>
    </w:p>
    <w:p w:rsidR="0096375B" w:rsidRPr="006D06D4" w:rsidRDefault="0096375B" w:rsidP="0096375B">
      <w:pPr>
        <w:jc w:val="center"/>
        <w:rPr>
          <w:szCs w:val="24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93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</w:tblGrid>
      <w:tr w:rsidR="0096375B" w:rsidRPr="00C21A4E" w:rsidTr="006F7EF1">
        <w:trPr>
          <w:cantSplit/>
          <w:trHeight w:val="207"/>
        </w:trPr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375B" w:rsidRPr="00C21A4E" w:rsidRDefault="0096375B" w:rsidP="006F7EF1">
            <w:pPr>
              <w:rPr>
                <w:b/>
                <w:sz w:val="24"/>
                <w:szCs w:val="24"/>
              </w:rPr>
            </w:pPr>
            <w:r w:rsidRPr="00C21A4E">
              <w:rPr>
                <w:b/>
                <w:sz w:val="24"/>
                <w:szCs w:val="24"/>
              </w:rPr>
              <w:t xml:space="preserve"> REGON: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5B" w:rsidRPr="00C21A4E" w:rsidRDefault="0096375B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5B" w:rsidRPr="00C21A4E" w:rsidRDefault="0096375B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5B" w:rsidRPr="00C21A4E" w:rsidRDefault="0096375B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5B" w:rsidRPr="00C21A4E" w:rsidRDefault="0096375B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5B" w:rsidRPr="00C21A4E" w:rsidRDefault="0096375B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5B" w:rsidRPr="00C21A4E" w:rsidRDefault="0096375B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5B" w:rsidRPr="00C21A4E" w:rsidRDefault="0096375B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5B" w:rsidRPr="00C21A4E" w:rsidRDefault="0096375B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5B" w:rsidRPr="00C21A4E" w:rsidRDefault="0096375B" w:rsidP="006F7EF1">
            <w:pPr>
              <w:rPr>
                <w:color w:val="808080"/>
                <w:sz w:val="24"/>
                <w:szCs w:val="24"/>
              </w:rPr>
            </w:pPr>
            <w:r w:rsidRPr="00C21A4E">
              <w:rPr>
                <w:color w:val="808080"/>
                <w:sz w:val="24"/>
                <w:szCs w:val="24"/>
              </w:rPr>
              <w:t xml:space="preserve">      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375B" w:rsidRPr="00C21A4E" w:rsidRDefault="0096375B" w:rsidP="006F7EF1">
            <w:pPr>
              <w:rPr>
                <w:b/>
                <w:color w:val="000000"/>
                <w:sz w:val="24"/>
                <w:szCs w:val="24"/>
              </w:rPr>
            </w:pPr>
            <w:r w:rsidRPr="00C21A4E">
              <w:rPr>
                <w:color w:val="808080"/>
                <w:sz w:val="24"/>
                <w:szCs w:val="24"/>
              </w:rPr>
              <w:t xml:space="preserve">                    </w:t>
            </w:r>
            <w:r w:rsidRPr="00C21A4E">
              <w:rPr>
                <w:b/>
                <w:color w:val="000000"/>
                <w:sz w:val="24"/>
                <w:szCs w:val="24"/>
              </w:rPr>
              <w:t>NIP: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5B" w:rsidRPr="00C21A4E" w:rsidRDefault="0096375B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5B" w:rsidRPr="00C21A4E" w:rsidRDefault="0096375B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5B" w:rsidRPr="00C21A4E" w:rsidRDefault="0096375B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5B" w:rsidRPr="00C21A4E" w:rsidRDefault="0096375B" w:rsidP="006F7EF1">
            <w:pPr>
              <w:rPr>
                <w:b/>
                <w:sz w:val="24"/>
                <w:szCs w:val="24"/>
              </w:rPr>
            </w:pPr>
            <w:r w:rsidRPr="00C21A4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5B" w:rsidRPr="00C21A4E" w:rsidRDefault="0096375B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5B" w:rsidRPr="00C21A4E" w:rsidRDefault="0096375B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5B" w:rsidRPr="00C21A4E" w:rsidRDefault="0096375B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5B" w:rsidRPr="00C21A4E" w:rsidRDefault="0096375B" w:rsidP="006F7EF1">
            <w:pPr>
              <w:rPr>
                <w:b/>
                <w:sz w:val="24"/>
                <w:szCs w:val="24"/>
              </w:rPr>
            </w:pPr>
            <w:r w:rsidRPr="00C21A4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5B" w:rsidRPr="00C21A4E" w:rsidRDefault="0096375B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5B" w:rsidRPr="00C21A4E" w:rsidRDefault="0096375B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5B" w:rsidRPr="00C21A4E" w:rsidRDefault="0096375B" w:rsidP="006F7EF1">
            <w:pPr>
              <w:rPr>
                <w:b/>
                <w:sz w:val="24"/>
                <w:szCs w:val="24"/>
              </w:rPr>
            </w:pPr>
            <w:r w:rsidRPr="00C21A4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5B" w:rsidRPr="00C21A4E" w:rsidRDefault="0096375B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5B" w:rsidRPr="00C21A4E" w:rsidRDefault="0096375B" w:rsidP="006F7EF1">
            <w:pPr>
              <w:rPr>
                <w:color w:val="808080"/>
                <w:sz w:val="24"/>
                <w:szCs w:val="24"/>
              </w:rPr>
            </w:pPr>
          </w:p>
        </w:tc>
      </w:tr>
    </w:tbl>
    <w:p w:rsidR="0096375B" w:rsidRPr="006D06D4" w:rsidRDefault="0096375B" w:rsidP="0096375B">
      <w:pPr>
        <w:rPr>
          <w:szCs w:val="24"/>
        </w:rPr>
      </w:pPr>
    </w:p>
    <w:p w:rsidR="0096375B" w:rsidRPr="00C21A4E" w:rsidRDefault="0096375B" w:rsidP="0096375B">
      <w:pPr>
        <w:rPr>
          <w:b/>
          <w:sz w:val="24"/>
          <w:szCs w:val="24"/>
          <w:lang w:val="en-US"/>
        </w:rPr>
      </w:pPr>
      <w:r w:rsidRPr="00C21A4E">
        <w:rPr>
          <w:b/>
          <w:sz w:val="24"/>
          <w:szCs w:val="24"/>
          <w:lang w:val="en-US"/>
        </w:rPr>
        <w:t xml:space="preserve">Tel. </w:t>
      </w:r>
      <w:r w:rsidRPr="00C21A4E">
        <w:rPr>
          <w:sz w:val="24"/>
          <w:szCs w:val="24"/>
          <w:lang w:val="en-US"/>
        </w:rPr>
        <w:t>………………………………………………</w:t>
      </w:r>
      <w:r w:rsidRPr="00C21A4E">
        <w:rPr>
          <w:b/>
          <w:sz w:val="24"/>
          <w:szCs w:val="24"/>
          <w:lang w:val="en-US"/>
        </w:rPr>
        <w:t xml:space="preserve"> , Fax. </w:t>
      </w:r>
      <w:r w:rsidRPr="00C21A4E">
        <w:rPr>
          <w:sz w:val="24"/>
          <w:szCs w:val="24"/>
          <w:lang w:val="en-US"/>
        </w:rPr>
        <w:t xml:space="preserve">…………………….…………..……  </w:t>
      </w:r>
    </w:p>
    <w:p w:rsidR="0096375B" w:rsidRPr="006D06D4" w:rsidRDefault="0096375B" w:rsidP="0096375B">
      <w:pPr>
        <w:rPr>
          <w:b/>
          <w:szCs w:val="24"/>
          <w:lang w:val="en-US"/>
        </w:rPr>
      </w:pPr>
    </w:p>
    <w:p w:rsidR="0096375B" w:rsidRPr="00EC6E40" w:rsidRDefault="0096375B" w:rsidP="0096375B">
      <w:pPr>
        <w:rPr>
          <w:b/>
          <w:sz w:val="24"/>
          <w:szCs w:val="24"/>
          <w:lang w:val="en-US"/>
        </w:rPr>
      </w:pPr>
      <w:r w:rsidRPr="00EC6E40">
        <w:rPr>
          <w:b/>
          <w:sz w:val="24"/>
          <w:szCs w:val="24"/>
          <w:lang w:val="en-US"/>
        </w:rPr>
        <w:t xml:space="preserve">Adres e-mail:   </w:t>
      </w:r>
      <w:r w:rsidRPr="00EC6E40">
        <w:rPr>
          <w:sz w:val="24"/>
          <w:szCs w:val="24"/>
          <w:lang w:val="en-US"/>
        </w:rPr>
        <w:t xml:space="preserve">.................................................................. </w:t>
      </w:r>
    </w:p>
    <w:p w:rsidR="000E60F3" w:rsidRDefault="000E60F3" w:rsidP="001E1024">
      <w:pPr>
        <w:autoSpaceDE w:val="0"/>
        <w:autoSpaceDN w:val="0"/>
        <w:adjustRightInd w:val="0"/>
        <w:ind w:firstLine="426"/>
        <w:jc w:val="both"/>
        <w:rPr>
          <w:sz w:val="24"/>
          <w:szCs w:val="24"/>
          <w:lang w:val="en-US"/>
        </w:rPr>
      </w:pPr>
    </w:p>
    <w:p w:rsidR="000021A3" w:rsidRPr="00B95079" w:rsidRDefault="000021A3" w:rsidP="0025441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Składając ofertę w postępowaniu prowadzonym w trybie </w:t>
      </w:r>
      <w:r w:rsidR="006912B7">
        <w:rPr>
          <w:sz w:val="24"/>
          <w:szCs w:val="24"/>
        </w:rPr>
        <w:t>przetargu</w:t>
      </w:r>
      <w:r w:rsidR="00134B67">
        <w:rPr>
          <w:sz w:val="24"/>
          <w:szCs w:val="24"/>
        </w:rPr>
        <w:t xml:space="preserve"> </w:t>
      </w:r>
      <w:r>
        <w:rPr>
          <w:sz w:val="24"/>
          <w:szCs w:val="24"/>
        </w:rPr>
        <w:t>(Znak sprawy S</w:t>
      </w:r>
      <w:r w:rsidR="00B95079">
        <w:rPr>
          <w:sz w:val="24"/>
          <w:szCs w:val="24"/>
        </w:rPr>
        <w:t>.</w:t>
      </w:r>
      <w:r>
        <w:rPr>
          <w:sz w:val="24"/>
          <w:szCs w:val="24"/>
        </w:rPr>
        <w:t>270</w:t>
      </w:r>
      <w:r w:rsidR="00B95079">
        <w:rPr>
          <w:sz w:val="24"/>
          <w:szCs w:val="24"/>
        </w:rPr>
        <w:t>.</w:t>
      </w:r>
      <w:r w:rsidR="000C2472">
        <w:rPr>
          <w:sz w:val="24"/>
          <w:szCs w:val="24"/>
        </w:rPr>
        <w:t>2</w:t>
      </w:r>
      <w:r w:rsidR="006912B7">
        <w:rPr>
          <w:sz w:val="24"/>
          <w:szCs w:val="24"/>
        </w:rPr>
        <w:t>1</w:t>
      </w:r>
      <w:r w:rsidR="00134B67">
        <w:rPr>
          <w:sz w:val="24"/>
          <w:szCs w:val="24"/>
        </w:rPr>
        <w:t>.</w:t>
      </w:r>
      <w:r w:rsidR="00B95079">
        <w:rPr>
          <w:sz w:val="24"/>
          <w:szCs w:val="24"/>
        </w:rPr>
        <w:t>20</w:t>
      </w:r>
      <w:r w:rsidR="00B84ED1">
        <w:rPr>
          <w:sz w:val="24"/>
          <w:szCs w:val="24"/>
        </w:rPr>
        <w:t>2</w:t>
      </w:r>
      <w:r w:rsidR="006912B7">
        <w:rPr>
          <w:sz w:val="24"/>
          <w:szCs w:val="24"/>
        </w:rPr>
        <w:t>3</w:t>
      </w:r>
      <w:r>
        <w:rPr>
          <w:sz w:val="24"/>
          <w:szCs w:val="24"/>
        </w:rPr>
        <w:t xml:space="preserve">) na </w:t>
      </w:r>
      <w:r w:rsidR="00D4323A">
        <w:rPr>
          <w:sz w:val="24"/>
          <w:szCs w:val="24"/>
        </w:rPr>
        <w:t>usługę</w:t>
      </w:r>
      <w:r>
        <w:rPr>
          <w:sz w:val="24"/>
          <w:szCs w:val="24"/>
        </w:rPr>
        <w:t xml:space="preserve"> pn. </w:t>
      </w:r>
      <w:r w:rsidR="00D4323A">
        <w:rPr>
          <w:sz w:val="24"/>
          <w:szCs w:val="24"/>
        </w:rPr>
        <w:t>Utrzymanie czystości w budynku administra</w:t>
      </w:r>
      <w:r w:rsidR="00750BAF">
        <w:rPr>
          <w:sz w:val="24"/>
          <w:szCs w:val="24"/>
        </w:rPr>
        <w:t>cyjnym Nadleśnictwa Ujsoły w 202</w:t>
      </w:r>
      <w:r w:rsidR="006912B7">
        <w:rPr>
          <w:sz w:val="24"/>
          <w:szCs w:val="24"/>
        </w:rPr>
        <w:t>4</w:t>
      </w:r>
      <w:bookmarkStart w:id="0" w:name="_GoBack"/>
      <w:bookmarkEnd w:id="0"/>
      <w:r w:rsidR="00D4323A">
        <w:rPr>
          <w:sz w:val="24"/>
          <w:szCs w:val="24"/>
        </w:rPr>
        <w:t xml:space="preserve"> roku</w:t>
      </w:r>
      <w:r w:rsidR="00254412">
        <w:rPr>
          <w:sz w:val="24"/>
        </w:rPr>
        <w:t xml:space="preserve">, </w:t>
      </w:r>
      <w:r w:rsidRPr="00C21A4E">
        <w:rPr>
          <w:sz w:val="24"/>
          <w:szCs w:val="24"/>
        </w:rPr>
        <w:t>oferuję/my wy</w:t>
      </w:r>
      <w:r>
        <w:rPr>
          <w:sz w:val="24"/>
          <w:szCs w:val="24"/>
        </w:rPr>
        <w:t>konanie przedmiotu zamówienia w </w:t>
      </w:r>
      <w:r w:rsidRPr="00C21A4E">
        <w:rPr>
          <w:sz w:val="24"/>
          <w:szCs w:val="24"/>
        </w:rPr>
        <w:t xml:space="preserve">pełnym rzeczowym zakresie objętym </w:t>
      </w:r>
      <w:r w:rsidRPr="00C21A4E">
        <w:rPr>
          <w:i/>
          <w:sz w:val="24"/>
          <w:szCs w:val="24"/>
        </w:rPr>
        <w:t>Specyfikacją Zamówienia</w:t>
      </w:r>
      <w:r>
        <w:rPr>
          <w:i/>
          <w:sz w:val="24"/>
          <w:szCs w:val="24"/>
        </w:rPr>
        <w:t xml:space="preserve"> </w:t>
      </w:r>
      <w:r w:rsidRPr="00C21A4E">
        <w:rPr>
          <w:sz w:val="24"/>
          <w:szCs w:val="24"/>
        </w:rPr>
        <w:t>na następujących warunkach:</w:t>
      </w:r>
    </w:p>
    <w:p w:rsidR="001E1024" w:rsidRDefault="001E1024" w:rsidP="000021A3">
      <w:pPr>
        <w:ind w:firstLine="709"/>
        <w:jc w:val="both"/>
        <w:rPr>
          <w:b/>
          <w:i/>
          <w:sz w:val="24"/>
        </w:rPr>
      </w:pPr>
    </w:p>
    <w:p w:rsidR="00A404D6" w:rsidRDefault="00A404D6" w:rsidP="000021A3">
      <w:pPr>
        <w:ind w:firstLine="709"/>
        <w:jc w:val="both"/>
        <w:rPr>
          <w:b/>
          <w:i/>
          <w:sz w:val="24"/>
        </w:rPr>
      </w:pPr>
    </w:p>
    <w:p w:rsidR="00134B67" w:rsidRDefault="0096375B" w:rsidP="00134B67">
      <w:pPr>
        <w:pStyle w:val="Akapitzlist"/>
        <w:numPr>
          <w:ilvl w:val="0"/>
          <w:numId w:val="35"/>
        </w:numPr>
        <w:spacing w:after="240"/>
        <w:ind w:left="426" w:hanging="426"/>
        <w:jc w:val="both"/>
        <w:rPr>
          <w:sz w:val="24"/>
          <w:szCs w:val="24"/>
        </w:rPr>
      </w:pPr>
      <w:r w:rsidRPr="00134B67">
        <w:rPr>
          <w:rFonts w:eastAsia="Calibri"/>
          <w:sz w:val="24"/>
          <w:szCs w:val="24"/>
          <w:lang w:eastAsia="en-US"/>
        </w:rPr>
        <w:t>O</w:t>
      </w:r>
      <w:r w:rsidRPr="00134B67">
        <w:rPr>
          <w:sz w:val="24"/>
          <w:szCs w:val="24"/>
        </w:rPr>
        <w:t>ferujemy wykonanie przedmiotu zamówienia objętego postępowaniem</w:t>
      </w:r>
      <w:r w:rsidR="00134B67" w:rsidRPr="00134B67">
        <w:rPr>
          <w:sz w:val="24"/>
          <w:szCs w:val="24"/>
        </w:rPr>
        <w:t>:</w:t>
      </w:r>
    </w:p>
    <w:p w:rsidR="00E930D8" w:rsidRPr="00E930D8" w:rsidRDefault="00E930D8" w:rsidP="00E930D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>Miesięcznie:</w:t>
      </w:r>
    </w:p>
    <w:p w:rsidR="00134B67" w:rsidRPr="00C21A4E" w:rsidRDefault="00134B67" w:rsidP="00134B67">
      <w:pPr>
        <w:spacing w:before="240" w:line="360" w:lineRule="auto"/>
        <w:ind w:firstLine="567"/>
        <w:rPr>
          <w:sz w:val="24"/>
          <w:szCs w:val="24"/>
        </w:rPr>
      </w:pPr>
      <w:r w:rsidRPr="00C21A4E">
        <w:rPr>
          <w:sz w:val="24"/>
          <w:szCs w:val="24"/>
        </w:rPr>
        <w:t xml:space="preserve">za cenę brutto (wraz z podatkiem VAT): ...................………………….złotych </w:t>
      </w:r>
    </w:p>
    <w:p w:rsidR="00134B67" w:rsidRPr="00C21A4E" w:rsidRDefault="00134B67" w:rsidP="00134B67">
      <w:pPr>
        <w:spacing w:line="360" w:lineRule="auto"/>
        <w:ind w:left="426" w:firstLine="141"/>
        <w:rPr>
          <w:sz w:val="24"/>
          <w:szCs w:val="24"/>
        </w:rPr>
      </w:pPr>
      <w:r w:rsidRPr="00C21A4E">
        <w:rPr>
          <w:sz w:val="24"/>
          <w:szCs w:val="24"/>
        </w:rPr>
        <w:t xml:space="preserve">słownie złotych: ....................................................................................................... </w:t>
      </w:r>
    </w:p>
    <w:p w:rsidR="00134B67" w:rsidRPr="00C21A4E" w:rsidRDefault="00134B67" w:rsidP="00134B67">
      <w:pPr>
        <w:spacing w:line="360" w:lineRule="auto"/>
        <w:ind w:left="426" w:firstLine="141"/>
        <w:rPr>
          <w:sz w:val="24"/>
          <w:szCs w:val="24"/>
        </w:rPr>
      </w:pPr>
      <w:r w:rsidRPr="00C21A4E">
        <w:rPr>
          <w:sz w:val="24"/>
          <w:szCs w:val="24"/>
        </w:rPr>
        <w:t>w tym podatek VAT</w:t>
      </w:r>
      <w:r>
        <w:rPr>
          <w:sz w:val="24"/>
          <w:szCs w:val="24"/>
        </w:rPr>
        <w:t xml:space="preserve">  według stawki ……..</w:t>
      </w:r>
      <w:r w:rsidRPr="00C21A4E">
        <w:rPr>
          <w:sz w:val="24"/>
          <w:szCs w:val="24"/>
        </w:rPr>
        <w:t>:</w:t>
      </w:r>
      <w:r>
        <w:rPr>
          <w:sz w:val="24"/>
          <w:szCs w:val="24"/>
        </w:rPr>
        <w:t xml:space="preserve">% w kwocie  </w:t>
      </w:r>
      <w:r w:rsidRPr="00C21A4E">
        <w:rPr>
          <w:sz w:val="24"/>
          <w:szCs w:val="24"/>
        </w:rPr>
        <w:t xml:space="preserve">.......................................złotych </w:t>
      </w:r>
    </w:p>
    <w:p w:rsidR="00134B67" w:rsidRPr="00C21A4E" w:rsidRDefault="00134B67" w:rsidP="00134B67">
      <w:pPr>
        <w:spacing w:line="360" w:lineRule="auto"/>
        <w:ind w:left="426" w:firstLine="141"/>
        <w:rPr>
          <w:sz w:val="24"/>
          <w:szCs w:val="24"/>
        </w:rPr>
      </w:pPr>
      <w:r w:rsidRPr="00C21A4E">
        <w:rPr>
          <w:sz w:val="24"/>
          <w:szCs w:val="24"/>
        </w:rPr>
        <w:t xml:space="preserve">słownie złotych: ........................................................................................................ </w:t>
      </w:r>
    </w:p>
    <w:p w:rsidR="00134B67" w:rsidRPr="00C21A4E" w:rsidRDefault="00134B67" w:rsidP="00134B67">
      <w:pPr>
        <w:spacing w:line="360" w:lineRule="auto"/>
        <w:ind w:left="426" w:firstLine="141"/>
        <w:rPr>
          <w:sz w:val="24"/>
          <w:szCs w:val="24"/>
        </w:rPr>
      </w:pPr>
      <w:r w:rsidRPr="00C21A4E">
        <w:rPr>
          <w:sz w:val="24"/>
          <w:szCs w:val="24"/>
        </w:rPr>
        <w:t xml:space="preserve">cena netto: ................................................................................................... złotych </w:t>
      </w:r>
    </w:p>
    <w:p w:rsidR="00134B67" w:rsidRDefault="00134B67" w:rsidP="00134B67">
      <w:pPr>
        <w:spacing w:line="360" w:lineRule="auto"/>
        <w:ind w:left="426" w:firstLine="141"/>
        <w:rPr>
          <w:sz w:val="24"/>
          <w:szCs w:val="24"/>
        </w:rPr>
      </w:pPr>
      <w:r w:rsidRPr="00C21A4E">
        <w:rPr>
          <w:sz w:val="24"/>
          <w:szCs w:val="24"/>
        </w:rPr>
        <w:t xml:space="preserve">słownie złotych: ....................................................................................................... </w:t>
      </w:r>
    </w:p>
    <w:p w:rsidR="00E930D8" w:rsidRDefault="00E930D8" w:rsidP="00134B67">
      <w:pPr>
        <w:spacing w:line="360" w:lineRule="auto"/>
        <w:ind w:left="426" w:firstLine="141"/>
        <w:rPr>
          <w:sz w:val="24"/>
          <w:szCs w:val="24"/>
        </w:rPr>
      </w:pPr>
    </w:p>
    <w:p w:rsidR="00E930D8" w:rsidRDefault="00E930D8" w:rsidP="00134B67">
      <w:pPr>
        <w:spacing w:line="360" w:lineRule="auto"/>
        <w:ind w:left="426" w:firstLine="141"/>
        <w:rPr>
          <w:sz w:val="24"/>
          <w:szCs w:val="24"/>
        </w:rPr>
      </w:pPr>
    </w:p>
    <w:p w:rsidR="00E930D8" w:rsidRDefault="00E930D8" w:rsidP="00134B67">
      <w:pPr>
        <w:spacing w:line="360" w:lineRule="auto"/>
        <w:ind w:left="426" w:firstLine="141"/>
        <w:rPr>
          <w:sz w:val="24"/>
          <w:szCs w:val="24"/>
        </w:rPr>
      </w:pPr>
      <w:r>
        <w:rPr>
          <w:sz w:val="24"/>
          <w:szCs w:val="24"/>
        </w:rPr>
        <w:lastRenderedPageBreak/>
        <w:t>co daje rocznie:</w:t>
      </w:r>
    </w:p>
    <w:p w:rsidR="00E930D8" w:rsidRPr="00C21A4E" w:rsidRDefault="00E930D8" w:rsidP="00E930D8">
      <w:pPr>
        <w:spacing w:before="240" w:line="360" w:lineRule="auto"/>
        <w:ind w:firstLine="567"/>
        <w:rPr>
          <w:sz w:val="24"/>
          <w:szCs w:val="24"/>
        </w:rPr>
      </w:pPr>
      <w:r w:rsidRPr="00C21A4E">
        <w:rPr>
          <w:sz w:val="24"/>
          <w:szCs w:val="24"/>
        </w:rPr>
        <w:t xml:space="preserve">cenę brutto (wraz z podatkiem VAT): ...................………………….złotych </w:t>
      </w:r>
    </w:p>
    <w:p w:rsidR="00E930D8" w:rsidRPr="00C21A4E" w:rsidRDefault="00E930D8" w:rsidP="00E930D8">
      <w:pPr>
        <w:spacing w:line="360" w:lineRule="auto"/>
        <w:ind w:left="426" w:firstLine="141"/>
        <w:rPr>
          <w:sz w:val="24"/>
          <w:szCs w:val="24"/>
        </w:rPr>
      </w:pPr>
      <w:r w:rsidRPr="00C21A4E">
        <w:rPr>
          <w:sz w:val="24"/>
          <w:szCs w:val="24"/>
        </w:rPr>
        <w:t xml:space="preserve">słownie złotych: ....................................................................................................... </w:t>
      </w:r>
    </w:p>
    <w:p w:rsidR="00E930D8" w:rsidRPr="00C21A4E" w:rsidRDefault="00E930D8" w:rsidP="00E930D8">
      <w:pPr>
        <w:spacing w:line="360" w:lineRule="auto"/>
        <w:ind w:left="426" w:firstLine="141"/>
        <w:rPr>
          <w:sz w:val="24"/>
          <w:szCs w:val="24"/>
        </w:rPr>
      </w:pPr>
      <w:r w:rsidRPr="00C21A4E">
        <w:rPr>
          <w:sz w:val="24"/>
          <w:szCs w:val="24"/>
        </w:rPr>
        <w:t>w tym podatek VAT</w:t>
      </w:r>
      <w:r>
        <w:rPr>
          <w:sz w:val="24"/>
          <w:szCs w:val="24"/>
        </w:rPr>
        <w:t xml:space="preserve">  według stawki ……..</w:t>
      </w:r>
      <w:r w:rsidRPr="00C21A4E">
        <w:rPr>
          <w:sz w:val="24"/>
          <w:szCs w:val="24"/>
        </w:rPr>
        <w:t>:</w:t>
      </w:r>
      <w:r>
        <w:rPr>
          <w:sz w:val="24"/>
          <w:szCs w:val="24"/>
        </w:rPr>
        <w:t xml:space="preserve">% w kwocie  </w:t>
      </w:r>
      <w:r w:rsidRPr="00C21A4E">
        <w:rPr>
          <w:sz w:val="24"/>
          <w:szCs w:val="24"/>
        </w:rPr>
        <w:t xml:space="preserve">.......................................złotych </w:t>
      </w:r>
    </w:p>
    <w:p w:rsidR="00E930D8" w:rsidRPr="00C21A4E" w:rsidRDefault="00E930D8" w:rsidP="00E930D8">
      <w:pPr>
        <w:spacing w:line="360" w:lineRule="auto"/>
        <w:ind w:left="426" w:firstLine="141"/>
        <w:rPr>
          <w:sz w:val="24"/>
          <w:szCs w:val="24"/>
        </w:rPr>
      </w:pPr>
      <w:r w:rsidRPr="00C21A4E">
        <w:rPr>
          <w:sz w:val="24"/>
          <w:szCs w:val="24"/>
        </w:rPr>
        <w:t xml:space="preserve">słownie złotych: ........................................................................................................ </w:t>
      </w:r>
    </w:p>
    <w:p w:rsidR="00E930D8" w:rsidRPr="00C21A4E" w:rsidRDefault="00E930D8" w:rsidP="00E930D8">
      <w:pPr>
        <w:spacing w:line="360" w:lineRule="auto"/>
        <w:ind w:left="426" w:firstLine="141"/>
        <w:rPr>
          <w:sz w:val="24"/>
          <w:szCs w:val="24"/>
        </w:rPr>
      </w:pPr>
      <w:r w:rsidRPr="00C21A4E">
        <w:rPr>
          <w:sz w:val="24"/>
          <w:szCs w:val="24"/>
        </w:rPr>
        <w:t xml:space="preserve">cena netto: ................................................................................................... złotych </w:t>
      </w:r>
    </w:p>
    <w:p w:rsidR="00E930D8" w:rsidRDefault="00E930D8" w:rsidP="00E930D8">
      <w:pPr>
        <w:spacing w:line="360" w:lineRule="auto"/>
        <w:ind w:left="426" w:firstLine="141"/>
        <w:rPr>
          <w:sz w:val="24"/>
          <w:szCs w:val="24"/>
        </w:rPr>
      </w:pPr>
      <w:r w:rsidRPr="00C21A4E">
        <w:rPr>
          <w:sz w:val="24"/>
          <w:szCs w:val="24"/>
        </w:rPr>
        <w:t xml:space="preserve">słownie złotych: ....................................................................................................... </w:t>
      </w:r>
    </w:p>
    <w:p w:rsidR="00E930D8" w:rsidRDefault="00E930D8" w:rsidP="00134B67">
      <w:pPr>
        <w:spacing w:line="360" w:lineRule="auto"/>
        <w:ind w:left="426" w:firstLine="141"/>
        <w:rPr>
          <w:sz w:val="24"/>
          <w:szCs w:val="24"/>
        </w:rPr>
      </w:pPr>
    </w:p>
    <w:p w:rsidR="00134B67" w:rsidRDefault="00134B67" w:rsidP="00134B67">
      <w:pPr>
        <w:pStyle w:val="Tekstprzypisudolnego"/>
        <w:ind w:left="567"/>
        <w:jc w:val="both"/>
        <w:rPr>
          <w:szCs w:val="24"/>
        </w:rPr>
      </w:pPr>
    </w:p>
    <w:p w:rsidR="00134B67" w:rsidRPr="00134B67" w:rsidRDefault="00134B67" w:rsidP="00134B67">
      <w:pPr>
        <w:spacing w:after="240"/>
        <w:ind w:left="567"/>
        <w:jc w:val="both"/>
        <w:rPr>
          <w:sz w:val="32"/>
          <w:szCs w:val="24"/>
        </w:rPr>
      </w:pPr>
      <w:r w:rsidRPr="00134B67">
        <w:rPr>
          <w:sz w:val="24"/>
          <w:szCs w:val="24"/>
        </w:rPr>
        <w:t xml:space="preserve">Oświadczam (-y), że powyższa cena zawiera wszystkie koszty związane z realizacją przedmiotu umowy, zgodnie z dokumentacją </w:t>
      </w:r>
      <w:r>
        <w:rPr>
          <w:sz w:val="24"/>
          <w:szCs w:val="24"/>
        </w:rPr>
        <w:t>techniczną</w:t>
      </w:r>
      <w:r w:rsidRPr="00134B67">
        <w:rPr>
          <w:sz w:val="24"/>
          <w:szCs w:val="24"/>
        </w:rPr>
        <w:t xml:space="preserve">, jakie ponosi </w:t>
      </w:r>
      <w:r w:rsidRPr="00134B67">
        <w:rPr>
          <w:b/>
          <w:sz w:val="24"/>
          <w:szCs w:val="24"/>
        </w:rPr>
        <w:t xml:space="preserve">Zamawiający </w:t>
      </w:r>
      <w:r w:rsidRPr="00134B67">
        <w:rPr>
          <w:sz w:val="24"/>
          <w:szCs w:val="24"/>
        </w:rPr>
        <w:t>w przypadku wyboru niniejszej oferty.</w:t>
      </w:r>
    </w:p>
    <w:p w:rsidR="00A404D6" w:rsidRDefault="00A404D6" w:rsidP="00B9374F">
      <w:pPr>
        <w:pStyle w:val="Tekstprzypisudolnego"/>
        <w:ind w:left="567"/>
        <w:jc w:val="both"/>
        <w:rPr>
          <w:szCs w:val="24"/>
        </w:rPr>
      </w:pPr>
    </w:p>
    <w:p w:rsidR="0096375B" w:rsidRPr="00C21A4E" w:rsidRDefault="0096375B" w:rsidP="0096375B">
      <w:pPr>
        <w:pStyle w:val="Akapitzlist"/>
        <w:numPr>
          <w:ilvl w:val="0"/>
          <w:numId w:val="35"/>
        </w:numPr>
        <w:ind w:left="426" w:hanging="426"/>
        <w:jc w:val="both"/>
        <w:rPr>
          <w:sz w:val="24"/>
          <w:szCs w:val="24"/>
        </w:rPr>
      </w:pPr>
      <w:r w:rsidRPr="00C21A4E">
        <w:rPr>
          <w:sz w:val="24"/>
          <w:szCs w:val="24"/>
        </w:rPr>
        <w:t>Oświadczam (-y), że uważam (-y) się za związanych niniejszą ofertą na czas wskazany w </w:t>
      </w:r>
      <w:r w:rsidR="00134B67" w:rsidRPr="00134B67">
        <w:rPr>
          <w:sz w:val="24"/>
          <w:szCs w:val="24"/>
        </w:rPr>
        <w:t>SPECYFIKACJI ZAMÓWIENIA</w:t>
      </w:r>
      <w:r w:rsidRPr="00C21A4E">
        <w:rPr>
          <w:sz w:val="24"/>
          <w:szCs w:val="24"/>
        </w:rPr>
        <w:t>, tj</w:t>
      </w:r>
      <w:r w:rsidRPr="00C21A4E">
        <w:rPr>
          <w:b/>
          <w:sz w:val="24"/>
          <w:szCs w:val="24"/>
        </w:rPr>
        <w:t xml:space="preserve">. </w:t>
      </w:r>
      <w:r w:rsidR="00E24245">
        <w:rPr>
          <w:b/>
          <w:sz w:val="24"/>
          <w:szCs w:val="24"/>
        </w:rPr>
        <w:t>3</w:t>
      </w:r>
      <w:r w:rsidR="00B92C6F">
        <w:rPr>
          <w:b/>
          <w:sz w:val="24"/>
          <w:szCs w:val="24"/>
        </w:rPr>
        <w:t>0</w:t>
      </w:r>
      <w:r w:rsidRPr="00C21A4E">
        <w:rPr>
          <w:b/>
          <w:sz w:val="24"/>
          <w:szCs w:val="24"/>
        </w:rPr>
        <w:t xml:space="preserve"> dni</w:t>
      </w:r>
      <w:r w:rsidRPr="00C21A4E">
        <w:rPr>
          <w:sz w:val="24"/>
          <w:szCs w:val="24"/>
        </w:rPr>
        <w:t xml:space="preserve"> od upływu terminu składania ofert.</w:t>
      </w:r>
    </w:p>
    <w:p w:rsidR="00477C25" w:rsidRPr="00323383" w:rsidRDefault="00477C25" w:rsidP="00477C25">
      <w:pPr>
        <w:pStyle w:val="Akapitzlist"/>
        <w:spacing w:line="360" w:lineRule="auto"/>
        <w:ind w:left="426" w:right="23"/>
        <w:jc w:val="both"/>
        <w:rPr>
          <w:sz w:val="24"/>
          <w:szCs w:val="24"/>
        </w:rPr>
      </w:pPr>
    </w:p>
    <w:p w:rsidR="00477C25" w:rsidRPr="002F5A80" w:rsidRDefault="00477C25" w:rsidP="00477C25">
      <w:pPr>
        <w:pStyle w:val="Akapitzlist"/>
        <w:numPr>
          <w:ilvl w:val="0"/>
          <w:numId w:val="35"/>
        </w:numPr>
        <w:spacing w:line="360" w:lineRule="auto"/>
        <w:ind w:left="426" w:right="23" w:hanging="426"/>
        <w:jc w:val="both"/>
        <w:rPr>
          <w:sz w:val="24"/>
        </w:rPr>
      </w:pPr>
      <w:r w:rsidRPr="002F5A80">
        <w:rPr>
          <w:bCs/>
          <w:sz w:val="24"/>
        </w:rPr>
        <w:t>Załącznikami do niniejszej oferty są:</w:t>
      </w:r>
    </w:p>
    <w:p w:rsidR="00477C25" w:rsidRPr="002F5A80" w:rsidRDefault="00477C25" w:rsidP="00477C25">
      <w:pPr>
        <w:pStyle w:val="Akapitzlist"/>
        <w:spacing w:line="360" w:lineRule="auto"/>
        <w:jc w:val="both"/>
        <w:rPr>
          <w:bCs/>
          <w:sz w:val="24"/>
        </w:rPr>
      </w:pPr>
      <w:r w:rsidRPr="002F5A80">
        <w:rPr>
          <w:bCs/>
          <w:sz w:val="24"/>
        </w:rPr>
        <w:t>____________________________________________________________________</w:t>
      </w:r>
    </w:p>
    <w:p w:rsidR="00477C25" w:rsidRPr="002F5A80" w:rsidRDefault="00477C25" w:rsidP="00477C25">
      <w:pPr>
        <w:pStyle w:val="Akapitzlist"/>
        <w:spacing w:line="360" w:lineRule="auto"/>
        <w:jc w:val="both"/>
        <w:rPr>
          <w:bCs/>
          <w:sz w:val="24"/>
        </w:rPr>
      </w:pPr>
      <w:r w:rsidRPr="002F5A80">
        <w:rPr>
          <w:bCs/>
          <w:sz w:val="24"/>
        </w:rPr>
        <w:t>____________________________________________________________________</w:t>
      </w:r>
    </w:p>
    <w:p w:rsidR="00477C25" w:rsidRPr="002F5A80" w:rsidRDefault="00477C25" w:rsidP="00477C25">
      <w:pPr>
        <w:pStyle w:val="Akapitzlist"/>
        <w:spacing w:line="360" w:lineRule="auto"/>
        <w:jc w:val="both"/>
        <w:rPr>
          <w:bCs/>
          <w:sz w:val="24"/>
        </w:rPr>
      </w:pPr>
      <w:r w:rsidRPr="002F5A80">
        <w:rPr>
          <w:bCs/>
          <w:sz w:val="24"/>
        </w:rPr>
        <w:t>____________________________________________________________________</w:t>
      </w:r>
    </w:p>
    <w:p w:rsidR="00477C25" w:rsidRPr="002F5A80" w:rsidRDefault="00477C25" w:rsidP="00477C25">
      <w:pPr>
        <w:pStyle w:val="Akapitzlist"/>
        <w:spacing w:line="360" w:lineRule="auto"/>
        <w:jc w:val="both"/>
        <w:rPr>
          <w:bCs/>
          <w:sz w:val="24"/>
        </w:rPr>
      </w:pPr>
      <w:r w:rsidRPr="002F5A80">
        <w:rPr>
          <w:bCs/>
          <w:sz w:val="24"/>
        </w:rPr>
        <w:t>____________________________________________________________________</w:t>
      </w:r>
    </w:p>
    <w:p w:rsidR="00477C25" w:rsidRDefault="00477C25" w:rsidP="00477C25">
      <w:pPr>
        <w:spacing w:line="360" w:lineRule="auto"/>
      </w:pPr>
    </w:p>
    <w:p w:rsidR="00477C25" w:rsidRDefault="00477C25" w:rsidP="00477C25">
      <w:pPr>
        <w:spacing w:line="360" w:lineRule="auto"/>
      </w:pPr>
    </w:p>
    <w:p w:rsidR="00A404D6" w:rsidRPr="002F5A80" w:rsidRDefault="00A404D6" w:rsidP="00477C25">
      <w:pPr>
        <w:spacing w:line="360" w:lineRule="auto"/>
      </w:pPr>
    </w:p>
    <w:p w:rsidR="00477C25" w:rsidRDefault="00477C25" w:rsidP="00477C25">
      <w:pPr>
        <w:spacing w:line="360" w:lineRule="auto"/>
        <w:rPr>
          <w:szCs w:val="18"/>
        </w:rPr>
      </w:pPr>
      <w:r w:rsidRPr="002F5A80">
        <w:rPr>
          <w:szCs w:val="18"/>
        </w:rPr>
        <w:t xml:space="preserve">...................................... </w:t>
      </w:r>
      <w:r w:rsidRPr="002F5A80">
        <w:rPr>
          <w:sz w:val="24"/>
        </w:rPr>
        <w:t xml:space="preserve">, dnia </w:t>
      </w:r>
      <w:r w:rsidRPr="002F5A80">
        <w:rPr>
          <w:szCs w:val="18"/>
        </w:rPr>
        <w:t>…..............................</w:t>
      </w:r>
    </w:p>
    <w:p w:rsidR="00A404D6" w:rsidRDefault="00A404D6" w:rsidP="00477C25">
      <w:pPr>
        <w:spacing w:line="360" w:lineRule="auto"/>
        <w:rPr>
          <w:szCs w:val="18"/>
        </w:rPr>
      </w:pPr>
    </w:p>
    <w:p w:rsidR="000311E7" w:rsidRDefault="000311E7" w:rsidP="00477C25">
      <w:pPr>
        <w:spacing w:line="360" w:lineRule="auto"/>
        <w:ind w:left="4680"/>
      </w:pPr>
    </w:p>
    <w:p w:rsidR="00477C25" w:rsidRPr="002F5A80" w:rsidRDefault="00477C25" w:rsidP="00477C25">
      <w:pPr>
        <w:spacing w:line="360" w:lineRule="auto"/>
        <w:ind w:left="4680"/>
      </w:pPr>
      <w:r w:rsidRPr="002F5A80">
        <w:t>….......................................................................</w:t>
      </w:r>
    </w:p>
    <w:p w:rsidR="00477C25" w:rsidRPr="002F5A80" w:rsidRDefault="00477C25" w:rsidP="00477C25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Podpis(-y) i  pieczęć(-cie) osoby(osób)  uprawnionej(-ych)  </w:t>
      </w:r>
    </w:p>
    <w:p w:rsidR="00477C25" w:rsidRPr="002F5A80" w:rsidRDefault="00477C25" w:rsidP="00477C25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  do reprezentowania Wykonawcy  lub upoważnionej </w:t>
      </w:r>
    </w:p>
    <w:p w:rsidR="00477C25" w:rsidRDefault="00477C25" w:rsidP="00477C25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                do występowania  w jego imieniu</w:t>
      </w:r>
    </w:p>
    <w:p w:rsidR="000311E7" w:rsidRDefault="000311E7" w:rsidP="00477C25">
      <w:pPr>
        <w:ind w:left="4680"/>
        <w:rPr>
          <w:sz w:val="16"/>
          <w:szCs w:val="16"/>
        </w:rPr>
      </w:pPr>
    </w:p>
    <w:p w:rsidR="00A404D6" w:rsidRDefault="00A404D6" w:rsidP="00477C25">
      <w:pPr>
        <w:ind w:left="4680"/>
        <w:rPr>
          <w:sz w:val="16"/>
          <w:szCs w:val="16"/>
        </w:rPr>
      </w:pPr>
    </w:p>
    <w:p w:rsidR="00A404D6" w:rsidRDefault="00A404D6" w:rsidP="00477C25">
      <w:pPr>
        <w:ind w:left="4680"/>
        <w:rPr>
          <w:sz w:val="16"/>
          <w:szCs w:val="16"/>
        </w:rPr>
      </w:pPr>
    </w:p>
    <w:p w:rsidR="00A404D6" w:rsidRPr="002F5A80" w:rsidRDefault="00A404D6" w:rsidP="00477C25">
      <w:pPr>
        <w:ind w:left="4680"/>
        <w:rPr>
          <w:sz w:val="16"/>
          <w:szCs w:val="16"/>
        </w:rPr>
      </w:pPr>
    </w:p>
    <w:p w:rsidR="000923A2" w:rsidRDefault="00477C25" w:rsidP="000311E7">
      <w:pPr>
        <w:spacing w:line="360" w:lineRule="auto"/>
        <w:ind w:left="426" w:hanging="426"/>
        <w:rPr>
          <w:b/>
          <w:sz w:val="24"/>
        </w:rPr>
      </w:pPr>
      <w:r w:rsidRPr="002F5A80">
        <w:t xml:space="preserve">* </w:t>
      </w:r>
      <w:r w:rsidRPr="002F5A80">
        <w:tab/>
        <w:t xml:space="preserve">niepotrzebne skreślić </w:t>
      </w:r>
    </w:p>
    <w:sectPr w:rsidR="000923A2" w:rsidSect="00D01104">
      <w:headerReference w:type="even" r:id="rId8"/>
      <w:headerReference w:type="default" r:id="rId9"/>
      <w:footerReference w:type="default" r:id="rId10"/>
      <w:pgSz w:w="11906" w:h="16838"/>
      <w:pgMar w:top="1418" w:right="1418" w:bottom="1418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BB1" w:rsidRDefault="00275BB1" w:rsidP="00AC3E6B">
      <w:r>
        <w:separator/>
      </w:r>
    </w:p>
  </w:endnote>
  <w:endnote w:type="continuationSeparator" w:id="0">
    <w:p w:rsidR="00275BB1" w:rsidRDefault="00275BB1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0341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6F7EF1" w:rsidRDefault="006F7EF1" w:rsidP="00BA637E">
            <w:pPr>
              <w:pStyle w:val="Stopka"/>
              <w:jc w:val="center"/>
            </w:pPr>
          </w:p>
          <w:p w:rsidR="006F7EF1" w:rsidRDefault="006F7EF1">
            <w:pPr>
              <w:pStyle w:val="Stopka"/>
              <w:jc w:val="right"/>
            </w:pPr>
            <w:r>
              <w:t xml:space="preserve">Strona </w:t>
            </w:r>
            <w:r w:rsidR="00B4419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4419E">
              <w:rPr>
                <w:b/>
                <w:sz w:val="24"/>
                <w:szCs w:val="24"/>
              </w:rPr>
              <w:fldChar w:fldCharType="separate"/>
            </w:r>
            <w:r w:rsidR="006912B7">
              <w:rPr>
                <w:b/>
                <w:noProof/>
              </w:rPr>
              <w:t>2</w:t>
            </w:r>
            <w:r w:rsidR="00B4419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4419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4419E">
              <w:rPr>
                <w:b/>
                <w:sz w:val="24"/>
                <w:szCs w:val="24"/>
              </w:rPr>
              <w:fldChar w:fldCharType="separate"/>
            </w:r>
            <w:r w:rsidR="006912B7">
              <w:rPr>
                <w:b/>
                <w:noProof/>
              </w:rPr>
              <w:t>2</w:t>
            </w:r>
            <w:r w:rsidR="00B4419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BB1" w:rsidRDefault="00275BB1" w:rsidP="00AC3E6B">
      <w:r>
        <w:separator/>
      </w:r>
    </w:p>
  </w:footnote>
  <w:footnote w:type="continuationSeparator" w:id="0">
    <w:p w:rsidR="00275BB1" w:rsidRDefault="00275BB1" w:rsidP="00AC3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EF1" w:rsidRDefault="006F7EF1">
    <w:pPr>
      <w:pStyle w:val="Nagwek"/>
    </w:pPr>
  </w:p>
  <w:p w:rsidR="006F7EF1" w:rsidRDefault="006F7EF1"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EF1" w:rsidRPr="009E31C3" w:rsidRDefault="00275BB1" w:rsidP="00D01104">
    <w:pPr>
      <w:pStyle w:val="Nagwek1"/>
      <w:ind w:left="709" w:firstLine="709"/>
      <w:rPr>
        <w:rFonts w:ascii="Arial" w:hAnsi="Arial" w:cs="Arial"/>
        <w:color w:val="00504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5.7pt;margin-top:7.45pt;width:51.4pt;height:51.4pt;z-index:251658240;visibility:visible;mso-wrap-edited:f">
          <v:imagedata r:id="rId1" o:title=""/>
          <w10:wrap type="square" side="right"/>
        </v:shape>
        <o:OLEObject Type="Embed" ProgID="Word.Picture.8" ShapeID="_x0000_s2053" DrawAspect="Content" ObjectID="_1764150211" r:id="rId2"/>
      </w:object>
    </w:r>
    <w:r w:rsidR="006F7EF1">
      <w:rPr>
        <w:rFonts w:ascii="Arial" w:hAnsi="Arial" w:cs="Arial"/>
        <w:color w:val="005042"/>
      </w:rPr>
      <w:t>PGL LP  Nadleśnictwo  Ujsoły</w:t>
    </w:r>
  </w:p>
  <w:p w:rsidR="006F7EF1" w:rsidRDefault="006F7EF1" w:rsidP="00B55288">
    <w:pPr>
      <w:pStyle w:val="Nagwek"/>
      <w:ind w:left="-284"/>
    </w:pPr>
  </w:p>
  <w:p w:rsidR="006F7EF1" w:rsidRDefault="006F7EF1" w:rsidP="00B55288">
    <w:pPr>
      <w:pStyle w:val="Nagwek"/>
      <w:ind w:left="-284"/>
      <w:rPr>
        <w:sz w:val="18"/>
      </w:rPr>
    </w:pPr>
  </w:p>
  <w:p w:rsidR="006F7EF1" w:rsidRDefault="006F7EF1" w:rsidP="00B55288">
    <w:pPr>
      <w:pStyle w:val="Nagwek"/>
      <w:ind w:left="-284"/>
      <w:rPr>
        <w:b/>
        <w:sz w:val="22"/>
      </w:rPr>
    </w:pPr>
    <w:r w:rsidRPr="00344F15">
      <w:rPr>
        <w:b/>
        <w:sz w:val="22"/>
      </w:rPr>
      <w:t xml:space="preserve">Znak postępowania </w:t>
    </w:r>
    <w:r>
      <w:rPr>
        <w:b/>
        <w:sz w:val="22"/>
      </w:rPr>
      <w:t xml:space="preserve"> S.270.</w:t>
    </w:r>
    <w:r w:rsidR="00E65B26">
      <w:rPr>
        <w:b/>
        <w:sz w:val="22"/>
      </w:rPr>
      <w:t>2</w:t>
    </w:r>
    <w:r w:rsidR="006912B7">
      <w:rPr>
        <w:b/>
        <w:sz w:val="22"/>
      </w:rPr>
      <w:t>1</w:t>
    </w:r>
    <w:r w:rsidR="00134B67">
      <w:rPr>
        <w:b/>
        <w:sz w:val="22"/>
      </w:rPr>
      <w:t>.</w:t>
    </w:r>
    <w:r>
      <w:rPr>
        <w:b/>
        <w:sz w:val="22"/>
      </w:rPr>
      <w:t>20</w:t>
    </w:r>
    <w:r w:rsidR="00B84ED1">
      <w:rPr>
        <w:b/>
        <w:sz w:val="22"/>
      </w:rPr>
      <w:t>2</w:t>
    </w:r>
    <w:r w:rsidR="006912B7">
      <w:rPr>
        <w:b/>
        <w:sz w:val="22"/>
      </w:rPr>
      <w:t>3</w:t>
    </w:r>
  </w:p>
  <w:p w:rsidR="006F7EF1" w:rsidRPr="00344F15" w:rsidRDefault="006F7EF1" w:rsidP="00B55288">
    <w:pPr>
      <w:pStyle w:val="Nagwek"/>
      <w:ind w:left="-284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45738F3"/>
    <w:multiLevelType w:val="multilevel"/>
    <w:tmpl w:val="568C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8030D7F"/>
    <w:multiLevelType w:val="hybridMultilevel"/>
    <w:tmpl w:val="42008A4A"/>
    <w:lvl w:ilvl="0" w:tplc="BD669812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A284C"/>
    <w:multiLevelType w:val="multilevel"/>
    <w:tmpl w:val="60B2F53E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01" w:hanging="6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106A550B"/>
    <w:multiLevelType w:val="hybridMultilevel"/>
    <w:tmpl w:val="7C9293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3D2A2D"/>
    <w:multiLevelType w:val="multilevel"/>
    <w:tmpl w:val="93665A2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i w:val="0"/>
      </w:rPr>
    </w:lvl>
  </w:abstractNum>
  <w:abstractNum w:abstractNumId="10" w15:restartNumberingAfterBreak="0">
    <w:nsid w:val="18064F59"/>
    <w:multiLevelType w:val="multilevel"/>
    <w:tmpl w:val="7B3047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i w:val="0"/>
      </w:rPr>
    </w:lvl>
  </w:abstractNum>
  <w:abstractNum w:abstractNumId="11" w15:restartNumberingAfterBreak="0">
    <w:nsid w:val="1C615AA8"/>
    <w:multiLevelType w:val="multilevel"/>
    <w:tmpl w:val="919CB798"/>
    <w:lvl w:ilvl="0">
      <w:start w:val="8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210" w:hanging="1080"/>
      </w:pPr>
    </w:lvl>
    <w:lvl w:ilvl="5">
      <w:start w:val="1"/>
      <w:numFmt w:val="decimal"/>
      <w:lvlText w:val="%1.%2.%3.%4.%5.%6."/>
      <w:lvlJc w:val="left"/>
      <w:pPr>
        <w:ind w:left="3636" w:hanging="1080"/>
      </w:pPr>
    </w:lvl>
    <w:lvl w:ilvl="6">
      <w:start w:val="1"/>
      <w:numFmt w:val="decimal"/>
      <w:lvlText w:val="%1.%2.%3.%4.%5.%6.%7."/>
      <w:lvlJc w:val="left"/>
      <w:pPr>
        <w:ind w:left="4422" w:hanging="1440"/>
      </w:pPr>
    </w:lvl>
    <w:lvl w:ilvl="7">
      <w:start w:val="1"/>
      <w:numFmt w:val="decimal"/>
      <w:lvlText w:val="%1.%2.%3.%4.%5.%6.%7.%8."/>
      <w:lvlJc w:val="left"/>
      <w:pPr>
        <w:ind w:left="4848" w:hanging="1440"/>
      </w:pPr>
    </w:lvl>
    <w:lvl w:ilvl="8">
      <w:start w:val="1"/>
      <w:numFmt w:val="decimal"/>
      <w:lvlText w:val="%1.%2.%3.%4.%5.%6.%7.%8.%9."/>
      <w:lvlJc w:val="left"/>
      <w:pPr>
        <w:ind w:left="5634" w:hanging="1800"/>
      </w:pPr>
    </w:lvl>
  </w:abstractNum>
  <w:abstractNum w:abstractNumId="12" w15:restartNumberingAfterBreak="0">
    <w:nsid w:val="1D271416"/>
    <w:multiLevelType w:val="multilevel"/>
    <w:tmpl w:val="860CF46C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start w:val="1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7">
      <w:start w:val="1"/>
      <w:numFmt w:val="decimal"/>
      <w:lvlText w:val="%8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8">
      <w:start w:val="1"/>
      <w:numFmt w:val="decimal"/>
      <w:lvlText w:val="%9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</w:abstractNum>
  <w:abstractNum w:abstractNumId="13" w15:restartNumberingAfterBreak="0">
    <w:nsid w:val="1E137C70"/>
    <w:multiLevelType w:val="multilevel"/>
    <w:tmpl w:val="7568B88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i w:val="0"/>
      </w:rPr>
    </w:lvl>
  </w:abstractNum>
  <w:abstractNum w:abstractNumId="14" w15:restartNumberingAfterBreak="0">
    <w:nsid w:val="210D1EE8"/>
    <w:multiLevelType w:val="hybridMultilevel"/>
    <w:tmpl w:val="2D8A6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A4C10"/>
    <w:multiLevelType w:val="hybridMultilevel"/>
    <w:tmpl w:val="799A70A2"/>
    <w:lvl w:ilvl="0" w:tplc="657A6EA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6636663"/>
    <w:multiLevelType w:val="multilevel"/>
    <w:tmpl w:val="AAE6CFE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9C80912"/>
    <w:multiLevelType w:val="multilevel"/>
    <w:tmpl w:val="46BE599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8" w15:restartNumberingAfterBreak="0">
    <w:nsid w:val="2ACE4B29"/>
    <w:multiLevelType w:val="hybridMultilevel"/>
    <w:tmpl w:val="5B843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D33D6"/>
    <w:multiLevelType w:val="hybridMultilevel"/>
    <w:tmpl w:val="7EDC49F4"/>
    <w:lvl w:ilvl="0" w:tplc="A5BA72E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C262C"/>
    <w:multiLevelType w:val="hybridMultilevel"/>
    <w:tmpl w:val="38F43B3C"/>
    <w:lvl w:ilvl="0" w:tplc="D78EF68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FE3C52"/>
    <w:multiLevelType w:val="hybridMultilevel"/>
    <w:tmpl w:val="20C47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34441"/>
    <w:multiLevelType w:val="multilevel"/>
    <w:tmpl w:val="24345FE8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3" w15:restartNumberingAfterBreak="0">
    <w:nsid w:val="352B5E84"/>
    <w:multiLevelType w:val="hybridMultilevel"/>
    <w:tmpl w:val="CAA0E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C3D0C"/>
    <w:multiLevelType w:val="multilevel"/>
    <w:tmpl w:val="6F545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3CB52DE1"/>
    <w:multiLevelType w:val="multilevel"/>
    <w:tmpl w:val="7D8A738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numFmt w:val="decimal"/>
      <w:lvlText w:val="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D1C2260"/>
    <w:multiLevelType w:val="multilevel"/>
    <w:tmpl w:val="5A9C76A2"/>
    <w:lvl w:ilvl="0">
      <w:start w:val="7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color w:val="000000"/>
      </w:rPr>
    </w:lvl>
  </w:abstractNum>
  <w:abstractNum w:abstractNumId="27" w15:restartNumberingAfterBreak="0">
    <w:nsid w:val="3E3A69CA"/>
    <w:multiLevelType w:val="multilevel"/>
    <w:tmpl w:val="83224C2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i w:val="0"/>
      </w:rPr>
    </w:lvl>
  </w:abstractNum>
  <w:abstractNum w:abstractNumId="28" w15:restartNumberingAfterBreak="0">
    <w:nsid w:val="3EA756EE"/>
    <w:multiLevelType w:val="hybridMultilevel"/>
    <w:tmpl w:val="1FEE7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471D4"/>
    <w:multiLevelType w:val="hybridMultilevel"/>
    <w:tmpl w:val="A8C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3533C7"/>
    <w:multiLevelType w:val="hybridMultilevel"/>
    <w:tmpl w:val="A7CA7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3C0FCC"/>
    <w:multiLevelType w:val="multilevel"/>
    <w:tmpl w:val="53704E6C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32" w15:restartNumberingAfterBreak="0">
    <w:nsid w:val="5A9C4A3D"/>
    <w:multiLevelType w:val="hybridMultilevel"/>
    <w:tmpl w:val="B014A412"/>
    <w:lvl w:ilvl="0" w:tplc="F2B011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3507B"/>
    <w:multiLevelType w:val="hybridMultilevel"/>
    <w:tmpl w:val="CE66A1EC"/>
    <w:lvl w:ilvl="0" w:tplc="459E3B1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BF21E15"/>
    <w:multiLevelType w:val="hybridMultilevel"/>
    <w:tmpl w:val="7EA29A1E"/>
    <w:lvl w:ilvl="0" w:tplc="0936D3D4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17D4F16"/>
    <w:multiLevelType w:val="multilevel"/>
    <w:tmpl w:val="AC1C366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 w15:restartNumberingAfterBreak="0">
    <w:nsid w:val="62650B26"/>
    <w:multiLevelType w:val="hybridMultilevel"/>
    <w:tmpl w:val="3B5E14A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C4398"/>
    <w:multiLevelType w:val="hybridMultilevel"/>
    <w:tmpl w:val="A3C40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367D82"/>
    <w:multiLevelType w:val="multilevel"/>
    <w:tmpl w:val="2DD0E25A"/>
    <w:lvl w:ilvl="0">
      <w:start w:val="12"/>
      <w:numFmt w:val="decimal"/>
      <w:lvlText w:val="%1."/>
      <w:lvlJc w:val="left"/>
      <w:pPr>
        <w:ind w:left="480" w:hanging="480"/>
      </w:pPr>
      <w:rPr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138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9" w15:restartNumberingAfterBreak="0">
    <w:nsid w:val="6D285D06"/>
    <w:multiLevelType w:val="multilevel"/>
    <w:tmpl w:val="E59AFF8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b w:val="0"/>
        <w:i w:val="0"/>
        <w:sz w:val="24"/>
        <w:szCs w:val="24"/>
      </w:rPr>
    </w:lvl>
    <w:lvl w:ilvl="3">
      <w:start w:val="1"/>
      <w:numFmt w:val="decimalZero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 w15:restartNumberingAfterBreak="0">
    <w:nsid w:val="6D3546CB"/>
    <w:multiLevelType w:val="hybridMultilevel"/>
    <w:tmpl w:val="2D66E70A"/>
    <w:lvl w:ilvl="0" w:tplc="24705638">
      <w:start w:val="1"/>
      <w:numFmt w:val="decimal"/>
      <w:lvlText w:val="%1."/>
      <w:lvlJc w:val="left"/>
      <w:pPr>
        <w:ind w:left="393" w:hanging="360"/>
      </w:pPr>
      <w:rPr>
        <w:rFonts w:eastAsia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1" w15:restartNumberingAfterBreak="0">
    <w:nsid w:val="6EDF282D"/>
    <w:multiLevelType w:val="multilevel"/>
    <w:tmpl w:val="95E6121C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2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9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2" w15:restartNumberingAfterBreak="0">
    <w:nsid w:val="774E4828"/>
    <w:multiLevelType w:val="hybridMultilevel"/>
    <w:tmpl w:val="D08E70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C4F2D05"/>
    <w:multiLevelType w:val="multilevel"/>
    <w:tmpl w:val="C78CCD84"/>
    <w:lvl w:ilvl="0">
      <w:start w:val="3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E9608A5"/>
    <w:multiLevelType w:val="multilevel"/>
    <w:tmpl w:val="80860A7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2"/>
  </w:num>
  <w:num w:numId="3">
    <w:abstractNumId w:val="25"/>
  </w:num>
  <w:num w:numId="4">
    <w:abstractNumId w:val="41"/>
  </w:num>
  <w:num w:numId="5">
    <w:abstractNumId w:val="44"/>
  </w:num>
  <w:num w:numId="6">
    <w:abstractNumId w:val="23"/>
  </w:num>
  <w:num w:numId="7">
    <w:abstractNumId w:val="15"/>
  </w:num>
  <w:num w:numId="8">
    <w:abstractNumId w:val="28"/>
  </w:num>
  <w:num w:numId="9">
    <w:abstractNumId w:val="14"/>
  </w:num>
  <w:num w:numId="10">
    <w:abstractNumId w:val="34"/>
  </w:num>
  <w:num w:numId="11">
    <w:abstractNumId w:val="30"/>
  </w:num>
  <w:num w:numId="12">
    <w:abstractNumId w:val="8"/>
  </w:num>
  <w:num w:numId="13">
    <w:abstractNumId w:val="29"/>
  </w:num>
  <w:num w:numId="14">
    <w:abstractNumId w:val="18"/>
  </w:num>
  <w:num w:numId="15">
    <w:abstractNumId w:val="3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42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27"/>
  </w:num>
  <w:num w:numId="28">
    <w:abstractNumId w:val="9"/>
  </w:num>
  <w:num w:numId="29">
    <w:abstractNumId w:val="13"/>
  </w:num>
  <w:num w:numId="30">
    <w:abstractNumId w:val="36"/>
  </w:num>
  <w:num w:numId="31">
    <w:abstractNumId w:val="40"/>
  </w:num>
  <w:num w:numId="32">
    <w:abstractNumId w:val="10"/>
  </w:num>
  <w:num w:numId="33">
    <w:abstractNumId w:val="17"/>
  </w:num>
  <w:num w:numId="34">
    <w:abstractNumId w:val="21"/>
  </w:num>
  <w:num w:numId="35">
    <w:abstractNumId w:val="5"/>
  </w:num>
  <w:num w:numId="36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39"/>
  </w:num>
  <w:num w:numId="40">
    <w:abstractNumId w:val="7"/>
  </w:num>
  <w:num w:numId="41">
    <w:abstractNumId w:val="3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3C"/>
    <w:rsid w:val="00000B24"/>
    <w:rsid w:val="000021A3"/>
    <w:rsid w:val="00002C18"/>
    <w:rsid w:val="00010E1D"/>
    <w:rsid w:val="00015122"/>
    <w:rsid w:val="00017B06"/>
    <w:rsid w:val="00020724"/>
    <w:rsid w:val="000237BA"/>
    <w:rsid w:val="0002723B"/>
    <w:rsid w:val="000311E7"/>
    <w:rsid w:val="0003212C"/>
    <w:rsid w:val="000341BC"/>
    <w:rsid w:val="0004083C"/>
    <w:rsid w:val="00041FBB"/>
    <w:rsid w:val="0004331B"/>
    <w:rsid w:val="00043937"/>
    <w:rsid w:val="000439A9"/>
    <w:rsid w:val="000443E5"/>
    <w:rsid w:val="00051DDA"/>
    <w:rsid w:val="00055278"/>
    <w:rsid w:val="00056362"/>
    <w:rsid w:val="00056709"/>
    <w:rsid w:val="0006081E"/>
    <w:rsid w:val="000741F8"/>
    <w:rsid w:val="000745E2"/>
    <w:rsid w:val="00075299"/>
    <w:rsid w:val="00075DF7"/>
    <w:rsid w:val="00081DBC"/>
    <w:rsid w:val="000826A6"/>
    <w:rsid w:val="000859B7"/>
    <w:rsid w:val="0008624E"/>
    <w:rsid w:val="0008658B"/>
    <w:rsid w:val="000901B3"/>
    <w:rsid w:val="000923A2"/>
    <w:rsid w:val="00092E8F"/>
    <w:rsid w:val="00096658"/>
    <w:rsid w:val="000A7BA0"/>
    <w:rsid w:val="000B106A"/>
    <w:rsid w:val="000B1EA0"/>
    <w:rsid w:val="000B65A0"/>
    <w:rsid w:val="000B6EC1"/>
    <w:rsid w:val="000C2472"/>
    <w:rsid w:val="000C7EAC"/>
    <w:rsid w:val="000D12F4"/>
    <w:rsid w:val="000D4A99"/>
    <w:rsid w:val="000E0817"/>
    <w:rsid w:val="000E1AA4"/>
    <w:rsid w:val="000E1DE8"/>
    <w:rsid w:val="000E40F8"/>
    <w:rsid w:val="000E42AA"/>
    <w:rsid w:val="000E5077"/>
    <w:rsid w:val="000E5390"/>
    <w:rsid w:val="000E60F3"/>
    <w:rsid w:val="000F07CB"/>
    <w:rsid w:val="000F0D21"/>
    <w:rsid w:val="000F25D9"/>
    <w:rsid w:val="000F425F"/>
    <w:rsid w:val="000F4C45"/>
    <w:rsid w:val="000F63F7"/>
    <w:rsid w:val="000F66F9"/>
    <w:rsid w:val="001006D9"/>
    <w:rsid w:val="00102851"/>
    <w:rsid w:val="00103718"/>
    <w:rsid w:val="00103F17"/>
    <w:rsid w:val="001050D5"/>
    <w:rsid w:val="00111683"/>
    <w:rsid w:val="001135E5"/>
    <w:rsid w:val="0011580A"/>
    <w:rsid w:val="00115FEC"/>
    <w:rsid w:val="00117D19"/>
    <w:rsid w:val="00120CCD"/>
    <w:rsid w:val="00120E4C"/>
    <w:rsid w:val="00125F3B"/>
    <w:rsid w:val="001338F9"/>
    <w:rsid w:val="00134B67"/>
    <w:rsid w:val="0013636A"/>
    <w:rsid w:val="00137954"/>
    <w:rsid w:val="00137995"/>
    <w:rsid w:val="0014179E"/>
    <w:rsid w:val="00144362"/>
    <w:rsid w:val="00144EA4"/>
    <w:rsid w:val="00147657"/>
    <w:rsid w:val="00153AEA"/>
    <w:rsid w:val="001573DF"/>
    <w:rsid w:val="0016633E"/>
    <w:rsid w:val="00172314"/>
    <w:rsid w:val="00173063"/>
    <w:rsid w:val="00173161"/>
    <w:rsid w:val="00185368"/>
    <w:rsid w:val="001901AF"/>
    <w:rsid w:val="00190FD0"/>
    <w:rsid w:val="00191DCB"/>
    <w:rsid w:val="00192E2C"/>
    <w:rsid w:val="001956B2"/>
    <w:rsid w:val="00195873"/>
    <w:rsid w:val="001958B0"/>
    <w:rsid w:val="0019725C"/>
    <w:rsid w:val="001A2238"/>
    <w:rsid w:val="001A3AC3"/>
    <w:rsid w:val="001B0CD7"/>
    <w:rsid w:val="001B3026"/>
    <w:rsid w:val="001B50CB"/>
    <w:rsid w:val="001C1AD5"/>
    <w:rsid w:val="001C4185"/>
    <w:rsid w:val="001C6303"/>
    <w:rsid w:val="001D3687"/>
    <w:rsid w:val="001D39EE"/>
    <w:rsid w:val="001D3AF3"/>
    <w:rsid w:val="001D3D14"/>
    <w:rsid w:val="001D609E"/>
    <w:rsid w:val="001E0224"/>
    <w:rsid w:val="001E1024"/>
    <w:rsid w:val="001E241D"/>
    <w:rsid w:val="001E4D83"/>
    <w:rsid w:val="001E65D5"/>
    <w:rsid w:val="001E664E"/>
    <w:rsid w:val="001F3B92"/>
    <w:rsid w:val="0020029B"/>
    <w:rsid w:val="00205A04"/>
    <w:rsid w:val="00206155"/>
    <w:rsid w:val="0021025E"/>
    <w:rsid w:val="002110A0"/>
    <w:rsid w:val="0021157E"/>
    <w:rsid w:val="002115DB"/>
    <w:rsid w:val="002124F6"/>
    <w:rsid w:val="00215C9F"/>
    <w:rsid w:val="002212CF"/>
    <w:rsid w:val="00221474"/>
    <w:rsid w:val="0022695B"/>
    <w:rsid w:val="002279D5"/>
    <w:rsid w:val="00230BC4"/>
    <w:rsid w:val="00232FFF"/>
    <w:rsid w:val="00235A16"/>
    <w:rsid w:val="002367BB"/>
    <w:rsid w:val="00240925"/>
    <w:rsid w:val="00241EED"/>
    <w:rsid w:val="002422F1"/>
    <w:rsid w:val="00242FF0"/>
    <w:rsid w:val="002438B2"/>
    <w:rsid w:val="00246311"/>
    <w:rsid w:val="002463F0"/>
    <w:rsid w:val="00254000"/>
    <w:rsid w:val="00254237"/>
    <w:rsid w:val="00254412"/>
    <w:rsid w:val="002546EA"/>
    <w:rsid w:val="002554B9"/>
    <w:rsid w:val="002564EE"/>
    <w:rsid w:val="002600F3"/>
    <w:rsid w:val="002645C6"/>
    <w:rsid w:val="002658BC"/>
    <w:rsid w:val="00265ADE"/>
    <w:rsid w:val="00265D60"/>
    <w:rsid w:val="00271B84"/>
    <w:rsid w:val="002730BE"/>
    <w:rsid w:val="00275BB1"/>
    <w:rsid w:val="002810BF"/>
    <w:rsid w:val="00281FEF"/>
    <w:rsid w:val="0028270C"/>
    <w:rsid w:val="00287EDC"/>
    <w:rsid w:val="002919EC"/>
    <w:rsid w:val="002956DB"/>
    <w:rsid w:val="002971C9"/>
    <w:rsid w:val="002A0466"/>
    <w:rsid w:val="002A24AC"/>
    <w:rsid w:val="002A446E"/>
    <w:rsid w:val="002A6404"/>
    <w:rsid w:val="002B4E95"/>
    <w:rsid w:val="002B75BD"/>
    <w:rsid w:val="002B7BC3"/>
    <w:rsid w:val="002B7E6B"/>
    <w:rsid w:val="002C41C2"/>
    <w:rsid w:val="002C4AAD"/>
    <w:rsid w:val="002C6A08"/>
    <w:rsid w:val="002C7CC6"/>
    <w:rsid w:val="002D0EFB"/>
    <w:rsid w:val="002D224B"/>
    <w:rsid w:val="002D2481"/>
    <w:rsid w:val="002D2F51"/>
    <w:rsid w:val="002D4B0C"/>
    <w:rsid w:val="002D5D94"/>
    <w:rsid w:val="002E7497"/>
    <w:rsid w:val="002E7BC5"/>
    <w:rsid w:val="002F0C1F"/>
    <w:rsid w:val="002F44A1"/>
    <w:rsid w:val="002F5B1F"/>
    <w:rsid w:val="002F6495"/>
    <w:rsid w:val="002F6A14"/>
    <w:rsid w:val="0030076D"/>
    <w:rsid w:val="00301630"/>
    <w:rsid w:val="00301CBF"/>
    <w:rsid w:val="003051C2"/>
    <w:rsid w:val="00307086"/>
    <w:rsid w:val="00313261"/>
    <w:rsid w:val="0031417C"/>
    <w:rsid w:val="00315E66"/>
    <w:rsid w:val="00320864"/>
    <w:rsid w:val="003240EE"/>
    <w:rsid w:val="00331350"/>
    <w:rsid w:val="003316AC"/>
    <w:rsid w:val="0034185C"/>
    <w:rsid w:val="00344F15"/>
    <w:rsid w:val="00345678"/>
    <w:rsid w:val="00346669"/>
    <w:rsid w:val="00347AB3"/>
    <w:rsid w:val="00350BEC"/>
    <w:rsid w:val="00352761"/>
    <w:rsid w:val="003572FC"/>
    <w:rsid w:val="003622BE"/>
    <w:rsid w:val="0036332F"/>
    <w:rsid w:val="00363F73"/>
    <w:rsid w:val="003641A0"/>
    <w:rsid w:val="00364215"/>
    <w:rsid w:val="00366296"/>
    <w:rsid w:val="003713AA"/>
    <w:rsid w:val="00372272"/>
    <w:rsid w:val="0037574D"/>
    <w:rsid w:val="00376E75"/>
    <w:rsid w:val="003817D4"/>
    <w:rsid w:val="003821EC"/>
    <w:rsid w:val="003838B4"/>
    <w:rsid w:val="003865C3"/>
    <w:rsid w:val="00386EC9"/>
    <w:rsid w:val="003927C7"/>
    <w:rsid w:val="003971F0"/>
    <w:rsid w:val="003A157B"/>
    <w:rsid w:val="003A2044"/>
    <w:rsid w:val="003A4CDE"/>
    <w:rsid w:val="003B10D6"/>
    <w:rsid w:val="003B39B2"/>
    <w:rsid w:val="003B4EAB"/>
    <w:rsid w:val="003B62E7"/>
    <w:rsid w:val="003C075B"/>
    <w:rsid w:val="003C11DB"/>
    <w:rsid w:val="003C380E"/>
    <w:rsid w:val="003C39A2"/>
    <w:rsid w:val="003C3C48"/>
    <w:rsid w:val="003C4D11"/>
    <w:rsid w:val="003C58FC"/>
    <w:rsid w:val="003C5D4F"/>
    <w:rsid w:val="003C7933"/>
    <w:rsid w:val="003C7E50"/>
    <w:rsid w:val="003D015A"/>
    <w:rsid w:val="003D02C8"/>
    <w:rsid w:val="003D05D1"/>
    <w:rsid w:val="003D626A"/>
    <w:rsid w:val="003D7448"/>
    <w:rsid w:val="003E3819"/>
    <w:rsid w:val="003E6736"/>
    <w:rsid w:val="003E7FFC"/>
    <w:rsid w:val="003F4D9F"/>
    <w:rsid w:val="003F5BB3"/>
    <w:rsid w:val="00400E12"/>
    <w:rsid w:val="00410307"/>
    <w:rsid w:val="004141FB"/>
    <w:rsid w:val="00414B88"/>
    <w:rsid w:val="00415EB3"/>
    <w:rsid w:val="004173BD"/>
    <w:rsid w:val="00417ED0"/>
    <w:rsid w:val="00422858"/>
    <w:rsid w:val="004236DF"/>
    <w:rsid w:val="00424548"/>
    <w:rsid w:val="004262F0"/>
    <w:rsid w:val="00435EFF"/>
    <w:rsid w:val="004416A6"/>
    <w:rsid w:val="0044333D"/>
    <w:rsid w:val="0045246D"/>
    <w:rsid w:val="00452651"/>
    <w:rsid w:val="00452940"/>
    <w:rsid w:val="00455277"/>
    <w:rsid w:val="00461D1D"/>
    <w:rsid w:val="00464417"/>
    <w:rsid w:val="004715D7"/>
    <w:rsid w:val="004754FE"/>
    <w:rsid w:val="00477BE5"/>
    <w:rsid w:val="00477C25"/>
    <w:rsid w:val="0049478F"/>
    <w:rsid w:val="00494C17"/>
    <w:rsid w:val="004950AF"/>
    <w:rsid w:val="0049600D"/>
    <w:rsid w:val="004A1D4E"/>
    <w:rsid w:val="004A3577"/>
    <w:rsid w:val="004A7E12"/>
    <w:rsid w:val="004B4A1E"/>
    <w:rsid w:val="004B4F9D"/>
    <w:rsid w:val="004B6490"/>
    <w:rsid w:val="004B68B2"/>
    <w:rsid w:val="004C1BE8"/>
    <w:rsid w:val="004C310F"/>
    <w:rsid w:val="004C6904"/>
    <w:rsid w:val="004D2E4E"/>
    <w:rsid w:val="004D7350"/>
    <w:rsid w:val="004D74BF"/>
    <w:rsid w:val="004E029A"/>
    <w:rsid w:val="004E4BEE"/>
    <w:rsid w:val="004F1B4D"/>
    <w:rsid w:val="004F20F3"/>
    <w:rsid w:val="004F377D"/>
    <w:rsid w:val="00501AF7"/>
    <w:rsid w:val="00507099"/>
    <w:rsid w:val="005106A8"/>
    <w:rsid w:val="005134F8"/>
    <w:rsid w:val="0051357E"/>
    <w:rsid w:val="00515F63"/>
    <w:rsid w:val="00517C29"/>
    <w:rsid w:val="0052213A"/>
    <w:rsid w:val="00530ED6"/>
    <w:rsid w:val="00533B16"/>
    <w:rsid w:val="00535A8A"/>
    <w:rsid w:val="00536192"/>
    <w:rsid w:val="00536FD1"/>
    <w:rsid w:val="00537C43"/>
    <w:rsid w:val="005413E7"/>
    <w:rsid w:val="005423BB"/>
    <w:rsid w:val="00545184"/>
    <w:rsid w:val="00550219"/>
    <w:rsid w:val="00550736"/>
    <w:rsid w:val="00552945"/>
    <w:rsid w:val="005546E4"/>
    <w:rsid w:val="0055645D"/>
    <w:rsid w:val="00560983"/>
    <w:rsid w:val="005616E1"/>
    <w:rsid w:val="00562402"/>
    <w:rsid w:val="0056285A"/>
    <w:rsid w:val="0056695B"/>
    <w:rsid w:val="005672F9"/>
    <w:rsid w:val="005741F5"/>
    <w:rsid w:val="00574807"/>
    <w:rsid w:val="00576C65"/>
    <w:rsid w:val="00581414"/>
    <w:rsid w:val="00581C10"/>
    <w:rsid w:val="00583538"/>
    <w:rsid w:val="0058557D"/>
    <w:rsid w:val="00593121"/>
    <w:rsid w:val="005A0193"/>
    <w:rsid w:val="005A0660"/>
    <w:rsid w:val="005A14CA"/>
    <w:rsid w:val="005A651D"/>
    <w:rsid w:val="005B083A"/>
    <w:rsid w:val="005B0B96"/>
    <w:rsid w:val="005B6635"/>
    <w:rsid w:val="005B6D13"/>
    <w:rsid w:val="005C0FF2"/>
    <w:rsid w:val="005C3EB4"/>
    <w:rsid w:val="005C5A6B"/>
    <w:rsid w:val="005D02F1"/>
    <w:rsid w:val="005D0E15"/>
    <w:rsid w:val="005D4B0B"/>
    <w:rsid w:val="005D56A3"/>
    <w:rsid w:val="005D7CE1"/>
    <w:rsid w:val="005D7F4D"/>
    <w:rsid w:val="005E720F"/>
    <w:rsid w:val="005E7483"/>
    <w:rsid w:val="005F5347"/>
    <w:rsid w:val="005F5ECB"/>
    <w:rsid w:val="00601EB2"/>
    <w:rsid w:val="00604319"/>
    <w:rsid w:val="006064C3"/>
    <w:rsid w:val="00606945"/>
    <w:rsid w:val="00606E2B"/>
    <w:rsid w:val="0061009E"/>
    <w:rsid w:val="00612314"/>
    <w:rsid w:val="00612F33"/>
    <w:rsid w:val="0061356A"/>
    <w:rsid w:val="00614F1E"/>
    <w:rsid w:val="006163AF"/>
    <w:rsid w:val="006165B9"/>
    <w:rsid w:val="00617881"/>
    <w:rsid w:val="006179D0"/>
    <w:rsid w:val="00621F38"/>
    <w:rsid w:val="00622827"/>
    <w:rsid w:val="00622E55"/>
    <w:rsid w:val="00631E6E"/>
    <w:rsid w:val="006342D9"/>
    <w:rsid w:val="00636212"/>
    <w:rsid w:val="00642100"/>
    <w:rsid w:val="00643EC9"/>
    <w:rsid w:val="00646490"/>
    <w:rsid w:val="0064770B"/>
    <w:rsid w:val="006478BE"/>
    <w:rsid w:val="00647F5B"/>
    <w:rsid w:val="00651007"/>
    <w:rsid w:val="0065519D"/>
    <w:rsid w:val="00656DA0"/>
    <w:rsid w:val="006576E3"/>
    <w:rsid w:val="0066086C"/>
    <w:rsid w:val="00661042"/>
    <w:rsid w:val="00663BA6"/>
    <w:rsid w:val="006650F7"/>
    <w:rsid w:val="0066584E"/>
    <w:rsid w:val="0067266C"/>
    <w:rsid w:val="00672C11"/>
    <w:rsid w:val="00672FE9"/>
    <w:rsid w:val="00674895"/>
    <w:rsid w:val="00680BFD"/>
    <w:rsid w:val="00680C64"/>
    <w:rsid w:val="006815C0"/>
    <w:rsid w:val="006825FB"/>
    <w:rsid w:val="00683F54"/>
    <w:rsid w:val="00685793"/>
    <w:rsid w:val="006912B7"/>
    <w:rsid w:val="00693B83"/>
    <w:rsid w:val="006A0510"/>
    <w:rsid w:val="006A32D7"/>
    <w:rsid w:val="006A34CC"/>
    <w:rsid w:val="006A3CE5"/>
    <w:rsid w:val="006A70A9"/>
    <w:rsid w:val="006A74B6"/>
    <w:rsid w:val="006B0663"/>
    <w:rsid w:val="006C1671"/>
    <w:rsid w:val="006C2AD8"/>
    <w:rsid w:val="006D06D4"/>
    <w:rsid w:val="006D1C34"/>
    <w:rsid w:val="006D265A"/>
    <w:rsid w:val="006D349F"/>
    <w:rsid w:val="006D6E5A"/>
    <w:rsid w:val="006D7653"/>
    <w:rsid w:val="006E36DF"/>
    <w:rsid w:val="006E463B"/>
    <w:rsid w:val="006E5DFC"/>
    <w:rsid w:val="006E6C41"/>
    <w:rsid w:val="006F3487"/>
    <w:rsid w:val="006F761B"/>
    <w:rsid w:val="006F7E5A"/>
    <w:rsid w:val="006F7EF1"/>
    <w:rsid w:val="00700BB1"/>
    <w:rsid w:val="0070464D"/>
    <w:rsid w:val="00711905"/>
    <w:rsid w:val="00712AB4"/>
    <w:rsid w:val="00717D38"/>
    <w:rsid w:val="0072011B"/>
    <w:rsid w:val="00720A6C"/>
    <w:rsid w:val="00722DF6"/>
    <w:rsid w:val="00723915"/>
    <w:rsid w:val="00723CFC"/>
    <w:rsid w:val="007258F5"/>
    <w:rsid w:val="007262AC"/>
    <w:rsid w:val="0074077F"/>
    <w:rsid w:val="00740824"/>
    <w:rsid w:val="00740B4B"/>
    <w:rsid w:val="00740BA9"/>
    <w:rsid w:val="00742226"/>
    <w:rsid w:val="0074510F"/>
    <w:rsid w:val="00745385"/>
    <w:rsid w:val="00746C20"/>
    <w:rsid w:val="00750462"/>
    <w:rsid w:val="00750BAF"/>
    <w:rsid w:val="007510CF"/>
    <w:rsid w:val="00752599"/>
    <w:rsid w:val="00762606"/>
    <w:rsid w:val="00764406"/>
    <w:rsid w:val="00764760"/>
    <w:rsid w:val="0076501B"/>
    <w:rsid w:val="0077261C"/>
    <w:rsid w:val="00773290"/>
    <w:rsid w:val="00781552"/>
    <w:rsid w:val="00790595"/>
    <w:rsid w:val="00790EC3"/>
    <w:rsid w:val="00791E88"/>
    <w:rsid w:val="007928D1"/>
    <w:rsid w:val="00796251"/>
    <w:rsid w:val="00797E31"/>
    <w:rsid w:val="007A035C"/>
    <w:rsid w:val="007A063B"/>
    <w:rsid w:val="007A0A80"/>
    <w:rsid w:val="007A17D4"/>
    <w:rsid w:val="007A2343"/>
    <w:rsid w:val="007A3CD1"/>
    <w:rsid w:val="007B0D76"/>
    <w:rsid w:val="007B0FA5"/>
    <w:rsid w:val="007B4A39"/>
    <w:rsid w:val="007B5BC5"/>
    <w:rsid w:val="007B76D3"/>
    <w:rsid w:val="007C120C"/>
    <w:rsid w:val="007C5039"/>
    <w:rsid w:val="007D0957"/>
    <w:rsid w:val="007D2389"/>
    <w:rsid w:val="007D7E45"/>
    <w:rsid w:val="007E064A"/>
    <w:rsid w:val="007E6CC7"/>
    <w:rsid w:val="007F19B7"/>
    <w:rsid w:val="007F3EF9"/>
    <w:rsid w:val="007F52D8"/>
    <w:rsid w:val="00805388"/>
    <w:rsid w:val="00806A5A"/>
    <w:rsid w:val="00807707"/>
    <w:rsid w:val="008178D6"/>
    <w:rsid w:val="008217BE"/>
    <w:rsid w:val="008219E8"/>
    <w:rsid w:val="00821F7D"/>
    <w:rsid w:val="00827258"/>
    <w:rsid w:val="00833E30"/>
    <w:rsid w:val="008371D4"/>
    <w:rsid w:val="0084157A"/>
    <w:rsid w:val="00843BC7"/>
    <w:rsid w:val="00853B0B"/>
    <w:rsid w:val="00862A2F"/>
    <w:rsid w:val="00865443"/>
    <w:rsid w:val="00866091"/>
    <w:rsid w:val="0087294F"/>
    <w:rsid w:val="0087775D"/>
    <w:rsid w:val="0088018F"/>
    <w:rsid w:val="0088111C"/>
    <w:rsid w:val="008827D6"/>
    <w:rsid w:val="00882F06"/>
    <w:rsid w:val="00883B78"/>
    <w:rsid w:val="008862FD"/>
    <w:rsid w:val="00886D7E"/>
    <w:rsid w:val="00886E10"/>
    <w:rsid w:val="0089054C"/>
    <w:rsid w:val="008952D7"/>
    <w:rsid w:val="00895879"/>
    <w:rsid w:val="00895977"/>
    <w:rsid w:val="00896017"/>
    <w:rsid w:val="00897D69"/>
    <w:rsid w:val="008A6F59"/>
    <w:rsid w:val="008A72C5"/>
    <w:rsid w:val="008A7FEC"/>
    <w:rsid w:val="008B3C6B"/>
    <w:rsid w:val="008B7120"/>
    <w:rsid w:val="008B742E"/>
    <w:rsid w:val="008C04DF"/>
    <w:rsid w:val="008C693D"/>
    <w:rsid w:val="008D022B"/>
    <w:rsid w:val="008D2B02"/>
    <w:rsid w:val="008D33DB"/>
    <w:rsid w:val="008D3744"/>
    <w:rsid w:val="008D7110"/>
    <w:rsid w:val="008E110D"/>
    <w:rsid w:val="008E3499"/>
    <w:rsid w:val="008E41DE"/>
    <w:rsid w:val="008F076D"/>
    <w:rsid w:val="008F0BA9"/>
    <w:rsid w:val="008F1AFC"/>
    <w:rsid w:val="008F208C"/>
    <w:rsid w:val="008F32C4"/>
    <w:rsid w:val="008F37D5"/>
    <w:rsid w:val="009007AD"/>
    <w:rsid w:val="00901821"/>
    <w:rsid w:val="0090192F"/>
    <w:rsid w:val="009031C8"/>
    <w:rsid w:val="0090540E"/>
    <w:rsid w:val="00906804"/>
    <w:rsid w:val="00906EFB"/>
    <w:rsid w:val="00912300"/>
    <w:rsid w:val="009139C9"/>
    <w:rsid w:val="00915CEC"/>
    <w:rsid w:val="00916187"/>
    <w:rsid w:val="00916A04"/>
    <w:rsid w:val="00920667"/>
    <w:rsid w:val="00924E6F"/>
    <w:rsid w:val="00927862"/>
    <w:rsid w:val="00927B01"/>
    <w:rsid w:val="009322A9"/>
    <w:rsid w:val="009329F2"/>
    <w:rsid w:val="00934826"/>
    <w:rsid w:val="00936FE6"/>
    <w:rsid w:val="009377F4"/>
    <w:rsid w:val="00946D14"/>
    <w:rsid w:val="00947A2E"/>
    <w:rsid w:val="00953B0B"/>
    <w:rsid w:val="00953EDE"/>
    <w:rsid w:val="00957601"/>
    <w:rsid w:val="0096375B"/>
    <w:rsid w:val="00964E21"/>
    <w:rsid w:val="00965417"/>
    <w:rsid w:val="009665C6"/>
    <w:rsid w:val="009729BF"/>
    <w:rsid w:val="00976A2A"/>
    <w:rsid w:val="00976CB8"/>
    <w:rsid w:val="00977071"/>
    <w:rsid w:val="00980743"/>
    <w:rsid w:val="009833A8"/>
    <w:rsid w:val="00983ABE"/>
    <w:rsid w:val="00984467"/>
    <w:rsid w:val="00985289"/>
    <w:rsid w:val="009954D2"/>
    <w:rsid w:val="00996ED2"/>
    <w:rsid w:val="009A0BD5"/>
    <w:rsid w:val="009A17E8"/>
    <w:rsid w:val="009A24E5"/>
    <w:rsid w:val="009A4B37"/>
    <w:rsid w:val="009A4BA7"/>
    <w:rsid w:val="009A5A87"/>
    <w:rsid w:val="009A7730"/>
    <w:rsid w:val="009B1D47"/>
    <w:rsid w:val="009B4F11"/>
    <w:rsid w:val="009B57C4"/>
    <w:rsid w:val="009B5A08"/>
    <w:rsid w:val="009C0276"/>
    <w:rsid w:val="009C044C"/>
    <w:rsid w:val="009C16C3"/>
    <w:rsid w:val="009C333A"/>
    <w:rsid w:val="009D0DFB"/>
    <w:rsid w:val="009D30AE"/>
    <w:rsid w:val="009D3169"/>
    <w:rsid w:val="009D6463"/>
    <w:rsid w:val="009D6EC9"/>
    <w:rsid w:val="009E0EBB"/>
    <w:rsid w:val="009E177E"/>
    <w:rsid w:val="009E32EA"/>
    <w:rsid w:val="009E394D"/>
    <w:rsid w:val="009E4B0B"/>
    <w:rsid w:val="009E5AC0"/>
    <w:rsid w:val="009E6C8D"/>
    <w:rsid w:val="009E7FA7"/>
    <w:rsid w:val="009F0675"/>
    <w:rsid w:val="009F0757"/>
    <w:rsid w:val="009F1231"/>
    <w:rsid w:val="00A00165"/>
    <w:rsid w:val="00A01E45"/>
    <w:rsid w:val="00A01F94"/>
    <w:rsid w:val="00A0334B"/>
    <w:rsid w:val="00A05317"/>
    <w:rsid w:val="00A05969"/>
    <w:rsid w:val="00A122F3"/>
    <w:rsid w:val="00A15274"/>
    <w:rsid w:val="00A21202"/>
    <w:rsid w:val="00A238B4"/>
    <w:rsid w:val="00A25844"/>
    <w:rsid w:val="00A25A35"/>
    <w:rsid w:val="00A2717F"/>
    <w:rsid w:val="00A313FE"/>
    <w:rsid w:val="00A328B0"/>
    <w:rsid w:val="00A32F6E"/>
    <w:rsid w:val="00A34507"/>
    <w:rsid w:val="00A404D6"/>
    <w:rsid w:val="00A425F7"/>
    <w:rsid w:val="00A42E06"/>
    <w:rsid w:val="00A445AF"/>
    <w:rsid w:val="00A4468B"/>
    <w:rsid w:val="00A44BBD"/>
    <w:rsid w:val="00A47501"/>
    <w:rsid w:val="00A50A51"/>
    <w:rsid w:val="00A51F7B"/>
    <w:rsid w:val="00A56556"/>
    <w:rsid w:val="00A64D8C"/>
    <w:rsid w:val="00A64E89"/>
    <w:rsid w:val="00A654CF"/>
    <w:rsid w:val="00A6674E"/>
    <w:rsid w:val="00A701F8"/>
    <w:rsid w:val="00A723DF"/>
    <w:rsid w:val="00A72722"/>
    <w:rsid w:val="00A72A14"/>
    <w:rsid w:val="00A737DD"/>
    <w:rsid w:val="00A7514A"/>
    <w:rsid w:val="00A75154"/>
    <w:rsid w:val="00A7541F"/>
    <w:rsid w:val="00A87351"/>
    <w:rsid w:val="00A924B3"/>
    <w:rsid w:val="00A96B82"/>
    <w:rsid w:val="00A973BA"/>
    <w:rsid w:val="00A97414"/>
    <w:rsid w:val="00AA0B79"/>
    <w:rsid w:val="00AA0BA6"/>
    <w:rsid w:val="00AB0A06"/>
    <w:rsid w:val="00AB11F3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D2185"/>
    <w:rsid w:val="00AD26DB"/>
    <w:rsid w:val="00AD36DE"/>
    <w:rsid w:val="00AD3E45"/>
    <w:rsid w:val="00AD41E4"/>
    <w:rsid w:val="00AD45DB"/>
    <w:rsid w:val="00AD5374"/>
    <w:rsid w:val="00AD5C6E"/>
    <w:rsid w:val="00AD723F"/>
    <w:rsid w:val="00AE06B4"/>
    <w:rsid w:val="00AE24C9"/>
    <w:rsid w:val="00AE41E0"/>
    <w:rsid w:val="00AE4BCE"/>
    <w:rsid w:val="00AE5F8B"/>
    <w:rsid w:val="00AF70E9"/>
    <w:rsid w:val="00AF7F22"/>
    <w:rsid w:val="00B0309E"/>
    <w:rsid w:val="00B04A24"/>
    <w:rsid w:val="00B06B67"/>
    <w:rsid w:val="00B1062C"/>
    <w:rsid w:val="00B11ADA"/>
    <w:rsid w:val="00B13F40"/>
    <w:rsid w:val="00B16851"/>
    <w:rsid w:val="00B16DF9"/>
    <w:rsid w:val="00B21522"/>
    <w:rsid w:val="00B246B5"/>
    <w:rsid w:val="00B31C03"/>
    <w:rsid w:val="00B340F6"/>
    <w:rsid w:val="00B367FA"/>
    <w:rsid w:val="00B36A55"/>
    <w:rsid w:val="00B3703F"/>
    <w:rsid w:val="00B378FD"/>
    <w:rsid w:val="00B403D9"/>
    <w:rsid w:val="00B41965"/>
    <w:rsid w:val="00B4317D"/>
    <w:rsid w:val="00B4419E"/>
    <w:rsid w:val="00B44610"/>
    <w:rsid w:val="00B54251"/>
    <w:rsid w:val="00B54828"/>
    <w:rsid w:val="00B55288"/>
    <w:rsid w:val="00B56D59"/>
    <w:rsid w:val="00B570E5"/>
    <w:rsid w:val="00B63ED1"/>
    <w:rsid w:val="00B64AA4"/>
    <w:rsid w:val="00B6549E"/>
    <w:rsid w:val="00B655E8"/>
    <w:rsid w:val="00B66C93"/>
    <w:rsid w:val="00B71DAA"/>
    <w:rsid w:val="00B75253"/>
    <w:rsid w:val="00B80219"/>
    <w:rsid w:val="00B80BB3"/>
    <w:rsid w:val="00B84D31"/>
    <w:rsid w:val="00B84ED1"/>
    <w:rsid w:val="00B86B3E"/>
    <w:rsid w:val="00B915EF"/>
    <w:rsid w:val="00B92C6F"/>
    <w:rsid w:val="00B9338D"/>
    <w:rsid w:val="00B9364C"/>
    <w:rsid w:val="00B9374F"/>
    <w:rsid w:val="00B94151"/>
    <w:rsid w:val="00B94D0D"/>
    <w:rsid w:val="00B95079"/>
    <w:rsid w:val="00BA0810"/>
    <w:rsid w:val="00BA0C66"/>
    <w:rsid w:val="00BA189D"/>
    <w:rsid w:val="00BA4529"/>
    <w:rsid w:val="00BA575E"/>
    <w:rsid w:val="00BA58E4"/>
    <w:rsid w:val="00BA637E"/>
    <w:rsid w:val="00BB1C59"/>
    <w:rsid w:val="00BB45BC"/>
    <w:rsid w:val="00BB5573"/>
    <w:rsid w:val="00BC612C"/>
    <w:rsid w:val="00BC7148"/>
    <w:rsid w:val="00BC77E9"/>
    <w:rsid w:val="00BD165D"/>
    <w:rsid w:val="00BD22AA"/>
    <w:rsid w:val="00BD3C0C"/>
    <w:rsid w:val="00BD45E1"/>
    <w:rsid w:val="00BD53D8"/>
    <w:rsid w:val="00BE0B37"/>
    <w:rsid w:val="00BE3011"/>
    <w:rsid w:val="00BE569E"/>
    <w:rsid w:val="00BF2139"/>
    <w:rsid w:val="00BF4E68"/>
    <w:rsid w:val="00BF5716"/>
    <w:rsid w:val="00BF58C9"/>
    <w:rsid w:val="00BF5FB1"/>
    <w:rsid w:val="00BF6FCD"/>
    <w:rsid w:val="00BF714F"/>
    <w:rsid w:val="00C03BD8"/>
    <w:rsid w:val="00C1014F"/>
    <w:rsid w:val="00C10FD9"/>
    <w:rsid w:val="00C134F2"/>
    <w:rsid w:val="00C21A4E"/>
    <w:rsid w:val="00C2427E"/>
    <w:rsid w:val="00C24B7F"/>
    <w:rsid w:val="00C264CD"/>
    <w:rsid w:val="00C273CB"/>
    <w:rsid w:val="00C30E17"/>
    <w:rsid w:val="00C31B0D"/>
    <w:rsid w:val="00C358F3"/>
    <w:rsid w:val="00C3658A"/>
    <w:rsid w:val="00C41F69"/>
    <w:rsid w:val="00C47E66"/>
    <w:rsid w:val="00C53C05"/>
    <w:rsid w:val="00C54407"/>
    <w:rsid w:val="00C61F1E"/>
    <w:rsid w:val="00C6283D"/>
    <w:rsid w:val="00C62CEA"/>
    <w:rsid w:val="00C64FBA"/>
    <w:rsid w:val="00C65A4D"/>
    <w:rsid w:val="00C66B9F"/>
    <w:rsid w:val="00C67A72"/>
    <w:rsid w:val="00C708C2"/>
    <w:rsid w:val="00C71038"/>
    <w:rsid w:val="00C73786"/>
    <w:rsid w:val="00C75E30"/>
    <w:rsid w:val="00C76331"/>
    <w:rsid w:val="00C766DB"/>
    <w:rsid w:val="00C76AB5"/>
    <w:rsid w:val="00C77AFC"/>
    <w:rsid w:val="00C80C14"/>
    <w:rsid w:val="00C81517"/>
    <w:rsid w:val="00C8173F"/>
    <w:rsid w:val="00C825FD"/>
    <w:rsid w:val="00C83C5D"/>
    <w:rsid w:val="00C85947"/>
    <w:rsid w:val="00C86ADC"/>
    <w:rsid w:val="00C87C73"/>
    <w:rsid w:val="00C9102E"/>
    <w:rsid w:val="00C911F5"/>
    <w:rsid w:val="00C92D94"/>
    <w:rsid w:val="00C92E95"/>
    <w:rsid w:val="00C94959"/>
    <w:rsid w:val="00C95562"/>
    <w:rsid w:val="00C96578"/>
    <w:rsid w:val="00C968D1"/>
    <w:rsid w:val="00CA0404"/>
    <w:rsid w:val="00CA1CC6"/>
    <w:rsid w:val="00CA5867"/>
    <w:rsid w:val="00CA5CA2"/>
    <w:rsid w:val="00CA769A"/>
    <w:rsid w:val="00CB3CFF"/>
    <w:rsid w:val="00CB4539"/>
    <w:rsid w:val="00CB4DD3"/>
    <w:rsid w:val="00CB5EF3"/>
    <w:rsid w:val="00CB683C"/>
    <w:rsid w:val="00CB6C21"/>
    <w:rsid w:val="00CB6E44"/>
    <w:rsid w:val="00CC07C6"/>
    <w:rsid w:val="00CC3EAF"/>
    <w:rsid w:val="00CC4790"/>
    <w:rsid w:val="00CD1AF2"/>
    <w:rsid w:val="00CD428B"/>
    <w:rsid w:val="00CE2408"/>
    <w:rsid w:val="00CE47CB"/>
    <w:rsid w:val="00CE775E"/>
    <w:rsid w:val="00CF21FF"/>
    <w:rsid w:val="00CF57A9"/>
    <w:rsid w:val="00CF661C"/>
    <w:rsid w:val="00CF7821"/>
    <w:rsid w:val="00CF7858"/>
    <w:rsid w:val="00D000E7"/>
    <w:rsid w:val="00D01104"/>
    <w:rsid w:val="00D02C49"/>
    <w:rsid w:val="00D03453"/>
    <w:rsid w:val="00D0649C"/>
    <w:rsid w:val="00D06C26"/>
    <w:rsid w:val="00D06C5F"/>
    <w:rsid w:val="00D07329"/>
    <w:rsid w:val="00D11FD2"/>
    <w:rsid w:val="00D131E0"/>
    <w:rsid w:val="00D143FC"/>
    <w:rsid w:val="00D14B2B"/>
    <w:rsid w:val="00D1552B"/>
    <w:rsid w:val="00D15EE2"/>
    <w:rsid w:val="00D23EF1"/>
    <w:rsid w:val="00D24695"/>
    <w:rsid w:val="00D2521A"/>
    <w:rsid w:val="00D27776"/>
    <w:rsid w:val="00D35CE2"/>
    <w:rsid w:val="00D374F8"/>
    <w:rsid w:val="00D40B5C"/>
    <w:rsid w:val="00D40E23"/>
    <w:rsid w:val="00D42BEF"/>
    <w:rsid w:val="00D4323A"/>
    <w:rsid w:val="00D466EE"/>
    <w:rsid w:val="00D47715"/>
    <w:rsid w:val="00D52E6A"/>
    <w:rsid w:val="00D5354A"/>
    <w:rsid w:val="00D61D84"/>
    <w:rsid w:val="00D70047"/>
    <w:rsid w:val="00D7431E"/>
    <w:rsid w:val="00D7525B"/>
    <w:rsid w:val="00D80931"/>
    <w:rsid w:val="00D82859"/>
    <w:rsid w:val="00D8399F"/>
    <w:rsid w:val="00D83FEA"/>
    <w:rsid w:val="00D85A8E"/>
    <w:rsid w:val="00D8786A"/>
    <w:rsid w:val="00D9015F"/>
    <w:rsid w:val="00D969BE"/>
    <w:rsid w:val="00D96E32"/>
    <w:rsid w:val="00DA1BD1"/>
    <w:rsid w:val="00DA1EB6"/>
    <w:rsid w:val="00DB16B1"/>
    <w:rsid w:val="00DB3983"/>
    <w:rsid w:val="00DC11FA"/>
    <w:rsid w:val="00DC2029"/>
    <w:rsid w:val="00DC263B"/>
    <w:rsid w:val="00DD138A"/>
    <w:rsid w:val="00DD1B1C"/>
    <w:rsid w:val="00DD56A5"/>
    <w:rsid w:val="00DD6ABD"/>
    <w:rsid w:val="00DE1141"/>
    <w:rsid w:val="00DE2390"/>
    <w:rsid w:val="00DE43FB"/>
    <w:rsid w:val="00DE5C24"/>
    <w:rsid w:val="00DE71D0"/>
    <w:rsid w:val="00DE78BB"/>
    <w:rsid w:val="00DF3468"/>
    <w:rsid w:val="00DF45EE"/>
    <w:rsid w:val="00DF4E7D"/>
    <w:rsid w:val="00E02EC6"/>
    <w:rsid w:val="00E03033"/>
    <w:rsid w:val="00E041BF"/>
    <w:rsid w:val="00E04F1B"/>
    <w:rsid w:val="00E1104E"/>
    <w:rsid w:val="00E17040"/>
    <w:rsid w:val="00E22561"/>
    <w:rsid w:val="00E23159"/>
    <w:rsid w:val="00E24245"/>
    <w:rsid w:val="00E242C6"/>
    <w:rsid w:val="00E24428"/>
    <w:rsid w:val="00E26CA9"/>
    <w:rsid w:val="00E27416"/>
    <w:rsid w:val="00E308BF"/>
    <w:rsid w:val="00E317CE"/>
    <w:rsid w:val="00E31DB8"/>
    <w:rsid w:val="00E32E5F"/>
    <w:rsid w:val="00E40758"/>
    <w:rsid w:val="00E42F41"/>
    <w:rsid w:val="00E46A41"/>
    <w:rsid w:val="00E5260F"/>
    <w:rsid w:val="00E54D03"/>
    <w:rsid w:val="00E56A82"/>
    <w:rsid w:val="00E6062A"/>
    <w:rsid w:val="00E61BC5"/>
    <w:rsid w:val="00E62ACD"/>
    <w:rsid w:val="00E64111"/>
    <w:rsid w:val="00E65B26"/>
    <w:rsid w:val="00E672A1"/>
    <w:rsid w:val="00E7607B"/>
    <w:rsid w:val="00E77007"/>
    <w:rsid w:val="00E77B3E"/>
    <w:rsid w:val="00E80049"/>
    <w:rsid w:val="00E92E4B"/>
    <w:rsid w:val="00E930D8"/>
    <w:rsid w:val="00E955CD"/>
    <w:rsid w:val="00E977B3"/>
    <w:rsid w:val="00EA1191"/>
    <w:rsid w:val="00EA2460"/>
    <w:rsid w:val="00EA3850"/>
    <w:rsid w:val="00EA5710"/>
    <w:rsid w:val="00EB15C9"/>
    <w:rsid w:val="00EB4A0D"/>
    <w:rsid w:val="00EB502A"/>
    <w:rsid w:val="00EC6E40"/>
    <w:rsid w:val="00EC727F"/>
    <w:rsid w:val="00EC789A"/>
    <w:rsid w:val="00EC7F9D"/>
    <w:rsid w:val="00ED7C33"/>
    <w:rsid w:val="00EE0993"/>
    <w:rsid w:val="00EE15C8"/>
    <w:rsid w:val="00EE2B13"/>
    <w:rsid w:val="00EE3091"/>
    <w:rsid w:val="00EE42C7"/>
    <w:rsid w:val="00EE479C"/>
    <w:rsid w:val="00EE5466"/>
    <w:rsid w:val="00F01D5C"/>
    <w:rsid w:val="00F02CA3"/>
    <w:rsid w:val="00F02DF7"/>
    <w:rsid w:val="00F03BB1"/>
    <w:rsid w:val="00F03D3C"/>
    <w:rsid w:val="00F115FE"/>
    <w:rsid w:val="00F1177A"/>
    <w:rsid w:val="00F12F55"/>
    <w:rsid w:val="00F13B67"/>
    <w:rsid w:val="00F21BCC"/>
    <w:rsid w:val="00F22188"/>
    <w:rsid w:val="00F22367"/>
    <w:rsid w:val="00F239A5"/>
    <w:rsid w:val="00F24DF1"/>
    <w:rsid w:val="00F34A4B"/>
    <w:rsid w:val="00F405F2"/>
    <w:rsid w:val="00F4244F"/>
    <w:rsid w:val="00F44C21"/>
    <w:rsid w:val="00F47B1F"/>
    <w:rsid w:val="00F53AED"/>
    <w:rsid w:val="00F56527"/>
    <w:rsid w:val="00F57FD5"/>
    <w:rsid w:val="00F6552B"/>
    <w:rsid w:val="00F667A6"/>
    <w:rsid w:val="00F668B2"/>
    <w:rsid w:val="00F67087"/>
    <w:rsid w:val="00F67D5C"/>
    <w:rsid w:val="00F70C94"/>
    <w:rsid w:val="00F72BBE"/>
    <w:rsid w:val="00F810E6"/>
    <w:rsid w:val="00F81B79"/>
    <w:rsid w:val="00F82101"/>
    <w:rsid w:val="00F84DD7"/>
    <w:rsid w:val="00F85EE3"/>
    <w:rsid w:val="00F9003B"/>
    <w:rsid w:val="00F9114D"/>
    <w:rsid w:val="00F91D38"/>
    <w:rsid w:val="00F9795D"/>
    <w:rsid w:val="00FA2838"/>
    <w:rsid w:val="00FA4601"/>
    <w:rsid w:val="00FA6B7A"/>
    <w:rsid w:val="00FB5040"/>
    <w:rsid w:val="00FB5C38"/>
    <w:rsid w:val="00FB6605"/>
    <w:rsid w:val="00FC025A"/>
    <w:rsid w:val="00FC0C31"/>
    <w:rsid w:val="00FC4A53"/>
    <w:rsid w:val="00FC7E78"/>
    <w:rsid w:val="00FD1A2E"/>
    <w:rsid w:val="00FD1DC0"/>
    <w:rsid w:val="00FD2A42"/>
    <w:rsid w:val="00FD4447"/>
    <w:rsid w:val="00FD4686"/>
    <w:rsid w:val="00FD5881"/>
    <w:rsid w:val="00FD6424"/>
    <w:rsid w:val="00FE109C"/>
    <w:rsid w:val="00FE111E"/>
    <w:rsid w:val="00FE646C"/>
    <w:rsid w:val="00FE72FF"/>
    <w:rsid w:val="00FF1B67"/>
    <w:rsid w:val="00FF1F92"/>
    <w:rsid w:val="00FF26DE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0A5CFD34-2E47-4F9E-AD05-ADC14FF2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basedOn w:val="Normalny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98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8503D-7D29-4D59-802C-B4AAE893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Tomasz Węglarz</cp:lastModifiedBy>
  <cp:revision>2</cp:revision>
  <cp:lastPrinted>2018-12-14T08:05:00Z</cp:lastPrinted>
  <dcterms:created xsi:type="dcterms:W3CDTF">2023-12-15T11:57:00Z</dcterms:created>
  <dcterms:modified xsi:type="dcterms:W3CDTF">2023-12-15T11:57:00Z</dcterms:modified>
</cp:coreProperties>
</file>