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97" w:rsidRDefault="00323497" w:rsidP="004E2A02">
      <w:r>
        <w:t xml:space="preserve">.................................................                                                                            </w:t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>
        <w:t>........................................................</w:t>
      </w:r>
    </w:p>
    <w:p w:rsidR="00323497" w:rsidRPr="004112B6" w:rsidRDefault="00323497" w:rsidP="00323497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647B46" w:rsidRPr="006303E2" w:rsidRDefault="00647B46" w:rsidP="00647B46">
      <w:pPr>
        <w:jc w:val="center"/>
        <w:rPr>
          <w:b/>
          <w:i/>
          <w:sz w:val="36"/>
          <w:szCs w:val="32"/>
        </w:rPr>
      </w:pPr>
      <w:r w:rsidRPr="006303E2">
        <w:rPr>
          <w:b/>
          <w:i/>
          <w:sz w:val="36"/>
          <w:szCs w:val="32"/>
        </w:rPr>
        <w:t xml:space="preserve">Formularz  cenowy </w:t>
      </w:r>
    </w:p>
    <w:p w:rsidR="00323497" w:rsidRPr="00C20A55" w:rsidRDefault="00323497" w:rsidP="00323497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32"/>
          <w:szCs w:val="28"/>
        </w:rPr>
      </w:pPr>
      <w:r w:rsidRPr="00C20A55">
        <w:rPr>
          <w:b/>
          <w:bCs/>
          <w:i/>
          <w:iCs/>
          <w:sz w:val="32"/>
          <w:szCs w:val="28"/>
        </w:rPr>
        <w:t xml:space="preserve">Część </w:t>
      </w:r>
      <w:r w:rsidR="00E16093">
        <w:rPr>
          <w:b/>
          <w:bCs/>
          <w:i/>
          <w:iCs/>
          <w:sz w:val="32"/>
          <w:szCs w:val="28"/>
        </w:rPr>
        <w:t>2</w:t>
      </w:r>
    </w:p>
    <w:p w:rsidR="008570DF" w:rsidRDefault="00F92417" w:rsidP="0088076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880764">
        <w:rPr>
          <w:b/>
          <w:i/>
          <w:sz w:val="24"/>
        </w:rPr>
        <w:t xml:space="preserve">Zimowe utrzymanie dróg w </w:t>
      </w:r>
      <w:r w:rsidR="0022044C">
        <w:rPr>
          <w:b/>
          <w:i/>
          <w:sz w:val="24"/>
        </w:rPr>
        <w:t>20</w:t>
      </w:r>
      <w:r w:rsidR="00BF4523">
        <w:rPr>
          <w:b/>
          <w:i/>
          <w:sz w:val="24"/>
        </w:rPr>
        <w:t>2</w:t>
      </w:r>
      <w:r w:rsidR="00B350CC">
        <w:rPr>
          <w:b/>
          <w:i/>
          <w:sz w:val="24"/>
        </w:rPr>
        <w:t>4</w:t>
      </w:r>
      <w:r w:rsidR="0022044C">
        <w:rPr>
          <w:b/>
          <w:i/>
          <w:sz w:val="24"/>
        </w:rPr>
        <w:t xml:space="preserve"> r. </w:t>
      </w:r>
      <w:r w:rsidRPr="00880764">
        <w:rPr>
          <w:b/>
          <w:i/>
          <w:sz w:val="24"/>
        </w:rPr>
        <w:t>na terenie leśnictw</w:t>
      </w:r>
      <w:r w:rsidR="008570DF">
        <w:rPr>
          <w:b/>
          <w:i/>
          <w:sz w:val="24"/>
        </w:rPr>
        <w:t xml:space="preserve">: </w:t>
      </w:r>
      <w:r w:rsidR="00BC3225">
        <w:rPr>
          <w:b/>
          <w:i/>
          <w:sz w:val="24"/>
        </w:rPr>
        <w:t xml:space="preserve">Gawłowskie, Okrągłe, Złatna, Nickulina, Glinka, Cicha, </w:t>
      </w:r>
      <w:proofErr w:type="spellStart"/>
      <w:r w:rsidR="00BC3225">
        <w:rPr>
          <w:b/>
          <w:i/>
          <w:sz w:val="24"/>
        </w:rPr>
        <w:t>Petkówka</w:t>
      </w:r>
      <w:proofErr w:type="spellEnd"/>
      <w:r w:rsidR="00BC3225">
        <w:rPr>
          <w:b/>
          <w:i/>
          <w:sz w:val="24"/>
        </w:rPr>
        <w:t>, Danielka, Morgi i parking przy budynku biurowym</w:t>
      </w:r>
      <w:r w:rsidR="008570DF" w:rsidRPr="008570DF">
        <w:rPr>
          <w:b/>
          <w:i/>
          <w:sz w:val="24"/>
          <w:szCs w:val="24"/>
        </w:rPr>
        <w:t xml:space="preserve"> łącznej długości </w:t>
      </w:r>
      <w:r w:rsidR="00BC3225">
        <w:rPr>
          <w:b/>
          <w:i/>
          <w:sz w:val="24"/>
          <w:szCs w:val="24"/>
        </w:rPr>
        <w:t>32</w:t>
      </w:r>
      <w:r w:rsidR="008570DF" w:rsidRPr="008570DF">
        <w:rPr>
          <w:b/>
          <w:i/>
          <w:sz w:val="24"/>
          <w:szCs w:val="24"/>
        </w:rPr>
        <w:t xml:space="preserve">,0 km </w:t>
      </w:r>
    </w:p>
    <w:p w:rsidR="00F87F70" w:rsidRDefault="00350C7F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  <w:r w:rsidRPr="008570DF">
        <w:rPr>
          <w:b/>
          <w:i/>
          <w:sz w:val="24"/>
        </w:rPr>
        <w:t xml:space="preserve"> </w:t>
      </w:r>
    </w:p>
    <w:p w:rsidR="008570DF" w:rsidRPr="008570DF" w:rsidRDefault="008570DF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559"/>
        <w:gridCol w:w="1701"/>
        <w:gridCol w:w="1418"/>
        <w:gridCol w:w="1226"/>
        <w:gridCol w:w="1228"/>
        <w:gridCol w:w="1798"/>
      </w:tblGrid>
      <w:tr w:rsidR="004E2A02" w:rsidTr="006A74C8"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165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 w:rsidRPr="00647B46">
              <w:rPr>
                <w:b/>
                <w:szCs w:val="24"/>
              </w:rPr>
              <w:t>Szacunkowa ilość</w:t>
            </w:r>
            <w:r>
              <w:rPr>
                <w:b/>
                <w:szCs w:val="24"/>
              </w:rPr>
              <w:t xml:space="preserve"> roboczogodzin / ton  </w:t>
            </w:r>
          </w:p>
        </w:tc>
        <w:tc>
          <w:tcPr>
            <w:tcW w:w="1701" w:type="dxa"/>
          </w:tcPr>
          <w:p w:rsidR="004E2A02" w:rsidRDefault="0045510A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/ w</w:t>
            </w:r>
            <w:r w:rsidR="004E2A02" w:rsidRPr="00647B46">
              <w:rPr>
                <w:b/>
                <w:szCs w:val="24"/>
              </w:rPr>
              <w:t>artość jednostkowa netto</w:t>
            </w:r>
          </w:p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</w:tc>
        <w:tc>
          <w:tcPr>
            <w:tcW w:w="1418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(3x4)</w:t>
            </w:r>
          </w:p>
        </w:tc>
        <w:tc>
          <w:tcPr>
            <w:tcW w:w="1226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podatku VAT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228" w:type="dxa"/>
          </w:tcPr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Kwota podatku VAT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złotych </w:t>
            </w:r>
          </w:p>
        </w:tc>
        <w:tc>
          <w:tcPr>
            <w:tcW w:w="1798" w:type="dxa"/>
          </w:tcPr>
          <w:p w:rsidR="006A74C8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(5+7)</w:t>
            </w:r>
          </w:p>
        </w:tc>
      </w:tr>
      <w:tr w:rsidR="004E2A02" w:rsidTr="006A74C8">
        <w:trPr>
          <w:trHeight w:val="302"/>
        </w:trPr>
        <w:tc>
          <w:tcPr>
            <w:tcW w:w="513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2A02" w:rsidTr="002D2DA8">
        <w:trPr>
          <w:trHeight w:val="687"/>
        </w:trPr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165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4E2A02" w:rsidRPr="004E2A02" w:rsidTr="00947E0C">
              <w:trPr>
                <w:trHeight w:val="297"/>
              </w:trPr>
              <w:tc>
                <w:tcPr>
                  <w:tcW w:w="3632" w:type="dxa"/>
                </w:tcPr>
                <w:p w:rsidR="004E2A02" w:rsidRPr="004E2A02" w:rsidRDefault="004E2A02" w:rsidP="00A537E1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E2A02">
                    <w:rPr>
                      <w:rFonts w:ascii="Times New Roman" w:hAnsi="Times New Roman" w:cs="Times New Roman"/>
                      <w:b/>
                      <w:sz w:val="20"/>
                    </w:rPr>
                    <w:t>Odśnieżanie dróg przy pomocy sprzętu mechanicznego</w:t>
                  </w:r>
                </w:p>
              </w:tc>
            </w:tr>
          </w:tbl>
          <w:p w:rsidR="004E2A02" w:rsidRPr="004E2A02" w:rsidRDefault="004E2A02" w:rsidP="00647B46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E2A02" w:rsidRDefault="00BC3225" w:rsidP="00B350C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="00B350CC">
              <w:rPr>
                <w:b/>
                <w:sz w:val="28"/>
                <w:szCs w:val="24"/>
              </w:rPr>
              <w:t>3</w:t>
            </w:r>
            <w:r w:rsidR="009E02F4">
              <w:rPr>
                <w:b/>
                <w:sz w:val="28"/>
                <w:szCs w:val="24"/>
              </w:rPr>
              <w:t xml:space="preserve"> </w:t>
            </w:r>
            <w:r w:rsidR="004E2A02">
              <w:rPr>
                <w:b/>
                <w:sz w:val="28"/>
                <w:szCs w:val="24"/>
              </w:rPr>
              <w:t>h</w:t>
            </w:r>
          </w:p>
        </w:tc>
        <w:tc>
          <w:tcPr>
            <w:tcW w:w="1701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0D286F" w:rsidTr="006A74C8">
        <w:tc>
          <w:tcPr>
            <w:tcW w:w="513" w:type="dxa"/>
          </w:tcPr>
          <w:p w:rsidR="000D286F" w:rsidRDefault="000D286F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4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0D286F" w:rsidRPr="004E2A02" w:rsidTr="00476689">
              <w:trPr>
                <w:trHeight w:val="435"/>
              </w:trPr>
              <w:tc>
                <w:tcPr>
                  <w:tcW w:w="3665" w:type="dxa"/>
                </w:tcPr>
                <w:p w:rsidR="000D286F" w:rsidRPr="002F0812" w:rsidRDefault="000D286F" w:rsidP="00476689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0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Posypywanie dróg 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materiał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ami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uszorstniający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mi</w:t>
                  </w:r>
                  <w:proofErr w:type="spellEnd"/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286F" w:rsidRPr="004E2A02" w:rsidRDefault="000D286F" w:rsidP="0047668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0D286F" w:rsidRDefault="00B350CC" w:rsidP="008570D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41</w:t>
            </w:r>
            <w:r w:rsidR="000D286F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9E620F" w:rsidTr="006A74C8">
        <w:tc>
          <w:tcPr>
            <w:tcW w:w="513" w:type="dxa"/>
          </w:tcPr>
          <w:p w:rsidR="009E620F" w:rsidRDefault="009E620F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4165" w:type="dxa"/>
          </w:tcPr>
          <w:p w:rsidR="009E620F" w:rsidRPr="002F0812" w:rsidRDefault="009E620F" w:rsidP="00476689">
            <w:pPr>
              <w:pStyle w:val="Default"/>
              <w:spacing w:after="120"/>
              <w:ind w:lef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A02">
              <w:rPr>
                <w:rFonts w:ascii="Times New Roman" w:hAnsi="Times New Roman" w:cs="Times New Roman"/>
                <w:b/>
                <w:sz w:val="20"/>
              </w:rPr>
              <w:t>Odśnieżanie dróg p</w:t>
            </w:r>
            <w:r>
              <w:rPr>
                <w:rFonts w:ascii="Times New Roman" w:hAnsi="Times New Roman" w:cs="Times New Roman"/>
                <w:b/>
                <w:sz w:val="20"/>
              </w:rPr>
              <w:t>rzy pomocy wirnika</w:t>
            </w:r>
          </w:p>
        </w:tc>
        <w:tc>
          <w:tcPr>
            <w:tcW w:w="1559" w:type="dxa"/>
          </w:tcPr>
          <w:p w:rsidR="009E620F" w:rsidRDefault="00BC3225" w:rsidP="00B350C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B350CC">
              <w:rPr>
                <w:b/>
                <w:sz w:val="28"/>
                <w:szCs w:val="24"/>
              </w:rPr>
              <w:t>7</w:t>
            </w:r>
            <w:r w:rsidR="009E620F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9E620F" w:rsidRDefault="009E620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9E620F" w:rsidRDefault="009E620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9E620F" w:rsidRDefault="009E620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9E620F" w:rsidRDefault="009E620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9E620F" w:rsidRDefault="009E620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BC3225" w:rsidTr="006A74C8">
        <w:tc>
          <w:tcPr>
            <w:tcW w:w="513" w:type="dxa"/>
          </w:tcPr>
          <w:p w:rsidR="00BC3225" w:rsidRDefault="00BC3225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4.</w:t>
            </w:r>
          </w:p>
        </w:tc>
        <w:tc>
          <w:tcPr>
            <w:tcW w:w="4165" w:type="dxa"/>
          </w:tcPr>
          <w:p w:rsidR="00BC3225" w:rsidRPr="004E2A02" w:rsidRDefault="00BC3225" w:rsidP="00476689">
            <w:pPr>
              <w:pStyle w:val="Default"/>
              <w:spacing w:after="120"/>
              <w:ind w:left="-7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Odśnieżanie parkingów przy budynku Nadleśnictwa Ujsoły</w:t>
            </w:r>
          </w:p>
        </w:tc>
        <w:tc>
          <w:tcPr>
            <w:tcW w:w="1559" w:type="dxa"/>
          </w:tcPr>
          <w:p w:rsidR="00BC3225" w:rsidRDefault="00B350CC" w:rsidP="00B350C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  <w:bookmarkStart w:id="0" w:name="_GoBack"/>
            <w:bookmarkEnd w:id="0"/>
            <w:r w:rsidR="00BC3225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BC3225" w:rsidRDefault="00BC3225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BC3225" w:rsidRDefault="00BC3225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BC3225" w:rsidRDefault="00BC3225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BC3225" w:rsidRDefault="00BC3225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BC3225" w:rsidRDefault="00BC3225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0D286F" w:rsidTr="006D26A2">
        <w:tc>
          <w:tcPr>
            <w:tcW w:w="7938" w:type="dxa"/>
            <w:gridSpan w:val="4"/>
          </w:tcPr>
          <w:p w:rsidR="000D286F" w:rsidRDefault="000D286F" w:rsidP="006D26A2">
            <w:pPr>
              <w:ind w:left="6946" w:hanging="6629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418" w:type="dxa"/>
          </w:tcPr>
          <w:p w:rsidR="000D286F" w:rsidRDefault="000D286F" w:rsidP="0045510A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323497" w:rsidRDefault="00323497" w:rsidP="00323497">
      <w:pPr>
        <w:jc w:val="both"/>
      </w:pPr>
    </w:p>
    <w:p w:rsidR="00CC4B53" w:rsidRDefault="00CC4B53" w:rsidP="00F92417">
      <w:pPr>
        <w:ind w:left="6946" w:right="-1008"/>
      </w:pPr>
    </w:p>
    <w:p w:rsidR="00C63E72" w:rsidRDefault="00C63E72" w:rsidP="00F92417">
      <w:pPr>
        <w:ind w:left="6946" w:right="-1008"/>
      </w:pPr>
    </w:p>
    <w:p w:rsidR="00C63E72" w:rsidRDefault="00C63E72" w:rsidP="00F92417">
      <w:pPr>
        <w:ind w:left="6946" w:right="-1008"/>
      </w:pPr>
    </w:p>
    <w:p w:rsidR="00323497" w:rsidRPr="00F71BCD" w:rsidRDefault="00323497" w:rsidP="00F92417">
      <w:pPr>
        <w:ind w:left="6946" w:right="-1008"/>
        <w:rPr>
          <w:sz w:val="18"/>
          <w:szCs w:val="18"/>
        </w:rPr>
      </w:pPr>
      <w:r>
        <w:t xml:space="preserve">                                              </w:t>
      </w:r>
      <w:r w:rsidRPr="00F71BCD">
        <w:rPr>
          <w:sz w:val="18"/>
          <w:szCs w:val="18"/>
        </w:rPr>
        <w:t>....................................................................................</w:t>
      </w:r>
      <w:r>
        <w:rPr>
          <w:sz w:val="18"/>
          <w:szCs w:val="18"/>
        </w:rPr>
        <w:t>..................</w:t>
      </w:r>
    </w:p>
    <w:p w:rsidR="00323497" w:rsidRDefault="00323497" w:rsidP="00F92417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sectPr w:rsidR="00323497" w:rsidSect="00647B46">
      <w:headerReference w:type="even" r:id="rId8"/>
      <w:headerReference w:type="default" r:id="rId9"/>
      <w:footerReference w:type="default" r:id="rId10"/>
      <w:pgSz w:w="16838" w:h="11906" w:orient="landscape"/>
      <w:pgMar w:top="127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10" w:rsidRDefault="00732510" w:rsidP="00AC3E6B">
      <w:r>
        <w:separator/>
      </w:r>
    </w:p>
  </w:endnote>
  <w:endnote w:type="continuationSeparator" w:id="0">
    <w:p w:rsidR="00732510" w:rsidRDefault="00732510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3E6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6C73">
              <w:rPr>
                <w:b/>
                <w:sz w:val="24"/>
                <w:szCs w:val="24"/>
              </w:rPr>
              <w:fldChar w:fldCharType="separate"/>
            </w:r>
            <w:r w:rsidR="00B350CC">
              <w:rPr>
                <w:b/>
                <w:noProof/>
              </w:rPr>
              <w:t>1</w:t>
            </w:r>
            <w:r w:rsidR="003E6C7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6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6C73">
              <w:rPr>
                <w:b/>
                <w:sz w:val="24"/>
                <w:szCs w:val="24"/>
              </w:rPr>
              <w:fldChar w:fldCharType="separate"/>
            </w:r>
            <w:r w:rsidR="00B350CC">
              <w:rPr>
                <w:b/>
                <w:noProof/>
              </w:rPr>
              <w:t>1</w:t>
            </w:r>
            <w:r w:rsidR="003E6C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10" w:rsidRDefault="00732510" w:rsidP="00AC3E6B">
      <w:r>
        <w:separator/>
      </w:r>
    </w:p>
  </w:footnote>
  <w:footnote w:type="continuationSeparator" w:id="0">
    <w:p w:rsidR="00732510" w:rsidRDefault="00732510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Pr="009E31C3" w:rsidRDefault="00732510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64143828" r:id="rId2"/>
      </w:object>
    </w:r>
    <w:r w:rsidR="001E0224">
      <w:rPr>
        <w:rFonts w:ascii="Arial" w:hAnsi="Arial" w:cs="Arial"/>
        <w:color w:val="005042"/>
      </w:rPr>
      <w:t>PGL LP  Nadleśnictwo  Ujsoły</w:t>
    </w:r>
  </w:p>
  <w:p w:rsidR="001E0224" w:rsidRDefault="001E0224" w:rsidP="00B55288">
    <w:pPr>
      <w:pStyle w:val="Nagwek"/>
      <w:ind w:left="-284"/>
    </w:pPr>
  </w:p>
  <w:p w:rsidR="001E0224" w:rsidRDefault="001E0224" w:rsidP="00B55288">
    <w:pPr>
      <w:pStyle w:val="Nagwek"/>
      <w:ind w:left="-284"/>
      <w:rPr>
        <w:sz w:val="18"/>
      </w:rPr>
    </w:pPr>
  </w:p>
  <w:p w:rsidR="004E2A02" w:rsidRPr="00DA188F" w:rsidRDefault="00344F15" w:rsidP="004E2A02">
    <w:pPr>
      <w:pStyle w:val="Tekstpodstawowywcity2"/>
      <w:spacing w:after="0" w:line="240" w:lineRule="auto"/>
      <w:ind w:left="0"/>
      <w:rPr>
        <w:sz w:val="24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S</w:t>
    </w:r>
    <w:r w:rsidR="00CC4B53">
      <w:rPr>
        <w:b/>
        <w:sz w:val="22"/>
      </w:rPr>
      <w:t>.270.</w:t>
    </w:r>
    <w:r w:rsidR="0039607E">
      <w:rPr>
        <w:b/>
        <w:sz w:val="22"/>
      </w:rPr>
      <w:t>2</w:t>
    </w:r>
    <w:r w:rsidR="00B350CC">
      <w:rPr>
        <w:b/>
        <w:sz w:val="22"/>
      </w:rPr>
      <w:t>0</w:t>
    </w:r>
    <w:r w:rsidR="00BF4523">
      <w:rPr>
        <w:b/>
        <w:sz w:val="22"/>
      </w:rPr>
      <w:t>.202</w:t>
    </w:r>
    <w:r w:rsidR="00B350CC">
      <w:rPr>
        <w:b/>
        <w:sz w:val="22"/>
      </w:rPr>
      <w:t>3</w:t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 w:rsidRPr="00DA188F">
      <w:rPr>
        <w:sz w:val="24"/>
      </w:rPr>
      <w:t xml:space="preserve">Załącznik nr </w:t>
    </w:r>
    <w:r w:rsidR="00A43CF7">
      <w:rPr>
        <w:sz w:val="24"/>
      </w:rPr>
      <w:t>2</w:t>
    </w:r>
    <w:r w:rsidR="004E2A02">
      <w:rPr>
        <w:sz w:val="24"/>
      </w:rPr>
      <w:t>.</w:t>
    </w:r>
    <w:r w:rsidR="00E16093">
      <w:rPr>
        <w:sz w:val="24"/>
      </w:rPr>
      <w:t>2</w:t>
    </w:r>
    <w:r w:rsidR="004E2A02">
      <w:rPr>
        <w:sz w:val="24"/>
      </w:rPr>
      <w:t xml:space="preserve">. do </w:t>
    </w:r>
    <w:r w:rsidR="004E2A02" w:rsidRPr="00DA188F">
      <w:rPr>
        <w:sz w:val="24"/>
      </w:rPr>
      <w:t>S</w:t>
    </w:r>
    <w:r w:rsidR="0039607E">
      <w:rPr>
        <w:sz w:val="24"/>
      </w:rPr>
      <w:t>pecyfikacji</w:t>
    </w:r>
  </w:p>
  <w:p w:rsidR="00344F15" w:rsidRPr="00344F15" w:rsidRDefault="00344F15" w:rsidP="004E2A02">
    <w:pPr>
      <w:pStyle w:val="Nagwek"/>
      <w:rPr>
        <w:b/>
        <w:sz w:val="22"/>
      </w:rPr>
    </w:pPr>
  </w:p>
  <w:p w:rsidR="00344F15" w:rsidRPr="00612F33" w:rsidRDefault="00344F15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06"/>
    <w:multiLevelType w:val="multilevel"/>
    <w:tmpl w:val="41AE1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25F6"/>
    <w:rsid w:val="00012F10"/>
    <w:rsid w:val="00017B06"/>
    <w:rsid w:val="000237BA"/>
    <w:rsid w:val="00024B73"/>
    <w:rsid w:val="0002723B"/>
    <w:rsid w:val="000341BC"/>
    <w:rsid w:val="0004083C"/>
    <w:rsid w:val="00041FBB"/>
    <w:rsid w:val="00041FF2"/>
    <w:rsid w:val="0004331B"/>
    <w:rsid w:val="00043937"/>
    <w:rsid w:val="000439A9"/>
    <w:rsid w:val="000443E5"/>
    <w:rsid w:val="00055278"/>
    <w:rsid w:val="00056362"/>
    <w:rsid w:val="00056709"/>
    <w:rsid w:val="0006081E"/>
    <w:rsid w:val="00060F3F"/>
    <w:rsid w:val="000741F8"/>
    <w:rsid w:val="000745E2"/>
    <w:rsid w:val="00075299"/>
    <w:rsid w:val="00075D34"/>
    <w:rsid w:val="00075DF7"/>
    <w:rsid w:val="000826A6"/>
    <w:rsid w:val="000859B7"/>
    <w:rsid w:val="0008624E"/>
    <w:rsid w:val="0009047D"/>
    <w:rsid w:val="000963AF"/>
    <w:rsid w:val="00097DD3"/>
    <w:rsid w:val="000A7BA0"/>
    <w:rsid w:val="000B106A"/>
    <w:rsid w:val="000B1EA0"/>
    <w:rsid w:val="000B43FA"/>
    <w:rsid w:val="000B6EC1"/>
    <w:rsid w:val="000C7EAC"/>
    <w:rsid w:val="000D0363"/>
    <w:rsid w:val="000D12F4"/>
    <w:rsid w:val="000D286F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179E"/>
    <w:rsid w:val="00144EA4"/>
    <w:rsid w:val="00147657"/>
    <w:rsid w:val="00153AEA"/>
    <w:rsid w:val="00165DFD"/>
    <w:rsid w:val="00172314"/>
    <w:rsid w:val="00173063"/>
    <w:rsid w:val="001731F1"/>
    <w:rsid w:val="00182AD1"/>
    <w:rsid w:val="00184EAF"/>
    <w:rsid w:val="00185368"/>
    <w:rsid w:val="00187B04"/>
    <w:rsid w:val="001901AF"/>
    <w:rsid w:val="00190FD0"/>
    <w:rsid w:val="00191DCB"/>
    <w:rsid w:val="00192421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D4F17"/>
    <w:rsid w:val="001D74DB"/>
    <w:rsid w:val="001E0224"/>
    <w:rsid w:val="001E4D83"/>
    <w:rsid w:val="001E65D5"/>
    <w:rsid w:val="001E664E"/>
    <w:rsid w:val="001F3B92"/>
    <w:rsid w:val="001F3C18"/>
    <w:rsid w:val="0020029B"/>
    <w:rsid w:val="00205A04"/>
    <w:rsid w:val="00206155"/>
    <w:rsid w:val="00206DB8"/>
    <w:rsid w:val="0021025E"/>
    <w:rsid w:val="002110A0"/>
    <w:rsid w:val="00211E1E"/>
    <w:rsid w:val="002124F6"/>
    <w:rsid w:val="00215C9F"/>
    <w:rsid w:val="0022044C"/>
    <w:rsid w:val="00221474"/>
    <w:rsid w:val="0022695B"/>
    <w:rsid w:val="002279D5"/>
    <w:rsid w:val="00235A16"/>
    <w:rsid w:val="002367BB"/>
    <w:rsid w:val="00240925"/>
    <w:rsid w:val="00241EED"/>
    <w:rsid w:val="00242FF0"/>
    <w:rsid w:val="002432F0"/>
    <w:rsid w:val="00246311"/>
    <w:rsid w:val="002463F0"/>
    <w:rsid w:val="00254000"/>
    <w:rsid w:val="00254237"/>
    <w:rsid w:val="002564EE"/>
    <w:rsid w:val="002600F3"/>
    <w:rsid w:val="00265D60"/>
    <w:rsid w:val="002730BE"/>
    <w:rsid w:val="00280190"/>
    <w:rsid w:val="00281FEF"/>
    <w:rsid w:val="002919EC"/>
    <w:rsid w:val="00291FDC"/>
    <w:rsid w:val="002956DB"/>
    <w:rsid w:val="002971C9"/>
    <w:rsid w:val="002A6193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1BF"/>
    <w:rsid w:val="002D2481"/>
    <w:rsid w:val="002D2DA8"/>
    <w:rsid w:val="002D2F51"/>
    <w:rsid w:val="002D4B0C"/>
    <w:rsid w:val="002E007C"/>
    <w:rsid w:val="002F44A1"/>
    <w:rsid w:val="002F5B1F"/>
    <w:rsid w:val="002F6495"/>
    <w:rsid w:val="002F6A14"/>
    <w:rsid w:val="00301CBF"/>
    <w:rsid w:val="00304DDD"/>
    <w:rsid w:val="00307086"/>
    <w:rsid w:val="00313261"/>
    <w:rsid w:val="00315E66"/>
    <w:rsid w:val="00320864"/>
    <w:rsid w:val="00323497"/>
    <w:rsid w:val="003240EE"/>
    <w:rsid w:val="00327021"/>
    <w:rsid w:val="00331350"/>
    <w:rsid w:val="003316AC"/>
    <w:rsid w:val="0034185C"/>
    <w:rsid w:val="00344F15"/>
    <w:rsid w:val="00345678"/>
    <w:rsid w:val="00346669"/>
    <w:rsid w:val="00347AB3"/>
    <w:rsid w:val="00350BEC"/>
    <w:rsid w:val="00350C7F"/>
    <w:rsid w:val="003622BE"/>
    <w:rsid w:val="0036332F"/>
    <w:rsid w:val="00363F73"/>
    <w:rsid w:val="003641A0"/>
    <w:rsid w:val="00364215"/>
    <w:rsid w:val="00372272"/>
    <w:rsid w:val="00372459"/>
    <w:rsid w:val="0037574D"/>
    <w:rsid w:val="00376E75"/>
    <w:rsid w:val="003821EC"/>
    <w:rsid w:val="00386EC9"/>
    <w:rsid w:val="0039607E"/>
    <w:rsid w:val="003971F0"/>
    <w:rsid w:val="003A2044"/>
    <w:rsid w:val="003A3EF3"/>
    <w:rsid w:val="003A4CDE"/>
    <w:rsid w:val="003B10D6"/>
    <w:rsid w:val="003B18A0"/>
    <w:rsid w:val="003B37CE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E6C73"/>
    <w:rsid w:val="003F5BB3"/>
    <w:rsid w:val="00400E12"/>
    <w:rsid w:val="00401E27"/>
    <w:rsid w:val="00410307"/>
    <w:rsid w:val="00417ED0"/>
    <w:rsid w:val="00422858"/>
    <w:rsid w:val="00424548"/>
    <w:rsid w:val="004262F0"/>
    <w:rsid w:val="0043077A"/>
    <w:rsid w:val="00432CC0"/>
    <w:rsid w:val="00441A49"/>
    <w:rsid w:val="0044333D"/>
    <w:rsid w:val="0045246D"/>
    <w:rsid w:val="00452940"/>
    <w:rsid w:val="0045510A"/>
    <w:rsid w:val="00455277"/>
    <w:rsid w:val="00461D1D"/>
    <w:rsid w:val="00464417"/>
    <w:rsid w:val="0046636A"/>
    <w:rsid w:val="004715D7"/>
    <w:rsid w:val="004754FE"/>
    <w:rsid w:val="004838A7"/>
    <w:rsid w:val="0049478F"/>
    <w:rsid w:val="00495331"/>
    <w:rsid w:val="0049600D"/>
    <w:rsid w:val="004A1D4E"/>
    <w:rsid w:val="004A3577"/>
    <w:rsid w:val="004A7E12"/>
    <w:rsid w:val="004B4A1E"/>
    <w:rsid w:val="004B4F9D"/>
    <w:rsid w:val="004B68B2"/>
    <w:rsid w:val="004C2A3A"/>
    <w:rsid w:val="004C6904"/>
    <w:rsid w:val="004D2E4E"/>
    <w:rsid w:val="004D3E31"/>
    <w:rsid w:val="004D7350"/>
    <w:rsid w:val="004D74BF"/>
    <w:rsid w:val="004E029A"/>
    <w:rsid w:val="004E2A02"/>
    <w:rsid w:val="004E4BEE"/>
    <w:rsid w:val="004F1B4D"/>
    <w:rsid w:val="004F20F3"/>
    <w:rsid w:val="004F377D"/>
    <w:rsid w:val="00501AF7"/>
    <w:rsid w:val="005058A5"/>
    <w:rsid w:val="00507099"/>
    <w:rsid w:val="005106A8"/>
    <w:rsid w:val="00510A24"/>
    <w:rsid w:val="005134F8"/>
    <w:rsid w:val="0051357E"/>
    <w:rsid w:val="00515F63"/>
    <w:rsid w:val="00530ED6"/>
    <w:rsid w:val="005325CE"/>
    <w:rsid w:val="00533B16"/>
    <w:rsid w:val="00535A8A"/>
    <w:rsid w:val="005413E7"/>
    <w:rsid w:val="00550219"/>
    <w:rsid w:val="00550736"/>
    <w:rsid w:val="00552945"/>
    <w:rsid w:val="005546E4"/>
    <w:rsid w:val="0055645D"/>
    <w:rsid w:val="00560983"/>
    <w:rsid w:val="0056285A"/>
    <w:rsid w:val="00563FA0"/>
    <w:rsid w:val="0056695B"/>
    <w:rsid w:val="005672F9"/>
    <w:rsid w:val="00576C65"/>
    <w:rsid w:val="00581414"/>
    <w:rsid w:val="00583538"/>
    <w:rsid w:val="0058557D"/>
    <w:rsid w:val="00591A99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C6988"/>
    <w:rsid w:val="005D0E15"/>
    <w:rsid w:val="005D4B0B"/>
    <w:rsid w:val="005D56A3"/>
    <w:rsid w:val="005D748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303E2"/>
    <w:rsid w:val="00631E6E"/>
    <w:rsid w:val="006342D9"/>
    <w:rsid w:val="00636212"/>
    <w:rsid w:val="00643EC9"/>
    <w:rsid w:val="00646490"/>
    <w:rsid w:val="0064770B"/>
    <w:rsid w:val="006478BE"/>
    <w:rsid w:val="00647B46"/>
    <w:rsid w:val="0065519D"/>
    <w:rsid w:val="00656DA0"/>
    <w:rsid w:val="006576E3"/>
    <w:rsid w:val="0066086C"/>
    <w:rsid w:val="00663BA6"/>
    <w:rsid w:val="006650F7"/>
    <w:rsid w:val="0066584E"/>
    <w:rsid w:val="00667AA0"/>
    <w:rsid w:val="0067266C"/>
    <w:rsid w:val="00672C11"/>
    <w:rsid w:val="00672FE9"/>
    <w:rsid w:val="00674895"/>
    <w:rsid w:val="00675E0E"/>
    <w:rsid w:val="006776B1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A74C8"/>
    <w:rsid w:val="006B0E8A"/>
    <w:rsid w:val="006C2AD8"/>
    <w:rsid w:val="006D0D62"/>
    <w:rsid w:val="006D1C34"/>
    <w:rsid w:val="006D26A2"/>
    <w:rsid w:val="006D349F"/>
    <w:rsid w:val="006D6B7B"/>
    <w:rsid w:val="006D6E5A"/>
    <w:rsid w:val="006D7653"/>
    <w:rsid w:val="006E10E9"/>
    <w:rsid w:val="006E463B"/>
    <w:rsid w:val="006E6C41"/>
    <w:rsid w:val="006F3487"/>
    <w:rsid w:val="006F761B"/>
    <w:rsid w:val="00700BB1"/>
    <w:rsid w:val="00706E3C"/>
    <w:rsid w:val="00712AB4"/>
    <w:rsid w:val="0072011B"/>
    <w:rsid w:val="00723CF0"/>
    <w:rsid w:val="00724CFB"/>
    <w:rsid w:val="007262AC"/>
    <w:rsid w:val="00732510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003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A71C7"/>
    <w:rsid w:val="007B5442"/>
    <w:rsid w:val="007B5BC5"/>
    <w:rsid w:val="007B76D3"/>
    <w:rsid w:val="007C5039"/>
    <w:rsid w:val="007D0957"/>
    <w:rsid w:val="007D2389"/>
    <w:rsid w:val="007D7E45"/>
    <w:rsid w:val="007E064A"/>
    <w:rsid w:val="007E3F90"/>
    <w:rsid w:val="007E6CC7"/>
    <w:rsid w:val="007F19B7"/>
    <w:rsid w:val="007F3EF9"/>
    <w:rsid w:val="00805388"/>
    <w:rsid w:val="00806A5A"/>
    <w:rsid w:val="00807707"/>
    <w:rsid w:val="008178D6"/>
    <w:rsid w:val="008217BE"/>
    <w:rsid w:val="008219E8"/>
    <w:rsid w:val="00821F7D"/>
    <w:rsid w:val="00833E30"/>
    <w:rsid w:val="0084157A"/>
    <w:rsid w:val="00843BC7"/>
    <w:rsid w:val="00853B0B"/>
    <w:rsid w:val="008570DF"/>
    <w:rsid w:val="00862A2F"/>
    <w:rsid w:val="00865443"/>
    <w:rsid w:val="00866091"/>
    <w:rsid w:val="0087294F"/>
    <w:rsid w:val="0087775D"/>
    <w:rsid w:val="0088018F"/>
    <w:rsid w:val="00880764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4935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335B"/>
    <w:rsid w:val="009056C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2BF8"/>
    <w:rsid w:val="00934826"/>
    <w:rsid w:val="00936FE6"/>
    <w:rsid w:val="009377F4"/>
    <w:rsid w:val="00946D14"/>
    <w:rsid w:val="00947A2E"/>
    <w:rsid w:val="00947E0C"/>
    <w:rsid w:val="00953B0B"/>
    <w:rsid w:val="00953EDE"/>
    <w:rsid w:val="009543B9"/>
    <w:rsid w:val="00963389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B5"/>
    <w:rsid w:val="009C16C3"/>
    <w:rsid w:val="009C2FF6"/>
    <w:rsid w:val="009C333A"/>
    <w:rsid w:val="009D184C"/>
    <w:rsid w:val="009D6463"/>
    <w:rsid w:val="009D6EC9"/>
    <w:rsid w:val="009E02F4"/>
    <w:rsid w:val="009E0EBB"/>
    <w:rsid w:val="009E2977"/>
    <w:rsid w:val="009E32EA"/>
    <w:rsid w:val="009E394D"/>
    <w:rsid w:val="009E4B0B"/>
    <w:rsid w:val="009E5AC0"/>
    <w:rsid w:val="009E620F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414B"/>
    <w:rsid w:val="00A15274"/>
    <w:rsid w:val="00A21202"/>
    <w:rsid w:val="00A238B4"/>
    <w:rsid w:val="00A25844"/>
    <w:rsid w:val="00A308F9"/>
    <w:rsid w:val="00A328B0"/>
    <w:rsid w:val="00A32F6E"/>
    <w:rsid w:val="00A34F21"/>
    <w:rsid w:val="00A41B3F"/>
    <w:rsid w:val="00A41DD3"/>
    <w:rsid w:val="00A42E06"/>
    <w:rsid w:val="00A43CF7"/>
    <w:rsid w:val="00A445AF"/>
    <w:rsid w:val="00A4468B"/>
    <w:rsid w:val="00A44BBD"/>
    <w:rsid w:val="00A50A51"/>
    <w:rsid w:val="00A51F7B"/>
    <w:rsid w:val="00A537E1"/>
    <w:rsid w:val="00A56556"/>
    <w:rsid w:val="00A6117A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B0A06"/>
    <w:rsid w:val="00AB0D81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C58A1"/>
    <w:rsid w:val="00AD2185"/>
    <w:rsid w:val="00AD36DE"/>
    <w:rsid w:val="00AD3E45"/>
    <w:rsid w:val="00AD41E4"/>
    <w:rsid w:val="00AD47A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25F43"/>
    <w:rsid w:val="00B31C03"/>
    <w:rsid w:val="00B340F6"/>
    <w:rsid w:val="00B34252"/>
    <w:rsid w:val="00B350CC"/>
    <w:rsid w:val="00B367F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66EC1"/>
    <w:rsid w:val="00B71DAA"/>
    <w:rsid w:val="00B75253"/>
    <w:rsid w:val="00B80219"/>
    <w:rsid w:val="00B802B3"/>
    <w:rsid w:val="00B80BB3"/>
    <w:rsid w:val="00B84D31"/>
    <w:rsid w:val="00B86B3E"/>
    <w:rsid w:val="00B9364C"/>
    <w:rsid w:val="00BA0C66"/>
    <w:rsid w:val="00BA33D6"/>
    <w:rsid w:val="00BA4529"/>
    <w:rsid w:val="00BA58E4"/>
    <w:rsid w:val="00BA637E"/>
    <w:rsid w:val="00BB2952"/>
    <w:rsid w:val="00BB45BC"/>
    <w:rsid w:val="00BC3225"/>
    <w:rsid w:val="00BC612C"/>
    <w:rsid w:val="00BC7148"/>
    <w:rsid w:val="00BD165D"/>
    <w:rsid w:val="00BD22AA"/>
    <w:rsid w:val="00BD294E"/>
    <w:rsid w:val="00BD3C0C"/>
    <w:rsid w:val="00BD45E1"/>
    <w:rsid w:val="00BE0B37"/>
    <w:rsid w:val="00BE569E"/>
    <w:rsid w:val="00BF1C14"/>
    <w:rsid w:val="00BF2139"/>
    <w:rsid w:val="00BF4523"/>
    <w:rsid w:val="00BF58C9"/>
    <w:rsid w:val="00BF5FB1"/>
    <w:rsid w:val="00BF6FCD"/>
    <w:rsid w:val="00BF714F"/>
    <w:rsid w:val="00C03BD8"/>
    <w:rsid w:val="00C042D8"/>
    <w:rsid w:val="00C06E22"/>
    <w:rsid w:val="00C1014F"/>
    <w:rsid w:val="00C134F2"/>
    <w:rsid w:val="00C20A55"/>
    <w:rsid w:val="00C24B7F"/>
    <w:rsid w:val="00C264CD"/>
    <w:rsid w:val="00C30E17"/>
    <w:rsid w:val="00C358F3"/>
    <w:rsid w:val="00C3658A"/>
    <w:rsid w:val="00C41F69"/>
    <w:rsid w:val="00C62CEA"/>
    <w:rsid w:val="00C63E72"/>
    <w:rsid w:val="00C64FBA"/>
    <w:rsid w:val="00C708C2"/>
    <w:rsid w:val="00C71038"/>
    <w:rsid w:val="00C73182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4790"/>
    <w:rsid w:val="00CC4B53"/>
    <w:rsid w:val="00CD1AF2"/>
    <w:rsid w:val="00CD2CC1"/>
    <w:rsid w:val="00CD428B"/>
    <w:rsid w:val="00CE2408"/>
    <w:rsid w:val="00CE47CB"/>
    <w:rsid w:val="00CF21FF"/>
    <w:rsid w:val="00CF5ECA"/>
    <w:rsid w:val="00CF661C"/>
    <w:rsid w:val="00CF7821"/>
    <w:rsid w:val="00CF7858"/>
    <w:rsid w:val="00D000E7"/>
    <w:rsid w:val="00D00A89"/>
    <w:rsid w:val="00D01104"/>
    <w:rsid w:val="00D02C49"/>
    <w:rsid w:val="00D03AF3"/>
    <w:rsid w:val="00D062E7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3160"/>
    <w:rsid w:val="00D35CE2"/>
    <w:rsid w:val="00D374F8"/>
    <w:rsid w:val="00D40E23"/>
    <w:rsid w:val="00D42BEF"/>
    <w:rsid w:val="00D52E6A"/>
    <w:rsid w:val="00D5354A"/>
    <w:rsid w:val="00D70047"/>
    <w:rsid w:val="00D7431E"/>
    <w:rsid w:val="00D7515B"/>
    <w:rsid w:val="00D7525B"/>
    <w:rsid w:val="00D80E09"/>
    <w:rsid w:val="00D82859"/>
    <w:rsid w:val="00D8399F"/>
    <w:rsid w:val="00D83FEA"/>
    <w:rsid w:val="00D8786A"/>
    <w:rsid w:val="00D9015F"/>
    <w:rsid w:val="00D95528"/>
    <w:rsid w:val="00D969BE"/>
    <w:rsid w:val="00D96E32"/>
    <w:rsid w:val="00DA1BD1"/>
    <w:rsid w:val="00DA1EB6"/>
    <w:rsid w:val="00DB3983"/>
    <w:rsid w:val="00DC2029"/>
    <w:rsid w:val="00DC263B"/>
    <w:rsid w:val="00DD00FE"/>
    <w:rsid w:val="00DD138A"/>
    <w:rsid w:val="00DD1B1C"/>
    <w:rsid w:val="00DD56A5"/>
    <w:rsid w:val="00DD6ABD"/>
    <w:rsid w:val="00DE1141"/>
    <w:rsid w:val="00DE2390"/>
    <w:rsid w:val="00DE43FB"/>
    <w:rsid w:val="00DE71D0"/>
    <w:rsid w:val="00DE723C"/>
    <w:rsid w:val="00DF3468"/>
    <w:rsid w:val="00DF45EE"/>
    <w:rsid w:val="00DF4E7D"/>
    <w:rsid w:val="00E02EC6"/>
    <w:rsid w:val="00E041BF"/>
    <w:rsid w:val="00E04F1B"/>
    <w:rsid w:val="00E1104E"/>
    <w:rsid w:val="00E15210"/>
    <w:rsid w:val="00E16093"/>
    <w:rsid w:val="00E22561"/>
    <w:rsid w:val="00E23159"/>
    <w:rsid w:val="00E23588"/>
    <w:rsid w:val="00E242C6"/>
    <w:rsid w:val="00E24428"/>
    <w:rsid w:val="00E262C8"/>
    <w:rsid w:val="00E26CA9"/>
    <w:rsid w:val="00E27416"/>
    <w:rsid w:val="00E317CE"/>
    <w:rsid w:val="00E31DB8"/>
    <w:rsid w:val="00E32E5F"/>
    <w:rsid w:val="00E42A9D"/>
    <w:rsid w:val="00E43D1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81088"/>
    <w:rsid w:val="00E82640"/>
    <w:rsid w:val="00E92E4B"/>
    <w:rsid w:val="00E977B3"/>
    <w:rsid w:val="00EA2460"/>
    <w:rsid w:val="00EA5710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EF5D96"/>
    <w:rsid w:val="00F01D5C"/>
    <w:rsid w:val="00F02CA3"/>
    <w:rsid w:val="00F03BB1"/>
    <w:rsid w:val="00F03D3C"/>
    <w:rsid w:val="00F05343"/>
    <w:rsid w:val="00F05845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3ED4"/>
    <w:rsid w:val="00F6552B"/>
    <w:rsid w:val="00F667A6"/>
    <w:rsid w:val="00F668B2"/>
    <w:rsid w:val="00F67D5C"/>
    <w:rsid w:val="00F70C94"/>
    <w:rsid w:val="00F72BBE"/>
    <w:rsid w:val="00F810E6"/>
    <w:rsid w:val="00F81B79"/>
    <w:rsid w:val="00F82101"/>
    <w:rsid w:val="00F84DD7"/>
    <w:rsid w:val="00F85EE3"/>
    <w:rsid w:val="00F87F70"/>
    <w:rsid w:val="00F9114D"/>
    <w:rsid w:val="00F91D38"/>
    <w:rsid w:val="00F92417"/>
    <w:rsid w:val="00FA2838"/>
    <w:rsid w:val="00FA4601"/>
    <w:rsid w:val="00FB5040"/>
    <w:rsid w:val="00FB5C38"/>
    <w:rsid w:val="00FC0C31"/>
    <w:rsid w:val="00FC4A53"/>
    <w:rsid w:val="00FD1A2E"/>
    <w:rsid w:val="00FD1DC0"/>
    <w:rsid w:val="00FD3CC2"/>
    <w:rsid w:val="00FD4447"/>
    <w:rsid w:val="00FD4686"/>
    <w:rsid w:val="00FD5881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DB4B5A9-E5DA-4C38-BD37-8F54EB38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64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496-3022-440B-9F17-E6EF9C0E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2020-12-09T12:20:00Z</cp:lastPrinted>
  <dcterms:created xsi:type="dcterms:W3CDTF">2023-12-15T10:11:00Z</dcterms:created>
  <dcterms:modified xsi:type="dcterms:W3CDTF">2023-12-15T10:11:00Z</dcterms:modified>
</cp:coreProperties>
</file>