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BC90" w14:textId="48903E74" w:rsidR="00566793" w:rsidRPr="008A52DE" w:rsidRDefault="00566793" w:rsidP="00AF4A1E">
      <w:pPr>
        <w:spacing w:line="276" w:lineRule="auto"/>
        <w:jc w:val="right"/>
        <w:rPr>
          <w:i/>
          <w:iCs/>
          <w:sz w:val="20"/>
          <w:szCs w:val="20"/>
        </w:rPr>
      </w:pPr>
      <w:r w:rsidRPr="008A52DE">
        <w:rPr>
          <w:i/>
          <w:iCs/>
          <w:sz w:val="20"/>
          <w:szCs w:val="20"/>
        </w:rPr>
        <w:t>Załącznik nr 4 do zapytania ofertowego</w:t>
      </w:r>
      <w:r w:rsidR="006552B1" w:rsidRPr="008A52DE">
        <w:rPr>
          <w:i/>
          <w:iCs/>
          <w:sz w:val="20"/>
          <w:szCs w:val="20"/>
        </w:rPr>
        <w:t xml:space="preserve"> </w:t>
      </w:r>
      <w:r w:rsidR="008A52DE">
        <w:rPr>
          <w:i/>
          <w:iCs/>
          <w:sz w:val="20"/>
          <w:szCs w:val="20"/>
        </w:rPr>
        <w:br/>
      </w:r>
      <w:r w:rsidR="006552B1" w:rsidRPr="008A52DE">
        <w:rPr>
          <w:i/>
          <w:iCs/>
          <w:sz w:val="20"/>
          <w:szCs w:val="20"/>
        </w:rPr>
        <w:t>E.2412.</w:t>
      </w:r>
      <w:r w:rsidR="004E1D63">
        <w:rPr>
          <w:i/>
          <w:iCs/>
          <w:sz w:val="20"/>
          <w:szCs w:val="20"/>
        </w:rPr>
        <w:t>9</w:t>
      </w:r>
      <w:r w:rsidR="008A52DE">
        <w:rPr>
          <w:i/>
          <w:iCs/>
          <w:sz w:val="20"/>
          <w:szCs w:val="20"/>
        </w:rPr>
        <w:t>.2023</w:t>
      </w:r>
    </w:p>
    <w:p w14:paraId="72C1AE3C" w14:textId="77777777" w:rsidR="00566793" w:rsidRDefault="00566793" w:rsidP="00AF4A1E">
      <w:pPr>
        <w:pStyle w:val="Tekstpodstawowy21"/>
        <w:tabs>
          <w:tab w:val="clear" w:pos="3685"/>
          <w:tab w:val="clear" w:pos="4606"/>
          <w:tab w:val="clear" w:pos="5032"/>
          <w:tab w:val="left" w:pos="-1276"/>
          <w:tab w:val="left" w:pos="2694"/>
          <w:tab w:val="left" w:pos="4111"/>
        </w:tabs>
        <w:spacing w:line="276" w:lineRule="auto"/>
        <w:jc w:val="right"/>
        <w:rPr>
          <w:sz w:val="24"/>
          <w:szCs w:val="24"/>
        </w:rPr>
      </w:pPr>
    </w:p>
    <w:p w14:paraId="0B463068" w14:textId="7E29569B" w:rsidR="00566793" w:rsidRPr="000B6438" w:rsidRDefault="00566793" w:rsidP="00673034">
      <w:pPr>
        <w:pStyle w:val="Tekstpodstawowy21"/>
        <w:tabs>
          <w:tab w:val="clear" w:pos="3685"/>
          <w:tab w:val="clear" w:pos="4606"/>
          <w:tab w:val="clear" w:pos="5032"/>
          <w:tab w:val="left" w:pos="-1276"/>
          <w:tab w:val="left" w:pos="2694"/>
          <w:tab w:val="left" w:pos="4111"/>
        </w:tabs>
        <w:spacing w:line="276" w:lineRule="auto"/>
        <w:jc w:val="center"/>
        <w:rPr>
          <w:sz w:val="24"/>
          <w:szCs w:val="24"/>
        </w:rPr>
      </w:pPr>
      <w:r w:rsidRPr="000B6438">
        <w:rPr>
          <w:sz w:val="24"/>
          <w:szCs w:val="24"/>
        </w:rPr>
        <w:t>Wzór - Umowa nr</w:t>
      </w:r>
    </w:p>
    <w:p w14:paraId="1EBBBBF5" w14:textId="77777777" w:rsidR="00566793" w:rsidRPr="000B6438" w:rsidRDefault="00566793" w:rsidP="00673034">
      <w:pPr>
        <w:tabs>
          <w:tab w:val="left" w:pos="-1276"/>
          <w:tab w:val="left" w:pos="0"/>
          <w:tab w:val="left" w:pos="2694"/>
          <w:tab w:val="left" w:pos="4111"/>
        </w:tabs>
        <w:spacing w:line="276" w:lineRule="auto"/>
        <w:jc w:val="both"/>
      </w:pPr>
    </w:p>
    <w:p w14:paraId="232665FF" w14:textId="47FD4309" w:rsidR="00566793" w:rsidRPr="000B6438" w:rsidRDefault="00566793" w:rsidP="00673034">
      <w:pPr>
        <w:tabs>
          <w:tab w:val="left" w:pos="-1276"/>
          <w:tab w:val="left" w:pos="0"/>
          <w:tab w:val="left" w:pos="2694"/>
          <w:tab w:val="left" w:pos="4111"/>
        </w:tabs>
        <w:spacing w:line="276" w:lineRule="auto"/>
        <w:jc w:val="center"/>
        <w:rPr>
          <w:b/>
        </w:rPr>
      </w:pPr>
      <w:r w:rsidRPr="000B6438">
        <w:t xml:space="preserve">Zawarta w dniu………….. w  </w:t>
      </w:r>
      <w:r w:rsidR="004D7658" w:rsidRPr="000B6438">
        <w:t>……………</w:t>
      </w:r>
      <w:r w:rsidRPr="000B6438">
        <w:t xml:space="preserve"> pomiędzy:</w:t>
      </w:r>
    </w:p>
    <w:p w14:paraId="13239FC3" w14:textId="3D0E9F34" w:rsidR="00566793" w:rsidRPr="000B6438" w:rsidRDefault="00566793" w:rsidP="00673034">
      <w:pPr>
        <w:tabs>
          <w:tab w:val="left" w:pos="-1276"/>
          <w:tab w:val="left" w:pos="2694"/>
          <w:tab w:val="left" w:pos="4111"/>
        </w:tabs>
        <w:spacing w:line="276" w:lineRule="auto"/>
        <w:jc w:val="both"/>
      </w:pPr>
      <w:r w:rsidRPr="000B6438">
        <w:rPr>
          <w:b/>
        </w:rPr>
        <w:t xml:space="preserve">    </w:t>
      </w:r>
      <w:r w:rsidR="00803DBB">
        <w:rPr>
          <w:b/>
        </w:rPr>
        <w:t xml:space="preserve"> </w:t>
      </w:r>
    </w:p>
    <w:p w14:paraId="58B4B130" w14:textId="364E5AA6" w:rsidR="00566793" w:rsidRPr="000B6438" w:rsidRDefault="00566793" w:rsidP="00673034">
      <w:pPr>
        <w:pStyle w:val="Lista2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6438">
        <w:rPr>
          <w:rFonts w:ascii="Times New Roman" w:hAnsi="Times New Roman"/>
          <w:sz w:val="24"/>
          <w:szCs w:val="24"/>
        </w:rPr>
        <w:t>Powiatową Stacją Sanitarno-Epidemiologiczną</w:t>
      </w:r>
      <w:r w:rsidR="008A52DE" w:rsidRPr="000B6438">
        <w:rPr>
          <w:rFonts w:ascii="Times New Roman" w:hAnsi="Times New Roman"/>
          <w:sz w:val="24"/>
          <w:szCs w:val="24"/>
        </w:rPr>
        <w:t xml:space="preserve"> w Chełmnie</w:t>
      </w:r>
      <w:r w:rsidRPr="000B6438">
        <w:rPr>
          <w:rFonts w:ascii="Times New Roman" w:hAnsi="Times New Roman"/>
          <w:sz w:val="24"/>
          <w:szCs w:val="24"/>
        </w:rPr>
        <w:t xml:space="preserve">  mającą siedzibę w </w:t>
      </w:r>
      <w:r w:rsidR="00673034">
        <w:rPr>
          <w:rFonts w:ascii="Times New Roman" w:hAnsi="Times New Roman"/>
          <w:sz w:val="24"/>
          <w:szCs w:val="24"/>
        </w:rPr>
        <w:t xml:space="preserve">Chełmnie </w:t>
      </w:r>
      <w:r w:rsidRPr="000B6438">
        <w:rPr>
          <w:rFonts w:ascii="Times New Roman" w:hAnsi="Times New Roman"/>
          <w:sz w:val="24"/>
          <w:szCs w:val="24"/>
        </w:rPr>
        <w:t xml:space="preserve">przy ulicy </w:t>
      </w:r>
      <w:proofErr w:type="spellStart"/>
      <w:r w:rsidR="00673034">
        <w:rPr>
          <w:rFonts w:ascii="Times New Roman" w:hAnsi="Times New Roman"/>
          <w:sz w:val="24"/>
          <w:szCs w:val="24"/>
        </w:rPr>
        <w:t>Łunawskiej</w:t>
      </w:r>
      <w:proofErr w:type="spellEnd"/>
      <w:r w:rsidR="00673034">
        <w:rPr>
          <w:rFonts w:ascii="Times New Roman" w:hAnsi="Times New Roman"/>
          <w:sz w:val="24"/>
          <w:szCs w:val="24"/>
        </w:rPr>
        <w:t xml:space="preserve"> 2a, 86-200 Chełmno </w:t>
      </w:r>
      <w:r w:rsidRPr="000B6438">
        <w:rPr>
          <w:rFonts w:ascii="Times New Roman" w:hAnsi="Times New Roman"/>
          <w:sz w:val="24"/>
          <w:szCs w:val="24"/>
        </w:rPr>
        <w:t>wpisaną do Rejestru  Podmiotów Wykonujących Działalność Leczniczą prowadzonego przez Wojewodę Kujawsko-Pomorskiego pod numerem księgi rejestrowej</w:t>
      </w:r>
      <w:r w:rsidR="00673034">
        <w:rPr>
          <w:rFonts w:ascii="Times New Roman" w:hAnsi="Times New Roman"/>
          <w:sz w:val="24"/>
          <w:szCs w:val="24"/>
        </w:rPr>
        <w:t xml:space="preserve"> </w:t>
      </w:r>
      <w:r w:rsidR="00673034" w:rsidRPr="00673034">
        <w:rPr>
          <w:rFonts w:ascii="Times New Roman" w:hAnsi="Times New Roman"/>
          <w:sz w:val="24"/>
          <w:szCs w:val="24"/>
        </w:rPr>
        <w:t>000000023989</w:t>
      </w:r>
      <w:r w:rsidR="00673034">
        <w:rPr>
          <w:rFonts w:ascii="Times New Roman" w:hAnsi="Times New Roman"/>
          <w:sz w:val="24"/>
          <w:szCs w:val="24"/>
        </w:rPr>
        <w:t xml:space="preserve"> </w:t>
      </w:r>
      <w:r w:rsidRPr="000B6438">
        <w:rPr>
          <w:rFonts w:ascii="Times New Roman" w:hAnsi="Times New Roman"/>
          <w:sz w:val="24"/>
          <w:szCs w:val="24"/>
        </w:rPr>
        <w:t xml:space="preserve">posiadającą  NIP </w:t>
      </w:r>
      <w:r w:rsidR="00673034">
        <w:rPr>
          <w:rFonts w:ascii="Times New Roman" w:hAnsi="Times New Roman"/>
          <w:sz w:val="24"/>
          <w:szCs w:val="24"/>
        </w:rPr>
        <w:t>875-13-91-494</w:t>
      </w:r>
      <w:r w:rsidRPr="000B6438">
        <w:rPr>
          <w:rFonts w:ascii="Times New Roman" w:hAnsi="Times New Roman"/>
          <w:sz w:val="24"/>
          <w:szCs w:val="24"/>
        </w:rPr>
        <w:t xml:space="preserve"> i Regon </w:t>
      </w:r>
      <w:r w:rsidR="00673034">
        <w:rPr>
          <w:rFonts w:ascii="Times New Roman" w:hAnsi="Times New Roman"/>
          <w:sz w:val="24"/>
          <w:szCs w:val="24"/>
        </w:rPr>
        <w:t>871214790</w:t>
      </w:r>
      <w:r w:rsidRPr="000B6438">
        <w:rPr>
          <w:rFonts w:ascii="Times New Roman" w:hAnsi="Times New Roman"/>
          <w:sz w:val="24"/>
          <w:szCs w:val="24"/>
        </w:rPr>
        <w:t xml:space="preserve">  zwaną dalej w treści umowy </w:t>
      </w:r>
      <w:r w:rsidRPr="000B6438">
        <w:rPr>
          <w:rFonts w:ascii="Times New Roman" w:hAnsi="Times New Roman"/>
          <w:b/>
          <w:sz w:val="24"/>
          <w:szCs w:val="24"/>
        </w:rPr>
        <w:t xml:space="preserve"> Zamawiającym,  </w:t>
      </w:r>
      <w:r w:rsidRPr="000B6438">
        <w:rPr>
          <w:rFonts w:ascii="Times New Roman" w:hAnsi="Times New Roman"/>
          <w:sz w:val="24"/>
          <w:szCs w:val="24"/>
        </w:rPr>
        <w:t>reprezentowanym przez::</w:t>
      </w:r>
    </w:p>
    <w:p w14:paraId="26FE64DE" w14:textId="08E7291C" w:rsidR="00566793" w:rsidRPr="000B6438" w:rsidRDefault="00566793" w:rsidP="00673034">
      <w:pPr>
        <w:tabs>
          <w:tab w:val="left" w:pos="-1276"/>
          <w:tab w:val="left" w:pos="2694"/>
          <w:tab w:val="left" w:pos="4111"/>
        </w:tabs>
        <w:spacing w:line="276" w:lineRule="auto"/>
        <w:jc w:val="both"/>
      </w:pPr>
      <w:r w:rsidRPr="000B6438">
        <w:t xml:space="preserve">1. Dyrektora -  </w:t>
      </w:r>
      <w:r w:rsidR="00673034">
        <w:t>Mirosławę Domaradzką</w:t>
      </w:r>
    </w:p>
    <w:p w14:paraId="087057BE" w14:textId="76F853A4" w:rsidR="00566793" w:rsidRPr="000B6438" w:rsidRDefault="00566793" w:rsidP="00673034">
      <w:pPr>
        <w:tabs>
          <w:tab w:val="left" w:pos="-1276"/>
          <w:tab w:val="left" w:pos="2694"/>
          <w:tab w:val="left" w:pos="4111"/>
        </w:tabs>
        <w:spacing w:line="276" w:lineRule="auto"/>
        <w:jc w:val="center"/>
      </w:pPr>
      <w:r w:rsidRPr="000B6438">
        <w:t>a</w:t>
      </w:r>
    </w:p>
    <w:p w14:paraId="58E2C540" w14:textId="77777777" w:rsidR="00566793" w:rsidRPr="000B6438" w:rsidRDefault="00566793" w:rsidP="00673034">
      <w:pPr>
        <w:tabs>
          <w:tab w:val="left" w:pos="-1276"/>
          <w:tab w:val="left" w:pos="2694"/>
          <w:tab w:val="left" w:pos="4111"/>
        </w:tabs>
        <w:spacing w:line="276" w:lineRule="auto"/>
        <w:jc w:val="both"/>
      </w:pPr>
      <w:r w:rsidRPr="000B6438">
        <w:t>Firmą ……………… zwaną</w:t>
      </w:r>
      <w:r w:rsidRPr="000B6438">
        <w:rPr>
          <w:b/>
        </w:rPr>
        <w:t xml:space="preserve"> </w:t>
      </w:r>
      <w:r w:rsidRPr="000B6438">
        <w:t xml:space="preserve">dalej w treści umowy </w:t>
      </w:r>
      <w:r w:rsidRPr="000B6438">
        <w:rPr>
          <w:b/>
        </w:rPr>
        <w:t>Wykonawcą</w:t>
      </w:r>
      <w:r w:rsidRPr="000B6438">
        <w:t xml:space="preserve"> reprezentowanym przez:</w:t>
      </w:r>
    </w:p>
    <w:p w14:paraId="0EB60F0E" w14:textId="77777777" w:rsidR="00566793" w:rsidRPr="000B6438" w:rsidRDefault="00566793" w:rsidP="00673034">
      <w:pPr>
        <w:tabs>
          <w:tab w:val="left" w:pos="-1276"/>
          <w:tab w:val="left" w:pos="2694"/>
          <w:tab w:val="left" w:pos="4111"/>
        </w:tabs>
        <w:spacing w:line="276" w:lineRule="auto"/>
        <w:jc w:val="both"/>
      </w:pPr>
      <w:r w:rsidRPr="000B6438">
        <w:t>……………………………………………….</w:t>
      </w:r>
    </w:p>
    <w:p w14:paraId="796C47A7" w14:textId="77777777" w:rsidR="00566793" w:rsidRPr="000B6438" w:rsidRDefault="00566793" w:rsidP="00673034">
      <w:pPr>
        <w:tabs>
          <w:tab w:val="left" w:pos="-1276"/>
          <w:tab w:val="left" w:pos="2694"/>
          <w:tab w:val="left" w:pos="4111"/>
        </w:tabs>
        <w:spacing w:line="276" w:lineRule="auto"/>
        <w:jc w:val="both"/>
        <w:rPr>
          <w:b/>
        </w:rPr>
      </w:pPr>
    </w:p>
    <w:p w14:paraId="4A05BB04" w14:textId="77777777" w:rsidR="00566793" w:rsidRPr="000B6438" w:rsidRDefault="00566793" w:rsidP="00673034">
      <w:pPr>
        <w:pStyle w:val="Tekstpodstawowy2"/>
        <w:tabs>
          <w:tab w:val="left" w:pos="720"/>
        </w:tabs>
        <w:spacing w:after="0" w:line="276" w:lineRule="auto"/>
        <w:ind w:left="340" w:hanging="340"/>
        <w:jc w:val="center"/>
        <w:rPr>
          <w:b/>
        </w:rPr>
      </w:pPr>
      <w:r w:rsidRPr="000B6438">
        <w:rPr>
          <w:b/>
        </w:rPr>
        <w:t>§  1</w:t>
      </w:r>
    </w:p>
    <w:p w14:paraId="58E47147" w14:textId="77777777" w:rsidR="00566793" w:rsidRPr="000B6438" w:rsidRDefault="00566793" w:rsidP="00673034">
      <w:pPr>
        <w:tabs>
          <w:tab w:val="left" w:pos="3969"/>
          <w:tab w:val="left" w:pos="4606"/>
          <w:tab w:val="left" w:pos="5032"/>
        </w:tabs>
        <w:spacing w:line="276" w:lineRule="auto"/>
        <w:jc w:val="both"/>
      </w:pPr>
      <w:r w:rsidRPr="000B6438">
        <w:rPr>
          <w:bCs/>
        </w:rPr>
        <w:t>1. Przedmiotem umowy jest dostawa……………………………………………………..</w:t>
      </w:r>
      <w:r w:rsidRPr="000B6438">
        <w:t>.</w:t>
      </w:r>
    </w:p>
    <w:p w14:paraId="4EDA8F0D" w14:textId="77777777" w:rsidR="00566793" w:rsidRPr="000B6438" w:rsidRDefault="00566793" w:rsidP="00673034">
      <w:pPr>
        <w:tabs>
          <w:tab w:val="left" w:pos="3969"/>
          <w:tab w:val="left" w:pos="4606"/>
          <w:tab w:val="left" w:pos="5032"/>
        </w:tabs>
        <w:spacing w:line="276" w:lineRule="auto"/>
        <w:jc w:val="both"/>
      </w:pPr>
      <w:r w:rsidRPr="000B6438">
        <w:t xml:space="preserve">  </w:t>
      </w:r>
    </w:p>
    <w:p w14:paraId="31AED2E5" w14:textId="77777777" w:rsidR="00566793" w:rsidRPr="000B6438" w:rsidRDefault="00566793" w:rsidP="00673034">
      <w:pPr>
        <w:spacing w:line="276" w:lineRule="auto"/>
        <w:jc w:val="both"/>
      </w:pPr>
      <w:r w:rsidRPr="000B6438">
        <w:t>2. Zakres szczegółowy przedmiotu umowy określa stanowiąca integralną część umowy Oferta</w:t>
      </w:r>
      <w:r w:rsidRPr="000B6438">
        <w:rPr>
          <w:bCs/>
        </w:rPr>
        <w:t xml:space="preserve"> Wykonawcy złożona w dniu ………………… .</w:t>
      </w:r>
    </w:p>
    <w:p w14:paraId="1ADD679F" w14:textId="77777777" w:rsidR="00566793" w:rsidRPr="000B6438" w:rsidRDefault="00566793" w:rsidP="00673034">
      <w:pPr>
        <w:spacing w:line="276" w:lineRule="auto"/>
        <w:ind w:left="426" w:hanging="426"/>
        <w:jc w:val="both"/>
        <w:rPr>
          <w:bCs/>
        </w:rPr>
      </w:pPr>
    </w:p>
    <w:p w14:paraId="3ADCFCBA" w14:textId="2FADBA68" w:rsidR="00566793" w:rsidRPr="000B6438" w:rsidRDefault="00566793" w:rsidP="00673034">
      <w:pPr>
        <w:tabs>
          <w:tab w:val="left" w:pos="-1276"/>
          <w:tab w:val="left" w:pos="2694"/>
          <w:tab w:val="left" w:pos="4111"/>
        </w:tabs>
        <w:spacing w:line="276" w:lineRule="auto"/>
        <w:jc w:val="center"/>
        <w:rPr>
          <w:b/>
        </w:rPr>
      </w:pPr>
      <w:r w:rsidRPr="000B6438">
        <w:rPr>
          <w:b/>
        </w:rPr>
        <w:t>§ 2</w:t>
      </w:r>
    </w:p>
    <w:p w14:paraId="4AD84DBA" w14:textId="77777777" w:rsidR="00566793" w:rsidRPr="000B6438" w:rsidRDefault="00566793" w:rsidP="00673034">
      <w:pPr>
        <w:spacing w:line="276" w:lineRule="auto"/>
        <w:jc w:val="both"/>
      </w:pPr>
      <w:r w:rsidRPr="000B6438">
        <w:t xml:space="preserve">1. Za przedmiot umowy Zamawiający zapłaci kwotę: </w:t>
      </w:r>
    </w:p>
    <w:p w14:paraId="672AB076" w14:textId="77777777" w:rsidR="00566793" w:rsidRPr="000B6438" w:rsidRDefault="00566793" w:rsidP="00673034">
      <w:pPr>
        <w:pStyle w:val="Tekstpodstawowywcity2"/>
        <w:spacing w:after="0" w:line="276" w:lineRule="auto"/>
        <w:ind w:left="181"/>
        <w:jc w:val="both"/>
      </w:pPr>
      <w:r w:rsidRPr="000B6438">
        <w:t>brutto:…………………… (słownie: ………………………………………………….. ),</w:t>
      </w:r>
    </w:p>
    <w:p w14:paraId="6BC07B2D" w14:textId="77777777" w:rsidR="00566793" w:rsidRPr="000B6438" w:rsidRDefault="00566793" w:rsidP="00673034">
      <w:pPr>
        <w:pStyle w:val="Tekstpodstawowywcity2"/>
        <w:spacing w:after="0" w:line="276" w:lineRule="auto"/>
        <w:ind w:left="181"/>
        <w:jc w:val="both"/>
      </w:pPr>
      <w:r w:rsidRPr="000B6438">
        <w:t>w tym podatek VAT (23%):……………… (słownie: ………………………………… ).</w:t>
      </w:r>
    </w:p>
    <w:p w14:paraId="52426528" w14:textId="77777777" w:rsidR="00566793" w:rsidRPr="000B6438" w:rsidRDefault="00566793" w:rsidP="00673034">
      <w:pPr>
        <w:pStyle w:val="Tekstpodstawowywcity3"/>
        <w:spacing w:after="0" w:line="276" w:lineRule="auto"/>
        <w:ind w:left="0"/>
        <w:jc w:val="both"/>
        <w:rPr>
          <w:sz w:val="24"/>
          <w:szCs w:val="24"/>
        </w:rPr>
      </w:pPr>
      <w:r w:rsidRPr="000B6438">
        <w:rPr>
          <w:sz w:val="24"/>
          <w:szCs w:val="24"/>
        </w:rPr>
        <w:t>2. Cena powyższa zawiera całkowity koszt dostawy do siedziby Zamawiającego.</w:t>
      </w:r>
    </w:p>
    <w:p w14:paraId="582F9A74" w14:textId="77777777" w:rsidR="00566793" w:rsidRPr="000B6438" w:rsidRDefault="00566793" w:rsidP="00673034">
      <w:pPr>
        <w:spacing w:line="276" w:lineRule="auto"/>
        <w:jc w:val="both"/>
        <w:rPr>
          <w:b/>
          <w:bCs/>
        </w:rPr>
      </w:pPr>
    </w:p>
    <w:p w14:paraId="354535B3" w14:textId="77777777" w:rsidR="00566793" w:rsidRPr="000B6438" w:rsidRDefault="00566793" w:rsidP="00673034">
      <w:pPr>
        <w:spacing w:line="276" w:lineRule="auto"/>
        <w:jc w:val="center"/>
        <w:rPr>
          <w:b/>
          <w:bCs/>
        </w:rPr>
      </w:pPr>
      <w:r w:rsidRPr="000B6438">
        <w:rPr>
          <w:b/>
          <w:bCs/>
        </w:rPr>
        <w:t>§ 3</w:t>
      </w:r>
    </w:p>
    <w:p w14:paraId="3B29DA89" w14:textId="77777777" w:rsidR="00566793" w:rsidRPr="000B6438" w:rsidRDefault="00566793" w:rsidP="00673034">
      <w:pPr>
        <w:numPr>
          <w:ilvl w:val="0"/>
          <w:numId w:val="2"/>
        </w:numPr>
        <w:spacing w:line="276" w:lineRule="auto"/>
        <w:jc w:val="both"/>
      </w:pPr>
      <w:r w:rsidRPr="000B6438">
        <w:t>Zamawiający dokona zapłaty za przedmiot umowy po protokolarnym przejęciu przedmiotu  umowy, w terminie 30 dni licząc od daty  doręczenia faktury Zamawiającemu.</w:t>
      </w:r>
    </w:p>
    <w:p w14:paraId="4FB190B0" w14:textId="77777777" w:rsidR="00566793" w:rsidRPr="000B6438" w:rsidRDefault="00566793" w:rsidP="00673034">
      <w:pPr>
        <w:numPr>
          <w:ilvl w:val="0"/>
          <w:numId w:val="2"/>
        </w:numPr>
        <w:spacing w:line="276" w:lineRule="auto"/>
        <w:jc w:val="both"/>
      </w:pPr>
      <w:r w:rsidRPr="000B6438">
        <w:t>Płatność zostanie dokonana przelewem na podstawie oryginału faktury na konto Wykonawcy wskazane na fakturze</w:t>
      </w:r>
    </w:p>
    <w:p w14:paraId="6A087E63" w14:textId="7CE1212E" w:rsidR="00566793" w:rsidRPr="000B6438" w:rsidRDefault="00566793" w:rsidP="00673034">
      <w:pPr>
        <w:numPr>
          <w:ilvl w:val="0"/>
          <w:numId w:val="2"/>
        </w:numPr>
        <w:spacing w:line="276" w:lineRule="auto"/>
        <w:jc w:val="both"/>
      </w:pPr>
      <w:r w:rsidRPr="000B6438">
        <w:t>Wykonawca wystawi fakturę VAT na podstawie protokołu odbioru przedmiotu zamówienia.</w:t>
      </w:r>
    </w:p>
    <w:p w14:paraId="62E57C9F" w14:textId="77777777" w:rsidR="00566793" w:rsidRPr="000B6438" w:rsidRDefault="00566793" w:rsidP="00673034">
      <w:pPr>
        <w:numPr>
          <w:ilvl w:val="0"/>
          <w:numId w:val="2"/>
        </w:numPr>
        <w:spacing w:line="276" w:lineRule="auto"/>
        <w:jc w:val="both"/>
      </w:pPr>
      <w:r w:rsidRPr="000B6438">
        <w:t>Zamawiający zapłaci odsetki ustawowe w przypadku zwłoki w zapłacie.</w:t>
      </w:r>
    </w:p>
    <w:p w14:paraId="18EAC5BE" w14:textId="77777777" w:rsidR="00566793" w:rsidRPr="000B6438" w:rsidRDefault="00566793" w:rsidP="00673034">
      <w:pPr>
        <w:spacing w:line="276" w:lineRule="auto"/>
        <w:jc w:val="both"/>
        <w:rPr>
          <w:b/>
          <w:bCs/>
        </w:rPr>
      </w:pPr>
    </w:p>
    <w:p w14:paraId="759BFB13" w14:textId="120462C4" w:rsidR="00566793" w:rsidRPr="000B6438" w:rsidRDefault="00566793" w:rsidP="00673034">
      <w:pPr>
        <w:spacing w:line="276" w:lineRule="auto"/>
        <w:jc w:val="center"/>
        <w:rPr>
          <w:b/>
          <w:bCs/>
        </w:rPr>
      </w:pPr>
      <w:r w:rsidRPr="000B6438">
        <w:rPr>
          <w:b/>
          <w:bCs/>
        </w:rPr>
        <w:t>§ 4</w:t>
      </w:r>
    </w:p>
    <w:p w14:paraId="7BFBEC75" w14:textId="77777777" w:rsidR="00566793" w:rsidRPr="000B6438" w:rsidRDefault="00566793" w:rsidP="00673034">
      <w:pPr>
        <w:numPr>
          <w:ilvl w:val="0"/>
          <w:numId w:val="5"/>
        </w:numPr>
        <w:tabs>
          <w:tab w:val="clear" w:pos="567"/>
        </w:tabs>
        <w:suppressAutoHyphens/>
        <w:spacing w:line="276" w:lineRule="auto"/>
        <w:ind w:left="426" w:hanging="426"/>
        <w:jc w:val="both"/>
        <w:rPr>
          <w:iCs/>
        </w:rPr>
      </w:pPr>
      <w:r w:rsidRPr="000B6438">
        <w:rPr>
          <w:iCs/>
        </w:rPr>
        <w:t>Wykonawca sporządzi protokół odbioru przedmiotu umowy. Protokół podpisują przedstawiciele Zamawiającego i Wykonawcy.</w:t>
      </w:r>
    </w:p>
    <w:p w14:paraId="0AAB2C48" w14:textId="77777777" w:rsidR="00566793" w:rsidRPr="000B6438" w:rsidRDefault="00566793" w:rsidP="00673034">
      <w:pPr>
        <w:numPr>
          <w:ilvl w:val="0"/>
          <w:numId w:val="5"/>
        </w:numPr>
        <w:tabs>
          <w:tab w:val="clear" w:pos="567"/>
        </w:tabs>
        <w:suppressAutoHyphens/>
        <w:spacing w:line="276" w:lineRule="auto"/>
        <w:ind w:left="426" w:hanging="426"/>
        <w:jc w:val="both"/>
        <w:rPr>
          <w:iCs/>
        </w:rPr>
      </w:pPr>
      <w:r w:rsidRPr="000B6438">
        <w:rPr>
          <w:iCs/>
        </w:rPr>
        <w:t>Zamawiający ma prawo wstrzymać czynności odbioru przedmiotu umowy, jeżeli w czasie tych czynności ujawniono istnienie takich wad, które uzna za istotne – aż do czasu usunięcia tych wad.</w:t>
      </w:r>
    </w:p>
    <w:p w14:paraId="63CE8FA9" w14:textId="77777777" w:rsidR="00566793" w:rsidRPr="000B6438" w:rsidRDefault="00566793" w:rsidP="00673034">
      <w:pPr>
        <w:numPr>
          <w:ilvl w:val="0"/>
          <w:numId w:val="5"/>
        </w:numPr>
        <w:tabs>
          <w:tab w:val="clear" w:pos="567"/>
        </w:tabs>
        <w:suppressAutoHyphens/>
        <w:spacing w:line="276" w:lineRule="auto"/>
        <w:ind w:left="426" w:hanging="426"/>
        <w:jc w:val="both"/>
        <w:rPr>
          <w:iCs/>
        </w:rPr>
      </w:pPr>
      <w:r w:rsidRPr="000B6438">
        <w:rPr>
          <w:iCs/>
        </w:rPr>
        <w:lastRenderedPageBreak/>
        <w:t>Koszty usuwania wad ponosi Wykonawca, a okres ich usuwania nie przedłuża określonego terminu wykonania umowy.</w:t>
      </w:r>
    </w:p>
    <w:p w14:paraId="066A2781" w14:textId="77777777" w:rsidR="00566793" w:rsidRPr="000B6438" w:rsidRDefault="00566793" w:rsidP="00673034">
      <w:pPr>
        <w:numPr>
          <w:ilvl w:val="0"/>
          <w:numId w:val="5"/>
        </w:numPr>
        <w:tabs>
          <w:tab w:val="clear" w:pos="567"/>
        </w:tabs>
        <w:suppressAutoHyphens/>
        <w:spacing w:line="276" w:lineRule="auto"/>
        <w:ind w:left="426" w:hanging="426"/>
        <w:jc w:val="both"/>
        <w:rPr>
          <w:iCs/>
        </w:rPr>
      </w:pPr>
      <w:r w:rsidRPr="000B6438">
        <w:rPr>
          <w:iCs/>
        </w:rPr>
        <w:t>Jeżeli w toku czynności odbioru zostaną stwierdzone wady, to Zamawiającemu przysługują następujące uprawnienia:</w:t>
      </w:r>
    </w:p>
    <w:p w14:paraId="317A42ED" w14:textId="77777777" w:rsidR="00566793" w:rsidRPr="000B6438" w:rsidRDefault="00566793" w:rsidP="00673034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20" w:hanging="294"/>
        <w:jc w:val="both"/>
        <w:rPr>
          <w:iCs/>
        </w:rPr>
      </w:pPr>
      <w:r w:rsidRPr="000B6438">
        <w:rPr>
          <w:iCs/>
        </w:rPr>
        <w:t>jeżeli wady nadają się do usunięcia – wyznaczy termin na usunięcie stwierdzonych wad,</w:t>
      </w:r>
    </w:p>
    <w:p w14:paraId="3A664761" w14:textId="472BF054" w:rsidR="00566793" w:rsidRPr="000B6438" w:rsidRDefault="00566793" w:rsidP="00673034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20" w:hanging="294"/>
        <w:jc w:val="both"/>
        <w:rPr>
          <w:iCs/>
        </w:rPr>
      </w:pPr>
      <w:r w:rsidRPr="000B6438">
        <w:rPr>
          <w:iCs/>
        </w:rPr>
        <w:t>jeżeli wady nie nadają się do usunięcia i uniemożliwiają korzystanie z przedmiotu umowy zgodnie z przeznaczeniem</w:t>
      </w:r>
      <w:r w:rsidR="00665F69">
        <w:rPr>
          <w:iCs/>
        </w:rPr>
        <w:t>,</w:t>
      </w:r>
      <w:r w:rsidRPr="000B6438">
        <w:rPr>
          <w:iCs/>
        </w:rPr>
        <w:t xml:space="preserve"> to Zamawiający może odstąpić od umowy z winy Wykonawcy,</w:t>
      </w:r>
    </w:p>
    <w:p w14:paraId="00CD2072" w14:textId="47E73380" w:rsidR="00566793" w:rsidRPr="000B6438" w:rsidRDefault="00566793" w:rsidP="00673034">
      <w:pPr>
        <w:numPr>
          <w:ilvl w:val="0"/>
          <w:numId w:val="5"/>
        </w:numPr>
        <w:tabs>
          <w:tab w:val="clear" w:pos="567"/>
        </w:tabs>
        <w:suppressAutoHyphens/>
        <w:spacing w:line="276" w:lineRule="auto"/>
        <w:ind w:left="426" w:hanging="426"/>
        <w:jc w:val="both"/>
        <w:rPr>
          <w:iCs/>
        </w:rPr>
      </w:pPr>
      <w:r w:rsidRPr="000B6438">
        <w:rPr>
          <w:iCs/>
        </w:rPr>
        <w:t xml:space="preserve">Wykonawcy nie przysługuje wynagrodzenie za prace, materiały i urządzenia użyte </w:t>
      </w:r>
      <w:r w:rsidR="00BF43D4">
        <w:rPr>
          <w:iCs/>
        </w:rPr>
        <w:br/>
      </w:r>
      <w:r w:rsidRPr="000B6438">
        <w:rPr>
          <w:iCs/>
        </w:rPr>
        <w:t>do usunięcia wad.</w:t>
      </w:r>
    </w:p>
    <w:p w14:paraId="28279824" w14:textId="77777777" w:rsidR="008A52DE" w:rsidRPr="000B6438" w:rsidRDefault="008A52DE" w:rsidP="00673034">
      <w:pPr>
        <w:suppressAutoHyphens/>
        <w:spacing w:line="276" w:lineRule="auto"/>
        <w:ind w:left="426"/>
        <w:jc w:val="both"/>
        <w:rPr>
          <w:iCs/>
        </w:rPr>
      </w:pPr>
    </w:p>
    <w:p w14:paraId="50CF367A" w14:textId="6A367B7A" w:rsidR="00566793" w:rsidRPr="00665F69" w:rsidRDefault="00566793" w:rsidP="00665F69">
      <w:pPr>
        <w:spacing w:line="276" w:lineRule="auto"/>
        <w:jc w:val="center"/>
        <w:rPr>
          <w:b/>
          <w:bCs/>
        </w:rPr>
      </w:pPr>
      <w:r w:rsidRPr="000B6438">
        <w:rPr>
          <w:b/>
          <w:bCs/>
        </w:rPr>
        <w:t>§ 5</w:t>
      </w:r>
    </w:p>
    <w:p w14:paraId="3869C88D" w14:textId="58E193EE" w:rsidR="00566793" w:rsidRPr="000B6438" w:rsidRDefault="00566793" w:rsidP="00673034">
      <w:pPr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jc w:val="both"/>
      </w:pPr>
      <w:r w:rsidRPr="000B6438">
        <w:t xml:space="preserve">Wykonawca udziela gwarancji na  ……………...... od daty potwierdzonej protokołem </w:t>
      </w:r>
      <w:r w:rsidR="00922B81">
        <w:t>odbioru przedmiotu zamówienia oraz jego montażu przez Zamawiającego</w:t>
      </w:r>
      <w:r w:rsidRPr="000B6438">
        <w:t>. Serwis gwarancyjny i pogwarancyjny zapewnia Wykonawca.</w:t>
      </w:r>
    </w:p>
    <w:p w14:paraId="4D3FA815" w14:textId="2395DC28" w:rsidR="00566793" w:rsidRPr="000B6438" w:rsidRDefault="00566793" w:rsidP="00673034">
      <w:pPr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jc w:val="both"/>
      </w:pPr>
      <w:r w:rsidRPr="000B6438">
        <w:t xml:space="preserve">Zamawiający o stwierdzonych wadach niezwłocznie zawiadamia Wykonawcę na adres </w:t>
      </w:r>
      <w:r w:rsidR="00BF43D4">
        <w:br/>
      </w:r>
      <w:r w:rsidRPr="000B6438">
        <w:t>e</w:t>
      </w:r>
      <w:r w:rsidR="00BF43D4">
        <w:t>-</w:t>
      </w:r>
      <w:r w:rsidRPr="000B6438">
        <w:t>mail ……………………… .</w:t>
      </w:r>
    </w:p>
    <w:p w14:paraId="1E2005D2" w14:textId="77777777" w:rsidR="00566793" w:rsidRPr="000B6438" w:rsidRDefault="00566793" w:rsidP="00673034">
      <w:pPr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jc w:val="both"/>
      </w:pPr>
      <w:r w:rsidRPr="000B6438">
        <w:t>Wykonawca jest zobowiązany powiadomić zamawiającego o zmianie swojego adresu.</w:t>
      </w:r>
    </w:p>
    <w:p w14:paraId="4D8C1B1C" w14:textId="77777777" w:rsidR="00566793" w:rsidRPr="000B6438" w:rsidRDefault="00566793" w:rsidP="00673034">
      <w:pPr>
        <w:spacing w:line="276" w:lineRule="auto"/>
        <w:ind w:left="3540" w:firstLine="708"/>
        <w:jc w:val="both"/>
        <w:rPr>
          <w:b/>
          <w:bCs/>
        </w:rPr>
      </w:pPr>
    </w:p>
    <w:p w14:paraId="12F8E880" w14:textId="77777777" w:rsidR="00566793" w:rsidRPr="000B6438" w:rsidRDefault="00566793" w:rsidP="00AF4A1E">
      <w:pPr>
        <w:spacing w:line="276" w:lineRule="auto"/>
        <w:jc w:val="center"/>
        <w:rPr>
          <w:b/>
          <w:bCs/>
        </w:rPr>
      </w:pPr>
      <w:r w:rsidRPr="000B6438">
        <w:rPr>
          <w:b/>
          <w:bCs/>
        </w:rPr>
        <w:t>§ 6</w:t>
      </w:r>
    </w:p>
    <w:p w14:paraId="71FC3C7B" w14:textId="77777777" w:rsidR="00566793" w:rsidRPr="000B6438" w:rsidRDefault="00566793" w:rsidP="00673034">
      <w:pPr>
        <w:suppressAutoHyphens/>
        <w:spacing w:line="276" w:lineRule="auto"/>
        <w:ind w:left="284" w:hanging="284"/>
        <w:jc w:val="both"/>
        <w:rPr>
          <w:iCs/>
        </w:rPr>
      </w:pPr>
      <w:r w:rsidRPr="000B6438">
        <w:rPr>
          <w:iCs/>
        </w:rPr>
        <w:t>1. Strony ustalają niżej wymienione kary umowne w przypadku niewykonania lub nienależytego wykonania umowy:</w:t>
      </w:r>
    </w:p>
    <w:p w14:paraId="74A92D8C" w14:textId="77777777" w:rsidR="00566793" w:rsidRPr="000B6438" w:rsidRDefault="00566793" w:rsidP="00673034">
      <w:pPr>
        <w:numPr>
          <w:ilvl w:val="1"/>
          <w:numId w:val="5"/>
        </w:numPr>
        <w:tabs>
          <w:tab w:val="clear" w:pos="1134"/>
          <w:tab w:val="num" w:pos="900"/>
          <w:tab w:val="left" w:pos="1440"/>
        </w:tabs>
        <w:suppressAutoHyphens/>
        <w:spacing w:line="276" w:lineRule="auto"/>
        <w:ind w:left="851" w:hanging="425"/>
        <w:jc w:val="both"/>
        <w:rPr>
          <w:iCs/>
        </w:rPr>
      </w:pPr>
      <w:r w:rsidRPr="000B6438">
        <w:rPr>
          <w:iCs/>
        </w:rPr>
        <w:t>Wykonawca zapłaci Zamawiającemu kary umowne:</w:t>
      </w:r>
    </w:p>
    <w:p w14:paraId="19453F3C" w14:textId="28B91EDD" w:rsidR="00566793" w:rsidRPr="000B6438" w:rsidRDefault="00566793" w:rsidP="00673034">
      <w:pPr>
        <w:numPr>
          <w:ilvl w:val="2"/>
          <w:numId w:val="5"/>
        </w:numPr>
        <w:tabs>
          <w:tab w:val="clear" w:pos="1418"/>
          <w:tab w:val="num" w:pos="1260"/>
          <w:tab w:val="left" w:pos="2160"/>
        </w:tabs>
        <w:suppressAutoHyphens/>
        <w:spacing w:line="276" w:lineRule="auto"/>
        <w:ind w:left="1276" w:hanging="425"/>
        <w:jc w:val="both"/>
        <w:rPr>
          <w:iCs/>
        </w:rPr>
      </w:pPr>
      <w:r w:rsidRPr="000B6438">
        <w:rPr>
          <w:iCs/>
        </w:rPr>
        <w:t xml:space="preserve">za zwłokę w wykonaniu przedmiotu umowy powstałą z winy Wykonawcy, </w:t>
      </w:r>
      <w:r w:rsidR="00BF43D4">
        <w:rPr>
          <w:iCs/>
        </w:rPr>
        <w:br/>
      </w:r>
      <w:r w:rsidRPr="000B6438">
        <w:rPr>
          <w:iCs/>
        </w:rPr>
        <w:t>w wysokości 0,3% wynagrodzenia, za każdy dzień zwłoki,</w:t>
      </w:r>
    </w:p>
    <w:p w14:paraId="10979F84" w14:textId="472BAA85" w:rsidR="00566793" w:rsidRPr="000B6438" w:rsidRDefault="00566793" w:rsidP="00673034">
      <w:pPr>
        <w:numPr>
          <w:ilvl w:val="2"/>
          <w:numId w:val="5"/>
        </w:numPr>
        <w:tabs>
          <w:tab w:val="clear" w:pos="1418"/>
          <w:tab w:val="num" w:pos="1260"/>
          <w:tab w:val="left" w:pos="2160"/>
        </w:tabs>
        <w:suppressAutoHyphens/>
        <w:spacing w:line="276" w:lineRule="auto"/>
        <w:ind w:left="1276" w:hanging="425"/>
        <w:jc w:val="both"/>
        <w:rPr>
          <w:iCs/>
        </w:rPr>
      </w:pPr>
      <w:r w:rsidRPr="000B6438">
        <w:rPr>
          <w:iCs/>
        </w:rPr>
        <w:t xml:space="preserve">za zwłokę w usunięciu wad stwierdzonych przy odbiorze lub w okresie gwarancji </w:t>
      </w:r>
      <w:r w:rsidR="00BF43D4">
        <w:rPr>
          <w:iCs/>
        </w:rPr>
        <w:br/>
      </w:r>
      <w:r w:rsidRPr="000B6438">
        <w:rPr>
          <w:iCs/>
        </w:rPr>
        <w:t>i rękojmi w wysokości 0,3% wynagrodzenia za każdy dzień zwłoki licząc od dnia wyznaczonego na usunięcie wad,</w:t>
      </w:r>
    </w:p>
    <w:p w14:paraId="23CF3FB4" w14:textId="77777777" w:rsidR="00566793" w:rsidRPr="000B6438" w:rsidRDefault="00566793" w:rsidP="00673034">
      <w:pPr>
        <w:numPr>
          <w:ilvl w:val="2"/>
          <w:numId w:val="5"/>
        </w:numPr>
        <w:tabs>
          <w:tab w:val="clear" w:pos="1418"/>
          <w:tab w:val="num" w:pos="1260"/>
          <w:tab w:val="left" w:pos="2160"/>
        </w:tabs>
        <w:suppressAutoHyphens/>
        <w:spacing w:line="276" w:lineRule="auto"/>
        <w:ind w:left="1276" w:hanging="425"/>
        <w:jc w:val="both"/>
        <w:rPr>
          <w:iCs/>
        </w:rPr>
      </w:pPr>
      <w:r w:rsidRPr="000B6438">
        <w:rPr>
          <w:iCs/>
        </w:rPr>
        <w:t>za odstąpienie od umowy z przyczyn zawinionych przez Wykonawcę w wysokości 15% wynagrodzenia ustalonego w §2.</w:t>
      </w:r>
    </w:p>
    <w:p w14:paraId="60CBB16F" w14:textId="77777777" w:rsidR="00566793" w:rsidRPr="000B6438" w:rsidRDefault="00566793" w:rsidP="00673034">
      <w:pPr>
        <w:numPr>
          <w:ilvl w:val="1"/>
          <w:numId w:val="5"/>
        </w:numPr>
        <w:tabs>
          <w:tab w:val="clear" w:pos="1134"/>
          <w:tab w:val="num" w:pos="900"/>
          <w:tab w:val="left" w:pos="1440"/>
        </w:tabs>
        <w:suppressAutoHyphens/>
        <w:spacing w:line="276" w:lineRule="auto"/>
        <w:ind w:left="851" w:hanging="425"/>
        <w:jc w:val="both"/>
        <w:rPr>
          <w:iCs/>
        </w:rPr>
      </w:pPr>
      <w:r w:rsidRPr="000B6438">
        <w:rPr>
          <w:iCs/>
        </w:rPr>
        <w:t>Zamawiający zapłaci Wykonawcy kary umowne:</w:t>
      </w:r>
    </w:p>
    <w:p w14:paraId="0162CF63" w14:textId="2A5C0F06" w:rsidR="00566793" w:rsidRPr="000B6438" w:rsidRDefault="00566793" w:rsidP="00673034">
      <w:pPr>
        <w:numPr>
          <w:ilvl w:val="2"/>
          <w:numId w:val="5"/>
        </w:numPr>
        <w:tabs>
          <w:tab w:val="clear" w:pos="1418"/>
          <w:tab w:val="num" w:pos="1260"/>
          <w:tab w:val="left" w:pos="2160"/>
        </w:tabs>
        <w:suppressAutoHyphens/>
        <w:spacing w:line="276" w:lineRule="auto"/>
        <w:ind w:left="1276" w:hanging="425"/>
        <w:jc w:val="both"/>
        <w:rPr>
          <w:iCs/>
        </w:rPr>
      </w:pPr>
      <w:r w:rsidRPr="000B6438">
        <w:rPr>
          <w:iCs/>
        </w:rPr>
        <w:t xml:space="preserve">za zwłokę w rozpoczęciu odbioru przedmiotu umowy w wysokości 0,3% wynagrodzenia, za każdy dzień zwłoki, licząc od następnego dnia po terminie, </w:t>
      </w:r>
      <w:r w:rsidR="00BF43D4">
        <w:rPr>
          <w:iCs/>
        </w:rPr>
        <w:br/>
      </w:r>
      <w:r w:rsidRPr="000B6438">
        <w:rPr>
          <w:iCs/>
        </w:rPr>
        <w:t>w którym odbiór miał być rozpoczęty,</w:t>
      </w:r>
    </w:p>
    <w:p w14:paraId="46BAB732" w14:textId="705BC026" w:rsidR="00566793" w:rsidRPr="000B6438" w:rsidRDefault="00566793" w:rsidP="00673034">
      <w:pPr>
        <w:suppressAutoHyphens/>
        <w:spacing w:line="276" w:lineRule="auto"/>
        <w:ind w:left="426" w:hanging="426"/>
        <w:jc w:val="both"/>
        <w:rPr>
          <w:iCs/>
        </w:rPr>
      </w:pPr>
      <w:r w:rsidRPr="000B6438">
        <w:rPr>
          <w:iCs/>
        </w:rPr>
        <w:t xml:space="preserve">2. </w:t>
      </w:r>
      <w:r w:rsidR="008A52DE" w:rsidRPr="000B6438">
        <w:rPr>
          <w:iCs/>
        </w:rPr>
        <w:t xml:space="preserve"> </w:t>
      </w:r>
      <w:r w:rsidRPr="000B6438">
        <w:rPr>
          <w:iCs/>
        </w:rPr>
        <w:t>Jeżeli wysokość zastrzeżonych kar umownych nie pokrywa poniesionej szkody, strony mogą dochodzić odszkodowania uzupełniającego na zasadach ogólnych.</w:t>
      </w:r>
    </w:p>
    <w:p w14:paraId="61C7AB06" w14:textId="77777777" w:rsidR="000B6438" w:rsidRPr="000B6438" w:rsidRDefault="000B6438" w:rsidP="00673034">
      <w:pPr>
        <w:suppressAutoHyphens/>
        <w:spacing w:line="276" w:lineRule="auto"/>
        <w:ind w:left="426" w:hanging="426"/>
        <w:jc w:val="both"/>
        <w:rPr>
          <w:iCs/>
        </w:rPr>
      </w:pPr>
    </w:p>
    <w:p w14:paraId="0412D5C8" w14:textId="77777777" w:rsidR="00566793" w:rsidRPr="000B6438" w:rsidRDefault="00566793" w:rsidP="00AF4A1E">
      <w:pPr>
        <w:spacing w:line="276" w:lineRule="auto"/>
        <w:jc w:val="center"/>
        <w:rPr>
          <w:b/>
          <w:bCs/>
        </w:rPr>
      </w:pPr>
      <w:r w:rsidRPr="000B6438">
        <w:rPr>
          <w:b/>
          <w:bCs/>
        </w:rPr>
        <w:t>§ 7</w:t>
      </w:r>
    </w:p>
    <w:p w14:paraId="61A005B6" w14:textId="77777777" w:rsidR="00566793" w:rsidRPr="000B6438" w:rsidRDefault="00566793" w:rsidP="00673034">
      <w:pPr>
        <w:spacing w:line="276" w:lineRule="auto"/>
        <w:jc w:val="both"/>
        <w:rPr>
          <w:iCs/>
        </w:rPr>
      </w:pPr>
      <w:r w:rsidRPr="000B6438">
        <w:rPr>
          <w:iCs/>
        </w:rPr>
        <w:t>Stronom przysługuje prawo odstąpienia od umowy w następujących sytuacjach:</w:t>
      </w:r>
    </w:p>
    <w:p w14:paraId="53080FD3" w14:textId="77777777" w:rsidR="00566793" w:rsidRPr="000B6438" w:rsidRDefault="00566793" w:rsidP="00673034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iCs/>
        </w:rPr>
      </w:pPr>
      <w:r w:rsidRPr="000B6438">
        <w:rPr>
          <w:iCs/>
        </w:rPr>
        <w:t>Zamawiającemu przysługuje prawo do odstąpienia od umowy:</w:t>
      </w:r>
    </w:p>
    <w:p w14:paraId="77540364" w14:textId="71398ECC" w:rsidR="00566793" w:rsidRPr="000B6438" w:rsidRDefault="00566793" w:rsidP="00673034">
      <w:pPr>
        <w:numPr>
          <w:ilvl w:val="5"/>
          <w:numId w:val="3"/>
        </w:numPr>
        <w:tabs>
          <w:tab w:val="clear" w:pos="4500"/>
        </w:tabs>
        <w:suppressAutoHyphens/>
        <w:spacing w:line="276" w:lineRule="auto"/>
        <w:ind w:left="851" w:hanging="360"/>
        <w:jc w:val="both"/>
        <w:rPr>
          <w:iCs/>
        </w:rPr>
      </w:pPr>
      <w:r w:rsidRPr="000B6438">
        <w:rPr>
          <w:iCs/>
        </w:rPr>
        <w:t xml:space="preserve">w razie wystąpienia istotnej zmiany okoliczności powodującej, że wykonanie umowy nie leży w interesie publicznym, czego nie można było przewidzieć w chwili zawarcia umowy; odstąpienie od umowy w tym wypadku może nastąpić w terminie miesiąca </w:t>
      </w:r>
      <w:r w:rsidR="00BF43D4">
        <w:rPr>
          <w:iCs/>
        </w:rPr>
        <w:br/>
      </w:r>
      <w:r w:rsidRPr="000B6438">
        <w:rPr>
          <w:iCs/>
        </w:rPr>
        <w:lastRenderedPageBreak/>
        <w:t>od powzięcia wiadomości o powyższych okolicznościach. Wykonawcy nie będzie</w:t>
      </w:r>
      <w:r w:rsidR="000B6438">
        <w:rPr>
          <w:iCs/>
        </w:rPr>
        <w:t xml:space="preserve"> </w:t>
      </w:r>
      <w:r w:rsidRPr="000B6438">
        <w:rPr>
          <w:iCs/>
        </w:rPr>
        <w:t>przysługiwało ani odstępne, ani roszczenie odszkodowawcze.</w:t>
      </w:r>
    </w:p>
    <w:p w14:paraId="6D130930" w14:textId="77777777" w:rsidR="00566793" w:rsidRPr="000B6438" w:rsidRDefault="00566793" w:rsidP="00673034">
      <w:pPr>
        <w:numPr>
          <w:ilvl w:val="5"/>
          <w:numId w:val="3"/>
        </w:numPr>
        <w:tabs>
          <w:tab w:val="clear" w:pos="4500"/>
        </w:tabs>
        <w:suppressAutoHyphens/>
        <w:spacing w:line="276" w:lineRule="auto"/>
        <w:ind w:left="851" w:hanging="360"/>
        <w:jc w:val="both"/>
        <w:rPr>
          <w:iCs/>
        </w:rPr>
      </w:pPr>
      <w:r w:rsidRPr="000B6438">
        <w:rPr>
          <w:iCs/>
        </w:rPr>
        <w:t>Wykonawca nie rozpoczął wykonania umowy lub przerwał bez uzasadnionych przyczyn i nie kontynuuje pomimo wezwania Zamawiającego złożonego na piśmie,</w:t>
      </w:r>
    </w:p>
    <w:p w14:paraId="2020C53A" w14:textId="10F2004B" w:rsidR="006552B1" w:rsidRPr="000B6438" w:rsidRDefault="00566793" w:rsidP="00673034">
      <w:pPr>
        <w:numPr>
          <w:ilvl w:val="5"/>
          <w:numId w:val="3"/>
        </w:numPr>
        <w:tabs>
          <w:tab w:val="clear" w:pos="4500"/>
        </w:tabs>
        <w:suppressAutoHyphens/>
        <w:spacing w:line="276" w:lineRule="auto"/>
        <w:ind w:left="851" w:hanging="3523"/>
        <w:jc w:val="both"/>
        <w:rPr>
          <w:iCs/>
        </w:rPr>
      </w:pPr>
      <w:r w:rsidRPr="000B6438">
        <w:t>jeżeli zwłoka w terminie wykonania umowy przekroczy 3 dni.</w:t>
      </w:r>
    </w:p>
    <w:p w14:paraId="7F0CEB08" w14:textId="77777777" w:rsidR="00566793" w:rsidRPr="000B6438" w:rsidRDefault="00566793" w:rsidP="00673034">
      <w:pPr>
        <w:suppressAutoHyphens/>
        <w:spacing w:line="276" w:lineRule="auto"/>
        <w:ind w:left="426" w:hanging="426"/>
        <w:jc w:val="both"/>
        <w:rPr>
          <w:iCs/>
        </w:rPr>
      </w:pPr>
      <w:r w:rsidRPr="000B6438">
        <w:rPr>
          <w:iCs/>
        </w:rPr>
        <w:t>2.</w:t>
      </w:r>
      <w:r w:rsidRPr="000B6438">
        <w:rPr>
          <w:iCs/>
        </w:rPr>
        <w:tab/>
        <w:t>Wykonawcy przysługuje prawo odstąpienia od umowy w szczególności, jeżeli:</w:t>
      </w:r>
    </w:p>
    <w:p w14:paraId="2DA199E7" w14:textId="08CFE39F" w:rsidR="00566793" w:rsidRPr="000B6438" w:rsidRDefault="00566793" w:rsidP="00673034">
      <w:pPr>
        <w:suppressAutoHyphens/>
        <w:spacing w:line="276" w:lineRule="auto"/>
        <w:ind w:left="993" w:hanging="426"/>
        <w:jc w:val="both"/>
        <w:rPr>
          <w:iCs/>
        </w:rPr>
      </w:pPr>
      <w:r w:rsidRPr="000B6438">
        <w:rPr>
          <w:iCs/>
        </w:rPr>
        <w:t>a) Zamawiający nie przystąpi do odbioru, odmawia odbioru  lub odmawia podpisania</w:t>
      </w:r>
      <w:r w:rsidR="00BF43D4">
        <w:rPr>
          <w:iCs/>
        </w:rPr>
        <w:t xml:space="preserve"> </w:t>
      </w:r>
      <w:r w:rsidRPr="000B6438">
        <w:rPr>
          <w:iCs/>
        </w:rPr>
        <w:t>protok</w:t>
      </w:r>
      <w:r w:rsidR="000B6438">
        <w:rPr>
          <w:iCs/>
        </w:rPr>
        <w:t>o</w:t>
      </w:r>
      <w:r w:rsidRPr="000B6438">
        <w:rPr>
          <w:iCs/>
        </w:rPr>
        <w:t>łu odbioru z przyczyn, które nie obciążają Wykonawcy,</w:t>
      </w:r>
    </w:p>
    <w:p w14:paraId="2B9A0078" w14:textId="77777777" w:rsidR="00566793" w:rsidRPr="000B6438" w:rsidRDefault="00566793" w:rsidP="00673034">
      <w:pPr>
        <w:pStyle w:val="Tekstpodstawowy"/>
        <w:tabs>
          <w:tab w:val="clear" w:pos="360"/>
        </w:tabs>
        <w:spacing w:after="0" w:line="276" w:lineRule="auto"/>
        <w:ind w:left="426" w:hanging="426"/>
      </w:pPr>
      <w:r w:rsidRPr="000B6438">
        <w:t>3.</w:t>
      </w:r>
      <w:r w:rsidRPr="000B6438">
        <w:tab/>
        <w:t>Odstąpienie od umowy powinno nastąpić w formie pisemnej pod rygorem nieważności takiego oświadczenia i powinno zawierać uzasadnienie.</w:t>
      </w:r>
    </w:p>
    <w:p w14:paraId="4E10D55B" w14:textId="77777777" w:rsidR="00566793" w:rsidRPr="000B6438" w:rsidRDefault="00566793" w:rsidP="00673034">
      <w:pPr>
        <w:pStyle w:val="Tekstpodstawowy"/>
        <w:spacing w:after="0" w:line="276" w:lineRule="auto"/>
        <w:ind w:left="360" w:hanging="360"/>
      </w:pPr>
    </w:p>
    <w:p w14:paraId="76D5F51F" w14:textId="77777777" w:rsidR="00566793" w:rsidRPr="000B6438" w:rsidRDefault="00566793" w:rsidP="00AF4A1E">
      <w:pPr>
        <w:spacing w:line="276" w:lineRule="auto"/>
        <w:jc w:val="center"/>
        <w:rPr>
          <w:b/>
        </w:rPr>
      </w:pPr>
      <w:r w:rsidRPr="000B6438">
        <w:rPr>
          <w:b/>
        </w:rPr>
        <w:t>§ 8</w:t>
      </w:r>
    </w:p>
    <w:p w14:paraId="0929AA24" w14:textId="29B84CCD" w:rsidR="00566793" w:rsidRPr="000B6438" w:rsidRDefault="00566793" w:rsidP="00673034">
      <w:pPr>
        <w:pStyle w:val="Tekstpodstawowy21"/>
        <w:spacing w:line="276" w:lineRule="auto"/>
        <w:rPr>
          <w:sz w:val="24"/>
          <w:szCs w:val="24"/>
        </w:rPr>
      </w:pPr>
      <w:r w:rsidRPr="000B6438">
        <w:rPr>
          <w:sz w:val="24"/>
          <w:szCs w:val="24"/>
        </w:rPr>
        <w:t xml:space="preserve">Wykonawca nie może dokonać przeniesienia swoich wierzytelności wobec Zamawiającego  </w:t>
      </w:r>
      <w:r w:rsidR="00BF43D4">
        <w:rPr>
          <w:sz w:val="24"/>
          <w:szCs w:val="24"/>
        </w:rPr>
        <w:br/>
      </w:r>
      <w:r w:rsidRPr="000B6438">
        <w:rPr>
          <w:sz w:val="24"/>
          <w:szCs w:val="24"/>
        </w:rPr>
        <w:t>na osoby lub podmioty trzecie bez uprzedniej  zgody zamawiającego. Jakakolwiek cesja  dokonana bez takiej zgody  nie będzie ważna i  stanowić będzie istotne naruszenie postanowień umowy.</w:t>
      </w:r>
    </w:p>
    <w:p w14:paraId="1E70CE91" w14:textId="77777777" w:rsidR="00566793" w:rsidRPr="000B6438" w:rsidRDefault="00566793" w:rsidP="00673034">
      <w:pPr>
        <w:pStyle w:val="Tekstpodstawowy21"/>
        <w:spacing w:line="276" w:lineRule="auto"/>
        <w:rPr>
          <w:b/>
          <w:sz w:val="24"/>
          <w:szCs w:val="24"/>
        </w:rPr>
      </w:pPr>
    </w:p>
    <w:p w14:paraId="68B15FF3" w14:textId="77777777" w:rsidR="00566793" w:rsidRPr="000B6438" w:rsidRDefault="00566793" w:rsidP="00AF4A1E">
      <w:pPr>
        <w:spacing w:line="276" w:lineRule="auto"/>
        <w:jc w:val="center"/>
        <w:rPr>
          <w:b/>
        </w:rPr>
      </w:pPr>
      <w:r w:rsidRPr="000B6438">
        <w:rPr>
          <w:b/>
        </w:rPr>
        <w:t>§ 9</w:t>
      </w:r>
    </w:p>
    <w:p w14:paraId="54784FEE" w14:textId="44414E88" w:rsidR="00566793" w:rsidRPr="000B6438" w:rsidRDefault="00566793" w:rsidP="00673034">
      <w:pPr>
        <w:pStyle w:val="Akapitzlist"/>
        <w:numPr>
          <w:ilvl w:val="6"/>
          <w:numId w:val="7"/>
        </w:numPr>
        <w:spacing w:line="276" w:lineRule="auto"/>
        <w:ind w:left="426"/>
        <w:jc w:val="both"/>
      </w:pPr>
      <w:r w:rsidRPr="000B6438">
        <w:t>Wszelkie spory powstałe na tle wykonania niniejszej umowy rozstrzygane będą na podstawie przepisów  prawa polskiego przez sąd właściwy dla siedziby Zamawiającego.</w:t>
      </w:r>
    </w:p>
    <w:p w14:paraId="269F4397" w14:textId="7618F5B0" w:rsidR="00566793" w:rsidRPr="000B6438" w:rsidRDefault="00566793" w:rsidP="00673034">
      <w:pPr>
        <w:pStyle w:val="Akapitzlist"/>
        <w:numPr>
          <w:ilvl w:val="6"/>
          <w:numId w:val="7"/>
        </w:numPr>
        <w:spacing w:line="276" w:lineRule="auto"/>
        <w:ind w:left="426"/>
        <w:jc w:val="both"/>
      </w:pPr>
      <w:r w:rsidRPr="000B6438">
        <w:t>W sprawach nieuregulowanych niniejszą umową stosuje się przepisy Kodeksu Cywilnego.</w:t>
      </w:r>
    </w:p>
    <w:p w14:paraId="46F0C16F" w14:textId="77777777" w:rsidR="00566793" w:rsidRPr="000B6438" w:rsidRDefault="00566793" w:rsidP="00673034">
      <w:pPr>
        <w:spacing w:line="276" w:lineRule="auto"/>
        <w:jc w:val="both"/>
        <w:rPr>
          <w:b/>
        </w:rPr>
      </w:pPr>
    </w:p>
    <w:p w14:paraId="47D7D95C" w14:textId="2F75C3FB" w:rsidR="00566793" w:rsidRPr="000B6438" w:rsidRDefault="00566793" w:rsidP="00AF4A1E">
      <w:pPr>
        <w:spacing w:line="276" w:lineRule="auto"/>
        <w:jc w:val="center"/>
        <w:rPr>
          <w:b/>
        </w:rPr>
      </w:pPr>
      <w:r w:rsidRPr="000B6438">
        <w:rPr>
          <w:b/>
        </w:rPr>
        <w:t>§ 10</w:t>
      </w:r>
    </w:p>
    <w:p w14:paraId="3EBA6814" w14:textId="77777777" w:rsidR="00566793" w:rsidRPr="000B6438" w:rsidRDefault="00566793" w:rsidP="00673034">
      <w:pPr>
        <w:spacing w:line="276" w:lineRule="auto"/>
        <w:jc w:val="both"/>
      </w:pPr>
      <w:r w:rsidRPr="000B6438">
        <w:t>Umowę sporządzono w dwóch jednobrzmiących egzemplarzach po jednym dla każdej ze stron.</w:t>
      </w:r>
    </w:p>
    <w:p w14:paraId="10378FF3" w14:textId="77777777" w:rsidR="00566793" w:rsidRPr="000B6438" w:rsidRDefault="00566793" w:rsidP="00673034">
      <w:pPr>
        <w:spacing w:line="276" w:lineRule="auto"/>
        <w:jc w:val="both"/>
      </w:pPr>
    </w:p>
    <w:p w14:paraId="3E9A1819" w14:textId="77777777" w:rsidR="00566793" w:rsidRPr="000B6438" w:rsidRDefault="00566793" w:rsidP="00673034">
      <w:pPr>
        <w:spacing w:line="276" w:lineRule="auto"/>
        <w:jc w:val="both"/>
      </w:pPr>
    </w:p>
    <w:p w14:paraId="389B411D" w14:textId="77777777" w:rsidR="00566793" w:rsidRPr="000B6438" w:rsidRDefault="00566793" w:rsidP="00673034">
      <w:pPr>
        <w:spacing w:line="276" w:lineRule="auto"/>
        <w:jc w:val="both"/>
      </w:pPr>
      <w:r w:rsidRPr="000B6438">
        <w:tab/>
      </w:r>
      <w:r w:rsidRPr="000B6438">
        <w:tab/>
      </w:r>
      <w:r w:rsidRPr="000B6438">
        <w:tab/>
      </w:r>
      <w:r w:rsidRPr="000B6438">
        <w:tab/>
      </w:r>
      <w:r w:rsidRPr="000B6438">
        <w:tab/>
      </w:r>
      <w:r w:rsidRPr="000B6438">
        <w:tab/>
      </w:r>
      <w:r w:rsidRPr="000B6438">
        <w:tab/>
      </w:r>
      <w:r w:rsidRPr="000B6438">
        <w:tab/>
        <w:t xml:space="preserve"> </w:t>
      </w:r>
    </w:p>
    <w:p w14:paraId="371DBAB2" w14:textId="77777777" w:rsidR="00566793" w:rsidRPr="000B6438" w:rsidRDefault="00566793" w:rsidP="00673034">
      <w:pPr>
        <w:spacing w:line="276" w:lineRule="auto"/>
        <w:jc w:val="both"/>
      </w:pPr>
    </w:p>
    <w:p w14:paraId="0A900B3F" w14:textId="77777777" w:rsidR="00566793" w:rsidRPr="000B6438" w:rsidRDefault="00566793" w:rsidP="00673034">
      <w:pPr>
        <w:spacing w:line="276" w:lineRule="auto"/>
        <w:jc w:val="both"/>
      </w:pPr>
    </w:p>
    <w:p w14:paraId="530C156D" w14:textId="77777777" w:rsidR="00566793" w:rsidRPr="000B6438" w:rsidRDefault="00566793" w:rsidP="00673034">
      <w:pPr>
        <w:spacing w:line="276" w:lineRule="auto"/>
        <w:jc w:val="both"/>
      </w:pPr>
      <w:r w:rsidRPr="000B6438">
        <w:t>Zamawiający:</w:t>
      </w:r>
      <w:r w:rsidRPr="000B6438">
        <w:tab/>
      </w:r>
      <w:r w:rsidRPr="000B6438">
        <w:tab/>
      </w:r>
      <w:r w:rsidRPr="000B6438">
        <w:tab/>
      </w:r>
      <w:r w:rsidRPr="000B6438">
        <w:tab/>
      </w:r>
      <w:r w:rsidRPr="000B6438">
        <w:tab/>
      </w:r>
      <w:r w:rsidRPr="000B6438">
        <w:tab/>
      </w:r>
      <w:r w:rsidRPr="000B6438">
        <w:tab/>
      </w:r>
      <w:r w:rsidRPr="000B6438">
        <w:tab/>
        <w:t xml:space="preserve">          Wykonawca:                  </w:t>
      </w:r>
    </w:p>
    <w:p w14:paraId="0EB2A584" w14:textId="77777777" w:rsidR="001972CE" w:rsidRPr="000B6438" w:rsidRDefault="001972CE" w:rsidP="00673034">
      <w:pPr>
        <w:spacing w:line="276" w:lineRule="auto"/>
        <w:jc w:val="both"/>
      </w:pPr>
    </w:p>
    <w:sectPr w:rsidR="001972CE" w:rsidRPr="000B6438" w:rsidSect="00D4053C">
      <w:headerReference w:type="default" r:id="rId7"/>
      <w:footerReference w:type="default" r:id="rId8"/>
      <w:pgSz w:w="11905" w:h="16837"/>
      <w:pgMar w:top="851" w:right="113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8E54" w14:textId="77777777" w:rsidR="00886AE5" w:rsidRDefault="00886AE5" w:rsidP="00CE047A">
      <w:r>
        <w:separator/>
      </w:r>
    </w:p>
  </w:endnote>
  <w:endnote w:type="continuationSeparator" w:id="0">
    <w:p w14:paraId="20367316" w14:textId="77777777" w:rsidR="00886AE5" w:rsidRDefault="00886AE5" w:rsidP="00CE047A">
      <w:r>
        <w:continuationSeparator/>
      </w:r>
    </w:p>
  </w:endnote>
  <w:endnote w:type="continuationNotice" w:id="1">
    <w:p w14:paraId="1A643BC9" w14:textId="77777777" w:rsidR="00886AE5" w:rsidRDefault="00886A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3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D82BDA" w14:textId="5E3A5C4B" w:rsidR="008A52DE" w:rsidRPr="008A52DE" w:rsidRDefault="008A52DE">
            <w:pPr>
              <w:pStyle w:val="Stopka"/>
              <w:jc w:val="right"/>
              <w:rPr>
                <w:sz w:val="18"/>
                <w:szCs w:val="18"/>
              </w:rPr>
            </w:pPr>
            <w:r w:rsidRPr="008A52DE">
              <w:rPr>
                <w:sz w:val="18"/>
                <w:szCs w:val="18"/>
              </w:rPr>
              <w:t xml:space="preserve">Strona </w:t>
            </w:r>
            <w:r w:rsidRPr="008A52DE">
              <w:rPr>
                <w:sz w:val="18"/>
                <w:szCs w:val="18"/>
              </w:rPr>
              <w:fldChar w:fldCharType="begin"/>
            </w:r>
            <w:r w:rsidRPr="008A52DE">
              <w:rPr>
                <w:sz w:val="18"/>
                <w:szCs w:val="18"/>
              </w:rPr>
              <w:instrText>PAGE</w:instrText>
            </w:r>
            <w:r w:rsidRPr="008A52DE">
              <w:rPr>
                <w:sz w:val="18"/>
                <w:szCs w:val="18"/>
              </w:rPr>
              <w:fldChar w:fldCharType="separate"/>
            </w:r>
            <w:r w:rsidRPr="008A52DE">
              <w:rPr>
                <w:sz w:val="18"/>
                <w:szCs w:val="18"/>
              </w:rPr>
              <w:t>2</w:t>
            </w:r>
            <w:r w:rsidRPr="008A52DE">
              <w:rPr>
                <w:sz w:val="18"/>
                <w:szCs w:val="18"/>
              </w:rPr>
              <w:fldChar w:fldCharType="end"/>
            </w:r>
            <w:r w:rsidRPr="008A52DE">
              <w:rPr>
                <w:sz w:val="18"/>
                <w:szCs w:val="18"/>
              </w:rPr>
              <w:t xml:space="preserve"> z </w:t>
            </w:r>
            <w:r w:rsidRPr="008A52DE">
              <w:rPr>
                <w:sz w:val="18"/>
                <w:szCs w:val="18"/>
              </w:rPr>
              <w:fldChar w:fldCharType="begin"/>
            </w:r>
            <w:r w:rsidRPr="008A52DE">
              <w:rPr>
                <w:sz w:val="18"/>
                <w:szCs w:val="18"/>
              </w:rPr>
              <w:instrText>NUMPAGES</w:instrText>
            </w:r>
            <w:r w:rsidRPr="008A52DE">
              <w:rPr>
                <w:sz w:val="18"/>
                <w:szCs w:val="18"/>
              </w:rPr>
              <w:fldChar w:fldCharType="separate"/>
            </w:r>
            <w:r w:rsidRPr="008A52DE">
              <w:rPr>
                <w:sz w:val="18"/>
                <w:szCs w:val="18"/>
              </w:rPr>
              <w:t>2</w:t>
            </w:r>
            <w:r w:rsidRPr="008A52DE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873734D" w14:textId="77777777" w:rsidR="008A52DE" w:rsidRDefault="008A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6480" w14:textId="77777777" w:rsidR="00886AE5" w:rsidRDefault="00886AE5" w:rsidP="00CE047A">
      <w:r>
        <w:separator/>
      </w:r>
    </w:p>
  </w:footnote>
  <w:footnote w:type="continuationSeparator" w:id="0">
    <w:p w14:paraId="49CEF975" w14:textId="77777777" w:rsidR="00886AE5" w:rsidRDefault="00886AE5" w:rsidP="00CE047A">
      <w:r>
        <w:continuationSeparator/>
      </w:r>
    </w:p>
  </w:footnote>
  <w:footnote w:type="continuationNotice" w:id="1">
    <w:p w14:paraId="7E23325D" w14:textId="77777777" w:rsidR="00886AE5" w:rsidRDefault="00886A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9717" w14:textId="49928BB6" w:rsidR="00CE047A" w:rsidRDefault="00CE047A" w:rsidP="00CE047A">
    <w:pPr>
      <w:pStyle w:val="Nagwek"/>
      <w:jc w:val="center"/>
    </w:pPr>
    <w:r>
      <w:rPr>
        <w:noProof/>
      </w:rPr>
      <w:drawing>
        <wp:inline distT="0" distB="0" distL="0" distR="0" wp14:anchorId="283DE6E8" wp14:editId="01698EA9">
          <wp:extent cx="4554220" cy="664210"/>
          <wp:effectExtent l="0" t="0" r="0" b="2540"/>
          <wp:docPr id="720218446" name="Obraz 720218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22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340"/>
        </w:tabs>
        <w:ind w:left="2264" w:hanging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 "/>
      <w:lvlJc w:val="left"/>
      <w:pPr>
        <w:tabs>
          <w:tab w:val="num" w:pos="1440"/>
        </w:tabs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3"/>
      <w:numFmt w:val="decimal"/>
      <w:lvlText w:val="%4. "/>
      <w:lvlJc w:val="left"/>
      <w:pPr>
        <w:tabs>
          <w:tab w:val="num" w:pos="2880"/>
        </w:tabs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524" w:hanging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42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6">
      <w:start w:val="5"/>
      <w:numFmt w:val="decimal"/>
      <w:lvlText w:val="%7. 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2340"/>
        </w:tabs>
        <w:ind w:left="2264" w:hanging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9"/>
      <w:numFmt w:val="decimal"/>
      <w:lvlText w:val="%4. "/>
      <w:lvlJc w:val="left"/>
      <w:pPr>
        <w:tabs>
          <w:tab w:val="num" w:pos="2880"/>
        </w:tabs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 "/>
      <w:lvlJc w:val="left"/>
      <w:pPr>
        <w:tabs>
          <w:tab w:val="num" w:pos="2940"/>
        </w:tabs>
        <w:ind w:left="2864" w:hanging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121F534A"/>
    <w:multiLevelType w:val="hybridMultilevel"/>
    <w:tmpl w:val="E238197E"/>
    <w:lvl w:ilvl="0" w:tplc="48D8FA7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563EA"/>
    <w:multiLevelType w:val="hybridMultilevel"/>
    <w:tmpl w:val="C2CED75A"/>
    <w:lvl w:ilvl="0" w:tplc="136435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100ED"/>
    <w:multiLevelType w:val="hybridMultilevel"/>
    <w:tmpl w:val="52389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572657">
    <w:abstractNumId w:val="4"/>
  </w:num>
  <w:num w:numId="2" w16cid:durableId="222253242">
    <w:abstractNumId w:val="5"/>
  </w:num>
  <w:num w:numId="3" w16cid:durableId="897135355">
    <w:abstractNumId w:val="0"/>
  </w:num>
  <w:num w:numId="4" w16cid:durableId="1928610137">
    <w:abstractNumId w:val="3"/>
  </w:num>
  <w:num w:numId="5" w16cid:durableId="571896090">
    <w:abstractNumId w:val="1"/>
  </w:num>
  <w:num w:numId="6" w16cid:durableId="1050301929">
    <w:abstractNumId w:val="2"/>
  </w:num>
  <w:num w:numId="7" w16cid:durableId="1165510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4E"/>
    <w:rsid w:val="0000049E"/>
    <w:rsid w:val="00014893"/>
    <w:rsid w:val="000B6438"/>
    <w:rsid w:val="0018119F"/>
    <w:rsid w:val="001972CE"/>
    <w:rsid w:val="00243B28"/>
    <w:rsid w:val="00292F91"/>
    <w:rsid w:val="003A4B8C"/>
    <w:rsid w:val="003B7527"/>
    <w:rsid w:val="004D60F6"/>
    <w:rsid w:val="004D7658"/>
    <w:rsid w:val="004E1D63"/>
    <w:rsid w:val="00566793"/>
    <w:rsid w:val="006552B1"/>
    <w:rsid w:val="00665F69"/>
    <w:rsid w:val="00673034"/>
    <w:rsid w:val="00761112"/>
    <w:rsid w:val="007805D8"/>
    <w:rsid w:val="00780AE4"/>
    <w:rsid w:val="00803DBB"/>
    <w:rsid w:val="00834F4E"/>
    <w:rsid w:val="00886AE5"/>
    <w:rsid w:val="008A52DE"/>
    <w:rsid w:val="008C541E"/>
    <w:rsid w:val="00922B81"/>
    <w:rsid w:val="00A4183D"/>
    <w:rsid w:val="00AF4A1E"/>
    <w:rsid w:val="00BF43D4"/>
    <w:rsid w:val="00CE047A"/>
    <w:rsid w:val="00D4053C"/>
    <w:rsid w:val="00DF6AD3"/>
    <w:rsid w:val="00E41E52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5F58F"/>
  <w15:chartTrackingRefBased/>
  <w15:docId w15:val="{CC02FFB8-CA1F-40FD-B8FD-5E5D1847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7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566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6679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2">
    <w:name w:val="List 2"/>
    <w:basedOn w:val="Normalny"/>
    <w:semiHidden/>
    <w:rsid w:val="00566793"/>
    <w:pPr>
      <w:overflowPunct w:val="0"/>
      <w:autoSpaceDE w:val="0"/>
      <w:autoSpaceDN w:val="0"/>
      <w:adjustRightInd w:val="0"/>
      <w:ind w:left="566" w:hanging="283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5667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6679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semiHidden/>
    <w:rsid w:val="005667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66793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Tekstpodstawowy21">
    <w:name w:val="Tekst podstawowy 21"/>
    <w:basedOn w:val="Normalny"/>
    <w:rsid w:val="00566793"/>
    <w:pPr>
      <w:tabs>
        <w:tab w:val="left" w:pos="3685"/>
        <w:tab w:val="left" w:pos="4606"/>
        <w:tab w:val="left" w:pos="5032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566793"/>
    <w:pPr>
      <w:tabs>
        <w:tab w:val="left" w:pos="360"/>
      </w:tabs>
      <w:suppressAutoHyphens/>
      <w:spacing w:after="120"/>
      <w:jc w:val="both"/>
    </w:pPr>
    <w:rPr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6793"/>
    <w:rPr>
      <w:rFonts w:ascii="Times New Roman" w:eastAsia="Times New Roman" w:hAnsi="Times New Roman" w:cs="Times New Roman"/>
      <w:iCs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E0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47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E0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47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B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Toruń - Robert Mućka</dc:creator>
  <cp:keywords/>
  <dc:description/>
  <cp:lastModifiedBy>PSSE Chełmno - Agata Maćkowska</cp:lastModifiedBy>
  <cp:revision>2</cp:revision>
  <cp:lastPrinted>2023-09-07T06:40:00Z</cp:lastPrinted>
  <dcterms:created xsi:type="dcterms:W3CDTF">2023-09-07T06:58:00Z</dcterms:created>
  <dcterms:modified xsi:type="dcterms:W3CDTF">2023-09-07T06:58:00Z</dcterms:modified>
</cp:coreProperties>
</file>