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48" w:rsidRPr="00422542" w:rsidRDefault="00026748" w:rsidP="00026748">
      <w:pPr>
        <w:pStyle w:val="Tekstpodstawowy"/>
        <w:jc w:val="center"/>
        <w:rPr>
          <w:sz w:val="36"/>
          <w:szCs w:val="28"/>
        </w:rPr>
      </w:pPr>
      <w:r w:rsidRPr="00422542">
        <w:rPr>
          <w:sz w:val="36"/>
          <w:szCs w:val="28"/>
        </w:rPr>
        <w:t xml:space="preserve">UMOWA  Nr </w:t>
      </w:r>
      <w:r w:rsidR="00524350">
        <w:rPr>
          <w:sz w:val="36"/>
          <w:szCs w:val="28"/>
        </w:rPr>
        <w:t xml:space="preserve"> </w:t>
      </w:r>
      <w:r w:rsidR="00E435B0">
        <w:rPr>
          <w:sz w:val="36"/>
          <w:szCs w:val="28"/>
        </w:rPr>
        <w:t>S</w:t>
      </w:r>
      <w:r w:rsidR="00FE0754">
        <w:rPr>
          <w:sz w:val="36"/>
          <w:szCs w:val="28"/>
        </w:rPr>
        <w:t>.271.</w:t>
      </w:r>
      <w:r w:rsidR="00D826E0">
        <w:rPr>
          <w:sz w:val="36"/>
          <w:szCs w:val="28"/>
        </w:rPr>
        <w:t>2</w:t>
      </w:r>
      <w:r w:rsidR="001B09EC">
        <w:rPr>
          <w:sz w:val="36"/>
          <w:szCs w:val="28"/>
        </w:rPr>
        <w:t>1</w:t>
      </w:r>
      <w:r w:rsidR="00C62C1F">
        <w:rPr>
          <w:sz w:val="36"/>
          <w:szCs w:val="28"/>
        </w:rPr>
        <w:t>.20</w:t>
      </w:r>
      <w:r w:rsidR="00D826E0">
        <w:rPr>
          <w:sz w:val="36"/>
          <w:szCs w:val="28"/>
        </w:rPr>
        <w:t>2</w:t>
      </w:r>
      <w:r w:rsidR="001B09EC">
        <w:rPr>
          <w:sz w:val="36"/>
          <w:szCs w:val="28"/>
        </w:rPr>
        <w:t>3</w:t>
      </w:r>
      <w:r w:rsidRPr="00422542">
        <w:rPr>
          <w:sz w:val="36"/>
          <w:szCs w:val="28"/>
        </w:rPr>
        <w:t xml:space="preserve"> </w:t>
      </w:r>
    </w:p>
    <w:p w:rsidR="00026748" w:rsidRDefault="00026748" w:rsidP="00026748">
      <w:pPr>
        <w:pStyle w:val="WW-Tekstpodstawowy2"/>
        <w:rPr>
          <w:szCs w:val="24"/>
        </w:rPr>
      </w:pPr>
    </w:p>
    <w:p w:rsidR="00026748" w:rsidRDefault="00026748" w:rsidP="00026748">
      <w:pPr>
        <w:pStyle w:val="WW-Tekstpodstawowy2"/>
        <w:rPr>
          <w:szCs w:val="24"/>
        </w:rPr>
      </w:pPr>
      <w:r>
        <w:rPr>
          <w:szCs w:val="24"/>
        </w:rPr>
        <w:t xml:space="preserve">NA  </w:t>
      </w:r>
      <w:r w:rsidR="00422542">
        <w:rPr>
          <w:szCs w:val="24"/>
        </w:rPr>
        <w:t>USŁUG</w:t>
      </w:r>
      <w:r w:rsidR="00B563CA">
        <w:rPr>
          <w:szCs w:val="24"/>
        </w:rPr>
        <w:t>Ę</w:t>
      </w:r>
      <w:r w:rsidR="00422542">
        <w:rPr>
          <w:szCs w:val="24"/>
        </w:rPr>
        <w:t xml:space="preserve"> </w:t>
      </w:r>
    </w:p>
    <w:p w:rsidR="00026748" w:rsidRDefault="00026748" w:rsidP="00026748">
      <w:pPr>
        <w:pStyle w:val="WW-Tekstpodstawowy2"/>
        <w:rPr>
          <w:szCs w:val="24"/>
        </w:rPr>
      </w:pPr>
    </w:p>
    <w:p w:rsidR="00B563CA" w:rsidRDefault="00B563CA" w:rsidP="00422542">
      <w:pPr>
        <w:jc w:val="center"/>
        <w:rPr>
          <w:rFonts w:eastAsia="Calibri"/>
          <w:b/>
          <w:i/>
          <w:sz w:val="32"/>
          <w:szCs w:val="24"/>
          <w:lang w:eastAsia="en-US"/>
        </w:rPr>
      </w:pPr>
      <w:r>
        <w:rPr>
          <w:rFonts w:eastAsia="Calibri"/>
          <w:b/>
          <w:i/>
          <w:sz w:val="32"/>
          <w:szCs w:val="24"/>
          <w:lang w:eastAsia="en-US"/>
        </w:rPr>
        <w:t xml:space="preserve">Utrzymania czystości w budynku administracyjnym </w:t>
      </w:r>
    </w:p>
    <w:p w:rsidR="00B563CA" w:rsidRDefault="00B563CA" w:rsidP="00422542">
      <w:pPr>
        <w:jc w:val="center"/>
        <w:rPr>
          <w:rFonts w:eastAsia="Calibri"/>
          <w:b/>
          <w:i/>
          <w:sz w:val="32"/>
          <w:szCs w:val="24"/>
          <w:lang w:eastAsia="en-US"/>
        </w:rPr>
      </w:pPr>
      <w:r>
        <w:rPr>
          <w:rFonts w:eastAsia="Calibri"/>
          <w:b/>
          <w:i/>
          <w:sz w:val="32"/>
          <w:szCs w:val="24"/>
          <w:lang w:eastAsia="en-US"/>
        </w:rPr>
        <w:t xml:space="preserve">Nadleśnictwa Ujsoły </w:t>
      </w:r>
      <w:r w:rsidR="00636074">
        <w:rPr>
          <w:rFonts w:eastAsia="Calibri"/>
          <w:b/>
          <w:i/>
          <w:sz w:val="32"/>
          <w:szCs w:val="24"/>
          <w:lang w:eastAsia="en-US"/>
        </w:rPr>
        <w:t>w 202</w:t>
      </w:r>
      <w:r w:rsidR="001B09EC">
        <w:rPr>
          <w:rFonts w:eastAsia="Calibri"/>
          <w:b/>
          <w:i/>
          <w:sz w:val="32"/>
          <w:szCs w:val="24"/>
          <w:lang w:eastAsia="en-US"/>
        </w:rPr>
        <w:t>4</w:t>
      </w:r>
      <w:r w:rsidR="00C62C1F">
        <w:rPr>
          <w:rFonts w:eastAsia="Calibri"/>
          <w:b/>
          <w:i/>
          <w:sz w:val="32"/>
          <w:szCs w:val="24"/>
          <w:lang w:eastAsia="en-US"/>
        </w:rPr>
        <w:t xml:space="preserve"> roku.</w:t>
      </w:r>
    </w:p>
    <w:p w:rsidR="00026748" w:rsidRDefault="00026748" w:rsidP="00026748">
      <w:pPr>
        <w:pStyle w:val="Tekstpodstawowy"/>
        <w:jc w:val="center"/>
        <w:rPr>
          <w:i/>
        </w:rPr>
      </w:pPr>
    </w:p>
    <w:p w:rsidR="00026748" w:rsidRPr="00524350" w:rsidRDefault="00026748" w:rsidP="00026748">
      <w:pPr>
        <w:pStyle w:val="Tekstpodstawowy"/>
        <w:jc w:val="center"/>
        <w:rPr>
          <w:b w:val="0"/>
        </w:rPr>
      </w:pPr>
      <w:r w:rsidRPr="00524350">
        <w:rPr>
          <w:b w:val="0"/>
        </w:rPr>
        <w:t xml:space="preserve">zawarta w dniu </w:t>
      </w:r>
      <w:r w:rsidR="001B09EC">
        <w:rPr>
          <w:b w:val="0"/>
        </w:rPr>
        <w:t>…………….</w:t>
      </w:r>
      <w:r w:rsidRPr="00524350">
        <w:rPr>
          <w:b w:val="0"/>
        </w:rPr>
        <w:t xml:space="preserve"> r.</w:t>
      </w:r>
    </w:p>
    <w:p w:rsidR="003E1C60" w:rsidRDefault="003E1C60" w:rsidP="00026748">
      <w:pPr>
        <w:pStyle w:val="Tekstpodstawowy"/>
        <w:jc w:val="center"/>
        <w:rPr>
          <w:b w:val="0"/>
        </w:rPr>
      </w:pPr>
    </w:p>
    <w:p w:rsidR="00026748" w:rsidRPr="00524350" w:rsidRDefault="00026748" w:rsidP="00026748">
      <w:pPr>
        <w:pStyle w:val="Tekstpodstawowy"/>
        <w:jc w:val="center"/>
        <w:rPr>
          <w:b w:val="0"/>
        </w:rPr>
      </w:pPr>
      <w:r w:rsidRPr="00524350">
        <w:rPr>
          <w:b w:val="0"/>
        </w:rPr>
        <w:t>pomiędzy:</w:t>
      </w:r>
    </w:p>
    <w:p w:rsidR="00026748" w:rsidRPr="00524350" w:rsidRDefault="00026748" w:rsidP="00026748">
      <w:pPr>
        <w:pStyle w:val="Tekstpodstawowy"/>
        <w:jc w:val="center"/>
      </w:pPr>
    </w:p>
    <w:p w:rsidR="00026748" w:rsidRDefault="00026748" w:rsidP="00026748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Państwowe  Gospodarstwo  Leśne </w:t>
      </w:r>
    </w:p>
    <w:p w:rsidR="00026748" w:rsidRDefault="00026748" w:rsidP="00026748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Lasy  Państwowe </w:t>
      </w:r>
    </w:p>
    <w:p w:rsidR="00026748" w:rsidRDefault="00026748" w:rsidP="00026748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Nadleśnictwo  Ujsoły</w:t>
      </w:r>
    </w:p>
    <w:p w:rsidR="00026748" w:rsidRDefault="00026748" w:rsidP="00026748">
      <w:pPr>
        <w:pStyle w:val="Teksttreci0"/>
        <w:shd w:val="clear" w:color="auto" w:fill="auto"/>
        <w:tabs>
          <w:tab w:val="left" w:pos="2761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ul. św.  Huberta 2</w:t>
      </w:r>
    </w:p>
    <w:p w:rsidR="00026748" w:rsidRDefault="00026748" w:rsidP="00026748">
      <w:pPr>
        <w:pStyle w:val="Teksttreci0"/>
        <w:shd w:val="clear" w:color="auto" w:fill="auto"/>
        <w:tabs>
          <w:tab w:val="left" w:pos="2722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34-371  UJSOŁY</w:t>
      </w:r>
    </w:p>
    <w:p w:rsidR="00026748" w:rsidRDefault="00026748" w:rsidP="000267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  <w:sz w:val="28"/>
        </w:rPr>
        <w:t>NIP:</w:t>
      </w:r>
      <w:r>
        <w:rPr>
          <w:rStyle w:val="Pogrubienie"/>
          <w:sz w:val="28"/>
        </w:rPr>
        <w:tab/>
        <w:t>553-000-72-48</w:t>
      </w:r>
    </w:p>
    <w:p w:rsidR="00026748" w:rsidRDefault="00026748" w:rsidP="00026748">
      <w:pPr>
        <w:pStyle w:val="NormalnyWeb"/>
        <w:spacing w:before="0" w:beforeAutospacing="0" w:after="0" w:afterAutospacing="0"/>
      </w:pPr>
      <w:r>
        <w:rPr>
          <w:rStyle w:val="Pogrubienie"/>
          <w:sz w:val="28"/>
        </w:rPr>
        <w:t>REGON:</w:t>
      </w:r>
      <w:r>
        <w:rPr>
          <w:rStyle w:val="Pogrubienie"/>
          <w:sz w:val="28"/>
        </w:rPr>
        <w:tab/>
        <w:t>071001978</w:t>
      </w:r>
    </w:p>
    <w:p w:rsidR="00026748" w:rsidRDefault="00026748" w:rsidP="00026748">
      <w:pPr>
        <w:pStyle w:val="Tekstpodstawowy"/>
        <w:rPr>
          <w:b w:val="0"/>
        </w:rPr>
      </w:pPr>
    </w:p>
    <w:p w:rsidR="00026748" w:rsidRPr="00422542" w:rsidRDefault="00026748" w:rsidP="00026748">
      <w:pPr>
        <w:pStyle w:val="Tekstpodstawowy"/>
        <w:rPr>
          <w:b w:val="0"/>
          <w:szCs w:val="24"/>
        </w:rPr>
      </w:pPr>
      <w:r w:rsidRPr="00422542">
        <w:rPr>
          <w:b w:val="0"/>
          <w:szCs w:val="24"/>
        </w:rPr>
        <w:t>reprezentowane przez:</w:t>
      </w:r>
    </w:p>
    <w:p w:rsidR="00422542" w:rsidRDefault="00422542" w:rsidP="00026748">
      <w:pPr>
        <w:rPr>
          <w:b/>
          <w:bCs/>
          <w:sz w:val="24"/>
          <w:szCs w:val="24"/>
        </w:rPr>
      </w:pPr>
    </w:p>
    <w:p w:rsidR="00026748" w:rsidRPr="00026748" w:rsidRDefault="00026748" w:rsidP="00026748">
      <w:pPr>
        <w:rPr>
          <w:b/>
          <w:sz w:val="24"/>
          <w:szCs w:val="24"/>
        </w:rPr>
      </w:pPr>
      <w:r w:rsidRPr="00026748">
        <w:rPr>
          <w:b/>
          <w:bCs/>
          <w:sz w:val="24"/>
          <w:szCs w:val="24"/>
        </w:rPr>
        <w:t xml:space="preserve">Nadleśniczego - </w:t>
      </w:r>
      <w:r w:rsidR="001B09EC">
        <w:rPr>
          <w:b/>
          <w:bCs/>
          <w:sz w:val="24"/>
          <w:szCs w:val="24"/>
        </w:rPr>
        <w:t>……………………………</w:t>
      </w:r>
    </w:p>
    <w:p w:rsidR="00422542" w:rsidRDefault="00422542" w:rsidP="00026748">
      <w:pPr>
        <w:rPr>
          <w:sz w:val="24"/>
          <w:szCs w:val="24"/>
        </w:rPr>
      </w:pPr>
    </w:p>
    <w:p w:rsidR="00026748" w:rsidRPr="00026748" w:rsidRDefault="00026748" w:rsidP="00026748">
      <w:pPr>
        <w:rPr>
          <w:b/>
          <w:sz w:val="24"/>
          <w:szCs w:val="24"/>
        </w:rPr>
      </w:pPr>
      <w:r w:rsidRPr="00026748">
        <w:rPr>
          <w:sz w:val="24"/>
          <w:szCs w:val="24"/>
        </w:rPr>
        <w:t>zwan</w:t>
      </w:r>
      <w:r w:rsidR="00FC4A5F">
        <w:rPr>
          <w:sz w:val="24"/>
          <w:szCs w:val="24"/>
        </w:rPr>
        <w:t>e</w:t>
      </w:r>
      <w:r w:rsidRPr="00026748">
        <w:rPr>
          <w:sz w:val="24"/>
          <w:szCs w:val="24"/>
        </w:rPr>
        <w:t xml:space="preserve"> w dalszej części umowy</w:t>
      </w:r>
      <w:r w:rsidRPr="00026748">
        <w:rPr>
          <w:b/>
          <w:sz w:val="24"/>
          <w:szCs w:val="24"/>
        </w:rPr>
        <w:t xml:space="preserve"> „ZAMAWIAJĄCYM”</w:t>
      </w:r>
    </w:p>
    <w:p w:rsidR="00026748" w:rsidRPr="00026748" w:rsidRDefault="00026748" w:rsidP="00026748">
      <w:pPr>
        <w:rPr>
          <w:b/>
          <w:sz w:val="24"/>
          <w:szCs w:val="24"/>
        </w:rPr>
      </w:pPr>
    </w:p>
    <w:p w:rsidR="00026748" w:rsidRPr="00026748" w:rsidRDefault="00026748" w:rsidP="00026748">
      <w:pPr>
        <w:jc w:val="center"/>
        <w:rPr>
          <w:sz w:val="24"/>
          <w:szCs w:val="24"/>
        </w:rPr>
      </w:pPr>
      <w:r w:rsidRPr="00026748">
        <w:rPr>
          <w:sz w:val="24"/>
          <w:szCs w:val="24"/>
        </w:rPr>
        <w:t>a</w:t>
      </w:r>
    </w:p>
    <w:p w:rsidR="00986DA0" w:rsidRPr="00524350" w:rsidRDefault="001B09EC" w:rsidP="00986DA0">
      <w:pPr>
        <w:rPr>
          <w:b/>
          <w:sz w:val="28"/>
          <w:szCs w:val="24"/>
        </w:rPr>
      </w:pPr>
      <w:r>
        <w:rPr>
          <w:b/>
          <w:sz w:val="28"/>
          <w:szCs w:val="24"/>
        </w:rPr>
        <w:t>…………………….</w:t>
      </w:r>
    </w:p>
    <w:p w:rsidR="00986DA0" w:rsidRPr="00026748" w:rsidRDefault="00986DA0" w:rsidP="00986DA0">
      <w:pPr>
        <w:rPr>
          <w:sz w:val="24"/>
          <w:szCs w:val="24"/>
        </w:rPr>
      </w:pPr>
    </w:p>
    <w:p w:rsidR="00986DA0" w:rsidRPr="00422542" w:rsidRDefault="00986DA0" w:rsidP="00986DA0">
      <w:pPr>
        <w:pStyle w:val="Tekstpodstawowy"/>
        <w:rPr>
          <w:b w:val="0"/>
          <w:szCs w:val="24"/>
        </w:rPr>
      </w:pPr>
      <w:r w:rsidRPr="00422542">
        <w:rPr>
          <w:b w:val="0"/>
          <w:szCs w:val="24"/>
        </w:rPr>
        <w:t>reprezentowan</w:t>
      </w:r>
      <w:r>
        <w:rPr>
          <w:b w:val="0"/>
          <w:szCs w:val="24"/>
        </w:rPr>
        <w:t>ą</w:t>
      </w:r>
      <w:r w:rsidRPr="00422542">
        <w:rPr>
          <w:b w:val="0"/>
          <w:szCs w:val="24"/>
        </w:rPr>
        <w:t xml:space="preserve"> przez:</w:t>
      </w:r>
      <w:r>
        <w:rPr>
          <w:b w:val="0"/>
          <w:szCs w:val="24"/>
        </w:rPr>
        <w:t xml:space="preserve"> Panią Gabriela Bury</w:t>
      </w:r>
      <w:r w:rsidRPr="00422542">
        <w:rPr>
          <w:b w:val="0"/>
          <w:szCs w:val="24"/>
        </w:rPr>
        <w:t xml:space="preserve"> </w:t>
      </w:r>
    </w:p>
    <w:p w:rsidR="00986DA0" w:rsidRDefault="00986DA0" w:rsidP="00986DA0">
      <w:pPr>
        <w:rPr>
          <w:sz w:val="24"/>
          <w:szCs w:val="24"/>
        </w:rPr>
      </w:pPr>
    </w:p>
    <w:p w:rsidR="00986DA0" w:rsidRPr="00026748" w:rsidRDefault="00986DA0" w:rsidP="00986DA0">
      <w:pPr>
        <w:rPr>
          <w:b/>
          <w:sz w:val="24"/>
          <w:szCs w:val="24"/>
        </w:rPr>
      </w:pPr>
      <w:r w:rsidRPr="00026748">
        <w:rPr>
          <w:sz w:val="24"/>
          <w:szCs w:val="24"/>
        </w:rPr>
        <w:t>zwane</w:t>
      </w:r>
      <w:r>
        <w:rPr>
          <w:sz w:val="24"/>
          <w:szCs w:val="24"/>
        </w:rPr>
        <w:t>j</w:t>
      </w:r>
      <w:r w:rsidRPr="00026748">
        <w:rPr>
          <w:sz w:val="24"/>
          <w:szCs w:val="24"/>
        </w:rPr>
        <w:t xml:space="preserve"> w dalszej części umowy </w:t>
      </w:r>
      <w:r w:rsidRPr="00026748">
        <w:rPr>
          <w:b/>
          <w:sz w:val="24"/>
          <w:szCs w:val="24"/>
        </w:rPr>
        <w:t>„WYKONAWCĄ”</w:t>
      </w:r>
    </w:p>
    <w:p w:rsidR="00026748" w:rsidRPr="00026748" w:rsidRDefault="00026748" w:rsidP="00026748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422542" w:rsidRDefault="00422542" w:rsidP="00026748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474C78" w:rsidRDefault="00474C78" w:rsidP="00474C78">
      <w:pPr>
        <w:pStyle w:val="CM80"/>
        <w:rPr>
          <w:rFonts w:ascii="Times New Roman" w:hAnsi="Times New Roman"/>
          <w:i/>
        </w:rPr>
      </w:pPr>
      <w:r>
        <w:t xml:space="preserve">wybranym w trybie zapytania ofertowego </w:t>
      </w:r>
      <w:r w:rsidRPr="00897C44">
        <w:rPr>
          <w:rFonts w:ascii="Times New Roman" w:eastAsia="TimesNewRoman" w:hAnsi="Times New Roman"/>
        </w:rPr>
        <w:t>w postępowaniu o udzielenie zamówienia publicznego</w:t>
      </w:r>
      <w:r w:rsidRPr="00897C44">
        <w:rPr>
          <w:rFonts w:ascii="Times New Roman" w:eastAsia="TimesNewRoman" w:hAnsi="Times New Roman"/>
          <w:b/>
        </w:rPr>
        <w:t xml:space="preserve"> </w:t>
      </w:r>
      <w:r w:rsidRPr="003E4A9D">
        <w:rPr>
          <w:rFonts w:ascii="Times New Roman" w:hAnsi="Times New Roman"/>
        </w:rPr>
        <w:t xml:space="preserve">o wartości </w:t>
      </w:r>
      <w:r>
        <w:rPr>
          <w:rFonts w:ascii="Times New Roman" w:hAnsi="Times New Roman"/>
        </w:rPr>
        <w:t xml:space="preserve">poniżej 130 000 złotych o których mowa </w:t>
      </w:r>
      <w:r w:rsidRPr="003E4A9D">
        <w:rPr>
          <w:rFonts w:ascii="Times New Roman" w:hAnsi="Times New Roman"/>
        </w:rPr>
        <w:t xml:space="preserve">w art. </w:t>
      </w:r>
      <w:r>
        <w:rPr>
          <w:rFonts w:ascii="Times New Roman" w:hAnsi="Times New Roman"/>
        </w:rPr>
        <w:t xml:space="preserve">2 ust. 1 pkt 1) </w:t>
      </w:r>
      <w:r w:rsidRPr="003E4A9D">
        <w:rPr>
          <w:rFonts w:ascii="Times New Roman" w:hAnsi="Times New Roman"/>
        </w:rPr>
        <w:t xml:space="preserve">ustawy z dnia </w:t>
      </w:r>
      <w:r>
        <w:rPr>
          <w:rFonts w:ascii="Times New Roman" w:hAnsi="Times New Roman"/>
        </w:rPr>
        <w:t xml:space="preserve">11 września 2019 r. </w:t>
      </w:r>
      <w:r w:rsidRPr="003E4A9D">
        <w:rPr>
          <w:rFonts w:ascii="Times New Roman" w:hAnsi="Times New Roman"/>
          <w:i/>
          <w:iCs/>
        </w:rPr>
        <w:t>Prawo zamówień publicznych</w:t>
      </w:r>
      <w:r w:rsidRPr="003E4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(Dz.U. z 2019 r. poz. 2019 dalej </w:t>
      </w:r>
      <w:r w:rsidRPr="003E4A9D">
        <w:rPr>
          <w:rFonts w:ascii="Times New Roman" w:hAnsi="Times New Roman"/>
          <w:i/>
          <w:iCs/>
        </w:rPr>
        <w:t>Prawo zamówień publicznych</w:t>
      </w:r>
      <w:r>
        <w:rPr>
          <w:rFonts w:ascii="Times New Roman" w:hAnsi="Times New Roman"/>
        </w:rPr>
        <w:t>) prow</w:t>
      </w:r>
      <w:r w:rsidRPr="00897C44">
        <w:rPr>
          <w:rFonts w:ascii="Times New Roman" w:eastAsia="TimesNewRoman" w:hAnsi="Times New Roman"/>
        </w:rPr>
        <w:t xml:space="preserve">adzonym zgodnie z </w:t>
      </w:r>
      <w:r w:rsidRPr="00897C44">
        <w:rPr>
          <w:rFonts w:ascii="Times New Roman" w:eastAsia="TimesNewRoman" w:hAnsi="Times New Roman"/>
          <w:i/>
        </w:rPr>
        <w:t xml:space="preserve">Regulaminem </w:t>
      </w:r>
      <w:r w:rsidRPr="00897C44">
        <w:rPr>
          <w:rFonts w:ascii="Times New Roman" w:hAnsi="Times New Roman"/>
          <w:i/>
        </w:rPr>
        <w:t xml:space="preserve">udzielania zamówień publicznych </w:t>
      </w:r>
      <w:r>
        <w:rPr>
          <w:rFonts w:ascii="Times New Roman" w:hAnsi="Times New Roman"/>
          <w:i/>
        </w:rPr>
        <w:t>Nadleśnictwa Ujsoły.</w:t>
      </w:r>
    </w:p>
    <w:p w:rsidR="006E2952" w:rsidRPr="006E2952" w:rsidRDefault="006E2952" w:rsidP="006E2952">
      <w:pPr>
        <w:jc w:val="both"/>
        <w:rPr>
          <w:sz w:val="32"/>
          <w:szCs w:val="24"/>
        </w:rPr>
      </w:pPr>
    </w:p>
    <w:p w:rsidR="006E2952" w:rsidRPr="00945272" w:rsidRDefault="006E2952" w:rsidP="00945272">
      <w:pPr>
        <w:pStyle w:val="Tekstpodstawowy"/>
        <w:jc w:val="both"/>
        <w:rPr>
          <w:b w:val="0"/>
          <w:bCs w:val="0"/>
          <w:szCs w:val="24"/>
        </w:rPr>
      </w:pPr>
      <w:r>
        <w:rPr>
          <w:szCs w:val="24"/>
        </w:rPr>
        <w:t xml:space="preserve">Na podstawie art. 734-751 </w:t>
      </w:r>
      <w:r w:rsidR="00945272" w:rsidRPr="00E60FD8">
        <w:rPr>
          <w:b w:val="0"/>
          <w:bCs w:val="0"/>
          <w:szCs w:val="24"/>
        </w:rPr>
        <w:t xml:space="preserve">Ustawy z dnia 23 kwietnia 1964 r. </w:t>
      </w:r>
      <w:r w:rsidR="00945272" w:rsidRPr="00E60FD8">
        <w:rPr>
          <w:b w:val="0"/>
          <w:bCs w:val="0"/>
          <w:i/>
          <w:iCs/>
          <w:szCs w:val="24"/>
        </w:rPr>
        <w:t>Kodeks cywilny</w:t>
      </w:r>
      <w:r w:rsidR="00945272" w:rsidRPr="00E60FD8">
        <w:rPr>
          <w:b w:val="0"/>
          <w:bCs w:val="0"/>
          <w:szCs w:val="24"/>
        </w:rPr>
        <w:t xml:space="preserve"> </w:t>
      </w:r>
      <w:r w:rsidR="00945272" w:rsidRPr="00945272">
        <w:rPr>
          <w:rFonts w:eastAsia="Calibri"/>
          <w:b w:val="0"/>
          <w:szCs w:val="24"/>
          <w:lang w:eastAsia="en-US"/>
        </w:rPr>
        <w:t>(tekst jedn. Dz. U. z 2014 r. poz. 121 z późn. zmian.)</w:t>
      </w:r>
      <w:r w:rsidR="00945272">
        <w:rPr>
          <w:rFonts w:eastAsia="Calibri"/>
          <w:b w:val="0"/>
          <w:szCs w:val="24"/>
          <w:lang w:eastAsia="en-US"/>
        </w:rPr>
        <w:t xml:space="preserve"> </w:t>
      </w:r>
      <w:r w:rsidRPr="00945272">
        <w:rPr>
          <w:b w:val="0"/>
          <w:szCs w:val="24"/>
        </w:rPr>
        <w:t>strony zawierają umowę o następującej treści:</w:t>
      </w:r>
    </w:p>
    <w:p w:rsidR="00D5412C" w:rsidRDefault="00D5412C" w:rsidP="00422542">
      <w:pPr>
        <w:pStyle w:val="Tekstpodstawowy"/>
        <w:jc w:val="center"/>
        <w:rPr>
          <w:szCs w:val="24"/>
        </w:rPr>
      </w:pPr>
    </w:p>
    <w:p w:rsidR="00D152FA" w:rsidRDefault="00D152FA" w:rsidP="00422542">
      <w:pPr>
        <w:pStyle w:val="Tekstpodstawowy"/>
        <w:jc w:val="center"/>
        <w:rPr>
          <w:szCs w:val="24"/>
        </w:rPr>
      </w:pP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>Przedmiot i zakres rzeczowy umowy</w:t>
      </w: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</w:t>
      </w:r>
      <w:r w:rsidR="004A67AD">
        <w:rPr>
          <w:szCs w:val="24"/>
        </w:rPr>
        <w:t>.</w:t>
      </w:r>
    </w:p>
    <w:p w:rsidR="00886A8C" w:rsidRPr="00886A8C" w:rsidRDefault="00422542" w:rsidP="00672D54">
      <w:pPr>
        <w:pStyle w:val="WW-Tekstpodstawowy2"/>
        <w:numPr>
          <w:ilvl w:val="0"/>
          <w:numId w:val="44"/>
        </w:numPr>
        <w:ind w:left="426" w:hanging="426"/>
        <w:jc w:val="both"/>
        <w:rPr>
          <w:rFonts w:cs="Arial"/>
          <w:b w:val="0"/>
          <w:bCs/>
          <w:iCs/>
          <w:sz w:val="24"/>
          <w:szCs w:val="24"/>
        </w:rPr>
      </w:pPr>
      <w:r w:rsidRPr="006D2060">
        <w:rPr>
          <w:sz w:val="24"/>
          <w:szCs w:val="24"/>
        </w:rPr>
        <w:lastRenderedPageBreak/>
        <w:t>ZAMAWIAJĄCY</w:t>
      </w:r>
      <w:r w:rsidRPr="006D2060">
        <w:rPr>
          <w:b w:val="0"/>
          <w:sz w:val="24"/>
          <w:szCs w:val="24"/>
        </w:rPr>
        <w:t xml:space="preserve"> zleca a </w:t>
      </w:r>
      <w:r w:rsidRPr="006D2060">
        <w:rPr>
          <w:sz w:val="24"/>
          <w:szCs w:val="24"/>
        </w:rPr>
        <w:t>WYKONAWCA</w:t>
      </w:r>
      <w:r w:rsidRPr="006D2060">
        <w:rPr>
          <w:b w:val="0"/>
          <w:sz w:val="24"/>
          <w:szCs w:val="24"/>
        </w:rPr>
        <w:t xml:space="preserve"> przyjmuje do realizacji zamówienie publiczne w postaci </w:t>
      </w:r>
      <w:r w:rsidR="00886A8C">
        <w:rPr>
          <w:b w:val="0"/>
          <w:sz w:val="24"/>
          <w:szCs w:val="24"/>
        </w:rPr>
        <w:t>wykonywania usługi utrzymania czystości w budynku administracyjnym Nadleśnictwa Ujsoły w Ujsołach przy ul. św. Huberta 2.</w:t>
      </w:r>
    </w:p>
    <w:p w:rsidR="00886A8C" w:rsidRPr="00886A8C" w:rsidRDefault="00886A8C" w:rsidP="00886A8C">
      <w:pPr>
        <w:pStyle w:val="Akapitzlist"/>
        <w:numPr>
          <w:ilvl w:val="0"/>
          <w:numId w:val="44"/>
        </w:numPr>
        <w:ind w:left="426" w:hanging="426"/>
        <w:rPr>
          <w:sz w:val="24"/>
        </w:rPr>
      </w:pPr>
      <w:r w:rsidRPr="00886A8C">
        <w:rPr>
          <w:rFonts w:eastAsia="Calibri"/>
          <w:sz w:val="24"/>
          <w:lang w:eastAsia="en-US"/>
        </w:rPr>
        <w:t xml:space="preserve">Przedmiot zamówienia </w:t>
      </w:r>
      <w:r>
        <w:rPr>
          <w:rFonts w:eastAsia="Calibri"/>
          <w:sz w:val="24"/>
          <w:lang w:eastAsia="en-US"/>
        </w:rPr>
        <w:t xml:space="preserve">i umowy </w:t>
      </w:r>
      <w:r w:rsidRPr="00886A8C">
        <w:rPr>
          <w:rFonts w:eastAsia="Calibri"/>
          <w:sz w:val="24"/>
          <w:lang w:eastAsia="en-US"/>
        </w:rPr>
        <w:t>obejmuje:</w:t>
      </w:r>
    </w:p>
    <w:p w:rsidR="00886A8C" w:rsidRPr="0088416D" w:rsidRDefault="00886A8C" w:rsidP="00886A8C">
      <w:pPr>
        <w:pStyle w:val="Akapitzlist"/>
        <w:numPr>
          <w:ilvl w:val="2"/>
          <w:numId w:val="44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Pr="0088416D">
        <w:rPr>
          <w:sz w:val="24"/>
          <w:szCs w:val="24"/>
        </w:rPr>
        <w:t>trzymani</w:t>
      </w:r>
      <w:r>
        <w:rPr>
          <w:sz w:val="24"/>
          <w:szCs w:val="24"/>
        </w:rPr>
        <w:t>e</w:t>
      </w:r>
      <w:r w:rsidRPr="0088416D">
        <w:rPr>
          <w:sz w:val="24"/>
          <w:szCs w:val="24"/>
        </w:rPr>
        <w:t xml:space="preserve"> czystości w pomieszczeniach biurowych</w:t>
      </w:r>
      <w:r w:rsidR="0020582E">
        <w:rPr>
          <w:sz w:val="24"/>
          <w:szCs w:val="24"/>
        </w:rPr>
        <w:t>, w tym</w:t>
      </w:r>
      <w:r>
        <w:rPr>
          <w:sz w:val="24"/>
          <w:szCs w:val="24"/>
        </w:rPr>
        <w:t>:</w:t>
      </w:r>
    </w:p>
    <w:p w:rsidR="00886A8C" w:rsidRPr="00886A8C" w:rsidRDefault="00A545C9" w:rsidP="00886A8C">
      <w:pPr>
        <w:pStyle w:val="Akapitzlist"/>
        <w:numPr>
          <w:ilvl w:val="3"/>
          <w:numId w:val="6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odkurzanie</w:t>
      </w:r>
      <w:r w:rsidR="00BF2255">
        <w:rPr>
          <w:sz w:val="24"/>
          <w:szCs w:val="24"/>
        </w:rPr>
        <w:t xml:space="preserve"> i mycie oraz okresowa</w:t>
      </w:r>
      <w:r w:rsidR="00886A8C" w:rsidRPr="00886A8C">
        <w:rPr>
          <w:sz w:val="24"/>
          <w:szCs w:val="24"/>
        </w:rPr>
        <w:t xml:space="preserve"> konserwacj</w:t>
      </w:r>
      <w:r w:rsidR="00BF2255">
        <w:rPr>
          <w:sz w:val="24"/>
          <w:szCs w:val="24"/>
        </w:rPr>
        <w:t>a</w:t>
      </w:r>
      <w:r w:rsidR="00886A8C" w:rsidRPr="00886A8C">
        <w:rPr>
          <w:sz w:val="24"/>
          <w:szCs w:val="24"/>
        </w:rPr>
        <w:t xml:space="preserve"> podłóg;</w:t>
      </w:r>
    </w:p>
    <w:p w:rsidR="00886A8C" w:rsidRDefault="00886A8C" w:rsidP="00886A8C">
      <w:pPr>
        <w:pStyle w:val="Akapitzlist"/>
        <w:numPr>
          <w:ilvl w:val="3"/>
          <w:numId w:val="61"/>
        </w:numPr>
        <w:ind w:left="1134" w:hanging="283"/>
        <w:rPr>
          <w:sz w:val="24"/>
          <w:szCs w:val="24"/>
        </w:rPr>
      </w:pPr>
      <w:r w:rsidRPr="0088416D">
        <w:rPr>
          <w:sz w:val="24"/>
          <w:szCs w:val="24"/>
        </w:rPr>
        <w:t>usuwanie kurzu z powierzchni mebli, parapetów</w:t>
      </w:r>
      <w:r w:rsidR="00BF2255">
        <w:rPr>
          <w:sz w:val="24"/>
          <w:szCs w:val="24"/>
        </w:rPr>
        <w:t xml:space="preserve">, </w:t>
      </w:r>
      <w:r w:rsidRPr="0088416D">
        <w:rPr>
          <w:sz w:val="24"/>
          <w:szCs w:val="24"/>
        </w:rPr>
        <w:t>grzejników</w:t>
      </w:r>
      <w:r w:rsidR="00BF2255">
        <w:rPr>
          <w:sz w:val="24"/>
          <w:szCs w:val="24"/>
        </w:rPr>
        <w:t xml:space="preserve"> i telefonów</w:t>
      </w:r>
      <w:r w:rsidRPr="0088416D">
        <w:rPr>
          <w:sz w:val="24"/>
          <w:szCs w:val="24"/>
        </w:rPr>
        <w:t>,</w:t>
      </w:r>
    </w:p>
    <w:p w:rsidR="00886A8C" w:rsidRDefault="00886A8C" w:rsidP="00886A8C">
      <w:pPr>
        <w:pStyle w:val="Akapitzlist"/>
        <w:numPr>
          <w:ilvl w:val="3"/>
          <w:numId w:val="61"/>
        </w:numPr>
        <w:ind w:left="1134" w:hanging="283"/>
        <w:rPr>
          <w:sz w:val="24"/>
          <w:szCs w:val="24"/>
        </w:rPr>
      </w:pPr>
      <w:r w:rsidRPr="0088416D">
        <w:rPr>
          <w:sz w:val="24"/>
          <w:szCs w:val="24"/>
        </w:rPr>
        <w:t xml:space="preserve">czyszczenie mebli środkiem do konserwacji mebli, </w:t>
      </w:r>
    </w:p>
    <w:p w:rsidR="00886A8C" w:rsidRDefault="00886A8C" w:rsidP="00886A8C">
      <w:pPr>
        <w:pStyle w:val="Akapitzlist"/>
        <w:numPr>
          <w:ilvl w:val="3"/>
          <w:numId w:val="61"/>
        </w:numPr>
        <w:ind w:left="1134" w:hanging="283"/>
        <w:rPr>
          <w:sz w:val="24"/>
          <w:szCs w:val="24"/>
        </w:rPr>
      </w:pPr>
      <w:r w:rsidRPr="0088416D">
        <w:rPr>
          <w:sz w:val="24"/>
          <w:szCs w:val="24"/>
        </w:rPr>
        <w:t>opróżnianie pojemników na śmieci wraz z wymianą worka na śmieci;</w:t>
      </w:r>
    </w:p>
    <w:p w:rsidR="00886A8C" w:rsidRDefault="00886A8C" w:rsidP="00886A8C">
      <w:pPr>
        <w:pStyle w:val="Akapitzlist"/>
        <w:numPr>
          <w:ilvl w:val="3"/>
          <w:numId w:val="61"/>
        </w:numPr>
        <w:ind w:left="1134" w:hanging="283"/>
        <w:rPr>
          <w:sz w:val="24"/>
          <w:szCs w:val="24"/>
        </w:rPr>
      </w:pPr>
      <w:r w:rsidRPr="0088416D">
        <w:rPr>
          <w:sz w:val="24"/>
          <w:szCs w:val="24"/>
        </w:rPr>
        <w:t>opróżnianie pojemników niszczarek;</w:t>
      </w:r>
    </w:p>
    <w:p w:rsidR="00886A8C" w:rsidRPr="0088416D" w:rsidRDefault="00886A8C" w:rsidP="00886A8C">
      <w:pPr>
        <w:pStyle w:val="Akapitzlist"/>
        <w:numPr>
          <w:ilvl w:val="3"/>
          <w:numId w:val="61"/>
        </w:numPr>
        <w:ind w:left="1134" w:hanging="283"/>
        <w:rPr>
          <w:sz w:val="24"/>
          <w:szCs w:val="24"/>
        </w:rPr>
      </w:pPr>
      <w:r w:rsidRPr="0088416D">
        <w:rPr>
          <w:sz w:val="24"/>
          <w:szCs w:val="24"/>
        </w:rPr>
        <w:t>raz w tygodniu mycie i konserwacja drzwi wewnętrznych i zewnętrznych</w:t>
      </w:r>
    </w:p>
    <w:p w:rsidR="006E2952" w:rsidRDefault="00886A8C" w:rsidP="00886A8C">
      <w:pPr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UWAGA: </w:t>
      </w:r>
      <w:r w:rsidRPr="001B7B7C">
        <w:rPr>
          <w:sz w:val="24"/>
          <w:szCs w:val="24"/>
        </w:rPr>
        <w:t xml:space="preserve">śmieci z pokoi biurowych będą składowane w pomieszczeniu na śmieci na </w:t>
      </w:r>
    </w:p>
    <w:p w:rsidR="00886A8C" w:rsidRPr="001B7B7C" w:rsidRDefault="006E2952" w:rsidP="006E2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86A8C" w:rsidRPr="001B7B7C">
        <w:rPr>
          <w:sz w:val="24"/>
          <w:szCs w:val="24"/>
        </w:rPr>
        <w:t>zewnątrz budynku</w:t>
      </w:r>
      <w:r w:rsidR="00886A8C">
        <w:rPr>
          <w:sz w:val="24"/>
          <w:szCs w:val="24"/>
        </w:rPr>
        <w:t>.</w:t>
      </w:r>
    </w:p>
    <w:p w:rsidR="00886A8C" w:rsidRPr="00886A8C" w:rsidRDefault="00886A8C" w:rsidP="00886A8C">
      <w:pPr>
        <w:pStyle w:val="Akapitzlist"/>
        <w:numPr>
          <w:ilvl w:val="2"/>
          <w:numId w:val="44"/>
        </w:numPr>
        <w:ind w:left="851" w:hanging="284"/>
        <w:jc w:val="both"/>
        <w:rPr>
          <w:sz w:val="24"/>
          <w:szCs w:val="24"/>
        </w:rPr>
      </w:pPr>
      <w:r w:rsidRPr="00886A8C">
        <w:rPr>
          <w:sz w:val="24"/>
          <w:szCs w:val="24"/>
        </w:rPr>
        <w:t>Utrzymanie czystości</w:t>
      </w:r>
      <w:r w:rsidR="0020582E">
        <w:rPr>
          <w:sz w:val="24"/>
          <w:szCs w:val="24"/>
        </w:rPr>
        <w:t xml:space="preserve"> w budynku, w tym:</w:t>
      </w:r>
    </w:p>
    <w:p w:rsidR="00886A8C" w:rsidRDefault="00886A8C" w:rsidP="00A61A82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na korytarzach, holach i klatce schodowej</w:t>
      </w:r>
      <w:r>
        <w:rPr>
          <w:sz w:val="24"/>
          <w:szCs w:val="24"/>
        </w:rPr>
        <w:t>,</w:t>
      </w:r>
      <w:r w:rsidRPr="0088416D">
        <w:rPr>
          <w:sz w:val="24"/>
          <w:szCs w:val="24"/>
        </w:rPr>
        <w:t xml:space="preserve"> 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w toaletach i łazienkach</w:t>
      </w:r>
      <w:r>
        <w:rPr>
          <w:sz w:val="24"/>
          <w:szCs w:val="24"/>
        </w:rPr>
        <w:t>,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w pomieszczeniach socjalnych</w:t>
      </w:r>
      <w:r>
        <w:rPr>
          <w:sz w:val="24"/>
          <w:szCs w:val="24"/>
        </w:rPr>
        <w:t>,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w archiwach</w:t>
      </w:r>
      <w:r>
        <w:rPr>
          <w:sz w:val="24"/>
          <w:szCs w:val="24"/>
        </w:rPr>
        <w:t>,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w serwerowniach</w:t>
      </w:r>
      <w:r>
        <w:rPr>
          <w:sz w:val="24"/>
          <w:szCs w:val="24"/>
        </w:rPr>
        <w:t>,</w:t>
      </w:r>
      <w:r w:rsidRPr="0088416D">
        <w:rPr>
          <w:sz w:val="24"/>
          <w:szCs w:val="24"/>
        </w:rPr>
        <w:t xml:space="preserve"> 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w sali narad</w:t>
      </w:r>
      <w:r>
        <w:rPr>
          <w:sz w:val="24"/>
          <w:szCs w:val="24"/>
        </w:rPr>
        <w:t>,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w pokojach gościnnych</w:t>
      </w:r>
      <w:r>
        <w:rPr>
          <w:sz w:val="24"/>
          <w:szCs w:val="24"/>
        </w:rPr>
        <w:t>,</w:t>
      </w:r>
    </w:p>
    <w:p w:rsidR="00C62C1F" w:rsidRDefault="00C62C1F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piwnicy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schodów zewnętrznych</w:t>
      </w:r>
      <w:r>
        <w:rPr>
          <w:sz w:val="24"/>
          <w:szCs w:val="24"/>
        </w:rPr>
        <w:t>,</w:t>
      </w:r>
    </w:p>
    <w:p w:rsidR="00886A8C" w:rsidRPr="002842A7" w:rsidRDefault="00886A8C" w:rsidP="00886A8C">
      <w:pPr>
        <w:pStyle w:val="Akapitzlist"/>
        <w:numPr>
          <w:ilvl w:val="2"/>
          <w:numId w:val="44"/>
        </w:numPr>
        <w:ind w:left="709" w:hanging="142"/>
        <w:rPr>
          <w:sz w:val="24"/>
          <w:szCs w:val="24"/>
        </w:rPr>
      </w:pPr>
      <w:r>
        <w:rPr>
          <w:sz w:val="24"/>
          <w:szCs w:val="24"/>
        </w:rPr>
        <w:t>U</w:t>
      </w:r>
      <w:r w:rsidRPr="002842A7">
        <w:rPr>
          <w:sz w:val="24"/>
          <w:szCs w:val="24"/>
        </w:rPr>
        <w:t>trzymanie czystości w budynku obejmuje</w:t>
      </w:r>
      <w:r w:rsidR="0020582E">
        <w:rPr>
          <w:sz w:val="24"/>
          <w:szCs w:val="24"/>
        </w:rPr>
        <w:t xml:space="preserve"> ponadto</w:t>
      </w:r>
      <w:r w:rsidRPr="002842A7">
        <w:rPr>
          <w:sz w:val="24"/>
          <w:szCs w:val="24"/>
        </w:rPr>
        <w:t>: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2842A7">
        <w:rPr>
          <w:sz w:val="24"/>
          <w:szCs w:val="24"/>
        </w:rPr>
        <w:t xml:space="preserve">mycie okien - 2 razy w roku w miesiącu marcu/kwietniu i październiku/listopadzie w terminach do uzgodnienia z Zamawiającym, </w:t>
      </w:r>
    </w:p>
    <w:p w:rsidR="00886A8C" w:rsidRDefault="00886A8C" w:rsidP="00886A8C">
      <w:pPr>
        <w:pStyle w:val="Akapitzlist"/>
        <w:numPr>
          <w:ilvl w:val="3"/>
          <w:numId w:val="44"/>
        </w:numPr>
        <w:ind w:left="1134" w:hanging="283"/>
        <w:jc w:val="both"/>
        <w:rPr>
          <w:sz w:val="24"/>
          <w:szCs w:val="24"/>
        </w:rPr>
      </w:pPr>
      <w:r w:rsidRPr="0088416D">
        <w:rPr>
          <w:sz w:val="24"/>
          <w:szCs w:val="24"/>
        </w:rPr>
        <w:t>czyszczenie żaluzji poziomych drewnianych - 2 razy w roku w miesiącu marcu/kwietniu i październiku/listopadzie w terminach do uzgodnienia z Zamawiającym</w:t>
      </w:r>
      <w:r>
        <w:rPr>
          <w:sz w:val="24"/>
          <w:szCs w:val="24"/>
        </w:rPr>
        <w:t>.</w:t>
      </w:r>
    </w:p>
    <w:p w:rsidR="00886A8C" w:rsidRDefault="00886A8C" w:rsidP="00886A8C">
      <w:pPr>
        <w:pStyle w:val="Akapitzlist"/>
        <w:numPr>
          <w:ilvl w:val="2"/>
          <w:numId w:val="44"/>
        </w:numPr>
        <w:ind w:left="851" w:hanging="284"/>
        <w:jc w:val="both"/>
        <w:rPr>
          <w:sz w:val="24"/>
          <w:szCs w:val="24"/>
        </w:rPr>
      </w:pPr>
      <w:r w:rsidRPr="00E41B9B">
        <w:rPr>
          <w:sz w:val="24"/>
          <w:szCs w:val="24"/>
        </w:rPr>
        <w:t xml:space="preserve">Wykonawca realizuje </w:t>
      </w:r>
      <w:r>
        <w:rPr>
          <w:sz w:val="24"/>
          <w:szCs w:val="24"/>
        </w:rPr>
        <w:t xml:space="preserve">czynności </w:t>
      </w:r>
      <w:r w:rsidRPr="00E41B9B">
        <w:rPr>
          <w:sz w:val="24"/>
          <w:szCs w:val="24"/>
        </w:rPr>
        <w:t>utrzymania czystości</w:t>
      </w:r>
      <w:r>
        <w:rPr>
          <w:sz w:val="24"/>
          <w:szCs w:val="24"/>
        </w:rPr>
        <w:t xml:space="preserve"> </w:t>
      </w:r>
      <w:r w:rsidRPr="00E41B9B">
        <w:rPr>
          <w:sz w:val="24"/>
          <w:szCs w:val="24"/>
        </w:rPr>
        <w:t>własnym sprzętem</w:t>
      </w:r>
      <w:r>
        <w:rPr>
          <w:sz w:val="24"/>
          <w:szCs w:val="24"/>
        </w:rPr>
        <w:t xml:space="preserve"> i </w:t>
      </w:r>
      <w:r w:rsidRPr="00E41B9B">
        <w:rPr>
          <w:sz w:val="24"/>
          <w:szCs w:val="24"/>
        </w:rPr>
        <w:t>własnymi: środkami czyszczącymi, dezynfekującymi, zapachowymi, odpowiednimi do rodzaju czyszczonych powierzchni i dopuszczonymi do obrotu</w:t>
      </w:r>
      <w:r w:rsidR="00BF2255">
        <w:rPr>
          <w:sz w:val="24"/>
          <w:szCs w:val="24"/>
        </w:rPr>
        <w:t>, worki na śmieci we własnym zakresie</w:t>
      </w:r>
      <w:r>
        <w:rPr>
          <w:sz w:val="24"/>
          <w:szCs w:val="24"/>
        </w:rPr>
        <w:t>.</w:t>
      </w:r>
      <w:r w:rsidRPr="005165C5">
        <w:rPr>
          <w:sz w:val="24"/>
          <w:szCs w:val="24"/>
        </w:rPr>
        <w:t xml:space="preserve"> </w:t>
      </w:r>
      <w:r w:rsidRPr="00633EDB">
        <w:rPr>
          <w:sz w:val="24"/>
          <w:szCs w:val="24"/>
        </w:rPr>
        <w:t>Zamawiający będzie we własnym zakresie dostarczał papier toaletowy, ręczni</w:t>
      </w:r>
      <w:r>
        <w:rPr>
          <w:sz w:val="24"/>
          <w:szCs w:val="24"/>
        </w:rPr>
        <w:t>ki papierowe i mydło w płynie w </w:t>
      </w:r>
      <w:r w:rsidRPr="00633EDB">
        <w:rPr>
          <w:sz w:val="24"/>
          <w:szCs w:val="24"/>
        </w:rPr>
        <w:t>sanitariatach</w:t>
      </w:r>
      <w:r>
        <w:rPr>
          <w:sz w:val="24"/>
          <w:szCs w:val="24"/>
        </w:rPr>
        <w:t>.</w:t>
      </w:r>
    </w:p>
    <w:p w:rsidR="00886A8C" w:rsidRPr="00886A8C" w:rsidRDefault="00886A8C" w:rsidP="00DA6731">
      <w:pPr>
        <w:pStyle w:val="Akapitzlist"/>
        <w:numPr>
          <w:ilvl w:val="0"/>
          <w:numId w:val="44"/>
        </w:numPr>
        <w:ind w:left="426" w:hanging="426"/>
        <w:jc w:val="both"/>
        <w:rPr>
          <w:sz w:val="24"/>
        </w:rPr>
      </w:pPr>
      <w:r w:rsidRPr="00A61A82">
        <w:rPr>
          <w:i/>
          <w:sz w:val="24"/>
        </w:rPr>
        <w:t>Szczegółowy opis przedmiotu zamówienia</w:t>
      </w:r>
      <w:r w:rsidRPr="00886A8C">
        <w:rPr>
          <w:sz w:val="24"/>
        </w:rPr>
        <w:t xml:space="preserve">, w tym powierzchnie do sprzątania, częstotliwość sprzątania poszczególnych pomieszczeń i powierzchni oraz obowiązki Wykonawcy związane z realizacja usługi będącej przedmiotem zamówienia określone zostały w </w:t>
      </w:r>
      <w:r>
        <w:rPr>
          <w:sz w:val="24"/>
        </w:rPr>
        <w:t>załączniku nr 1 do niniejszej umowy (</w:t>
      </w:r>
      <w:r w:rsidRPr="00886A8C">
        <w:rPr>
          <w:sz w:val="24"/>
        </w:rPr>
        <w:t>załączniku Nr 1 do S</w:t>
      </w:r>
      <w:r w:rsidR="006E2952">
        <w:rPr>
          <w:sz w:val="24"/>
        </w:rPr>
        <w:t>pecyfikacji Zamówienia)</w:t>
      </w:r>
      <w:r>
        <w:rPr>
          <w:b/>
          <w:sz w:val="24"/>
        </w:rPr>
        <w:t>.</w:t>
      </w:r>
      <w:r w:rsidRPr="00886A8C">
        <w:rPr>
          <w:sz w:val="24"/>
        </w:rPr>
        <w:t xml:space="preserve"> </w:t>
      </w:r>
    </w:p>
    <w:p w:rsidR="00D152FA" w:rsidRDefault="00D152FA" w:rsidP="00422542">
      <w:pPr>
        <w:pStyle w:val="Tekstpodstawowy"/>
        <w:jc w:val="center"/>
        <w:rPr>
          <w:szCs w:val="24"/>
        </w:rPr>
      </w:pP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Wymagania dotyczące </w:t>
      </w:r>
      <w:r>
        <w:rPr>
          <w:szCs w:val="24"/>
        </w:rPr>
        <w:t>realizacji usług</w:t>
      </w: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2</w:t>
      </w:r>
      <w:r w:rsidR="004A67AD">
        <w:rPr>
          <w:szCs w:val="24"/>
        </w:rPr>
        <w:t>.</w:t>
      </w:r>
    </w:p>
    <w:p w:rsidR="00422542" w:rsidRDefault="00422542" w:rsidP="00422542">
      <w:pPr>
        <w:pStyle w:val="Akapitzlist"/>
        <w:numPr>
          <w:ilvl w:val="1"/>
          <w:numId w:val="49"/>
        </w:numPr>
        <w:ind w:left="426" w:hanging="426"/>
        <w:jc w:val="both"/>
        <w:rPr>
          <w:sz w:val="24"/>
          <w:szCs w:val="24"/>
          <w:lang w:eastAsia="ar-SA"/>
        </w:rPr>
      </w:pPr>
      <w:r w:rsidRPr="0094319D">
        <w:rPr>
          <w:b/>
          <w:sz w:val="24"/>
          <w:szCs w:val="24"/>
        </w:rPr>
        <w:t xml:space="preserve">WYKONAWCA </w:t>
      </w:r>
      <w:r w:rsidRPr="0094319D">
        <w:rPr>
          <w:sz w:val="24"/>
          <w:szCs w:val="24"/>
        </w:rPr>
        <w:t xml:space="preserve">zobowiązany jest do wykonywania usług będących przedmiotem umowy </w:t>
      </w:r>
      <w:r w:rsidR="00BC42CA">
        <w:rPr>
          <w:sz w:val="24"/>
          <w:szCs w:val="24"/>
        </w:rPr>
        <w:t xml:space="preserve">z </w:t>
      </w:r>
      <w:r>
        <w:rPr>
          <w:sz w:val="24"/>
          <w:szCs w:val="24"/>
        </w:rPr>
        <w:t>należyt</w:t>
      </w:r>
      <w:r w:rsidR="00BC42CA">
        <w:rPr>
          <w:sz w:val="24"/>
          <w:szCs w:val="24"/>
        </w:rPr>
        <w:t xml:space="preserve">ą starannością i należytej </w:t>
      </w:r>
      <w:r>
        <w:rPr>
          <w:sz w:val="24"/>
          <w:szCs w:val="24"/>
        </w:rPr>
        <w:t>jakości.</w:t>
      </w:r>
    </w:p>
    <w:p w:rsidR="0020582E" w:rsidRPr="0020582E" w:rsidRDefault="00672D54" w:rsidP="0020582E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672D54">
        <w:rPr>
          <w:rFonts w:eastAsia="Calibri"/>
          <w:color w:val="000000"/>
          <w:sz w:val="24"/>
          <w:szCs w:val="22"/>
          <w:lang w:eastAsia="en-US"/>
        </w:rPr>
        <w:t xml:space="preserve">Usługi będące przedmiotem zamówienia </w:t>
      </w:r>
      <w:r w:rsidR="00DA6731">
        <w:rPr>
          <w:rFonts w:eastAsia="Calibri"/>
          <w:color w:val="000000"/>
          <w:sz w:val="24"/>
          <w:szCs w:val="22"/>
          <w:lang w:eastAsia="en-US"/>
        </w:rPr>
        <w:t xml:space="preserve">w zakresie czynności porządkowych </w:t>
      </w:r>
      <w:r w:rsidRPr="00672D54">
        <w:rPr>
          <w:rFonts w:eastAsia="Calibri"/>
          <w:color w:val="000000"/>
          <w:sz w:val="24"/>
          <w:szCs w:val="22"/>
          <w:lang w:eastAsia="en-US"/>
        </w:rPr>
        <w:t>będą realizowane</w:t>
      </w:r>
      <w:r w:rsidR="00DA6731" w:rsidRPr="00DA6731">
        <w:rPr>
          <w:sz w:val="24"/>
          <w:szCs w:val="24"/>
        </w:rPr>
        <w:t xml:space="preserve"> codziennie tj. od poniedziałku do piątku w dni robocze poza g</w:t>
      </w:r>
      <w:r w:rsidR="001B09EC">
        <w:rPr>
          <w:sz w:val="24"/>
          <w:szCs w:val="24"/>
        </w:rPr>
        <w:t>odzinami pracy biura, tj. od 7:15</w:t>
      </w:r>
      <w:r w:rsidR="00DA6731" w:rsidRPr="00DA6731">
        <w:rPr>
          <w:sz w:val="24"/>
          <w:szCs w:val="24"/>
        </w:rPr>
        <w:t xml:space="preserve"> do 15:</w:t>
      </w:r>
      <w:r w:rsidR="001B09EC">
        <w:rPr>
          <w:sz w:val="24"/>
          <w:szCs w:val="24"/>
        </w:rPr>
        <w:t>15</w:t>
      </w:r>
      <w:r w:rsidR="00DA6731" w:rsidRPr="00DA6731">
        <w:rPr>
          <w:sz w:val="24"/>
          <w:szCs w:val="24"/>
        </w:rPr>
        <w:t xml:space="preserve"> za wyjątkiem czynności wykonywanych we wskazanych pomieszczeniach.</w:t>
      </w:r>
    </w:p>
    <w:p w:rsidR="00422542" w:rsidRPr="009653D2" w:rsidRDefault="00422542" w:rsidP="00257CC3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257CC3">
        <w:rPr>
          <w:b/>
          <w:sz w:val="24"/>
          <w:szCs w:val="24"/>
        </w:rPr>
        <w:t>ZAMAWIAJĄCY</w:t>
      </w:r>
      <w:r w:rsidRPr="00257CC3">
        <w:rPr>
          <w:sz w:val="24"/>
          <w:szCs w:val="24"/>
        </w:rPr>
        <w:t xml:space="preserve"> zastrzega sobie możliwość nakazywania przerwania prac wykonywanych przez </w:t>
      </w:r>
      <w:r w:rsidRPr="00257CC3">
        <w:rPr>
          <w:b/>
          <w:sz w:val="24"/>
          <w:szCs w:val="24"/>
        </w:rPr>
        <w:t>WYKONAWCĘ</w:t>
      </w:r>
      <w:r w:rsidRPr="00257CC3">
        <w:rPr>
          <w:sz w:val="24"/>
          <w:szCs w:val="24"/>
        </w:rPr>
        <w:t xml:space="preserve">, w przypadku stwierdzenia naruszenia przepisów </w:t>
      </w:r>
      <w:r w:rsidRPr="00257CC3">
        <w:rPr>
          <w:sz w:val="24"/>
          <w:szCs w:val="24"/>
        </w:rPr>
        <w:lastRenderedPageBreak/>
        <w:t xml:space="preserve">ochrony pracy, w sposób stwarzający zagrożenie dla życia i zdrowia pracowników realizujących prace lub osób postronnych. W przypadku braku niezwłocznego usunięcia wadliwości wykonywania prac w tym zakresie, </w:t>
      </w:r>
      <w:r w:rsidRPr="00257CC3">
        <w:rPr>
          <w:b/>
          <w:sz w:val="24"/>
          <w:szCs w:val="24"/>
        </w:rPr>
        <w:t>ZAMAWIAJĄCEMU</w:t>
      </w:r>
      <w:r w:rsidRPr="00257CC3">
        <w:rPr>
          <w:sz w:val="24"/>
          <w:szCs w:val="24"/>
        </w:rPr>
        <w:t xml:space="preserve"> przysługuje prawo odstąpienia od umowy bądź powierzenia wykonania prac innej osobie na koszt </w:t>
      </w:r>
      <w:r w:rsidRPr="00257CC3">
        <w:rPr>
          <w:b/>
          <w:sz w:val="24"/>
          <w:szCs w:val="24"/>
        </w:rPr>
        <w:t>WYKONAWCY.</w:t>
      </w:r>
    </w:p>
    <w:p w:rsidR="009653D2" w:rsidRPr="009653D2" w:rsidRDefault="009653D2" w:rsidP="009653D2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9653D2">
        <w:rPr>
          <w:sz w:val="24"/>
          <w:szCs w:val="24"/>
        </w:rPr>
        <w:t xml:space="preserve">Osoby bezpośrednio realizujące usługę sprzątania będą zatrudnione na podstawie umowy o pracę. </w:t>
      </w: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3</w:t>
      </w:r>
      <w:r w:rsidR="004A67AD">
        <w:rPr>
          <w:szCs w:val="24"/>
        </w:rPr>
        <w:t>.</w:t>
      </w:r>
    </w:p>
    <w:p w:rsidR="00422542" w:rsidRPr="00C625BE" w:rsidRDefault="00422542" w:rsidP="00C625BE">
      <w:pPr>
        <w:pStyle w:val="Akapitzlist"/>
        <w:numPr>
          <w:ilvl w:val="3"/>
          <w:numId w:val="44"/>
        </w:numPr>
        <w:ind w:left="426" w:hanging="426"/>
        <w:jc w:val="both"/>
        <w:rPr>
          <w:sz w:val="24"/>
          <w:szCs w:val="24"/>
          <w:lang w:eastAsia="ar-SA"/>
        </w:rPr>
      </w:pPr>
      <w:r w:rsidRPr="00C625BE">
        <w:rPr>
          <w:b/>
          <w:sz w:val="24"/>
          <w:szCs w:val="24"/>
        </w:rPr>
        <w:t>WYKONAWCA</w:t>
      </w:r>
      <w:r w:rsidRPr="00C625BE">
        <w:rPr>
          <w:sz w:val="24"/>
          <w:szCs w:val="24"/>
        </w:rPr>
        <w:t xml:space="preserve"> oświadcza, że posiada lub dysponuje odpowiednim potencjałem kadrowym oraz odpowiednią ilością sprzętu, maszyn i środków dla realizacji zlecanych usług z należytą starannością i w wymaganych terminach. </w:t>
      </w:r>
    </w:p>
    <w:p w:rsidR="00422542" w:rsidRDefault="00422542" w:rsidP="00422542">
      <w:pPr>
        <w:pStyle w:val="Akapitzlist"/>
        <w:numPr>
          <w:ilvl w:val="3"/>
          <w:numId w:val="44"/>
        </w:numPr>
        <w:ind w:left="426" w:hanging="426"/>
        <w:jc w:val="both"/>
        <w:rPr>
          <w:sz w:val="24"/>
          <w:szCs w:val="24"/>
          <w:lang w:eastAsia="ar-SA"/>
        </w:rPr>
      </w:pPr>
      <w:r w:rsidRPr="0094319D">
        <w:rPr>
          <w:b/>
          <w:sz w:val="24"/>
          <w:szCs w:val="24"/>
        </w:rPr>
        <w:t xml:space="preserve">WYKONAWCA </w:t>
      </w:r>
      <w:r w:rsidRPr="0094319D">
        <w:rPr>
          <w:sz w:val="24"/>
          <w:szCs w:val="24"/>
        </w:rPr>
        <w:t>oświadcza, że osoby przewidziane do realizacji niniejszej umowy będą posiadać wszelkie kwalifikacje i uprawnienia zgodne z obowiązującymi przepisami prawa.</w:t>
      </w:r>
    </w:p>
    <w:p w:rsidR="00422542" w:rsidRPr="00042D34" w:rsidRDefault="00422542" w:rsidP="00422542">
      <w:pPr>
        <w:pStyle w:val="Akapitzlist"/>
        <w:ind w:left="426"/>
        <w:jc w:val="both"/>
        <w:rPr>
          <w:sz w:val="24"/>
          <w:szCs w:val="24"/>
          <w:lang w:eastAsia="ar-SA"/>
        </w:rPr>
      </w:pPr>
    </w:p>
    <w:p w:rsidR="00422542" w:rsidRPr="00D53317" w:rsidRDefault="00422542" w:rsidP="00422542">
      <w:pPr>
        <w:pStyle w:val="Akapitzlist"/>
        <w:ind w:hanging="720"/>
        <w:jc w:val="center"/>
        <w:rPr>
          <w:b/>
          <w:sz w:val="24"/>
          <w:szCs w:val="24"/>
        </w:rPr>
      </w:pPr>
      <w:r w:rsidRPr="00D53317">
        <w:rPr>
          <w:b/>
          <w:sz w:val="24"/>
          <w:szCs w:val="24"/>
        </w:rPr>
        <w:t>Podwykonawcy</w:t>
      </w: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4</w:t>
      </w:r>
      <w:r w:rsidR="004A67AD">
        <w:rPr>
          <w:szCs w:val="24"/>
        </w:rPr>
        <w:t>.</w:t>
      </w:r>
    </w:p>
    <w:p w:rsidR="00422542" w:rsidRPr="00590AC1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590AC1">
        <w:rPr>
          <w:sz w:val="24"/>
          <w:szCs w:val="24"/>
        </w:rPr>
        <w:t xml:space="preserve">W celu sprawnej realizacji usługi będącej przedmiotem zamówienia i zapewnienia dobrej ich jakości </w:t>
      </w:r>
      <w:r w:rsidRPr="00590AC1">
        <w:rPr>
          <w:b/>
          <w:sz w:val="24"/>
          <w:szCs w:val="24"/>
        </w:rPr>
        <w:t>WYKONAWCA</w:t>
      </w:r>
      <w:r w:rsidRPr="00590AC1">
        <w:rPr>
          <w:sz w:val="24"/>
          <w:szCs w:val="24"/>
        </w:rPr>
        <w:t xml:space="preserve"> może zlecić część zamówienia do wykonania podwykonawcom. Wykonanie prac w ramach zamówienia przez podwykonawców nie zwalnia </w:t>
      </w:r>
      <w:r w:rsidRPr="00590AC1">
        <w:rPr>
          <w:b/>
          <w:sz w:val="24"/>
          <w:szCs w:val="24"/>
        </w:rPr>
        <w:t>WYKONAWCY</w:t>
      </w:r>
      <w:r w:rsidRPr="00590AC1">
        <w:rPr>
          <w:sz w:val="24"/>
          <w:szCs w:val="24"/>
        </w:rPr>
        <w:t xml:space="preserve"> od odpowiedzialności i zobowiązań wynikających z warunków niniejszej umowy.</w:t>
      </w:r>
    </w:p>
    <w:p w:rsidR="00422542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353DB">
        <w:rPr>
          <w:b/>
          <w:bCs/>
          <w:sz w:val="24"/>
          <w:szCs w:val="24"/>
        </w:rPr>
        <w:t>WYKONAWCA</w:t>
      </w:r>
      <w:r w:rsidRPr="009353DB">
        <w:rPr>
          <w:sz w:val="24"/>
          <w:szCs w:val="24"/>
        </w:rPr>
        <w:t xml:space="preserve"> nie może zaangażować do wykonania umowy podwykonawców bez uprzedniej zgody </w:t>
      </w:r>
      <w:r w:rsidRPr="009353DB">
        <w:rPr>
          <w:b/>
          <w:sz w:val="24"/>
          <w:szCs w:val="24"/>
        </w:rPr>
        <w:t>ZAMAWIAJĄCEGO</w:t>
      </w:r>
      <w:r w:rsidRPr="009353DB">
        <w:rPr>
          <w:sz w:val="24"/>
          <w:szCs w:val="24"/>
        </w:rPr>
        <w:t xml:space="preserve"> wyrażonej na piśmie.</w:t>
      </w:r>
    </w:p>
    <w:p w:rsidR="00422542" w:rsidRPr="009353DB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353DB">
        <w:rPr>
          <w:sz w:val="24"/>
          <w:szCs w:val="24"/>
        </w:rPr>
        <w:t xml:space="preserve">W przypadku korzystania z podwykonawców </w:t>
      </w:r>
      <w:r w:rsidRPr="009353DB">
        <w:rPr>
          <w:b/>
          <w:bCs/>
          <w:sz w:val="24"/>
          <w:szCs w:val="24"/>
        </w:rPr>
        <w:t>WYKONAWCA</w:t>
      </w:r>
      <w:r w:rsidRPr="009353DB">
        <w:rPr>
          <w:sz w:val="24"/>
          <w:szCs w:val="24"/>
        </w:rPr>
        <w:t xml:space="preserve"> zapewnia, że podwykonawcy będą przestrzegać wszelkich postanowień umowy. </w:t>
      </w:r>
      <w:r w:rsidRPr="009353DB">
        <w:rPr>
          <w:b/>
          <w:bCs/>
          <w:sz w:val="24"/>
          <w:szCs w:val="24"/>
        </w:rPr>
        <w:t xml:space="preserve">WYKONAWCA </w:t>
      </w:r>
      <w:r w:rsidRPr="009353DB">
        <w:rPr>
          <w:sz w:val="24"/>
          <w:szCs w:val="24"/>
        </w:rPr>
        <w:t xml:space="preserve">odpowiada wobec </w:t>
      </w:r>
      <w:r w:rsidRPr="009353DB">
        <w:rPr>
          <w:b/>
          <w:sz w:val="24"/>
          <w:szCs w:val="24"/>
        </w:rPr>
        <w:t>ZAMAWIAJĄCEGO</w:t>
      </w:r>
      <w:r w:rsidRPr="009353DB">
        <w:rPr>
          <w:sz w:val="24"/>
          <w:szCs w:val="24"/>
        </w:rPr>
        <w:t xml:space="preserve"> za wszelkie działania lub zaniechania swoich podwykonawców jak za swoje działania lub zaniechania.</w:t>
      </w:r>
    </w:p>
    <w:p w:rsidR="00422542" w:rsidRPr="009353DB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353DB">
        <w:rPr>
          <w:b/>
          <w:sz w:val="24"/>
          <w:szCs w:val="24"/>
        </w:rPr>
        <w:t>ZAMAWIAJĄCEMU</w:t>
      </w:r>
      <w:r w:rsidRPr="009353DB">
        <w:rPr>
          <w:sz w:val="24"/>
          <w:szCs w:val="24"/>
        </w:rPr>
        <w:t xml:space="preserve"> przysługuje prawo żądania od </w:t>
      </w:r>
      <w:r w:rsidRPr="009353DB">
        <w:rPr>
          <w:b/>
          <w:sz w:val="24"/>
          <w:szCs w:val="24"/>
        </w:rPr>
        <w:t>WYKONAWCY</w:t>
      </w:r>
      <w:r w:rsidRPr="009353DB">
        <w:rPr>
          <w:sz w:val="24"/>
          <w:szCs w:val="24"/>
        </w:rPr>
        <w:t xml:space="preserve"> zmiany podwykonawcy, jeżeli ten realizuje prace w sposób wadliwy, niezgodny z założeniami niniejszej umowy lub przepisami obowiązującego prawa. </w:t>
      </w:r>
    </w:p>
    <w:p w:rsidR="00422542" w:rsidRPr="00921297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zobowiązany jest do koordynacji prac realizowanych przez pod</w:t>
      </w:r>
      <w:r w:rsidRPr="00921297">
        <w:rPr>
          <w:sz w:val="24"/>
          <w:szCs w:val="24"/>
        </w:rPr>
        <w:softHyphen/>
        <w:t xml:space="preserve">wykonawców. </w:t>
      </w:r>
    </w:p>
    <w:p w:rsidR="00422542" w:rsidRPr="003952D7" w:rsidRDefault="00422542" w:rsidP="003952D7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Umowa pomiędzy </w:t>
      </w:r>
      <w:r w:rsidRPr="00921297">
        <w:rPr>
          <w:b/>
          <w:sz w:val="24"/>
          <w:szCs w:val="24"/>
        </w:rPr>
        <w:t>WYKONAWCĄ</w:t>
      </w:r>
      <w:r w:rsidRPr="00921297">
        <w:rPr>
          <w:sz w:val="24"/>
          <w:szCs w:val="24"/>
        </w:rPr>
        <w:t xml:space="preserve"> a podwykonawcą musi być zawarta zgodnie z odpowiednimi przepisami </w:t>
      </w:r>
      <w:r w:rsidR="003952D7" w:rsidRPr="003952D7">
        <w:rPr>
          <w:sz w:val="24"/>
          <w:szCs w:val="24"/>
        </w:rPr>
        <w:t xml:space="preserve">Ustawy z dnia 23 kwietnia 1964 r. </w:t>
      </w:r>
      <w:r w:rsidR="003952D7" w:rsidRPr="003952D7">
        <w:rPr>
          <w:i/>
          <w:iCs/>
          <w:sz w:val="24"/>
          <w:szCs w:val="24"/>
        </w:rPr>
        <w:t>Kodeks cywilny</w:t>
      </w:r>
      <w:r w:rsidR="003952D7" w:rsidRPr="003952D7">
        <w:rPr>
          <w:sz w:val="24"/>
          <w:szCs w:val="24"/>
        </w:rPr>
        <w:t xml:space="preserve"> </w:t>
      </w:r>
      <w:r w:rsidR="003952D7" w:rsidRPr="003952D7">
        <w:rPr>
          <w:rFonts w:eastAsia="Calibri"/>
          <w:sz w:val="24"/>
          <w:szCs w:val="24"/>
          <w:lang w:eastAsia="en-US"/>
        </w:rPr>
        <w:t>(tekst jedn. Dz. U. z 2014 r. poz. 121 z późn. zmian.)</w:t>
      </w:r>
      <w:r w:rsidRPr="003952D7">
        <w:rPr>
          <w:rFonts w:eastAsia="Calibri"/>
          <w:bCs/>
          <w:sz w:val="24"/>
          <w:szCs w:val="24"/>
          <w:lang w:eastAsia="en-US"/>
        </w:rPr>
        <w:t xml:space="preserve">, zwanej w dalszej części umowy </w:t>
      </w:r>
      <w:r w:rsidRPr="003952D7">
        <w:rPr>
          <w:i/>
          <w:sz w:val="24"/>
          <w:szCs w:val="24"/>
        </w:rPr>
        <w:t>Kodeksem cywilnym</w:t>
      </w:r>
      <w:r w:rsidRPr="003952D7">
        <w:rPr>
          <w:sz w:val="24"/>
          <w:szCs w:val="24"/>
        </w:rPr>
        <w:t xml:space="preserve">. W przypadku zamiaru zawarcia umowy z podwykonawcą, </w:t>
      </w:r>
      <w:r w:rsidRPr="003952D7">
        <w:rPr>
          <w:b/>
          <w:sz w:val="24"/>
          <w:szCs w:val="24"/>
        </w:rPr>
        <w:t>WYKONAWCA</w:t>
      </w:r>
      <w:r w:rsidRPr="003952D7">
        <w:rPr>
          <w:sz w:val="24"/>
          <w:szCs w:val="24"/>
        </w:rPr>
        <w:t xml:space="preserve"> będzie zobowiązany do uzyskania uprzedniej zgody </w:t>
      </w:r>
      <w:r w:rsidRPr="003952D7">
        <w:rPr>
          <w:b/>
          <w:sz w:val="24"/>
          <w:szCs w:val="24"/>
        </w:rPr>
        <w:t>ZAMAWIAJĄCEGO</w:t>
      </w:r>
      <w:r w:rsidRPr="003952D7">
        <w:rPr>
          <w:sz w:val="24"/>
          <w:szCs w:val="24"/>
        </w:rPr>
        <w:t xml:space="preserve"> w następującym trybie: </w:t>
      </w:r>
    </w:p>
    <w:p w:rsidR="00422542" w:rsidRPr="00921297" w:rsidRDefault="00422542" w:rsidP="00422542">
      <w:pPr>
        <w:numPr>
          <w:ilvl w:val="0"/>
          <w:numId w:val="46"/>
        </w:numPr>
        <w:ind w:left="709" w:hanging="283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przedstawi </w:t>
      </w:r>
      <w:r w:rsidRPr="00921297">
        <w:rPr>
          <w:b/>
          <w:sz w:val="24"/>
          <w:szCs w:val="24"/>
        </w:rPr>
        <w:t>ZAMAWIAJĄCEMU</w:t>
      </w:r>
      <w:r w:rsidRPr="00921297">
        <w:rPr>
          <w:sz w:val="24"/>
          <w:szCs w:val="24"/>
        </w:rPr>
        <w:t xml:space="preserve"> wniosek wraz z projektem umowy z podwykonawcą, </w:t>
      </w:r>
    </w:p>
    <w:p w:rsidR="00422542" w:rsidRPr="0058241D" w:rsidRDefault="00422542" w:rsidP="00422542">
      <w:pPr>
        <w:numPr>
          <w:ilvl w:val="0"/>
          <w:numId w:val="46"/>
        </w:numPr>
        <w:ind w:left="709" w:hanging="283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w terminie do 3 dni od dnia przedstawienia wniosku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, </w:t>
      </w:r>
      <w:r w:rsidRPr="00921297">
        <w:rPr>
          <w:b/>
          <w:sz w:val="24"/>
          <w:szCs w:val="24"/>
        </w:rPr>
        <w:t>ZAMAWIAJĄCY</w:t>
      </w:r>
      <w:r w:rsidRPr="00921297">
        <w:rPr>
          <w:sz w:val="24"/>
          <w:szCs w:val="24"/>
        </w:rPr>
        <w:t xml:space="preserve"> udzieli na piśmie zgody na zawarcie umowy albo – podając uzasadnienie – zgłosi sprzeciw lub zastrzeżenia do projektu umowy,</w:t>
      </w:r>
      <w:r>
        <w:rPr>
          <w:sz w:val="24"/>
          <w:szCs w:val="24"/>
        </w:rPr>
        <w:t xml:space="preserve"> </w:t>
      </w:r>
      <w:r w:rsidRPr="0058241D">
        <w:rPr>
          <w:sz w:val="24"/>
          <w:szCs w:val="24"/>
        </w:rPr>
        <w:t xml:space="preserve">co będzie równoznaczne z odmową udzielenia zgody, </w:t>
      </w:r>
    </w:p>
    <w:p w:rsidR="00422542" w:rsidRPr="00921297" w:rsidRDefault="00422542" w:rsidP="00422542">
      <w:pPr>
        <w:numPr>
          <w:ilvl w:val="0"/>
          <w:numId w:val="46"/>
        </w:numPr>
        <w:ind w:left="709" w:hanging="283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w przypadku odmowy określonej w pkt. 3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Pr="00921297">
        <w:rPr>
          <w:b/>
          <w:sz w:val="24"/>
          <w:szCs w:val="24"/>
        </w:rPr>
        <w:t>ZAMAWIAJĄCEGO.</w:t>
      </w:r>
    </w:p>
    <w:p w:rsidR="00422542" w:rsidRPr="00921297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lastRenderedPageBreak/>
        <w:t>WYKONAWCA</w:t>
      </w:r>
      <w:r w:rsidRPr="00921297">
        <w:rPr>
          <w:sz w:val="24"/>
          <w:szCs w:val="24"/>
        </w:rPr>
        <w:t xml:space="preserve"> zapewni, aby wszystkie umowy z podwykonawcami zostały sporządzone na piśmie i przekaże </w:t>
      </w:r>
      <w:r w:rsidRPr="00921297">
        <w:rPr>
          <w:b/>
          <w:sz w:val="24"/>
          <w:szCs w:val="24"/>
        </w:rPr>
        <w:t>ZAMAWIAJĄCEMU</w:t>
      </w:r>
      <w:r w:rsidRPr="00921297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0E6B1B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Każda umowa zawarta przez </w:t>
      </w:r>
      <w:r w:rsidRPr="00921297">
        <w:rPr>
          <w:b/>
          <w:sz w:val="24"/>
          <w:szCs w:val="24"/>
        </w:rPr>
        <w:t>WYKONAWCĘ</w:t>
      </w:r>
      <w:r w:rsidRPr="00921297">
        <w:rPr>
          <w:sz w:val="24"/>
          <w:szCs w:val="24"/>
        </w:rPr>
        <w:t xml:space="preserve"> z podwykonawcami powinna zawierać postanowienie o obowiązku uzyskania zgody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i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422542" w:rsidRPr="00921297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Każdy projekt umowy z podwykonawcami musi zawierać w szczególności postanowienia dotyczące: </w:t>
      </w:r>
    </w:p>
    <w:p w:rsidR="00422542" w:rsidRPr="00921297" w:rsidRDefault="00422542" w:rsidP="00422542">
      <w:pPr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1)</w:t>
      </w:r>
      <w:r w:rsidRPr="00921297">
        <w:rPr>
          <w:sz w:val="24"/>
          <w:szCs w:val="24"/>
        </w:rPr>
        <w:tab/>
        <w:t xml:space="preserve">zakresu prac przewidzianych do wykonania, </w:t>
      </w:r>
    </w:p>
    <w:p w:rsidR="00422542" w:rsidRPr="00921297" w:rsidRDefault="00422542" w:rsidP="00422542">
      <w:pPr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2)</w:t>
      </w:r>
      <w:r w:rsidRPr="00921297">
        <w:rPr>
          <w:sz w:val="24"/>
          <w:szCs w:val="24"/>
        </w:rPr>
        <w:tab/>
        <w:t>terminów realizacji,</w:t>
      </w:r>
    </w:p>
    <w:p w:rsidR="00422542" w:rsidRPr="00921297" w:rsidRDefault="00422542" w:rsidP="00422542">
      <w:pPr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3)</w:t>
      </w:r>
      <w:r w:rsidRPr="00921297">
        <w:rPr>
          <w:sz w:val="24"/>
          <w:szCs w:val="24"/>
        </w:rPr>
        <w:tab/>
        <w:t xml:space="preserve">wynagrodzenia i terminów płatności, </w:t>
      </w:r>
    </w:p>
    <w:p w:rsidR="00422542" w:rsidRPr="00921297" w:rsidRDefault="00422542" w:rsidP="00422542">
      <w:pPr>
        <w:ind w:left="720" w:hanging="294"/>
        <w:rPr>
          <w:sz w:val="24"/>
          <w:szCs w:val="24"/>
        </w:rPr>
      </w:pPr>
      <w:r w:rsidRPr="00921297">
        <w:rPr>
          <w:sz w:val="24"/>
          <w:szCs w:val="24"/>
        </w:rPr>
        <w:t>4)</w:t>
      </w:r>
      <w:r w:rsidRPr="00921297">
        <w:rPr>
          <w:sz w:val="24"/>
          <w:szCs w:val="24"/>
        </w:rPr>
        <w:tab/>
        <w:t>rozwiązania umowy z podwykonawcą w przypadku rozwiązania niniejszej umowy.</w:t>
      </w:r>
    </w:p>
    <w:p w:rsidR="00422542" w:rsidRPr="00921297" w:rsidRDefault="00422542" w:rsidP="00422542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Umowa z podwykonawcą będzie uważana za zatwierdzoną przez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, jeśli w terminie 3 dni od dnia przedstawienia projektu umowy wraz z wnioskiem o zatwierdzenie, </w:t>
      </w:r>
      <w:r w:rsidRPr="00921297">
        <w:rPr>
          <w:b/>
          <w:sz w:val="24"/>
          <w:szCs w:val="24"/>
        </w:rPr>
        <w:t xml:space="preserve">ZAMAWIAJĄCY </w:t>
      </w:r>
      <w:r w:rsidRPr="00921297">
        <w:rPr>
          <w:sz w:val="24"/>
          <w:szCs w:val="24"/>
        </w:rPr>
        <w:t>nie zgłosi sprzeciwu lub zastrzeżeń do umowy.</w:t>
      </w:r>
    </w:p>
    <w:p w:rsidR="00422542" w:rsidRDefault="00422542" w:rsidP="00422542">
      <w:pPr>
        <w:numPr>
          <w:ilvl w:val="0"/>
          <w:numId w:val="4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102390">
        <w:rPr>
          <w:sz w:val="24"/>
          <w:szCs w:val="24"/>
        </w:rPr>
        <w:t xml:space="preserve">Powyższy tryb udzielenia zgody będzie mieć zastosowanie do wszelkich zmian, uzupełnień oraz aneksów do umów z podwykonawcami. </w:t>
      </w:r>
    </w:p>
    <w:p w:rsidR="00422542" w:rsidRPr="00102390" w:rsidRDefault="00422542" w:rsidP="00422542">
      <w:pPr>
        <w:numPr>
          <w:ilvl w:val="0"/>
          <w:numId w:val="4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102390">
        <w:rPr>
          <w:b/>
          <w:sz w:val="24"/>
          <w:szCs w:val="24"/>
        </w:rPr>
        <w:t>ZAMAWIAJĄCY</w:t>
      </w:r>
      <w:r w:rsidRPr="00102390">
        <w:rPr>
          <w:sz w:val="24"/>
          <w:szCs w:val="24"/>
        </w:rPr>
        <w:t xml:space="preserve"> nie ponosi odpowiedzialności za zawarcie umowy z podwykonawcami bez wymaganej zgody </w:t>
      </w:r>
      <w:r w:rsidRPr="00102390">
        <w:rPr>
          <w:b/>
          <w:sz w:val="24"/>
          <w:szCs w:val="24"/>
        </w:rPr>
        <w:t>ZAMAWIAJĄCEGO</w:t>
      </w:r>
      <w:r w:rsidRPr="00102390">
        <w:rPr>
          <w:sz w:val="24"/>
          <w:szCs w:val="24"/>
        </w:rPr>
        <w:t xml:space="preserve">, zaś skutki z tego wynikające, będą obciążały wyłącznie </w:t>
      </w:r>
      <w:r w:rsidRPr="00102390">
        <w:rPr>
          <w:b/>
          <w:sz w:val="24"/>
          <w:szCs w:val="24"/>
        </w:rPr>
        <w:t>WYKONAWCĘ</w:t>
      </w:r>
      <w:r w:rsidRPr="00102390">
        <w:rPr>
          <w:sz w:val="24"/>
          <w:szCs w:val="24"/>
        </w:rPr>
        <w:t xml:space="preserve">. </w:t>
      </w:r>
    </w:p>
    <w:p w:rsidR="00422542" w:rsidRDefault="00422542" w:rsidP="00422542">
      <w:pPr>
        <w:numPr>
          <w:ilvl w:val="0"/>
          <w:numId w:val="45"/>
        </w:numPr>
        <w:ind w:left="425" w:hanging="425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Zlecenie wykonania części prac podwykonawcom nie zmienia zobowiązań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 wobec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za wykonane prac objętych przedmiotem zamówienia.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jest odpowiedzialny wobec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422542" w:rsidRDefault="00422542" w:rsidP="00422542">
      <w:pPr>
        <w:ind w:left="426"/>
        <w:jc w:val="both"/>
        <w:rPr>
          <w:sz w:val="24"/>
          <w:szCs w:val="24"/>
        </w:rPr>
      </w:pPr>
    </w:p>
    <w:p w:rsidR="00422542" w:rsidRPr="004367B9" w:rsidRDefault="00422542" w:rsidP="00422542">
      <w:pPr>
        <w:pStyle w:val="Tekstpodstawowy"/>
        <w:jc w:val="center"/>
        <w:rPr>
          <w:i/>
          <w:szCs w:val="24"/>
        </w:rPr>
      </w:pPr>
      <w:r w:rsidRPr="004367B9">
        <w:rPr>
          <w:i/>
          <w:szCs w:val="24"/>
        </w:rPr>
        <w:t xml:space="preserve">Wykonywanie umowy </w:t>
      </w: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5</w:t>
      </w:r>
      <w:r w:rsidR="004A67AD">
        <w:rPr>
          <w:szCs w:val="24"/>
        </w:rPr>
        <w:t>.</w:t>
      </w:r>
    </w:p>
    <w:p w:rsidR="00C625BE" w:rsidRPr="00D76EF9" w:rsidRDefault="00C625BE" w:rsidP="00422542">
      <w:pPr>
        <w:pStyle w:val="Akapitzlist"/>
        <w:numPr>
          <w:ilvl w:val="1"/>
          <w:numId w:val="46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 w:rsidRPr="00102390">
        <w:rPr>
          <w:b/>
          <w:sz w:val="24"/>
          <w:szCs w:val="24"/>
        </w:rPr>
        <w:t>ZAMAWIAJĄCY</w:t>
      </w:r>
      <w:r w:rsidRPr="00BC1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zapewni </w:t>
      </w:r>
      <w:r w:rsidRPr="00921297">
        <w:rPr>
          <w:b/>
          <w:sz w:val="24"/>
          <w:szCs w:val="24"/>
        </w:rPr>
        <w:t>WYKONAWCY</w:t>
      </w:r>
      <w:r w:rsidRPr="00BC176A">
        <w:rPr>
          <w:sz w:val="24"/>
          <w:szCs w:val="24"/>
        </w:rPr>
        <w:t xml:space="preserve"> </w:t>
      </w:r>
      <w:r>
        <w:rPr>
          <w:sz w:val="24"/>
          <w:szCs w:val="24"/>
        </w:rPr>
        <w:t>nieogran</w:t>
      </w:r>
      <w:r w:rsidR="00A61A82">
        <w:rPr>
          <w:sz w:val="24"/>
          <w:szCs w:val="24"/>
        </w:rPr>
        <w:t>iczony dostęp do pomieszczeń, w </w:t>
      </w:r>
      <w:r>
        <w:rPr>
          <w:sz w:val="24"/>
          <w:szCs w:val="24"/>
        </w:rPr>
        <w:t>których ma być wykonywana u</w:t>
      </w:r>
      <w:r w:rsidR="00422542" w:rsidRPr="00BC176A">
        <w:rPr>
          <w:sz w:val="24"/>
          <w:szCs w:val="24"/>
        </w:rPr>
        <w:t xml:space="preserve">sługi </w:t>
      </w:r>
      <w:r>
        <w:rPr>
          <w:sz w:val="24"/>
          <w:szCs w:val="24"/>
        </w:rPr>
        <w:t xml:space="preserve">sprzątania i utrzymania czystości za wyjątkiem wskazanych pomieszczeń, w których sprzątanie będzie odbywać się pod nadzorem pracowników </w:t>
      </w:r>
      <w:r w:rsidRPr="00921297">
        <w:rPr>
          <w:b/>
          <w:sz w:val="24"/>
          <w:szCs w:val="24"/>
        </w:rPr>
        <w:t>ZAMAWIAJĄCEGO</w:t>
      </w:r>
      <w:r>
        <w:rPr>
          <w:b/>
          <w:sz w:val="24"/>
          <w:szCs w:val="24"/>
        </w:rPr>
        <w:t xml:space="preserve">. </w:t>
      </w:r>
      <w:r w:rsidRPr="00C625BE">
        <w:rPr>
          <w:sz w:val="24"/>
          <w:szCs w:val="24"/>
        </w:rPr>
        <w:t>Wykaz</w:t>
      </w:r>
      <w:r>
        <w:rPr>
          <w:b/>
          <w:sz w:val="24"/>
          <w:szCs w:val="24"/>
        </w:rPr>
        <w:t xml:space="preserve"> </w:t>
      </w:r>
      <w:r w:rsidRPr="00C625BE">
        <w:rPr>
          <w:sz w:val="24"/>
          <w:szCs w:val="24"/>
        </w:rPr>
        <w:t>tych pomieszczeń zawarty jest</w:t>
      </w:r>
      <w:r>
        <w:rPr>
          <w:b/>
          <w:sz w:val="24"/>
          <w:szCs w:val="24"/>
        </w:rPr>
        <w:t xml:space="preserve"> </w:t>
      </w:r>
      <w:r w:rsidR="006E2952" w:rsidRPr="006E2952">
        <w:rPr>
          <w:sz w:val="24"/>
          <w:szCs w:val="24"/>
        </w:rPr>
        <w:t>w</w:t>
      </w:r>
      <w:r w:rsidR="006E2952">
        <w:rPr>
          <w:sz w:val="24"/>
          <w:szCs w:val="24"/>
        </w:rPr>
        <w:t> </w:t>
      </w:r>
      <w:r w:rsidRPr="00A61A82">
        <w:rPr>
          <w:i/>
          <w:sz w:val="24"/>
        </w:rPr>
        <w:t>Szczegółowym opisie przedmiotu zamówienia</w:t>
      </w:r>
      <w:r>
        <w:rPr>
          <w:sz w:val="24"/>
        </w:rPr>
        <w:t xml:space="preserve"> stanowiącym załącznik nr 1 do niniejszej umowy.</w:t>
      </w:r>
    </w:p>
    <w:p w:rsidR="00D76EF9" w:rsidRPr="00C625BE" w:rsidRDefault="00D76EF9" w:rsidP="00422542">
      <w:pPr>
        <w:pStyle w:val="Akapitzlist"/>
        <w:numPr>
          <w:ilvl w:val="1"/>
          <w:numId w:val="46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 w:rsidRPr="0010239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przekaże do dyspozycji </w:t>
      </w:r>
      <w:r w:rsidRPr="00921297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komplet kluczy od drzwi wejściowych do budynku administracyjnego Nadleśnictw</w:t>
      </w:r>
      <w:r w:rsidR="00A61A82">
        <w:rPr>
          <w:sz w:val="24"/>
          <w:szCs w:val="24"/>
        </w:rPr>
        <w:t>a Ujsoły oraz od pomieszczeń, w </w:t>
      </w:r>
      <w:r>
        <w:rPr>
          <w:sz w:val="24"/>
          <w:szCs w:val="24"/>
        </w:rPr>
        <w:t xml:space="preserve">których sprzątanie i utrzymanie czystości odbywać się będzie bez nadzoru pracowników </w:t>
      </w:r>
      <w:r w:rsidRPr="00921297">
        <w:rPr>
          <w:b/>
          <w:sz w:val="24"/>
          <w:szCs w:val="24"/>
        </w:rPr>
        <w:t>ZAMAWIAJĄCEGO</w:t>
      </w:r>
      <w:r>
        <w:rPr>
          <w:b/>
          <w:sz w:val="24"/>
          <w:szCs w:val="24"/>
        </w:rPr>
        <w:t>.</w:t>
      </w:r>
    </w:p>
    <w:p w:rsidR="00986DA0" w:rsidRDefault="00986DA0" w:rsidP="00422542">
      <w:pPr>
        <w:ind w:left="426" w:hanging="426"/>
        <w:jc w:val="center"/>
        <w:rPr>
          <w:b/>
          <w:i/>
          <w:sz w:val="24"/>
          <w:szCs w:val="24"/>
        </w:rPr>
      </w:pPr>
    </w:p>
    <w:p w:rsidR="00422542" w:rsidRPr="004367B9" w:rsidRDefault="00422542" w:rsidP="00422542">
      <w:pPr>
        <w:ind w:left="426" w:hanging="426"/>
        <w:jc w:val="center"/>
        <w:rPr>
          <w:b/>
          <w:i/>
          <w:sz w:val="24"/>
          <w:szCs w:val="24"/>
        </w:rPr>
      </w:pPr>
      <w:r w:rsidRPr="004367B9">
        <w:rPr>
          <w:b/>
          <w:i/>
          <w:sz w:val="24"/>
          <w:szCs w:val="24"/>
        </w:rPr>
        <w:t>Nadzór nad wykonaniem umowy</w:t>
      </w:r>
    </w:p>
    <w:p w:rsidR="00422542" w:rsidRDefault="00422542" w:rsidP="00422542">
      <w:pPr>
        <w:ind w:left="4248" w:hanging="4248"/>
        <w:jc w:val="center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§ </w:t>
      </w:r>
      <w:r w:rsidR="00241A3C">
        <w:rPr>
          <w:b/>
          <w:bCs/>
          <w:sz w:val="24"/>
          <w:szCs w:val="24"/>
        </w:rPr>
        <w:t>6</w:t>
      </w:r>
      <w:r w:rsidR="004A67AD">
        <w:rPr>
          <w:b/>
          <w:bCs/>
          <w:sz w:val="24"/>
          <w:szCs w:val="24"/>
        </w:rPr>
        <w:t>.</w:t>
      </w:r>
    </w:p>
    <w:p w:rsidR="00422542" w:rsidRDefault="00422542" w:rsidP="00422542">
      <w:pPr>
        <w:pStyle w:val="Tekstprzypisudolnego"/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Strony ustalają, że bezpośrednim nadzorem nad wykonaniem umowy</w:t>
      </w:r>
      <w:r w:rsidR="00787EAA">
        <w:rPr>
          <w:szCs w:val="24"/>
        </w:rPr>
        <w:t xml:space="preserve">, w tym składaniem, przyjmowaniem i odbiorem zleceń </w:t>
      </w:r>
      <w:r w:rsidR="00D76EF9">
        <w:rPr>
          <w:szCs w:val="24"/>
        </w:rPr>
        <w:t xml:space="preserve">w ramach umowy oraz odbiorem wykonywanych usług </w:t>
      </w:r>
      <w:r>
        <w:rPr>
          <w:szCs w:val="24"/>
        </w:rPr>
        <w:t xml:space="preserve">zajmować się będą </w:t>
      </w:r>
    </w:p>
    <w:p w:rsidR="00D76EF9" w:rsidRPr="00D76EF9" w:rsidRDefault="00422542" w:rsidP="00D76EF9">
      <w:pPr>
        <w:pStyle w:val="Tekstprzypisudolnego"/>
        <w:numPr>
          <w:ilvl w:val="0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szCs w:val="24"/>
          <w:lang w:eastAsia="en-US"/>
        </w:rPr>
      </w:pPr>
      <w:r w:rsidRPr="00787EAA">
        <w:rPr>
          <w:szCs w:val="24"/>
        </w:rPr>
        <w:t xml:space="preserve">ze strony </w:t>
      </w:r>
      <w:r w:rsidRPr="00787EAA">
        <w:rPr>
          <w:b/>
          <w:bCs/>
          <w:szCs w:val="24"/>
        </w:rPr>
        <w:t>ZAMAWIAJĄCEGO</w:t>
      </w:r>
      <w:r w:rsidR="00A9025C" w:rsidRPr="00787EAA">
        <w:rPr>
          <w:szCs w:val="24"/>
        </w:rPr>
        <w:t xml:space="preserve"> – </w:t>
      </w:r>
      <w:r w:rsidR="00D76EF9" w:rsidRPr="00D76EF9">
        <w:rPr>
          <w:rFonts w:eastAsia="Calibri"/>
          <w:szCs w:val="24"/>
          <w:lang w:eastAsia="en-US"/>
        </w:rPr>
        <w:t xml:space="preserve">Pan Tomasz Węglarz –sekretarz Nadleśnictwa </w:t>
      </w:r>
    </w:p>
    <w:p w:rsidR="00D5412C" w:rsidRDefault="00D76EF9" w:rsidP="00D76EF9">
      <w:pPr>
        <w:pStyle w:val="Akapitzlist"/>
        <w:autoSpaceDE w:val="0"/>
        <w:autoSpaceDN w:val="0"/>
        <w:adjustRightInd w:val="0"/>
        <w:ind w:left="1134" w:hanging="708"/>
        <w:rPr>
          <w:rFonts w:eastAsia="Calibri"/>
          <w:sz w:val="24"/>
          <w:szCs w:val="24"/>
          <w:lang w:val="en-US" w:eastAsia="en-US"/>
        </w:rPr>
      </w:pPr>
      <w:r w:rsidRPr="00D76EF9">
        <w:rPr>
          <w:rFonts w:eastAsia="Calibri"/>
          <w:sz w:val="24"/>
          <w:szCs w:val="24"/>
          <w:lang w:val="en-US" w:eastAsia="en-US"/>
        </w:rPr>
        <w:t xml:space="preserve">tel. </w:t>
      </w:r>
      <w:r w:rsidR="00E435B0">
        <w:rPr>
          <w:rFonts w:eastAsia="Calibri"/>
          <w:sz w:val="24"/>
          <w:szCs w:val="24"/>
          <w:lang w:val="en-US" w:eastAsia="en-US"/>
        </w:rPr>
        <w:tab/>
      </w:r>
      <w:r w:rsidRPr="00D76EF9">
        <w:rPr>
          <w:rFonts w:eastAsia="Calibri"/>
          <w:sz w:val="24"/>
          <w:szCs w:val="24"/>
          <w:lang w:val="en-US" w:eastAsia="en-US"/>
        </w:rPr>
        <w:t>33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D76EF9">
        <w:rPr>
          <w:rFonts w:eastAsia="Calibri"/>
          <w:sz w:val="24"/>
          <w:szCs w:val="24"/>
          <w:lang w:val="en-US" w:eastAsia="en-US"/>
        </w:rPr>
        <w:t>864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D76EF9">
        <w:rPr>
          <w:rFonts w:eastAsia="Calibri"/>
          <w:sz w:val="24"/>
          <w:szCs w:val="24"/>
          <w:lang w:val="en-US" w:eastAsia="en-US"/>
        </w:rPr>
        <w:t>73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D76EF9">
        <w:rPr>
          <w:rFonts w:eastAsia="Calibri"/>
          <w:sz w:val="24"/>
          <w:szCs w:val="24"/>
          <w:lang w:val="en-US" w:eastAsia="en-US"/>
        </w:rPr>
        <w:t xml:space="preserve">52, </w:t>
      </w:r>
    </w:p>
    <w:p w:rsidR="00D5412C" w:rsidRDefault="00D76EF9" w:rsidP="00D76EF9">
      <w:pPr>
        <w:pStyle w:val="Akapitzlist"/>
        <w:autoSpaceDE w:val="0"/>
        <w:autoSpaceDN w:val="0"/>
        <w:adjustRightInd w:val="0"/>
        <w:ind w:left="1134" w:hanging="708"/>
        <w:rPr>
          <w:rFonts w:eastAsia="Calibri"/>
          <w:szCs w:val="24"/>
          <w:lang w:val="en-US" w:eastAsia="en-US"/>
        </w:rPr>
      </w:pPr>
      <w:r w:rsidRPr="00D76EF9">
        <w:rPr>
          <w:rFonts w:eastAsia="Calibri"/>
          <w:sz w:val="24"/>
          <w:szCs w:val="24"/>
          <w:lang w:val="en-US" w:eastAsia="en-US"/>
        </w:rPr>
        <w:lastRenderedPageBreak/>
        <w:t xml:space="preserve">fax. </w:t>
      </w:r>
      <w:r w:rsidR="00E435B0">
        <w:rPr>
          <w:rFonts w:eastAsia="Calibri"/>
          <w:sz w:val="24"/>
          <w:szCs w:val="24"/>
          <w:lang w:val="en-US" w:eastAsia="en-US"/>
        </w:rPr>
        <w:tab/>
      </w:r>
      <w:r w:rsidRPr="00D76EF9">
        <w:rPr>
          <w:rFonts w:eastAsia="Calibri"/>
          <w:sz w:val="24"/>
          <w:szCs w:val="24"/>
          <w:lang w:val="en-US" w:eastAsia="en-US"/>
        </w:rPr>
        <w:t>33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D76EF9">
        <w:rPr>
          <w:rFonts w:eastAsia="Calibri"/>
          <w:sz w:val="24"/>
          <w:szCs w:val="24"/>
          <w:lang w:val="en-US" w:eastAsia="en-US"/>
        </w:rPr>
        <w:t>864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D76EF9">
        <w:rPr>
          <w:rFonts w:eastAsia="Calibri"/>
          <w:sz w:val="24"/>
          <w:szCs w:val="24"/>
          <w:lang w:val="en-US" w:eastAsia="en-US"/>
        </w:rPr>
        <w:t>75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D76EF9">
        <w:rPr>
          <w:rFonts w:eastAsia="Calibri"/>
          <w:sz w:val="24"/>
          <w:szCs w:val="24"/>
          <w:lang w:val="en-US" w:eastAsia="en-US"/>
        </w:rPr>
        <w:t>80</w:t>
      </w:r>
      <w:r w:rsidR="00EC7FDE" w:rsidRPr="00787EAA">
        <w:rPr>
          <w:rFonts w:eastAsia="Calibri"/>
          <w:szCs w:val="24"/>
          <w:lang w:val="en-US" w:eastAsia="en-US"/>
        </w:rPr>
        <w:t>,</w:t>
      </w:r>
      <w:r w:rsidR="00787EAA" w:rsidRPr="00787EAA">
        <w:rPr>
          <w:rFonts w:eastAsia="Calibri"/>
          <w:szCs w:val="24"/>
          <w:lang w:val="en-US" w:eastAsia="en-US"/>
        </w:rPr>
        <w:t xml:space="preserve"> </w:t>
      </w:r>
    </w:p>
    <w:p w:rsidR="00EC7FDE" w:rsidRPr="00D76EF9" w:rsidRDefault="00EC7FDE" w:rsidP="00D76EF9">
      <w:pPr>
        <w:pStyle w:val="Akapitzlist"/>
        <w:autoSpaceDE w:val="0"/>
        <w:autoSpaceDN w:val="0"/>
        <w:adjustRightInd w:val="0"/>
        <w:ind w:left="1134" w:hanging="708"/>
        <w:rPr>
          <w:rFonts w:eastAsia="Calibri"/>
          <w:sz w:val="32"/>
          <w:szCs w:val="24"/>
          <w:lang w:val="en-US" w:eastAsia="en-US"/>
        </w:rPr>
      </w:pPr>
      <w:r w:rsidRPr="00D76EF9">
        <w:rPr>
          <w:sz w:val="24"/>
          <w:szCs w:val="24"/>
          <w:lang w:val="en-US"/>
        </w:rPr>
        <w:t xml:space="preserve">e-mail: </w:t>
      </w:r>
      <w:hyperlink r:id="rId8" w:history="1">
        <w:r w:rsidRPr="00D76EF9">
          <w:rPr>
            <w:rStyle w:val="Hipercze"/>
            <w:sz w:val="24"/>
            <w:szCs w:val="24"/>
            <w:lang w:val="en-US"/>
          </w:rPr>
          <w:t>ujsoly@katowice.lasy.gov.pl</w:t>
        </w:r>
      </w:hyperlink>
      <w:r w:rsidRPr="00D76EF9">
        <w:rPr>
          <w:sz w:val="24"/>
          <w:lang w:val="en-US"/>
        </w:rPr>
        <w:t>,</w:t>
      </w:r>
    </w:p>
    <w:p w:rsidR="00422542" w:rsidRDefault="00EC7FDE" w:rsidP="00787EAA">
      <w:pPr>
        <w:pStyle w:val="Tekstprzypisudolnego"/>
        <w:ind w:left="426"/>
        <w:jc w:val="both"/>
        <w:rPr>
          <w:szCs w:val="24"/>
        </w:rPr>
      </w:pPr>
      <w:r>
        <w:rPr>
          <w:szCs w:val="24"/>
        </w:rPr>
        <w:t>lub osoba występująca w jego zastępstwie</w:t>
      </w:r>
      <w:r w:rsidR="00422542">
        <w:rPr>
          <w:szCs w:val="24"/>
        </w:rPr>
        <w:t>.</w:t>
      </w:r>
    </w:p>
    <w:p w:rsidR="00986DA0" w:rsidRPr="00E435B0" w:rsidRDefault="00986DA0" w:rsidP="00986DA0">
      <w:pPr>
        <w:pStyle w:val="Tekstprzypisudolnego"/>
        <w:numPr>
          <w:ilvl w:val="0"/>
          <w:numId w:val="57"/>
        </w:numPr>
        <w:suppressAutoHyphens w:val="0"/>
        <w:autoSpaceDE w:val="0"/>
        <w:autoSpaceDN w:val="0"/>
        <w:ind w:left="426" w:hanging="426"/>
        <w:jc w:val="both"/>
        <w:rPr>
          <w:szCs w:val="24"/>
        </w:rPr>
      </w:pPr>
      <w:r w:rsidRPr="00787EAA">
        <w:rPr>
          <w:szCs w:val="24"/>
        </w:rPr>
        <w:t xml:space="preserve">ze strony </w:t>
      </w:r>
      <w:r w:rsidRPr="00787EAA">
        <w:rPr>
          <w:b/>
          <w:bCs/>
          <w:szCs w:val="24"/>
        </w:rPr>
        <w:t xml:space="preserve">WYKONAWCY </w:t>
      </w:r>
      <w:r>
        <w:rPr>
          <w:b/>
          <w:bCs/>
          <w:szCs w:val="24"/>
        </w:rPr>
        <w:t xml:space="preserve">– </w:t>
      </w:r>
      <w:r w:rsidR="001B09EC">
        <w:rPr>
          <w:bCs/>
          <w:szCs w:val="24"/>
        </w:rPr>
        <w:t>……………………</w:t>
      </w:r>
    </w:p>
    <w:p w:rsidR="00986DA0" w:rsidRPr="00986DA0" w:rsidRDefault="00986DA0" w:rsidP="00986DA0">
      <w:pPr>
        <w:pStyle w:val="Akapitzlist"/>
        <w:autoSpaceDE w:val="0"/>
        <w:autoSpaceDN w:val="0"/>
        <w:adjustRightInd w:val="0"/>
        <w:ind w:left="426"/>
        <w:rPr>
          <w:rFonts w:eastAsia="Calibri"/>
          <w:sz w:val="24"/>
          <w:szCs w:val="24"/>
          <w:lang w:val="en-US" w:eastAsia="en-US"/>
        </w:rPr>
      </w:pPr>
      <w:r w:rsidRPr="00EC7FDE">
        <w:rPr>
          <w:rFonts w:eastAsia="Calibri"/>
          <w:sz w:val="24"/>
          <w:szCs w:val="24"/>
          <w:lang w:val="en-US" w:eastAsia="en-US"/>
        </w:rPr>
        <w:t xml:space="preserve">tel. </w:t>
      </w:r>
      <w:r>
        <w:rPr>
          <w:rFonts w:eastAsia="Calibri"/>
          <w:sz w:val="24"/>
          <w:szCs w:val="24"/>
          <w:lang w:val="en-US" w:eastAsia="en-US"/>
        </w:rPr>
        <w:tab/>
      </w:r>
      <w:r w:rsidR="001B09EC">
        <w:rPr>
          <w:rFonts w:eastAsia="Calibri"/>
          <w:sz w:val="24"/>
          <w:szCs w:val="24"/>
          <w:lang w:val="en-US" w:eastAsia="en-US"/>
        </w:rPr>
        <w:t>……………………..</w:t>
      </w:r>
    </w:p>
    <w:p w:rsidR="00986DA0" w:rsidRDefault="00986DA0" w:rsidP="00986DA0">
      <w:pPr>
        <w:pStyle w:val="Akapitzlist"/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r w:rsidR="001B09EC">
        <w:rPr>
          <w:rStyle w:val="Hipercze"/>
          <w:sz w:val="24"/>
          <w:szCs w:val="24"/>
          <w:lang w:val="en-US"/>
        </w:rPr>
        <w:t>……………………………..</w:t>
      </w:r>
    </w:p>
    <w:p w:rsidR="00986DA0" w:rsidRDefault="00986DA0" w:rsidP="00986DA0">
      <w:pPr>
        <w:pStyle w:val="Tekstprzypisudolnego"/>
        <w:numPr>
          <w:ilvl w:val="0"/>
          <w:numId w:val="58"/>
        </w:numPr>
        <w:suppressAutoHyphens w:val="0"/>
        <w:autoSpaceDE w:val="0"/>
        <w:autoSpaceDN w:val="0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lub inna osoba pisemnie upoważniona</w:t>
      </w:r>
      <w:r w:rsidRPr="007645D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przez </w:t>
      </w:r>
      <w:r w:rsidRPr="00E60FD8">
        <w:rPr>
          <w:b/>
          <w:bCs/>
          <w:szCs w:val="24"/>
        </w:rPr>
        <w:t>WYKONAWCĘ</w:t>
      </w:r>
      <w:r>
        <w:rPr>
          <w:color w:val="000000"/>
          <w:szCs w:val="24"/>
        </w:rPr>
        <w:t>.</w:t>
      </w:r>
    </w:p>
    <w:p w:rsidR="00422542" w:rsidRPr="0058241D" w:rsidRDefault="00422542" w:rsidP="00787EAA">
      <w:pPr>
        <w:ind w:left="426" w:hanging="426"/>
        <w:jc w:val="both"/>
        <w:rPr>
          <w:sz w:val="24"/>
          <w:szCs w:val="24"/>
        </w:rPr>
      </w:pPr>
    </w:p>
    <w:p w:rsidR="00422542" w:rsidRPr="00E60FD8" w:rsidRDefault="00422542" w:rsidP="00422542">
      <w:pPr>
        <w:pStyle w:val="Tekstpodstawowy"/>
        <w:ind w:left="720" w:hanging="720"/>
        <w:jc w:val="center"/>
        <w:rPr>
          <w:i/>
          <w:szCs w:val="24"/>
        </w:rPr>
      </w:pPr>
      <w:r w:rsidRPr="00E60FD8">
        <w:rPr>
          <w:i/>
          <w:szCs w:val="24"/>
        </w:rPr>
        <w:t>Terminy</w:t>
      </w:r>
    </w:p>
    <w:p w:rsidR="00422542" w:rsidRPr="00E60FD8" w:rsidRDefault="00422542" w:rsidP="00422542">
      <w:pPr>
        <w:pStyle w:val="Tekstpodstawowy"/>
        <w:ind w:left="720" w:hanging="7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241A3C">
        <w:rPr>
          <w:szCs w:val="24"/>
        </w:rPr>
        <w:t>7</w:t>
      </w:r>
      <w:r w:rsidR="004A67AD">
        <w:rPr>
          <w:szCs w:val="24"/>
        </w:rPr>
        <w:t>.</w:t>
      </w:r>
    </w:p>
    <w:p w:rsidR="001B7BBE" w:rsidRDefault="00422542" w:rsidP="00422542">
      <w:pPr>
        <w:pStyle w:val="Tekstpodstawowy3"/>
        <w:numPr>
          <w:ilvl w:val="6"/>
          <w:numId w:val="53"/>
        </w:numPr>
        <w:tabs>
          <w:tab w:val="clear" w:pos="5040"/>
        </w:tabs>
        <w:spacing w:after="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Umowa zostaje zawarta na czas określony od dnia </w:t>
      </w:r>
      <w:r>
        <w:rPr>
          <w:sz w:val="24"/>
          <w:szCs w:val="24"/>
        </w:rPr>
        <w:t xml:space="preserve">podpisania </w:t>
      </w:r>
      <w:r w:rsidRPr="00E60FD8">
        <w:rPr>
          <w:sz w:val="24"/>
          <w:szCs w:val="24"/>
        </w:rPr>
        <w:t xml:space="preserve">do dnia </w:t>
      </w:r>
      <w:r w:rsidR="001B7BBE">
        <w:rPr>
          <w:sz w:val="24"/>
          <w:szCs w:val="24"/>
        </w:rPr>
        <w:t>zapłaty ostatniej wystawionej faktury VAT</w:t>
      </w:r>
      <w:r w:rsidR="00A8592C">
        <w:rPr>
          <w:sz w:val="24"/>
          <w:szCs w:val="24"/>
        </w:rPr>
        <w:t xml:space="preserve"> za miesiąc </w:t>
      </w:r>
      <w:r w:rsidR="00A545C9">
        <w:rPr>
          <w:sz w:val="24"/>
          <w:szCs w:val="24"/>
        </w:rPr>
        <w:t>grudzień</w:t>
      </w:r>
      <w:r w:rsidR="00D326CF">
        <w:rPr>
          <w:sz w:val="24"/>
          <w:szCs w:val="24"/>
        </w:rPr>
        <w:t xml:space="preserve"> </w:t>
      </w:r>
      <w:r w:rsidR="00A8592C">
        <w:rPr>
          <w:sz w:val="24"/>
          <w:szCs w:val="24"/>
        </w:rPr>
        <w:t>20</w:t>
      </w:r>
      <w:r w:rsidR="00D152FA">
        <w:rPr>
          <w:sz w:val="24"/>
          <w:szCs w:val="24"/>
        </w:rPr>
        <w:t>2</w:t>
      </w:r>
      <w:r w:rsidR="001B09EC">
        <w:rPr>
          <w:sz w:val="24"/>
          <w:szCs w:val="24"/>
        </w:rPr>
        <w:t>4</w:t>
      </w:r>
      <w:r w:rsidR="00A8592C">
        <w:rPr>
          <w:sz w:val="24"/>
          <w:szCs w:val="24"/>
        </w:rPr>
        <w:t>r.</w:t>
      </w:r>
    </w:p>
    <w:p w:rsidR="00422542" w:rsidRPr="001B7BBE" w:rsidRDefault="001B7BBE" w:rsidP="001B7BBE">
      <w:pPr>
        <w:pStyle w:val="Tekstpodstawowy3"/>
        <w:numPr>
          <w:ilvl w:val="6"/>
          <w:numId w:val="53"/>
        </w:numPr>
        <w:tabs>
          <w:tab w:val="clear" w:pos="5040"/>
        </w:tabs>
        <w:spacing w:after="0"/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będzie wykonywał usługi sprzątania i utrzymania czystości w okresie od 01 </w:t>
      </w:r>
      <w:r w:rsidR="00C62C1F">
        <w:rPr>
          <w:sz w:val="24"/>
          <w:szCs w:val="24"/>
        </w:rPr>
        <w:t>stycznia</w:t>
      </w:r>
      <w:r w:rsidR="00D326C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C0FD5">
        <w:rPr>
          <w:sz w:val="24"/>
          <w:szCs w:val="24"/>
        </w:rPr>
        <w:t>2</w:t>
      </w:r>
      <w:r w:rsidR="001B09EC">
        <w:rPr>
          <w:sz w:val="24"/>
          <w:szCs w:val="24"/>
        </w:rPr>
        <w:t>4</w:t>
      </w:r>
      <w:r>
        <w:rPr>
          <w:sz w:val="24"/>
          <w:szCs w:val="24"/>
        </w:rPr>
        <w:t xml:space="preserve"> r. do dnia 31 </w:t>
      </w:r>
      <w:r w:rsidR="00A545C9">
        <w:rPr>
          <w:sz w:val="24"/>
          <w:szCs w:val="24"/>
        </w:rPr>
        <w:t>grudnia</w:t>
      </w:r>
      <w:r w:rsidR="00D326C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36074">
        <w:rPr>
          <w:sz w:val="24"/>
          <w:szCs w:val="24"/>
        </w:rPr>
        <w:t>2</w:t>
      </w:r>
      <w:r w:rsidR="001B09E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22542" w:rsidRPr="00E60FD8">
        <w:rPr>
          <w:sz w:val="24"/>
          <w:szCs w:val="24"/>
        </w:rPr>
        <w:t>r.</w:t>
      </w:r>
    </w:p>
    <w:p w:rsidR="00422542" w:rsidRDefault="00422542" w:rsidP="00422542">
      <w:pPr>
        <w:pStyle w:val="Tekstpodstawowy3"/>
        <w:spacing w:after="0"/>
        <w:ind w:left="1134" w:hanging="425"/>
        <w:jc w:val="both"/>
        <w:rPr>
          <w:sz w:val="24"/>
          <w:szCs w:val="24"/>
        </w:rPr>
      </w:pPr>
    </w:p>
    <w:p w:rsidR="00422542" w:rsidRPr="00E60FD8" w:rsidRDefault="00422542" w:rsidP="00422542">
      <w:pPr>
        <w:pStyle w:val="Tekstpodstawowy"/>
        <w:ind w:left="720" w:hanging="720"/>
        <w:jc w:val="center"/>
        <w:rPr>
          <w:i/>
          <w:szCs w:val="24"/>
        </w:rPr>
      </w:pPr>
      <w:r w:rsidRPr="00E60FD8">
        <w:rPr>
          <w:i/>
          <w:szCs w:val="24"/>
        </w:rPr>
        <w:t>Wynagrodzenie</w:t>
      </w:r>
    </w:p>
    <w:p w:rsidR="00422542" w:rsidRPr="00E60FD8" w:rsidRDefault="00422542" w:rsidP="00422542">
      <w:pPr>
        <w:pStyle w:val="Tekstpodstawowy"/>
        <w:ind w:left="720" w:hanging="7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241A3C">
        <w:rPr>
          <w:szCs w:val="24"/>
        </w:rPr>
        <w:t>8</w:t>
      </w:r>
      <w:r w:rsidR="004A67AD">
        <w:rPr>
          <w:szCs w:val="24"/>
        </w:rPr>
        <w:t>.</w:t>
      </w:r>
    </w:p>
    <w:p w:rsidR="00C625BE" w:rsidRPr="00C625BE" w:rsidRDefault="00422542" w:rsidP="00422542">
      <w:pPr>
        <w:numPr>
          <w:ilvl w:val="6"/>
          <w:numId w:val="51"/>
        </w:numPr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Strony ustalają, że w całym okresie obowiązywania umowy </w:t>
      </w:r>
      <w:r w:rsidRPr="002C6B5C">
        <w:rPr>
          <w:b/>
          <w:bCs/>
          <w:sz w:val="24"/>
          <w:szCs w:val="24"/>
        </w:rPr>
        <w:t>WYKONAWCA</w:t>
      </w:r>
      <w:r w:rsidRPr="002C6B5C">
        <w:rPr>
          <w:bCs/>
          <w:sz w:val="24"/>
          <w:szCs w:val="24"/>
        </w:rPr>
        <w:t xml:space="preserve"> będzie wykonywał zlecane usługi </w:t>
      </w:r>
      <w:r w:rsidR="0020582E">
        <w:rPr>
          <w:bCs/>
          <w:sz w:val="24"/>
          <w:szCs w:val="24"/>
        </w:rPr>
        <w:t xml:space="preserve">sprzątania i utrzymania czystości </w:t>
      </w:r>
      <w:r w:rsidR="00C625BE">
        <w:rPr>
          <w:bCs/>
          <w:sz w:val="24"/>
          <w:szCs w:val="24"/>
        </w:rPr>
        <w:t>za zryczałtowanym wynagrodzeniem miesięcznym w kwocie:</w:t>
      </w:r>
    </w:p>
    <w:p w:rsidR="00082B4C" w:rsidRDefault="00C625BE" w:rsidP="00082B4C">
      <w:pPr>
        <w:ind w:left="426"/>
        <w:rPr>
          <w:sz w:val="24"/>
        </w:rPr>
      </w:pPr>
      <w:r>
        <w:rPr>
          <w:bCs/>
          <w:sz w:val="24"/>
          <w:szCs w:val="24"/>
        </w:rPr>
        <w:t>Brutto</w:t>
      </w:r>
      <w:r w:rsidR="00082B4C">
        <w:rPr>
          <w:bCs/>
          <w:sz w:val="24"/>
          <w:szCs w:val="24"/>
        </w:rPr>
        <w:t xml:space="preserve"> z podatkiem VAT</w:t>
      </w:r>
      <w:r w:rsidR="00082B4C" w:rsidRPr="00082B4C">
        <w:rPr>
          <w:sz w:val="24"/>
        </w:rPr>
        <w:t>:</w:t>
      </w:r>
      <w:r w:rsidR="00986DA0">
        <w:rPr>
          <w:sz w:val="24"/>
        </w:rPr>
        <w:t xml:space="preserve"> </w:t>
      </w:r>
      <w:r w:rsidR="001B09EC">
        <w:rPr>
          <w:sz w:val="24"/>
        </w:rPr>
        <w:t>………………….</w:t>
      </w:r>
      <w:r w:rsidR="00082B4C" w:rsidRPr="00082B4C">
        <w:rPr>
          <w:sz w:val="24"/>
        </w:rPr>
        <w:t xml:space="preserve">złotych,  </w:t>
      </w:r>
    </w:p>
    <w:p w:rsidR="00FC4A5F" w:rsidRDefault="00082B4C" w:rsidP="00082B4C">
      <w:pPr>
        <w:ind w:left="426"/>
        <w:rPr>
          <w:sz w:val="24"/>
        </w:rPr>
      </w:pPr>
      <w:r w:rsidRPr="00082B4C">
        <w:rPr>
          <w:sz w:val="24"/>
        </w:rPr>
        <w:t>słownie:</w:t>
      </w:r>
      <w:r w:rsidR="00FC4A5F">
        <w:rPr>
          <w:sz w:val="24"/>
        </w:rPr>
        <w:t xml:space="preserve"> </w:t>
      </w:r>
      <w:r w:rsidR="001B09EC">
        <w:rPr>
          <w:sz w:val="24"/>
        </w:rPr>
        <w:t>……………………………..</w:t>
      </w:r>
      <w:r w:rsidRPr="00082B4C">
        <w:rPr>
          <w:sz w:val="24"/>
        </w:rPr>
        <w:t xml:space="preserve"> </w:t>
      </w:r>
      <w:r w:rsidR="00FC4A5F" w:rsidRPr="00082B4C">
        <w:rPr>
          <w:sz w:val="24"/>
        </w:rPr>
        <w:t>złotych</w:t>
      </w:r>
      <w:r w:rsidR="00FC4A5F">
        <w:rPr>
          <w:sz w:val="24"/>
        </w:rPr>
        <w:t xml:space="preserve"> </w:t>
      </w:r>
    </w:p>
    <w:p w:rsidR="00082B4C" w:rsidRPr="001B09EC" w:rsidRDefault="00082B4C" w:rsidP="00082B4C">
      <w:pPr>
        <w:ind w:left="426"/>
        <w:rPr>
          <w:sz w:val="24"/>
        </w:rPr>
      </w:pPr>
      <w:r w:rsidRPr="001B09EC">
        <w:rPr>
          <w:sz w:val="24"/>
        </w:rPr>
        <w:t xml:space="preserve">w tym podatek VAT w wysokości: 23 %, </w:t>
      </w:r>
    </w:p>
    <w:p w:rsidR="00082B4C" w:rsidRPr="001B09EC" w:rsidRDefault="00082B4C" w:rsidP="00082B4C">
      <w:pPr>
        <w:ind w:left="426"/>
        <w:rPr>
          <w:sz w:val="24"/>
        </w:rPr>
      </w:pPr>
      <w:r w:rsidRPr="001B09EC">
        <w:rPr>
          <w:sz w:val="24"/>
        </w:rPr>
        <w:t>co stanowi kwotę:</w:t>
      </w:r>
      <w:r w:rsidRPr="001B09EC">
        <w:rPr>
          <w:sz w:val="24"/>
        </w:rPr>
        <w:tab/>
      </w:r>
      <w:r w:rsidR="00636074" w:rsidRPr="001B09EC">
        <w:rPr>
          <w:sz w:val="24"/>
        </w:rPr>
        <w:t>……………………..</w:t>
      </w:r>
      <w:r w:rsidRPr="001B09EC">
        <w:rPr>
          <w:sz w:val="24"/>
        </w:rPr>
        <w:t xml:space="preserve"> złotych, </w:t>
      </w:r>
    </w:p>
    <w:p w:rsidR="00082B4C" w:rsidRPr="001B09EC" w:rsidRDefault="00082B4C" w:rsidP="00082B4C">
      <w:pPr>
        <w:ind w:left="426"/>
        <w:rPr>
          <w:sz w:val="24"/>
        </w:rPr>
      </w:pPr>
      <w:r w:rsidRPr="001B09EC">
        <w:rPr>
          <w:sz w:val="24"/>
        </w:rPr>
        <w:t xml:space="preserve">słownie: </w:t>
      </w:r>
      <w:r w:rsidR="006E2952" w:rsidRPr="001B09EC">
        <w:rPr>
          <w:sz w:val="24"/>
        </w:rPr>
        <w:t>………………………………………………..</w:t>
      </w:r>
      <w:r w:rsidR="00FC4A5F" w:rsidRPr="001B09EC">
        <w:rPr>
          <w:sz w:val="24"/>
        </w:rPr>
        <w:t>złotych</w:t>
      </w:r>
      <w:r w:rsidRPr="001B09EC">
        <w:rPr>
          <w:sz w:val="24"/>
        </w:rPr>
        <w:t xml:space="preserve">, </w:t>
      </w:r>
    </w:p>
    <w:p w:rsidR="00082B4C" w:rsidRPr="001B09EC" w:rsidRDefault="00082B4C" w:rsidP="00082B4C">
      <w:pPr>
        <w:ind w:left="426"/>
        <w:rPr>
          <w:sz w:val="24"/>
        </w:rPr>
      </w:pPr>
      <w:r w:rsidRPr="001B09EC">
        <w:rPr>
          <w:sz w:val="24"/>
        </w:rPr>
        <w:t>Netto bez podatku VAT:</w:t>
      </w:r>
      <w:r w:rsidRPr="001B09EC">
        <w:rPr>
          <w:sz w:val="24"/>
        </w:rPr>
        <w:tab/>
      </w:r>
      <w:r w:rsidRPr="001B09EC">
        <w:rPr>
          <w:sz w:val="24"/>
        </w:rPr>
        <w:tab/>
      </w:r>
      <w:r w:rsidR="006E2952" w:rsidRPr="001B09EC">
        <w:rPr>
          <w:b/>
          <w:sz w:val="24"/>
        </w:rPr>
        <w:t>……………….</w:t>
      </w:r>
      <w:r w:rsidR="00FC4A5F" w:rsidRPr="001B09EC">
        <w:rPr>
          <w:sz w:val="24"/>
        </w:rPr>
        <w:t xml:space="preserve"> </w:t>
      </w:r>
      <w:r w:rsidRPr="001B09EC">
        <w:rPr>
          <w:sz w:val="24"/>
        </w:rPr>
        <w:t>złotych,</w:t>
      </w:r>
    </w:p>
    <w:p w:rsidR="00082B4C" w:rsidRPr="001B09EC" w:rsidRDefault="00082B4C" w:rsidP="00082B4C">
      <w:pPr>
        <w:ind w:left="426"/>
        <w:rPr>
          <w:sz w:val="24"/>
        </w:rPr>
      </w:pPr>
      <w:r w:rsidRPr="001B09EC">
        <w:rPr>
          <w:sz w:val="24"/>
        </w:rPr>
        <w:t xml:space="preserve">słownie: </w:t>
      </w:r>
      <w:r w:rsidR="006E2952" w:rsidRPr="001B09EC">
        <w:rPr>
          <w:sz w:val="24"/>
        </w:rPr>
        <w:t xml:space="preserve">……………………………………. </w:t>
      </w:r>
      <w:r w:rsidR="00FC4A5F" w:rsidRPr="001B09EC">
        <w:rPr>
          <w:sz w:val="24"/>
        </w:rPr>
        <w:t xml:space="preserve"> złotych.</w:t>
      </w:r>
      <w:r w:rsidRPr="001B09EC">
        <w:rPr>
          <w:sz w:val="24"/>
        </w:rPr>
        <w:t xml:space="preserve"> </w:t>
      </w:r>
    </w:p>
    <w:p w:rsidR="003F6C53" w:rsidRDefault="003F6C53" w:rsidP="003F6C53">
      <w:pPr>
        <w:numPr>
          <w:ilvl w:val="6"/>
          <w:numId w:val="5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o którym mowa w ust. 1 </w:t>
      </w:r>
    </w:p>
    <w:p w:rsidR="003F6C53" w:rsidRPr="003F6C53" w:rsidRDefault="003F6C53" w:rsidP="003F6C5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3F6C53">
        <w:rPr>
          <w:sz w:val="24"/>
          <w:szCs w:val="24"/>
        </w:rPr>
        <w:t xml:space="preserve">odpowiada kwotom </w:t>
      </w:r>
      <w:r w:rsidR="00A61A82">
        <w:rPr>
          <w:sz w:val="24"/>
          <w:szCs w:val="24"/>
        </w:rPr>
        <w:t xml:space="preserve">podanym </w:t>
      </w:r>
      <w:r w:rsidRPr="003F6C53">
        <w:rPr>
          <w:sz w:val="24"/>
          <w:szCs w:val="24"/>
        </w:rPr>
        <w:t xml:space="preserve">przez </w:t>
      </w:r>
      <w:r w:rsidRPr="003F6C53">
        <w:rPr>
          <w:b/>
          <w:sz w:val="24"/>
          <w:szCs w:val="24"/>
        </w:rPr>
        <w:t>WYKONAWCĘ</w:t>
      </w:r>
      <w:r w:rsidRPr="003F6C53">
        <w:rPr>
          <w:sz w:val="24"/>
          <w:szCs w:val="24"/>
        </w:rPr>
        <w:t xml:space="preserve"> </w:t>
      </w:r>
      <w:r w:rsidR="00A61A82" w:rsidRPr="003F6C53">
        <w:rPr>
          <w:sz w:val="24"/>
          <w:szCs w:val="24"/>
        </w:rPr>
        <w:t xml:space="preserve">w złożonej </w:t>
      </w:r>
      <w:r w:rsidRPr="003F6C53">
        <w:rPr>
          <w:sz w:val="24"/>
          <w:szCs w:val="24"/>
        </w:rPr>
        <w:t>ofercie</w:t>
      </w:r>
      <w:r w:rsidR="00A61A82">
        <w:rPr>
          <w:sz w:val="24"/>
          <w:szCs w:val="24"/>
        </w:rPr>
        <w:t>,</w:t>
      </w:r>
      <w:r w:rsidRPr="003F6C53">
        <w:rPr>
          <w:sz w:val="24"/>
          <w:szCs w:val="24"/>
        </w:rPr>
        <w:t xml:space="preserve"> </w:t>
      </w:r>
    </w:p>
    <w:p w:rsidR="003F6C53" w:rsidRDefault="00422542" w:rsidP="003F6C53">
      <w:pPr>
        <w:pStyle w:val="Akapitzlist"/>
        <w:numPr>
          <w:ilvl w:val="1"/>
          <w:numId w:val="51"/>
        </w:numPr>
        <w:ind w:left="851" w:hanging="425"/>
        <w:jc w:val="both"/>
        <w:rPr>
          <w:sz w:val="24"/>
          <w:szCs w:val="24"/>
        </w:rPr>
      </w:pPr>
      <w:r w:rsidRPr="003F6C53">
        <w:rPr>
          <w:sz w:val="24"/>
          <w:szCs w:val="24"/>
        </w:rPr>
        <w:t>uwzględni</w:t>
      </w:r>
      <w:r w:rsidR="003F6C53">
        <w:rPr>
          <w:sz w:val="24"/>
          <w:szCs w:val="24"/>
        </w:rPr>
        <w:t>a</w:t>
      </w:r>
      <w:r w:rsidRPr="003F6C53">
        <w:rPr>
          <w:sz w:val="24"/>
          <w:szCs w:val="24"/>
        </w:rPr>
        <w:t xml:space="preserve"> wszystkie obowiązujące w Polsce podatki, włącznie z podatkiem </w:t>
      </w:r>
      <w:r w:rsidRPr="003F6C53">
        <w:rPr>
          <w:bCs/>
          <w:sz w:val="24"/>
          <w:szCs w:val="24"/>
        </w:rPr>
        <w:t>VAT</w:t>
      </w:r>
      <w:r w:rsidR="003F6C53">
        <w:rPr>
          <w:sz w:val="24"/>
          <w:szCs w:val="24"/>
        </w:rPr>
        <w:t xml:space="preserve"> i </w:t>
      </w:r>
      <w:r w:rsidRPr="003F6C53">
        <w:rPr>
          <w:sz w:val="24"/>
          <w:szCs w:val="24"/>
        </w:rPr>
        <w:t>inne opłaty związane z realizacją usług będących przedmiotem umowy</w:t>
      </w:r>
      <w:r w:rsidR="00A61A82">
        <w:rPr>
          <w:sz w:val="24"/>
          <w:szCs w:val="24"/>
        </w:rPr>
        <w:t>,</w:t>
      </w:r>
    </w:p>
    <w:p w:rsidR="003F6C53" w:rsidRPr="003F6C53" w:rsidRDefault="00082B4C" w:rsidP="003F6C53">
      <w:pPr>
        <w:pStyle w:val="Akapitzlist"/>
        <w:numPr>
          <w:ilvl w:val="1"/>
          <w:numId w:val="51"/>
        </w:numPr>
        <w:ind w:left="851" w:hanging="425"/>
        <w:jc w:val="both"/>
        <w:rPr>
          <w:sz w:val="24"/>
          <w:szCs w:val="24"/>
        </w:rPr>
      </w:pPr>
      <w:r w:rsidRPr="003F6C53">
        <w:rPr>
          <w:sz w:val="24"/>
        </w:rPr>
        <w:t xml:space="preserve">jest wynagrodzeniem </w:t>
      </w:r>
      <w:r w:rsidR="003F6C53" w:rsidRPr="003F6C53">
        <w:rPr>
          <w:sz w:val="24"/>
        </w:rPr>
        <w:t>ryczałtowym</w:t>
      </w:r>
      <w:r w:rsidR="003F6C53">
        <w:t>.</w:t>
      </w:r>
    </w:p>
    <w:p w:rsidR="00D152FA" w:rsidRDefault="00D152FA" w:rsidP="00422542">
      <w:pPr>
        <w:pStyle w:val="Tekstpodstawowy"/>
        <w:ind w:left="502" w:hanging="502"/>
        <w:jc w:val="center"/>
        <w:rPr>
          <w:i/>
          <w:szCs w:val="24"/>
        </w:rPr>
      </w:pPr>
    </w:p>
    <w:p w:rsidR="00422542" w:rsidRPr="004367B9" w:rsidRDefault="00422542" w:rsidP="00422542">
      <w:pPr>
        <w:pStyle w:val="Tekstpodstawowy"/>
        <w:ind w:left="502" w:hanging="502"/>
        <w:jc w:val="center"/>
        <w:rPr>
          <w:i/>
          <w:szCs w:val="24"/>
        </w:rPr>
      </w:pPr>
      <w:r w:rsidRPr="004367B9">
        <w:rPr>
          <w:i/>
          <w:szCs w:val="24"/>
        </w:rPr>
        <w:t>Odbiory</w:t>
      </w:r>
    </w:p>
    <w:p w:rsidR="00422542" w:rsidRPr="00921297" w:rsidRDefault="00422542" w:rsidP="00422542">
      <w:pPr>
        <w:pStyle w:val="Tekstpodstawowy"/>
        <w:ind w:left="502" w:hanging="502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241A3C">
        <w:rPr>
          <w:szCs w:val="24"/>
        </w:rPr>
        <w:t>9</w:t>
      </w:r>
      <w:r w:rsidR="004A67AD">
        <w:rPr>
          <w:szCs w:val="24"/>
        </w:rPr>
        <w:t>.</w:t>
      </w:r>
    </w:p>
    <w:p w:rsidR="00422542" w:rsidRDefault="00422542" w:rsidP="00422542">
      <w:pPr>
        <w:pStyle w:val="Akapitzlist"/>
        <w:numPr>
          <w:ilvl w:val="1"/>
          <w:numId w:val="43"/>
        </w:numPr>
        <w:tabs>
          <w:tab w:val="clear" w:pos="1440"/>
          <w:tab w:val="left" w:pos="-5670"/>
          <w:tab w:val="left" w:pos="-5529"/>
          <w:tab w:val="left" w:pos="-538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Potwierdzenie wykonania usług</w:t>
      </w:r>
      <w:r w:rsidR="003F6C53">
        <w:rPr>
          <w:sz w:val="24"/>
          <w:szCs w:val="24"/>
        </w:rPr>
        <w:t xml:space="preserve"> sprzątania i utrzymania czystości będących przedmiotem zamówienia i umowy </w:t>
      </w:r>
      <w:r>
        <w:rPr>
          <w:sz w:val="24"/>
          <w:szCs w:val="24"/>
        </w:rPr>
        <w:t xml:space="preserve">następuje poprzez </w:t>
      </w:r>
      <w:r w:rsidR="00D52D39">
        <w:rPr>
          <w:sz w:val="24"/>
          <w:szCs w:val="24"/>
        </w:rPr>
        <w:t xml:space="preserve">systematyczne codzienne </w:t>
      </w:r>
      <w:r>
        <w:rPr>
          <w:sz w:val="24"/>
          <w:szCs w:val="24"/>
        </w:rPr>
        <w:t xml:space="preserve">wpisy w </w:t>
      </w:r>
      <w:r w:rsidRPr="00DD61FE">
        <w:rPr>
          <w:i/>
          <w:sz w:val="24"/>
          <w:szCs w:val="24"/>
        </w:rPr>
        <w:t>Karcie odbioru usług</w:t>
      </w:r>
      <w:r>
        <w:rPr>
          <w:sz w:val="24"/>
          <w:szCs w:val="24"/>
        </w:rPr>
        <w:t xml:space="preserve"> prowadzonej przez </w:t>
      </w:r>
      <w:r w:rsidRPr="00BB74AD">
        <w:rPr>
          <w:b/>
          <w:bCs/>
          <w:sz w:val="24"/>
          <w:szCs w:val="24"/>
        </w:rPr>
        <w:t>WYKONAWC</w:t>
      </w:r>
      <w:r w:rsidR="003558CB">
        <w:rPr>
          <w:b/>
          <w:bCs/>
          <w:sz w:val="24"/>
          <w:szCs w:val="24"/>
        </w:rPr>
        <w:t>Ę</w:t>
      </w:r>
      <w:r>
        <w:rPr>
          <w:sz w:val="24"/>
          <w:szCs w:val="24"/>
        </w:rPr>
        <w:t xml:space="preserve"> odrębnie dla każdego </w:t>
      </w:r>
      <w:r w:rsidR="00D52D39">
        <w:rPr>
          <w:sz w:val="24"/>
          <w:szCs w:val="24"/>
        </w:rPr>
        <w:t>miesiąca kalendarzowego.</w:t>
      </w:r>
      <w:r>
        <w:rPr>
          <w:sz w:val="24"/>
          <w:szCs w:val="24"/>
        </w:rPr>
        <w:t xml:space="preserve"> Wzór </w:t>
      </w: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ty</w:t>
      </w:r>
      <w:r w:rsidRPr="00DD61FE">
        <w:rPr>
          <w:i/>
          <w:sz w:val="24"/>
          <w:szCs w:val="24"/>
        </w:rPr>
        <w:t xml:space="preserve"> odbioru usług</w:t>
      </w:r>
      <w:r>
        <w:rPr>
          <w:sz w:val="24"/>
          <w:szCs w:val="24"/>
        </w:rPr>
        <w:t xml:space="preserve"> określi </w:t>
      </w:r>
      <w:r w:rsidRPr="00BB74AD">
        <w:rPr>
          <w:b/>
          <w:sz w:val="24"/>
          <w:szCs w:val="24"/>
        </w:rPr>
        <w:t>ZAMAWIAJĄCY</w:t>
      </w:r>
      <w:r>
        <w:rPr>
          <w:sz w:val="24"/>
          <w:szCs w:val="24"/>
        </w:rPr>
        <w:t>.</w:t>
      </w:r>
    </w:p>
    <w:p w:rsidR="00D52D39" w:rsidRDefault="00D52D39" w:rsidP="00422542">
      <w:pPr>
        <w:pStyle w:val="Akapitzlist"/>
        <w:numPr>
          <w:ilvl w:val="1"/>
          <w:numId w:val="43"/>
        </w:numPr>
        <w:tabs>
          <w:tab w:val="clear" w:pos="1440"/>
          <w:tab w:val="left" w:pos="-5670"/>
          <w:tab w:val="left" w:pos="-5529"/>
          <w:tab w:val="left" w:pos="-538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potwierdzenia w </w:t>
      </w:r>
      <w:r w:rsidRPr="00DD61FE">
        <w:rPr>
          <w:i/>
          <w:sz w:val="24"/>
          <w:szCs w:val="24"/>
        </w:rPr>
        <w:t>Karcie odbioru usług</w:t>
      </w:r>
      <w:r>
        <w:rPr>
          <w:sz w:val="24"/>
          <w:szCs w:val="24"/>
        </w:rPr>
        <w:t xml:space="preserve"> wykonania usług w określonym dniu będzie brak negatywnych faktycznie uzasadnionych uwag, co do jakości wykonanych prac zgłaszanych przez użytkowników pomieszczeń.</w:t>
      </w:r>
    </w:p>
    <w:p w:rsidR="00753F78" w:rsidRPr="00753F78" w:rsidRDefault="00D52D39" w:rsidP="00C973CF">
      <w:pPr>
        <w:pStyle w:val="Akapitzlist"/>
        <w:numPr>
          <w:ilvl w:val="1"/>
          <w:numId w:val="43"/>
        </w:numPr>
        <w:tabs>
          <w:tab w:val="clear" w:pos="1440"/>
          <w:tab w:val="left" w:pos="-5670"/>
          <w:tab w:val="left" w:pos="-5529"/>
          <w:tab w:val="left" w:pos="-5387"/>
        </w:tabs>
        <w:ind w:left="426" w:hanging="426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Zgłoszenie negatywnych faktycznie uzasadnionych uwag, co do jakości wykonanych prac zgłaszanych przez użytkowników pomieszczeń stanowić będzie podstawę do zmniejszenia wynagrodzenia </w:t>
      </w:r>
      <w:r w:rsidRPr="00BB74AD">
        <w:rPr>
          <w:b/>
          <w:bCs/>
          <w:sz w:val="24"/>
          <w:szCs w:val="24"/>
        </w:rPr>
        <w:t>WYKONAWC</w:t>
      </w:r>
      <w:r>
        <w:rPr>
          <w:b/>
          <w:bCs/>
          <w:sz w:val="24"/>
          <w:szCs w:val="24"/>
        </w:rPr>
        <w:t>Y</w:t>
      </w:r>
      <w:r w:rsidR="00C973CF">
        <w:rPr>
          <w:b/>
          <w:bCs/>
          <w:sz w:val="24"/>
          <w:szCs w:val="24"/>
        </w:rPr>
        <w:t xml:space="preserve"> </w:t>
      </w:r>
      <w:r w:rsidR="00C973CF" w:rsidRPr="00C973CF">
        <w:rPr>
          <w:bCs/>
          <w:sz w:val="24"/>
          <w:szCs w:val="24"/>
        </w:rPr>
        <w:t xml:space="preserve">o </w:t>
      </w:r>
      <w:r w:rsidR="00753F78">
        <w:rPr>
          <w:bCs/>
          <w:sz w:val="24"/>
          <w:szCs w:val="24"/>
        </w:rPr>
        <w:t xml:space="preserve">5%, </w:t>
      </w:r>
      <w:r w:rsidR="00C973CF">
        <w:rPr>
          <w:bCs/>
          <w:sz w:val="24"/>
          <w:szCs w:val="24"/>
        </w:rPr>
        <w:t xml:space="preserve">10%, 20% lub 30% </w:t>
      </w:r>
      <w:r w:rsidR="00C973CF" w:rsidRPr="00C973CF">
        <w:rPr>
          <w:sz w:val="24"/>
          <w:szCs w:val="24"/>
        </w:rPr>
        <w:t xml:space="preserve">wartości wynagrodzenia miesięcznego brutto, o którym mowa w § </w:t>
      </w:r>
      <w:r w:rsidR="00753F78">
        <w:rPr>
          <w:sz w:val="24"/>
          <w:szCs w:val="24"/>
        </w:rPr>
        <w:t xml:space="preserve">8 ust. 1 </w:t>
      </w:r>
      <w:r w:rsidR="00753F78" w:rsidRPr="00753F78">
        <w:rPr>
          <w:sz w:val="24"/>
          <w:szCs w:val="24"/>
        </w:rPr>
        <w:t>w zależności od liczby zgłoszonych uwag</w:t>
      </w:r>
      <w:r w:rsidR="00C973CF" w:rsidRPr="00753F78">
        <w:rPr>
          <w:sz w:val="24"/>
          <w:szCs w:val="24"/>
        </w:rPr>
        <w:t>.</w:t>
      </w:r>
      <w:r w:rsidR="00753F78" w:rsidRPr="00753F78">
        <w:rPr>
          <w:sz w:val="24"/>
          <w:szCs w:val="24"/>
        </w:rPr>
        <w:t xml:space="preserve"> Rozstrzygniecie o zakresie zmniejszenia wynagrodzenia podejmuje</w:t>
      </w:r>
      <w:r w:rsidR="00753F78">
        <w:rPr>
          <w:color w:val="FF0000"/>
          <w:sz w:val="24"/>
          <w:szCs w:val="24"/>
        </w:rPr>
        <w:t xml:space="preserve"> </w:t>
      </w:r>
      <w:r w:rsidR="00753F78" w:rsidRPr="00BB74AD">
        <w:rPr>
          <w:b/>
          <w:sz w:val="24"/>
          <w:szCs w:val="24"/>
        </w:rPr>
        <w:t>ZAMAWIAJĄCY</w:t>
      </w:r>
      <w:r w:rsidR="00753F78">
        <w:rPr>
          <w:sz w:val="24"/>
          <w:szCs w:val="24"/>
        </w:rPr>
        <w:t xml:space="preserve">. </w:t>
      </w:r>
    </w:p>
    <w:p w:rsidR="00D52D39" w:rsidRPr="00C973CF" w:rsidRDefault="00753F78" w:rsidP="00C973CF">
      <w:pPr>
        <w:pStyle w:val="Akapitzlist"/>
        <w:numPr>
          <w:ilvl w:val="1"/>
          <w:numId w:val="43"/>
        </w:numPr>
        <w:tabs>
          <w:tab w:val="clear" w:pos="1440"/>
          <w:tab w:val="left" w:pos="-5670"/>
          <w:tab w:val="left" w:pos="-5529"/>
          <w:tab w:val="left" w:pos="-5387"/>
        </w:tabs>
        <w:ind w:left="426" w:hanging="426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Informacja o zmniejszeniu wynagrodzenia </w:t>
      </w:r>
      <w:r w:rsidRPr="00753F78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z tytułu negatywnych faktycznie uzasadnionych uwag, co do jakości wykonanych prac zgłaszanych przez </w:t>
      </w:r>
      <w:r>
        <w:rPr>
          <w:sz w:val="24"/>
          <w:szCs w:val="24"/>
        </w:rPr>
        <w:lastRenderedPageBreak/>
        <w:t>użytkowników pomieszczeń</w:t>
      </w:r>
      <w:r w:rsidRPr="00753F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powinna być zawarta w </w:t>
      </w: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cie</w:t>
      </w:r>
      <w:r w:rsidRPr="00DD61FE">
        <w:rPr>
          <w:i/>
          <w:sz w:val="24"/>
          <w:szCs w:val="24"/>
        </w:rPr>
        <w:t xml:space="preserve"> odbioru usług</w:t>
      </w:r>
      <w:r>
        <w:rPr>
          <w:sz w:val="24"/>
          <w:szCs w:val="24"/>
        </w:rPr>
        <w:t xml:space="preserve"> za miesiąc którego uwagi co do jakości wykonanych usług dotyczyły.</w:t>
      </w:r>
    </w:p>
    <w:p w:rsidR="00A61A82" w:rsidRPr="00A61A82" w:rsidRDefault="00D52D39" w:rsidP="00A61A82">
      <w:pPr>
        <w:pStyle w:val="Akapitzlist"/>
        <w:numPr>
          <w:ilvl w:val="1"/>
          <w:numId w:val="43"/>
        </w:numPr>
        <w:tabs>
          <w:tab w:val="clear" w:pos="1440"/>
          <w:tab w:val="left" w:pos="-5670"/>
          <w:tab w:val="left" w:pos="-5529"/>
          <w:tab w:val="left" w:pos="-5387"/>
        </w:tabs>
        <w:ind w:left="426" w:hanging="426"/>
        <w:jc w:val="both"/>
        <w:rPr>
          <w:sz w:val="24"/>
          <w:szCs w:val="24"/>
        </w:rPr>
      </w:pP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ta</w:t>
      </w:r>
      <w:r w:rsidRPr="00DD61FE">
        <w:rPr>
          <w:i/>
          <w:sz w:val="24"/>
          <w:szCs w:val="24"/>
        </w:rPr>
        <w:t xml:space="preserve"> odbioru usług</w:t>
      </w:r>
      <w:r>
        <w:rPr>
          <w:i/>
          <w:sz w:val="24"/>
          <w:szCs w:val="24"/>
        </w:rPr>
        <w:t xml:space="preserve"> </w:t>
      </w:r>
      <w:r w:rsidRPr="00D52D39">
        <w:rPr>
          <w:sz w:val="24"/>
          <w:szCs w:val="24"/>
        </w:rPr>
        <w:t>za</w:t>
      </w:r>
      <w:r>
        <w:rPr>
          <w:sz w:val="24"/>
          <w:szCs w:val="24"/>
        </w:rPr>
        <w:t xml:space="preserve"> miesiąc kalendarzowy wykonywania usług </w:t>
      </w:r>
      <w:r w:rsidR="003A4A24">
        <w:rPr>
          <w:sz w:val="24"/>
          <w:szCs w:val="24"/>
        </w:rPr>
        <w:t xml:space="preserve">powinna zostać podpisana </w:t>
      </w:r>
      <w:r>
        <w:rPr>
          <w:sz w:val="24"/>
          <w:szCs w:val="24"/>
        </w:rPr>
        <w:t xml:space="preserve">przez </w:t>
      </w:r>
      <w:r w:rsidR="003A4A24">
        <w:rPr>
          <w:sz w:val="24"/>
          <w:szCs w:val="24"/>
        </w:rPr>
        <w:t xml:space="preserve">przedstawicieli </w:t>
      </w:r>
      <w:r w:rsidR="003A4A24" w:rsidRPr="00E60FD8">
        <w:rPr>
          <w:b/>
          <w:sz w:val="24"/>
          <w:szCs w:val="24"/>
        </w:rPr>
        <w:t>ZAMAWIAJĄCEGO</w:t>
      </w:r>
      <w:r w:rsidR="003A4A24">
        <w:rPr>
          <w:b/>
          <w:sz w:val="24"/>
          <w:szCs w:val="24"/>
        </w:rPr>
        <w:t xml:space="preserve"> </w:t>
      </w:r>
      <w:r w:rsidR="003A4A24" w:rsidRPr="003A4A24">
        <w:rPr>
          <w:sz w:val="24"/>
          <w:szCs w:val="24"/>
        </w:rPr>
        <w:t xml:space="preserve">i </w:t>
      </w:r>
      <w:r w:rsidR="003A4A24" w:rsidRPr="00BB74AD">
        <w:rPr>
          <w:b/>
          <w:bCs/>
          <w:sz w:val="24"/>
          <w:szCs w:val="24"/>
        </w:rPr>
        <w:t>WYKONAWC</w:t>
      </w:r>
      <w:r w:rsidR="003A4A24">
        <w:rPr>
          <w:b/>
          <w:bCs/>
          <w:sz w:val="24"/>
          <w:szCs w:val="24"/>
        </w:rPr>
        <w:t>Y</w:t>
      </w:r>
      <w:r w:rsidR="003A4A24" w:rsidRPr="003A4A24">
        <w:rPr>
          <w:sz w:val="24"/>
          <w:szCs w:val="24"/>
        </w:rPr>
        <w:t xml:space="preserve"> </w:t>
      </w:r>
      <w:r w:rsidR="003A4A24">
        <w:rPr>
          <w:sz w:val="24"/>
          <w:szCs w:val="24"/>
        </w:rPr>
        <w:t>do 5 dnia miesiąca za miesiąc poprzedni.</w:t>
      </w:r>
    </w:p>
    <w:p w:rsidR="00422542" w:rsidRPr="0058299C" w:rsidRDefault="003A4A24" w:rsidP="00422542">
      <w:pPr>
        <w:pStyle w:val="Akapitzlist"/>
        <w:numPr>
          <w:ilvl w:val="1"/>
          <w:numId w:val="43"/>
        </w:numPr>
        <w:tabs>
          <w:tab w:val="clear" w:pos="1440"/>
          <w:tab w:val="left" w:pos="-5670"/>
          <w:tab w:val="left" w:pos="-5529"/>
          <w:tab w:val="left" w:pos="-538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Podpisana przez przedstawicieli </w:t>
      </w:r>
      <w:r w:rsidRPr="00E60FD8">
        <w:rPr>
          <w:b/>
          <w:sz w:val="24"/>
          <w:szCs w:val="24"/>
        </w:rPr>
        <w:t>ZAMAWIAJĄCEGO</w:t>
      </w:r>
      <w:r>
        <w:rPr>
          <w:b/>
          <w:sz w:val="24"/>
          <w:szCs w:val="24"/>
        </w:rPr>
        <w:t xml:space="preserve"> </w:t>
      </w:r>
      <w:r w:rsidRPr="003A4A24">
        <w:rPr>
          <w:sz w:val="24"/>
          <w:szCs w:val="24"/>
        </w:rPr>
        <w:t xml:space="preserve">i </w:t>
      </w:r>
      <w:r w:rsidRPr="00BB74AD">
        <w:rPr>
          <w:b/>
          <w:bCs/>
          <w:sz w:val="24"/>
          <w:szCs w:val="24"/>
        </w:rPr>
        <w:t>WYKONAWC</w:t>
      </w:r>
      <w:r>
        <w:rPr>
          <w:b/>
          <w:bCs/>
          <w:sz w:val="24"/>
          <w:szCs w:val="24"/>
        </w:rPr>
        <w:t>Y</w:t>
      </w:r>
      <w:r w:rsidRPr="003A4A24">
        <w:rPr>
          <w:sz w:val="24"/>
          <w:szCs w:val="24"/>
        </w:rPr>
        <w:t xml:space="preserve"> </w:t>
      </w:r>
      <w:r w:rsidR="00D52D39" w:rsidRPr="00DD61FE">
        <w:rPr>
          <w:i/>
          <w:sz w:val="24"/>
          <w:szCs w:val="24"/>
        </w:rPr>
        <w:t>Kar</w:t>
      </w:r>
      <w:r w:rsidR="00D52D39">
        <w:rPr>
          <w:i/>
          <w:sz w:val="24"/>
          <w:szCs w:val="24"/>
        </w:rPr>
        <w:t>ta</w:t>
      </w:r>
      <w:r w:rsidR="00D52D39" w:rsidRPr="00DD61FE">
        <w:rPr>
          <w:i/>
          <w:sz w:val="24"/>
          <w:szCs w:val="24"/>
        </w:rPr>
        <w:t xml:space="preserve"> odbioru usług</w:t>
      </w:r>
      <w:r w:rsidR="00D52D39">
        <w:rPr>
          <w:i/>
          <w:sz w:val="24"/>
          <w:szCs w:val="24"/>
        </w:rPr>
        <w:t xml:space="preserve"> </w:t>
      </w:r>
      <w:r w:rsidR="00D52D39" w:rsidRPr="00D52D39">
        <w:rPr>
          <w:sz w:val="24"/>
          <w:szCs w:val="24"/>
        </w:rPr>
        <w:t>za</w:t>
      </w:r>
      <w:r w:rsidR="00D52D39">
        <w:rPr>
          <w:sz w:val="24"/>
          <w:szCs w:val="24"/>
        </w:rPr>
        <w:t xml:space="preserve"> miesiąc kalendarzowy wykonywania usług stanowić będzie podstawę do</w:t>
      </w:r>
      <w:r w:rsidR="00D52D39" w:rsidRPr="00BB74AD">
        <w:rPr>
          <w:sz w:val="24"/>
          <w:szCs w:val="24"/>
        </w:rPr>
        <w:t xml:space="preserve"> wystawienia przez </w:t>
      </w:r>
      <w:r w:rsidR="00D52D39" w:rsidRPr="00BB74AD">
        <w:rPr>
          <w:b/>
          <w:sz w:val="24"/>
          <w:szCs w:val="24"/>
        </w:rPr>
        <w:t xml:space="preserve">WYKONAWCĘ </w:t>
      </w:r>
      <w:r w:rsidR="00D52D39" w:rsidRPr="00BB74AD">
        <w:rPr>
          <w:sz w:val="24"/>
          <w:szCs w:val="24"/>
        </w:rPr>
        <w:t xml:space="preserve">faktury VAT, obejmującej wynagrodzenie za zrealizowanie </w:t>
      </w:r>
      <w:r w:rsidR="00D52D39">
        <w:rPr>
          <w:sz w:val="24"/>
          <w:szCs w:val="24"/>
        </w:rPr>
        <w:t>usługi w miesiącu</w:t>
      </w:r>
      <w:r w:rsidR="00D52D39" w:rsidRPr="00BB74AD">
        <w:rPr>
          <w:sz w:val="24"/>
          <w:szCs w:val="24"/>
        </w:rPr>
        <w:t>.</w:t>
      </w:r>
    </w:p>
    <w:p w:rsidR="00D52D39" w:rsidRDefault="00D52D39" w:rsidP="00422542">
      <w:pPr>
        <w:pStyle w:val="Tekstpodstawowy"/>
        <w:ind w:left="360"/>
        <w:jc w:val="center"/>
        <w:rPr>
          <w:i/>
          <w:szCs w:val="24"/>
        </w:rPr>
      </w:pPr>
    </w:p>
    <w:p w:rsidR="00422542" w:rsidRPr="00E60FD8" w:rsidRDefault="00422542" w:rsidP="00422542">
      <w:pPr>
        <w:pStyle w:val="Tekstpodstawowy"/>
        <w:jc w:val="center"/>
        <w:rPr>
          <w:i/>
          <w:szCs w:val="24"/>
        </w:rPr>
      </w:pPr>
      <w:bookmarkStart w:id="0" w:name="bookmark7"/>
      <w:r w:rsidRPr="00E60FD8">
        <w:rPr>
          <w:i/>
          <w:szCs w:val="24"/>
        </w:rPr>
        <w:t>Warunki płatności</w:t>
      </w:r>
      <w:bookmarkEnd w:id="0"/>
    </w:p>
    <w:p w:rsidR="00422542" w:rsidRPr="00E60FD8" w:rsidRDefault="00422542" w:rsidP="00422542">
      <w:pPr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241A3C">
        <w:rPr>
          <w:b/>
          <w:sz w:val="24"/>
          <w:szCs w:val="24"/>
        </w:rPr>
        <w:t>0</w:t>
      </w:r>
      <w:r w:rsidR="004A67AD">
        <w:rPr>
          <w:b/>
          <w:sz w:val="24"/>
          <w:szCs w:val="24"/>
        </w:rPr>
        <w:t>.</w:t>
      </w:r>
      <w:r w:rsidRPr="00E60FD8">
        <w:rPr>
          <w:b/>
          <w:sz w:val="24"/>
          <w:szCs w:val="24"/>
        </w:rPr>
        <w:t xml:space="preserve"> </w:t>
      </w:r>
    </w:p>
    <w:p w:rsidR="003A4A24" w:rsidRDefault="00422542" w:rsidP="00422542">
      <w:pPr>
        <w:numPr>
          <w:ilvl w:val="0"/>
          <w:numId w:val="55"/>
        </w:numPr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zobowiązany jest do wystawiania </w:t>
      </w:r>
      <w:r w:rsidRPr="00E60FD8">
        <w:rPr>
          <w:b/>
          <w:bCs/>
          <w:sz w:val="24"/>
          <w:szCs w:val="24"/>
        </w:rPr>
        <w:t>ZAMAWIAJĄCEMU</w:t>
      </w:r>
      <w:r w:rsidRPr="00E60FD8">
        <w:rPr>
          <w:sz w:val="24"/>
          <w:szCs w:val="24"/>
        </w:rPr>
        <w:t xml:space="preserve"> faktury VAT za </w:t>
      </w:r>
      <w:r>
        <w:rPr>
          <w:sz w:val="24"/>
          <w:szCs w:val="24"/>
        </w:rPr>
        <w:t xml:space="preserve">usługi zrealizowane </w:t>
      </w:r>
      <w:r w:rsidRPr="00E60FD8">
        <w:rPr>
          <w:sz w:val="24"/>
          <w:szCs w:val="24"/>
        </w:rPr>
        <w:t xml:space="preserve">w terminie do 7 dni od dnia podpisania </w:t>
      </w:r>
      <w:r>
        <w:rPr>
          <w:sz w:val="24"/>
          <w:szCs w:val="24"/>
        </w:rPr>
        <w:t xml:space="preserve">przez </w:t>
      </w:r>
      <w:r w:rsidR="003A4A24">
        <w:rPr>
          <w:sz w:val="24"/>
          <w:szCs w:val="24"/>
        </w:rPr>
        <w:t xml:space="preserve">przedstawicieli </w:t>
      </w:r>
      <w:r w:rsidR="003A4A24" w:rsidRPr="00E60FD8">
        <w:rPr>
          <w:b/>
          <w:sz w:val="24"/>
          <w:szCs w:val="24"/>
        </w:rPr>
        <w:t>ZAMAWIAJĄCEGO</w:t>
      </w:r>
      <w:r w:rsidR="003A4A24">
        <w:rPr>
          <w:b/>
          <w:sz w:val="24"/>
          <w:szCs w:val="24"/>
        </w:rPr>
        <w:t xml:space="preserve"> </w:t>
      </w:r>
      <w:r w:rsidR="003A4A24" w:rsidRPr="003A4A24">
        <w:rPr>
          <w:sz w:val="24"/>
          <w:szCs w:val="24"/>
        </w:rPr>
        <w:t xml:space="preserve">i </w:t>
      </w:r>
      <w:r w:rsidR="003A4A24" w:rsidRPr="00BB74AD">
        <w:rPr>
          <w:b/>
          <w:bCs/>
          <w:sz w:val="24"/>
          <w:szCs w:val="24"/>
        </w:rPr>
        <w:t>WYKONAWC</w:t>
      </w:r>
      <w:r w:rsidR="003A4A24">
        <w:rPr>
          <w:b/>
          <w:bCs/>
          <w:sz w:val="24"/>
          <w:szCs w:val="24"/>
        </w:rPr>
        <w:t>Y</w:t>
      </w:r>
      <w:r w:rsidR="003A4A24" w:rsidRPr="003A4A24">
        <w:rPr>
          <w:sz w:val="24"/>
          <w:szCs w:val="24"/>
        </w:rPr>
        <w:t xml:space="preserve"> </w:t>
      </w:r>
      <w:r w:rsidR="003A4A24" w:rsidRPr="00DD61FE">
        <w:rPr>
          <w:i/>
          <w:sz w:val="24"/>
          <w:szCs w:val="24"/>
        </w:rPr>
        <w:t>Kar</w:t>
      </w:r>
      <w:r w:rsidR="003A4A24">
        <w:rPr>
          <w:i/>
          <w:sz w:val="24"/>
          <w:szCs w:val="24"/>
        </w:rPr>
        <w:t>ty</w:t>
      </w:r>
      <w:r w:rsidR="003A4A24" w:rsidRPr="00DD61FE">
        <w:rPr>
          <w:i/>
          <w:sz w:val="24"/>
          <w:szCs w:val="24"/>
        </w:rPr>
        <w:t xml:space="preserve"> odbioru usług</w:t>
      </w:r>
      <w:r w:rsidR="003A4A24">
        <w:rPr>
          <w:i/>
          <w:sz w:val="24"/>
          <w:szCs w:val="24"/>
        </w:rPr>
        <w:t>.</w:t>
      </w:r>
    </w:p>
    <w:p w:rsidR="00A61A82" w:rsidRPr="00A61A82" w:rsidRDefault="00A61A82" w:rsidP="00422542">
      <w:pPr>
        <w:numPr>
          <w:ilvl w:val="0"/>
          <w:numId w:val="55"/>
        </w:numPr>
        <w:jc w:val="both"/>
        <w:rPr>
          <w:sz w:val="24"/>
          <w:szCs w:val="24"/>
        </w:rPr>
      </w:pPr>
      <w:r w:rsidRPr="00A61A82">
        <w:rPr>
          <w:bCs/>
          <w:sz w:val="24"/>
          <w:szCs w:val="24"/>
        </w:rPr>
        <w:t xml:space="preserve">Prawidłowo wystawiona faktura VAT </w:t>
      </w:r>
      <w:r>
        <w:rPr>
          <w:bCs/>
          <w:sz w:val="24"/>
          <w:szCs w:val="24"/>
        </w:rPr>
        <w:t xml:space="preserve">powinna uwzględniać ewentualne obniżenia wynagrodzenia z tytułu </w:t>
      </w:r>
      <w:r>
        <w:rPr>
          <w:sz w:val="24"/>
          <w:szCs w:val="24"/>
        </w:rPr>
        <w:t xml:space="preserve">negatywnych faktycznie uzasadnionych uwag, co do jakości wykonanych prac zgłaszanych przez użytkowników pomieszczeń wskazane w </w:t>
      </w: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cie</w:t>
      </w:r>
      <w:r w:rsidRPr="00DD61FE">
        <w:rPr>
          <w:i/>
          <w:sz w:val="24"/>
          <w:szCs w:val="24"/>
        </w:rPr>
        <w:t xml:space="preserve"> odbioru usług</w:t>
      </w:r>
      <w:r>
        <w:rPr>
          <w:i/>
          <w:sz w:val="24"/>
          <w:szCs w:val="24"/>
        </w:rPr>
        <w:t>.</w:t>
      </w:r>
    </w:p>
    <w:p w:rsidR="00422542" w:rsidRPr="00E60FD8" w:rsidRDefault="00422542" w:rsidP="00422542">
      <w:pPr>
        <w:numPr>
          <w:ilvl w:val="0"/>
          <w:numId w:val="55"/>
        </w:numPr>
        <w:jc w:val="both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zobowiązuje się do zapłaty za </w:t>
      </w:r>
      <w:r>
        <w:rPr>
          <w:sz w:val="24"/>
          <w:szCs w:val="24"/>
        </w:rPr>
        <w:t xml:space="preserve">zrealizowane usługi </w:t>
      </w:r>
      <w:r w:rsidRPr="00E60FD8">
        <w:rPr>
          <w:sz w:val="24"/>
          <w:szCs w:val="24"/>
        </w:rPr>
        <w:t xml:space="preserve">na podstawie prawidłowo wystawionej faktury VAT przelewem na konto </w:t>
      </w:r>
      <w:r w:rsidRPr="00E60FD8">
        <w:rPr>
          <w:b/>
          <w:bCs/>
          <w:sz w:val="24"/>
          <w:szCs w:val="24"/>
        </w:rPr>
        <w:t xml:space="preserve">WYKONAWCY </w:t>
      </w:r>
      <w:r w:rsidR="000E6B1B">
        <w:rPr>
          <w:sz w:val="24"/>
          <w:szCs w:val="24"/>
        </w:rPr>
        <w:t>wskazane w </w:t>
      </w:r>
      <w:r w:rsidRPr="00E60FD8">
        <w:rPr>
          <w:sz w:val="24"/>
          <w:szCs w:val="24"/>
        </w:rPr>
        <w:t xml:space="preserve">wystawionej fakturze VAT, w terminie do </w:t>
      </w:r>
      <w:r w:rsidR="00E8631D">
        <w:rPr>
          <w:sz w:val="24"/>
          <w:szCs w:val="24"/>
        </w:rPr>
        <w:t>14</w:t>
      </w:r>
      <w:r w:rsidRPr="00E60FD8">
        <w:rPr>
          <w:sz w:val="24"/>
          <w:szCs w:val="24"/>
        </w:rPr>
        <w:t xml:space="preserve"> dni, licząc od daty doręczenia prawidłowo wystawionej faktury VAT.</w:t>
      </w:r>
    </w:p>
    <w:p w:rsidR="00422542" w:rsidRPr="00E60FD8" w:rsidRDefault="00422542" w:rsidP="00422542">
      <w:pPr>
        <w:numPr>
          <w:ilvl w:val="0"/>
          <w:numId w:val="55"/>
        </w:numPr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Za datę zapłaty przyjmuje się datę obciążenia rachunku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. Termin uważa się za zachowany, jeśli obciążenie rachunku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nastąpi najpóźniej w ostatnim dniu terminu płatności. </w:t>
      </w:r>
    </w:p>
    <w:p w:rsidR="00422542" w:rsidRPr="00E60FD8" w:rsidRDefault="00422542" w:rsidP="00422542">
      <w:pPr>
        <w:numPr>
          <w:ilvl w:val="0"/>
          <w:numId w:val="55"/>
        </w:numPr>
        <w:jc w:val="both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nie przewiduje udzielenia zaliczek.</w:t>
      </w:r>
    </w:p>
    <w:p w:rsidR="00422542" w:rsidRPr="00E60FD8" w:rsidRDefault="00422542" w:rsidP="00422542">
      <w:pPr>
        <w:numPr>
          <w:ilvl w:val="0"/>
          <w:numId w:val="55"/>
        </w:numPr>
        <w:jc w:val="both"/>
        <w:rPr>
          <w:b/>
          <w:bCs/>
          <w:sz w:val="24"/>
          <w:szCs w:val="24"/>
        </w:rPr>
      </w:pPr>
      <w:r w:rsidRPr="00E60FD8">
        <w:rPr>
          <w:sz w:val="24"/>
          <w:szCs w:val="24"/>
        </w:rPr>
        <w:t xml:space="preserve">Kwoty kar umownych, o których mowa w § </w:t>
      </w:r>
      <w:r w:rsidRPr="004B7C73">
        <w:rPr>
          <w:sz w:val="24"/>
          <w:szCs w:val="24"/>
        </w:rPr>
        <w:t>1</w:t>
      </w:r>
      <w:r w:rsidR="004B7C73" w:rsidRPr="004B7C73">
        <w:rPr>
          <w:sz w:val="24"/>
          <w:szCs w:val="24"/>
        </w:rPr>
        <w:t>3</w:t>
      </w:r>
      <w:r w:rsidRPr="004B7C73">
        <w:rPr>
          <w:sz w:val="24"/>
          <w:szCs w:val="24"/>
        </w:rPr>
        <w:t xml:space="preserve"> </w:t>
      </w:r>
      <w:r w:rsidRPr="00E60FD8">
        <w:rPr>
          <w:sz w:val="24"/>
          <w:szCs w:val="24"/>
        </w:rPr>
        <w:t xml:space="preserve">niniejszej umowy mogą być potrącone przez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z faktury VAT do zapłaty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>.</w:t>
      </w:r>
    </w:p>
    <w:p w:rsidR="00D152FA" w:rsidRDefault="00D152FA" w:rsidP="00422542">
      <w:pPr>
        <w:pStyle w:val="Tekstpodstawowy"/>
        <w:jc w:val="center"/>
        <w:rPr>
          <w:i/>
          <w:szCs w:val="24"/>
        </w:rPr>
      </w:pPr>
    </w:p>
    <w:p w:rsidR="00422542" w:rsidRPr="00BF2574" w:rsidRDefault="00422542" w:rsidP="00422542">
      <w:pPr>
        <w:pStyle w:val="Tekstpodstawowy"/>
        <w:jc w:val="center"/>
        <w:rPr>
          <w:i/>
          <w:szCs w:val="24"/>
        </w:rPr>
      </w:pPr>
      <w:r w:rsidRPr="00BF2574">
        <w:rPr>
          <w:i/>
          <w:szCs w:val="24"/>
        </w:rPr>
        <w:t>Ubezpieczenie Wykonawcy</w:t>
      </w:r>
    </w:p>
    <w:p w:rsidR="00422542" w:rsidRPr="00921297" w:rsidRDefault="00422542" w:rsidP="00422542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</w:t>
      </w:r>
      <w:r w:rsidR="00241A3C">
        <w:rPr>
          <w:szCs w:val="24"/>
        </w:rPr>
        <w:t>1</w:t>
      </w:r>
      <w:r w:rsidR="004A67AD">
        <w:rPr>
          <w:szCs w:val="24"/>
        </w:rPr>
        <w:t>.</w:t>
      </w:r>
    </w:p>
    <w:p w:rsidR="00422542" w:rsidRDefault="00422542" w:rsidP="00422542">
      <w:pPr>
        <w:numPr>
          <w:ilvl w:val="0"/>
          <w:numId w:val="59"/>
        </w:numPr>
        <w:jc w:val="both"/>
        <w:rPr>
          <w:sz w:val="24"/>
          <w:szCs w:val="24"/>
        </w:rPr>
      </w:pPr>
      <w:r w:rsidRPr="009E028D">
        <w:rPr>
          <w:sz w:val="24"/>
          <w:szCs w:val="24"/>
        </w:rPr>
        <w:t xml:space="preserve"> </w:t>
      </w:r>
      <w:r w:rsidRPr="0092129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terminie do 7 dni od daty podpisania umowy, </w:t>
      </w:r>
      <w:r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zobowiązany jest do zawarcia i przedstawienia </w:t>
      </w:r>
      <w:r>
        <w:rPr>
          <w:b/>
          <w:color w:val="000000"/>
          <w:spacing w:val="-1"/>
          <w:sz w:val="24"/>
          <w:szCs w:val="24"/>
        </w:rPr>
        <w:t>ZAMAWIAJĄCEMU</w:t>
      </w:r>
      <w:r>
        <w:rPr>
          <w:sz w:val="24"/>
          <w:szCs w:val="24"/>
        </w:rPr>
        <w:t xml:space="preserve"> polisy ubezpieczeniowej od odpowiedzialności cywilnej w zakresie prowadzonej działalności, w wysokości sumy gwarancyjnej ubezpieczenia nie mniejszej niż </w:t>
      </w:r>
      <w:r w:rsidR="006E2952">
        <w:rPr>
          <w:sz w:val="24"/>
          <w:szCs w:val="24"/>
        </w:rPr>
        <w:t>5</w:t>
      </w:r>
      <w:r w:rsidR="001B09EC">
        <w:rPr>
          <w:sz w:val="24"/>
          <w:szCs w:val="24"/>
        </w:rPr>
        <w:t>5</w:t>
      </w:r>
      <w:bookmarkStart w:id="1" w:name="_GoBack"/>
      <w:bookmarkEnd w:id="1"/>
      <w:r w:rsidR="000E6B1B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0E6B1B">
        <w:rPr>
          <w:sz w:val="24"/>
          <w:szCs w:val="24"/>
        </w:rPr>
        <w:t>,00</w:t>
      </w:r>
      <w:r>
        <w:rPr>
          <w:sz w:val="24"/>
          <w:szCs w:val="24"/>
        </w:rPr>
        <w:t xml:space="preserve"> złotych.</w:t>
      </w:r>
    </w:p>
    <w:p w:rsidR="00422542" w:rsidRDefault="00422542" w:rsidP="00422542">
      <w:pPr>
        <w:numPr>
          <w:ilvl w:val="0"/>
          <w:numId w:val="5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posiadania nieprzerwanej ochrony ubezpieczeniowej przez cały okres trwania niniejszej umowy na warunkach nie gorszych niż w pierwotnej polisie. </w:t>
      </w:r>
    </w:p>
    <w:p w:rsidR="00422542" w:rsidRDefault="00422542" w:rsidP="00422542">
      <w:pPr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przedłużania polisy, zawarcia nowej, wznawiania lub opłacania w ratach,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każdorazowo dostarczy niezwłocznie </w:t>
      </w:r>
      <w:r>
        <w:rPr>
          <w:b/>
          <w:color w:val="000000"/>
          <w:spacing w:val="-1"/>
          <w:sz w:val="24"/>
          <w:szCs w:val="24"/>
        </w:rPr>
        <w:t>ZAMAWIAJĄCEMU</w:t>
      </w:r>
      <w:r>
        <w:rPr>
          <w:sz w:val="24"/>
          <w:szCs w:val="24"/>
        </w:rPr>
        <w:t xml:space="preserve"> potwierdzenie jej opłacenia wraz z kopią polisy. </w:t>
      </w:r>
    </w:p>
    <w:p w:rsidR="00422542" w:rsidRDefault="00422542" w:rsidP="00422542">
      <w:pPr>
        <w:numPr>
          <w:ilvl w:val="0"/>
          <w:numId w:val="5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bez wezwania na 7 dni przed wygaśnięciem dotychczasowej polisy dostarczy </w:t>
      </w:r>
      <w:r>
        <w:rPr>
          <w:b/>
          <w:color w:val="000000"/>
          <w:spacing w:val="-1"/>
          <w:sz w:val="24"/>
          <w:szCs w:val="24"/>
        </w:rPr>
        <w:t>ZAMAWIAJĄCEMU</w:t>
      </w:r>
      <w:r>
        <w:rPr>
          <w:sz w:val="24"/>
          <w:szCs w:val="24"/>
        </w:rPr>
        <w:t xml:space="preserve"> polisę obejmującą nowy okres, wraz z potwierdzeniem jej opłacenia. Niedostarczenie polisy będzie traktowane jako nienależyte wykonanie umowy i będzie skutkowało obowiązkiem zapłaty przez </w:t>
      </w:r>
      <w:r>
        <w:rPr>
          <w:b/>
          <w:sz w:val="24"/>
          <w:szCs w:val="24"/>
        </w:rPr>
        <w:t xml:space="preserve">WYKONAWCĘ </w:t>
      </w:r>
      <w:r>
        <w:rPr>
          <w:sz w:val="24"/>
          <w:szCs w:val="24"/>
        </w:rPr>
        <w:t>kary umownej określonej w § 1</w:t>
      </w:r>
      <w:r w:rsidR="000E6B1B">
        <w:rPr>
          <w:sz w:val="24"/>
          <w:szCs w:val="24"/>
        </w:rPr>
        <w:t>6</w:t>
      </w:r>
      <w:r>
        <w:rPr>
          <w:sz w:val="24"/>
          <w:szCs w:val="24"/>
        </w:rPr>
        <w:t xml:space="preserve"> ust. 1 pkt. 4 niniejszej umowy lub odstąpienie</w:t>
      </w:r>
      <w:r w:rsidR="000E6B1B">
        <w:rPr>
          <w:sz w:val="24"/>
          <w:szCs w:val="24"/>
        </w:rPr>
        <w:t>m</w:t>
      </w:r>
      <w:r>
        <w:rPr>
          <w:sz w:val="24"/>
          <w:szCs w:val="24"/>
        </w:rPr>
        <w:t xml:space="preserve"> od umowy z przyczyn zawinionych przez </w:t>
      </w:r>
      <w:r>
        <w:rPr>
          <w:b/>
          <w:sz w:val="24"/>
          <w:szCs w:val="24"/>
        </w:rPr>
        <w:t>WYKONAWCĘ</w:t>
      </w:r>
    </w:p>
    <w:p w:rsidR="00422542" w:rsidRDefault="00422542" w:rsidP="00422542">
      <w:pPr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Żadne zmiany warunków ubezpieczenia nie zostaną dokonane bez zgody </w:t>
      </w:r>
      <w:r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422542" w:rsidRDefault="00422542" w:rsidP="00422542">
      <w:pPr>
        <w:numPr>
          <w:ilvl w:val="0"/>
          <w:numId w:val="5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ma obowiązek po każdorazowym odnowieniu polisy przedłożyć </w:t>
      </w:r>
      <w:r>
        <w:rPr>
          <w:b/>
          <w:sz w:val="24"/>
          <w:szCs w:val="24"/>
        </w:rPr>
        <w:t xml:space="preserve">ZAMAWIAJĄCEMU </w:t>
      </w:r>
      <w:r>
        <w:rPr>
          <w:sz w:val="24"/>
          <w:szCs w:val="24"/>
        </w:rPr>
        <w:t>jej kserokopię, potwierdzoną za zgodność z oryginałem, w terminie do 14 dni kalendarzowych od daty wystawienia polisy.</w:t>
      </w:r>
    </w:p>
    <w:p w:rsidR="00422542" w:rsidRPr="009E028D" w:rsidRDefault="00422542" w:rsidP="004225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nieodnowienia przez </w:t>
      </w:r>
      <w:r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w trakcie realizacji umowy polisy </w:t>
      </w:r>
      <w:r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może odstąpić od umowy. Odstąpienie od umowy z przyczyn, o których mowa w niniejszym ustępie, stanowi odstąpienie z przyczyn zawinionych przez </w:t>
      </w:r>
      <w:r>
        <w:rPr>
          <w:b/>
          <w:sz w:val="24"/>
          <w:szCs w:val="24"/>
        </w:rPr>
        <w:t>WYKONAWCĘ</w:t>
      </w:r>
    </w:p>
    <w:p w:rsidR="00422542" w:rsidRDefault="00422542" w:rsidP="00422542">
      <w:pPr>
        <w:rPr>
          <w:sz w:val="24"/>
          <w:szCs w:val="24"/>
        </w:rPr>
      </w:pPr>
    </w:p>
    <w:p w:rsidR="00422542" w:rsidRPr="00E60FD8" w:rsidRDefault="00422542" w:rsidP="00422542">
      <w:pPr>
        <w:jc w:val="center"/>
        <w:rPr>
          <w:b/>
          <w:bCs/>
          <w:i/>
          <w:sz w:val="24"/>
          <w:szCs w:val="24"/>
        </w:rPr>
      </w:pPr>
      <w:r w:rsidRPr="00E60FD8">
        <w:rPr>
          <w:b/>
          <w:bCs/>
          <w:i/>
          <w:sz w:val="24"/>
          <w:szCs w:val="24"/>
        </w:rPr>
        <w:t>Odstąpienie od umowy</w:t>
      </w:r>
    </w:p>
    <w:p w:rsidR="00422542" w:rsidRPr="00E60FD8" w:rsidRDefault="00422542" w:rsidP="00422542">
      <w:pPr>
        <w:jc w:val="center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="00241A3C">
        <w:rPr>
          <w:b/>
          <w:bCs/>
          <w:sz w:val="24"/>
          <w:szCs w:val="24"/>
        </w:rPr>
        <w:t>2</w:t>
      </w:r>
      <w:r w:rsidR="004A67AD">
        <w:rPr>
          <w:b/>
          <w:bCs/>
          <w:sz w:val="24"/>
          <w:szCs w:val="24"/>
        </w:rPr>
        <w:t>.</w:t>
      </w:r>
    </w:p>
    <w:p w:rsidR="00422542" w:rsidRPr="00E60FD8" w:rsidRDefault="00422542" w:rsidP="00422542">
      <w:pPr>
        <w:numPr>
          <w:ilvl w:val="0"/>
          <w:numId w:val="4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może odstąpić od umowy w przypadkach przewidzianych przez przepisy Ustawy z dnia 23 kwietnia 1964 r. </w:t>
      </w:r>
      <w:r w:rsidRPr="00E60FD8">
        <w:rPr>
          <w:i/>
          <w:iCs/>
          <w:sz w:val="24"/>
          <w:szCs w:val="24"/>
        </w:rPr>
        <w:t>Kodeks cywilny</w:t>
      </w:r>
      <w:r w:rsidRPr="00E60FD8">
        <w:rPr>
          <w:sz w:val="24"/>
          <w:szCs w:val="24"/>
        </w:rPr>
        <w:t xml:space="preserve"> (Dz.U. nr 16 poz. 93, z późn. zmianami).</w:t>
      </w:r>
    </w:p>
    <w:p w:rsidR="00422542" w:rsidRPr="00E60FD8" w:rsidRDefault="00422542" w:rsidP="00422542">
      <w:pPr>
        <w:numPr>
          <w:ilvl w:val="0"/>
          <w:numId w:val="4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ZAMAWIAJĄCY</w:t>
      </w:r>
      <w:r w:rsidRPr="00E60FD8">
        <w:rPr>
          <w:sz w:val="24"/>
          <w:szCs w:val="24"/>
        </w:rPr>
        <w:t xml:space="preserve"> może odstąpić od umowy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z przyczyn</w:t>
      </w:r>
      <w:r>
        <w:rPr>
          <w:sz w:val="24"/>
          <w:szCs w:val="24"/>
        </w:rPr>
        <w:t>,</w:t>
      </w:r>
      <w:r w:rsidRPr="00E60FD8">
        <w:rPr>
          <w:sz w:val="24"/>
          <w:szCs w:val="24"/>
        </w:rPr>
        <w:t xml:space="preserve"> za które odpowiedzialność ponosi </w:t>
      </w: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 xml:space="preserve">jeżeli </w:t>
      </w: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</w:t>
      </w:r>
      <w:r>
        <w:rPr>
          <w:sz w:val="24"/>
          <w:szCs w:val="24"/>
        </w:rPr>
        <w:t>arusza postanowienia umowy, a w </w:t>
      </w:r>
      <w:r w:rsidRPr="00E60FD8">
        <w:rPr>
          <w:sz w:val="24"/>
          <w:szCs w:val="24"/>
        </w:rPr>
        <w:t>szczególności:</w:t>
      </w:r>
    </w:p>
    <w:p w:rsidR="00422542" w:rsidRPr="00E60FD8" w:rsidRDefault="00422542" w:rsidP="00422542">
      <w:pPr>
        <w:pStyle w:val="Tekstprzypisudolnego"/>
        <w:ind w:left="851" w:hanging="425"/>
        <w:jc w:val="both"/>
        <w:rPr>
          <w:szCs w:val="24"/>
        </w:rPr>
      </w:pPr>
      <w:r w:rsidRPr="00E60FD8">
        <w:rPr>
          <w:szCs w:val="24"/>
        </w:rPr>
        <w:t>1</w:t>
      </w:r>
      <w:r>
        <w:rPr>
          <w:szCs w:val="24"/>
        </w:rPr>
        <w:t>)</w:t>
      </w:r>
      <w:r w:rsidR="00E55DEB">
        <w:rPr>
          <w:szCs w:val="24"/>
        </w:rPr>
        <w:tab/>
        <w:t xml:space="preserve">W razie powtarzających (co najmniej trzy razy) </w:t>
      </w:r>
      <w:r w:rsidRPr="00E60FD8">
        <w:rPr>
          <w:szCs w:val="24"/>
        </w:rPr>
        <w:t xml:space="preserve">się udokumentowanych przypadków nie wykonania </w:t>
      </w:r>
      <w:r>
        <w:rPr>
          <w:szCs w:val="24"/>
        </w:rPr>
        <w:t xml:space="preserve">usług </w:t>
      </w:r>
      <w:r w:rsidR="003A4A24">
        <w:rPr>
          <w:szCs w:val="24"/>
        </w:rPr>
        <w:t>będących przedmiotem zamówienia.</w:t>
      </w:r>
    </w:p>
    <w:p w:rsidR="00422542" w:rsidRDefault="00422542" w:rsidP="00422542">
      <w:pPr>
        <w:pStyle w:val="Tekstprzypisudolnego"/>
        <w:ind w:left="851" w:hanging="425"/>
        <w:jc w:val="both"/>
        <w:rPr>
          <w:szCs w:val="24"/>
        </w:rPr>
      </w:pPr>
      <w:r w:rsidRPr="00E60FD8">
        <w:rPr>
          <w:szCs w:val="24"/>
        </w:rPr>
        <w:t>2</w:t>
      </w:r>
      <w:r>
        <w:rPr>
          <w:szCs w:val="24"/>
        </w:rPr>
        <w:t>)</w:t>
      </w:r>
      <w:r w:rsidRPr="00E60FD8">
        <w:rPr>
          <w:szCs w:val="24"/>
        </w:rPr>
        <w:tab/>
        <w:t xml:space="preserve">W razie powtarzających </w:t>
      </w:r>
      <w:r w:rsidR="00E55DEB">
        <w:rPr>
          <w:szCs w:val="24"/>
        </w:rPr>
        <w:t xml:space="preserve">(co najmniej trzy razy) </w:t>
      </w:r>
      <w:r w:rsidRPr="00E60FD8">
        <w:rPr>
          <w:szCs w:val="24"/>
        </w:rPr>
        <w:t xml:space="preserve">się udokumentowanych przypadków </w:t>
      </w:r>
      <w:r>
        <w:rPr>
          <w:szCs w:val="24"/>
        </w:rPr>
        <w:t xml:space="preserve">wykonywania </w:t>
      </w:r>
      <w:r w:rsidRPr="00E60FD8">
        <w:rPr>
          <w:szCs w:val="24"/>
        </w:rPr>
        <w:t xml:space="preserve">przez </w:t>
      </w:r>
      <w:r w:rsidRPr="00E60FD8">
        <w:rPr>
          <w:b/>
          <w:bCs/>
          <w:szCs w:val="24"/>
        </w:rPr>
        <w:t>WYKONAWCĘ</w:t>
      </w:r>
      <w:r w:rsidRPr="00354845">
        <w:rPr>
          <w:bCs/>
          <w:szCs w:val="24"/>
        </w:rPr>
        <w:t xml:space="preserve"> </w:t>
      </w:r>
      <w:r>
        <w:rPr>
          <w:szCs w:val="24"/>
        </w:rPr>
        <w:t>usług w sposób nienależyty</w:t>
      </w:r>
      <w:r w:rsidRPr="00E60FD8">
        <w:rPr>
          <w:szCs w:val="24"/>
        </w:rPr>
        <w:t>.</w:t>
      </w:r>
    </w:p>
    <w:p w:rsidR="00422542" w:rsidRDefault="003A4A24" w:rsidP="00422542">
      <w:pPr>
        <w:pStyle w:val="Tekstprzypisudolnego"/>
        <w:ind w:left="851" w:hanging="425"/>
        <w:jc w:val="both"/>
        <w:rPr>
          <w:szCs w:val="24"/>
        </w:rPr>
      </w:pPr>
      <w:r>
        <w:rPr>
          <w:szCs w:val="24"/>
        </w:rPr>
        <w:t>3</w:t>
      </w:r>
      <w:r w:rsidR="00422542">
        <w:rPr>
          <w:szCs w:val="24"/>
        </w:rPr>
        <w:t>)</w:t>
      </w:r>
      <w:r w:rsidR="00422542" w:rsidRPr="00E60FD8">
        <w:rPr>
          <w:szCs w:val="24"/>
        </w:rPr>
        <w:tab/>
      </w:r>
      <w:r w:rsidR="00422542" w:rsidRPr="00E60FD8">
        <w:rPr>
          <w:b/>
          <w:bCs/>
          <w:szCs w:val="24"/>
        </w:rPr>
        <w:t>WYKONAWCA</w:t>
      </w:r>
      <w:r w:rsidR="00422542" w:rsidRPr="00E60FD8">
        <w:rPr>
          <w:szCs w:val="24"/>
        </w:rPr>
        <w:t xml:space="preserve"> przy realizacji umowy jest zaangażowany w praktyki korupcyjne stwierdzone aktem oskarżenia.</w:t>
      </w:r>
    </w:p>
    <w:p w:rsidR="00422542" w:rsidRDefault="003A4A24" w:rsidP="00422542">
      <w:pPr>
        <w:suppressAutoHyphens/>
        <w:ind w:left="851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2542">
        <w:rPr>
          <w:sz w:val="24"/>
          <w:szCs w:val="24"/>
        </w:rPr>
        <w:t>)</w:t>
      </w:r>
      <w:r w:rsidR="00422542">
        <w:rPr>
          <w:sz w:val="24"/>
          <w:szCs w:val="24"/>
        </w:rPr>
        <w:tab/>
      </w:r>
      <w:r w:rsidR="00422542" w:rsidRPr="00921297">
        <w:rPr>
          <w:b/>
          <w:sz w:val="24"/>
          <w:szCs w:val="24"/>
        </w:rPr>
        <w:t>WYKONAWCA</w:t>
      </w:r>
      <w:r w:rsidR="00422542" w:rsidRPr="00921297">
        <w:rPr>
          <w:sz w:val="24"/>
          <w:szCs w:val="24"/>
        </w:rPr>
        <w:t xml:space="preserve"> nie posiada nieprzerwanej ochrony ubezpieczeniowej na podstawie ważnej polisy ubezpieczeniowej od odpowiedzialności cywilnej w zakresie prowad</w:t>
      </w:r>
      <w:r w:rsidR="00422542">
        <w:rPr>
          <w:sz w:val="24"/>
          <w:szCs w:val="24"/>
        </w:rPr>
        <w:t>zonej działalności gospodarczej.</w:t>
      </w:r>
    </w:p>
    <w:p w:rsidR="00422542" w:rsidRDefault="003A4A24" w:rsidP="00422542">
      <w:pPr>
        <w:suppressAutoHyphens/>
        <w:ind w:left="851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2542">
        <w:rPr>
          <w:sz w:val="24"/>
          <w:szCs w:val="24"/>
        </w:rPr>
        <w:t>)</w:t>
      </w:r>
      <w:r w:rsidR="00422542">
        <w:rPr>
          <w:sz w:val="24"/>
          <w:szCs w:val="24"/>
        </w:rPr>
        <w:tab/>
        <w:t xml:space="preserve">W przypadku gdy </w:t>
      </w:r>
      <w:r w:rsidR="00422542" w:rsidRPr="00921297">
        <w:rPr>
          <w:b/>
          <w:sz w:val="24"/>
          <w:szCs w:val="24"/>
        </w:rPr>
        <w:t>WYKONAWCA</w:t>
      </w:r>
      <w:r w:rsidR="00422542" w:rsidRPr="00921297">
        <w:rPr>
          <w:sz w:val="24"/>
          <w:szCs w:val="24"/>
        </w:rPr>
        <w:t xml:space="preserve"> bez pisemnej zgody </w:t>
      </w:r>
      <w:r w:rsidR="00422542" w:rsidRPr="00921297">
        <w:rPr>
          <w:b/>
          <w:color w:val="000000"/>
          <w:spacing w:val="-1"/>
          <w:sz w:val="24"/>
          <w:szCs w:val="24"/>
        </w:rPr>
        <w:t>ZAMAWIAJĄCEGO</w:t>
      </w:r>
      <w:r w:rsidR="00422542" w:rsidRPr="00921297">
        <w:rPr>
          <w:sz w:val="24"/>
          <w:szCs w:val="24"/>
        </w:rPr>
        <w:t xml:space="preserve"> powierza realizację umowy innemu podmiotowi.</w:t>
      </w:r>
    </w:p>
    <w:p w:rsidR="00422542" w:rsidRPr="00753F78" w:rsidRDefault="003A4A24" w:rsidP="00422542">
      <w:pPr>
        <w:pStyle w:val="Akapitzlist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422542">
        <w:rPr>
          <w:sz w:val="24"/>
          <w:szCs w:val="24"/>
        </w:rPr>
        <w:t>)</w:t>
      </w:r>
      <w:r w:rsidR="00422542">
        <w:rPr>
          <w:sz w:val="24"/>
          <w:szCs w:val="24"/>
        </w:rPr>
        <w:tab/>
      </w:r>
      <w:r w:rsidR="00422542" w:rsidRPr="00A96BA0">
        <w:rPr>
          <w:sz w:val="24"/>
          <w:szCs w:val="24"/>
        </w:rPr>
        <w:t xml:space="preserve">W przypadku braku </w:t>
      </w:r>
      <w:r w:rsidR="00422542">
        <w:rPr>
          <w:sz w:val="24"/>
          <w:szCs w:val="24"/>
        </w:rPr>
        <w:t xml:space="preserve">niezwłocznego usunięcia </w:t>
      </w:r>
      <w:r w:rsidR="00422542" w:rsidRPr="00A96BA0">
        <w:rPr>
          <w:sz w:val="24"/>
          <w:szCs w:val="24"/>
        </w:rPr>
        <w:t>wadliwości wykonywania prac</w:t>
      </w:r>
      <w:r w:rsidR="00422542">
        <w:rPr>
          <w:sz w:val="24"/>
          <w:szCs w:val="24"/>
        </w:rPr>
        <w:t xml:space="preserve"> nakazanych przez </w:t>
      </w:r>
      <w:r w:rsidR="00422542" w:rsidRPr="00A96BA0">
        <w:rPr>
          <w:b/>
          <w:sz w:val="24"/>
          <w:szCs w:val="24"/>
        </w:rPr>
        <w:t>ZAMAWIAJĄCE</w:t>
      </w:r>
      <w:r w:rsidR="00422542">
        <w:rPr>
          <w:b/>
          <w:sz w:val="24"/>
          <w:szCs w:val="24"/>
        </w:rPr>
        <w:t xml:space="preserve">GO </w:t>
      </w:r>
      <w:r w:rsidR="00422542" w:rsidRPr="00C439A7">
        <w:rPr>
          <w:sz w:val="24"/>
          <w:szCs w:val="24"/>
        </w:rPr>
        <w:t>z powodu</w:t>
      </w:r>
      <w:r w:rsidR="00422542">
        <w:rPr>
          <w:b/>
          <w:sz w:val="24"/>
          <w:szCs w:val="24"/>
        </w:rPr>
        <w:t xml:space="preserve"> </w:t>
      </w:r>
      <w:r w:rsidR="00422542" w:rsidRPr="00A96BA0">
        <w:rPr>
          <w:sz w:val="24"/>
          <w:szCs w:val="24"/>
        </w:rPr>
        <w:t>stwierdzenia naruszenia przepisów ochrony pracy, w sposób stwarzający zagrożenie dla życia i zdrowia pracowników realizujących prace lub osób postronnych</w:t>
      </w:r>
      <w:r w:rsidR="00422542">
        <w:rPr>
          <w:sz w:val="24"/>
          <w:szCs w:val="24"/>
        </w:rPr>
        <w:t>,</w:t>
      </w:r>
      <w:r w:rsidR="00422542" w:rsidRPr="00C439A7">
        <w:rPr>
          <w:sz w:val="24"/>
          <w:szCs w:val="24"/>
        </w:rPr>
        <w:t xml:space="preserve"> w trybie określonym</w:t>
      </w:r>
      <w:r w:rsidR="00422542">
        <w:rPr>
          <w:sz w:val="24"/>
          <w:szCs w:val="24"/>
        </w:rPr>
        <w:t xml:space="preserve"> </w:t>
      </w:r>
      <w:r w:rsidR="00422542" w:rsidRPr="00753F78">
        <w:rPr>
          <w:sz w:val="24"/>
          <w:szCs w:val="24"/>
        </w:rPr>
        <w:t xml:space="preserve">§ </w:t>
      </w:r>
      <w:r w:rsidR="00753F78" w:rsidRPr="00753F78">
        <w:rPr>
          <w:sz w:val="24"/>
          <w:szCs w:val="24"/>
        </w:rPr>
        <w:t>2</w:t>
      </w:r>
      <w:r w:rsidR="00422542" w:rsidRPr="00753F78">
        <w:rPr>
          <w:sz w:val="24"/>
          <w:szCs w:val="24"/>
        </w:rPr>
        <w:t xml:space="preserve"> ust. </w:t>
      </w:r>
      <w:r w:rsidR="00753F78" w:rsidRPr="00753F78">
        <w:rPr>
          <w:sz w:val="24"/>
          <w:szCs w:val="24"/>
        </w:rPr>
        <w:t>4</w:t>
      </w:r>
      <w:r w:rsidR="00422542" w:rsidRPr="00753F78">
        <w:rPr>
          <w:sz w:val="24"/>
          <w:szCs w:val="24"/>
        </w:rPr>
        <w:t>.</w:t>
      </w:r>
    </w:p>
    <w:p w:rsidR="00422542" w:rsidRDefault="00422542" w:rsidP="00422542">
      <w:pPr>
        <w:numPr>
          <w:ilvl w:val="0"/>
          <w:numId w:val="4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>może odstąpić od umowy,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z zachowaniem 30 (trzydzieści) dniowego okresu wyprzedzenia z przyczyn</w:t>
      </w:r>
      <w:r w:rsidR="000E6B1B">
        <w:rPr>
          <w:sz w:val="24"/>
          <w:szCs w:val="24"/>
        </w:rPr>
        <w:t>,</w:t>
      </w:r>
      <w:r w:rsidRPr="00E60FD8">
        <w:rPr>
          <w:sz w:val="24"/>
          <w:szCs w:val="24"/>
        </w:rPr>
        <w:t xml:space="preserve"> za które odpowiedzialność ponosi </w:t>
      </w:r>
      <w:r w:rsidRPr="00E60FD8">
        <w:rPr>
          <w:b/>
          <w:bCs/>
          <w:sz w:val="24"/>
          <w:szCs w:val="24"/>
        </w:rPr>
        <w:t xml:space="preserve">ZAMAWIAJĄCY, </w:t>
      </w:r>
      <w:r w:rsidRPr="00E60FD8">
        <w:rPr>
          <w:sz w:val="24"/>
          <w:szCs w:val="24"/>
        </w:rPr>
        <w:t xml:space="preserve">jeżeli </w:t>
      </w: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narusza w sposób podstawowy postanowienia umowy, w szczególności w przypadku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gdy:</w:t>
      </w:r>
    </w:p>
    <w:p w:rsidR="00422542" w:rsidRPr="00E60FD8" w:rsidRDefault="00422542" w:rsidP="00422542">
      <w:pPr>
        <w:pStyle w:val="Akapitzlist"/>
        <w:numPr>
          <w:ilvl w:val="0"/>
          <w:numId w:val="48"/>
        </w:numPr>
        <w:ind w:left="851" w:hanging="425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>nie wywiązuje się z obowiązku zapłaty faktur, mimo dodatkowego wezwania w terminie jednego miesiąca od upływu terminu na zapłatę faktur, określonego w niniejszej umowie,</w:t>
      </w:r>
    </w:p>
    <w:p w:rsidR="003A4A24" w:rsidRPr="003A4A24" w:rsidRDefault="00422542" w:rsidP="00422542">
      <w:pPr>
        <w:pStyle w:val="Akapitzlist"/>
        <w:numPr>
          <w:ilvl w:val="0"/>
          <w:numId w:val="48"/>
        </w:numPr>
        <w:ind w:left="851" w:hanging="425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b/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 xml:space="preserve">odmawia, bez uzasadnionej przyczyny, odbioru przedmiotu umowy lub odmawia podpisania </w:t>
      </w: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ty</w:t>
      </w:r>
      <w:r w:rsidRPr="00DD61FE">
        <w:rPr>
          <w:i/>
          <w:sz w:val="24"/>
          <w:szCs w:val="24"/>
        </w:rPr>
        <w:t xml:space="preserve"> odbioru usług</w:t>
      </w:r>
      <w:r w:rsidR="003A4A24">
        <w:rPr>
          <w:i/>
          <w:sz w:val="24"/>
          <w:szCs w:val="24"/>
        </w:rPr>
        <w:t>.</w:t>
      </w:r>
    </w:p>
    <w:p w:rsidR="00422542" w:rsidRPr="00E60FD8" w:rsidRDefault="00422542" w:rsidP="00422542">
      <w:pPr>
        <w:pStyle w:val="Akapitzlist"/>
        <w:numPr>
          <w:ilvl w:val="0"/>
          <w:numId w:val="41"/>
        </w:numPr>
        <w:tabs>
          <w:tab w:val="clear" w:pos="720"/>
          <w:tab w:val="left" w:pos="-29710"/>
        </w:tabs>
        <w:ind w:left="426" w:hanging="426"/>
        <w:jc w:val="both"/>
        <w:rPr>
          <w:sz w:val="24"/>
          <w:szCs w:val="24"/>
          <w:lang w:eastAsia="ar-SA"/>
        </w:rPr>
      </w:pPr>
      <w:r w:rsidRPr="00E60FD8">
        <w:rPr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:rsidR="00422542" w:rsidRDefault="00422542" w:rsidP="00422542">
      <w:pPr>
        <w:ind w:left="335" w:hanging="321"/>
        <w:jc w:val="both"/>
        <w:rPr>
          <w:sz w:val="24"/>
          <w:szCs w:val="24"/>
        </w:rPr>
      </w:pPr>
    </w:p>
    <w:p w:rsidR="00422542" w:rsidRPr="00E60FD8" w:rsidRDefault="00422542" w:rsidP="00422542">
      <w:pPr>
        <w:jc w:val="center"/>
        <w:rPr>
          <w:b/>
          <w:i/>
          <w:sz w:val="24"/>
          <w:szCs w:val="24"/>
        </w:rPr>
      </w:pPr>
      <w:bookmarkStart w:id="2" w:name="bookmark11"/>
      <w:r w:rsidRPr="00E60FD8">
        <w:rPr>
          <w:b/>
          <w:i/>
          <w:sz w:val="24"/>
          <w:szCs w:val="24"/>
        </w:rPr>
        <w:t>Kary umowne</w:t>
      </w:r>
      <w:bookmarkEnd w:id="2"/>
    </w:p>
    <w:p w:rsidR="00422542" w:rsidRPr="00E60FD8" w:rsidRDefault="00422542" w:rsidP="00422542">
      <w:pPr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241A3C">
        <w:rPr>
          <w:b/>
          <w:sz w:val="24"/>
          <w:szCs w:val="24"/>
        </w:rPr>
        <w:t>3</w:t>
      </w:r>
      <w:r w:rsidR="004A67AD">
        <w:rPr>
          <w:b/>
          <w:sz w:val="24"/>
          <w:szCs w:val="24"/>
        </w:rPr>
        <w:t>.</w:t>
      </w:r>
    </w:p>
    <w:p w:rsidR="00422542" w:rsidRPr="00753F78" w:rsidRDefault="00422542" w:rsidP="00422542">
      <w:pPr>
        <w:pStyle w:val="Tekstpodstawowy"/>
        <w:numPr>
          <w:ilvl w:val="0"/>
          <w:numId w:val="54"/>
        </w:numPr>
        <w:tabs>
          <w:tab w:val="clear" w:pos="705"/>
        </w:tabs>
        <w:ind w:left="426" w:hanging="426"/>
        <w:jc w:val="both"/>
        <w:rPr>
          <w:b w:val="0"/>
          <w:bCs w:val="0"/>
          <w:szCs w:val="24"/>
        </w:rPr>
      </w:pPr>
      <w:r w:rsidRPr="00753F78">
        <w:rPr>
          <w:szCs w:val="24"/>
        </w:rPr>
        <w:t>WYKONAWCA</w:t>
      </w:r>
      <w:r w:rsidRPr="00753F78">
        <w:rPr>
          <w:b w:val="0"/>
          <w:bCs w:val="0"/>
          <w:szCs w:val="24"/>
        </w:rPr>
        <w:t xml:space="preserve"> zapłaci </w:t>
      </w:r>
      <w:r w:rsidRPr="00753F78">
        <w:rPr>
          <w:szCs w:val="24"/>
        </w:rPr>
        <w:t xml:space="preserve">ZAMAWIAJĄCEMU </w:t>
      </w:r>
      <w:r w:rsidRPr="00753F78">
        <w:rPr>
          <w:b w:val="0"/>
          <w:bCs w:val="0"/>
          <w:szCs w:val="24"/>
        </w:rPr>
        <w:t>karę umowną:</w:t>
      </w:r>
    </w:p>
    <w:p w:rsidR="00422542" w:rsidRPr="00753F78" w:rsidRDefault="00422542" w:rsidP="00422542">
      <w:pPr>
        <w:pStyle w:val="Tekstprzypisudolnego"/>
        <w:numPr>
          <w:ilvl w:val="1"/>
          <w:numId w:val="48"/>
        </w:numPr>
        <w:ind w:left="993" w:hanging="567"/>
        <w:jc w:val="both"/>
        <w:rPr>
          <w:szCs w:val="24"/>
        </w:rPr>
      </w:pPr>
      <w:r w:rsidRPr="00753F78">
        <w:rPr>
          <w:szCs w:val="24"/>
        </w:rPr>
        <w:lastRenderedPageBreak/>
        <w:t xml:space="preserve">za odstąpienie od umowy przez </w:t>
      </w:r>
      <w:r w:rsidRPr="00753F78">
        <w:rPr>
          <w:b/>
          <w:bCs/>
          <w:szCs w:val="24"/>
        </w:rPr>
        <w:t>ZAMAWIAJĄCEGO</w:t>
      </w:r>
      <w:r w:rsidRPr="00753F78">
        <w:rPr>
          <w:szCs w:val="24"/>
        </w:rPr>
        <w:t xml:space="preserve"> z przyczyn, za które odpowiedzialność ponosi </w:t>
      </w:r>
      <w:r w:rsidRPr="00753F78">
        <w:rPr>
          <w:b/>
          <w:bCs/>
          <w:szCs w:val="24"/>
        </w:rPr>
        <w:t>WYKONAWCA</w:t>
      </w:r>
      <w:r w:rsidRPr="00753F78">
        <w:rPr>
          <w:szCs w:val="24"/>
        </w:rPr>
        <w:t xml:space="preserve">, w wysokości </w:t>
      </w:r>
      <w:r w:rsidR="003A4A24" w:rsidRPr="00753F78">
        <w:rPr>
          <w:szCs w:val="24"/>
        </w:rPr>
        <w:t>3</w:t>
      </w:r>
      <w:r w:rsidRPr="00753F78">
        <w:rPr>
          <w:szCs w:val="24"/>
        </w:rPr>
        <w:t>0</w:t>
      </w:r>
      <w:r w:rsidR="00945272">
        <w:rPr>
          <w:szCs w:val="24"/>
        </w:rPr>
        <w:t>0</w:t>
      </w:r>
      <w:r w:rsidRPr="00753F78">
        <w:rPr>
          <w:szCs w:val="24"/>
        </w:rPr>
        <w:t xml:space="preserve">% </w:t>
      </w:r>
      <w:r w:rsidR="003A4A24" w:rsidRPr="00753F78">
        <w:rPr>
          <w:szCs w:val="24"/>
        </w:rPr>
        <w:t>wartości wynagrodzenia miesięcznego brutto,</w:t>
      </w:r>
      <w:r w:rsidRPr="00753F78">
        <w:rPr>
          <w:szCs w:val="24"/>
        </w:rPr>
        <w:t xml:space="preserve"> o któr</w:t>
      </w:r>
      <w:r w:rsidR="003A4A24" w:rsidRPr="00753F78">
        <w:rPr>
          <w:szCs w:val="24"/>
        </w:rPr>
        <w:t>ym</w:t>
      </w:r>
      <w:r w:rsidRPr="00753F78">
        <w:rPr>
          <w:szCs w:val="24"/>
        </w:rPr>
        <w:t xml:space="preserve"> mowa w § </w:t>
      </w:r>
      <w:r w:rsidR="00753F78" w:rsidRPr="00753F78">
        <w:rPr>
          <w:szCs w:val="24"/>
        </w:rPr>
        <w:t>8 ust. 1.</w:t>
      </w:r>
    </w:p>
    <w:p w:rsidR="003A4A24" w:rsidRPr="00753F78" w:rsidRDefault="00422542" w:rsidP="003A4A24">
      <w:pPr>
        <w:pStyle w:val="Tekstprzypisudolnego"/>
        <w:numPr>
          <w:ilvl w:val="1"/>
          <w:numId w:val="48"/>
        </w:numPr>
        <w:ind w:left="993" w:hanging="567"/>
        <w:jc w:val="both"/>
        <w:rPr>
          <w:szCs w:val="24"/>
        </w:rPr>
      </w:pPr>
      <w:r w:rsidRPr="00753F78">
        <w:rPr>
          <w:szCs w:val="24"/>
        </w:rPr>
        <w:t xml:space="preserve">za odstąpienie od umowy przez </w:t>
      </w:r>
      <w:r w:rsidRPr="00753F78">
        <w:rPr>
          <w:b/>
          <w:szCs w:val="24"/>
        </w:rPr>
        <w:t>WYKONAWCĘ</w:t>
      </w:r>
      <w:r w:rsidRPr="00753F78">
        <w:rPr>
          <w:b/>
          <w:bCs/>
          <w:szCs w:val="24"/>
        </w:rPr>
        <w:t xml:space="preserve"> </w:t>
      </w:r>
      <w:r w:rsidRPr="00753F78">
        <w:rPr>
          <w:szCs w:val="24"/>
        </w:rPr>
        <w:t xml:space="preserve">z przyczyn, za które </w:t>
      </w:r>
      <w:r w:rsidRPr="00753F78">
        <w:rPr>
          <w:b/>
          <w:bCs/>
          <w:szCs w:val="24"/>
        </w:rPr>
        <w:t>ZAMAWIAJĄCY</w:t>
      </w:r>
      <w:r w:rsidRPr="00753F78">
        <w:rPr>
          <w:szCs w:val="24"/>
        </w:rPr>
        <w:t xml:space="preserve"> nie ponosi odpowiedzialności, w wysokości </w:t>
      </w:r>
      <w:r w:rsidR="003A4A24" w:rsidRPr="00753F78">
        <w:rPr>
          <w:szCs w:val="24"/>
        </w:rPr>
        <w:t>30</w:t>
      </w:r>
      <w:r w:rsidR="00945272">
        <w:rPr>
          <w:szCs w:val="24"/>
        </w:rPr>
        <w:t>0</w:t>
      </w:r>
      <w:r w:rsidR="003A4A24" w:rsidRPr="00753F78">
        <w:rPr>
          <w:szCs w:val="24"/>
        </w:rPr>
        <w:t xml:space="preserve">% wartości wynagrodzenia miesięcznego brutto, o którym mowa w § </w:t>
      </w:r>
      <w:r w:rsidR="00753F78" w:rsidRPr="00753F78">
        <w:rPr>
          <w:szCs w:val="24"/>
        </w:rPr>
        <w:t>8 ust. 1</w:t>
      </w:r>
      <w:r w:rsidR="003A4A24" w:rsidRPr="00753F78">
        <w:rPr>
          <w:szCs w:val="24"/>
        </w:rPr>
        <w:t>.</w:t>
      </w:r>
    </w:p>
    <w:p w:rsidR="003A4A24" w:rsidRPr="00753F78" w:rsidRDefault="00422542" w:rsidP="003A4A24">
      <w:pPr>
        <w:pStyle w:val="Tekstprzypisudolnego"/>
        <w:numPr>
          <w:ilvl w:val="1"/>
          <w:numId w:val="48"/>
        </w:numPr>
        <w:ind w:left="993" w:hanging="567"/>
        <w:jc w:val="both"/>
        <w:rPr>
          <w:szCs w:val="24"/>
        </w:rPr>
      </w:pPr>
      <w:r w:rsidRPr="00753F78">
        <w:rPr>
          <w:szCs w:val="24"/>
        </w:rPr>
        <w:t xml:space="preserve">za niewykonanie przez </w:t>
      </w:r>
      <w:r w:rsidRPr="00753F78">
        <w:rPr>
          <w:b/>
          <w:bCs/>
          <w:szCs w:val="24"/>
        </w:rPr>
        <w:t xml:space="preserve">WYKONAWCĘ </w:t>
      </w:r>
      <w:r w:rsidRPr="00753F78">
        <w:rPr>
          <w:szCs w:val="24"/>
        </w:rPr>
        <w:t xml:space="preserve">w terminie usług </w:t>
      </w:r>
      <w:r w:rsidR="003A4A24" w:rsidRPr="00753F78">
        <w:rPr>
          <w:szCs w:val="24"/>
        </w:rPr>
        <w:t xml:space="preserve">mycia okien lub czyszczenia żaluzji </w:t>
      </w:r>
      <w:r w:rsidRPr="00753F78">
        <w:rPr>
          <w:szCs w:val="24"/>
        </w:rPr>
        <w:t xml:space="preserve">w wysokości </w:t>
      </w:r>
      <w:r w:rsidR="003A4A24" w:rsidRPr="00753F78">
        <w:rPr>
          <w:szCs w:val="24"/>
        </w:rPr>
        <w:t>1</w:t>
      </w:r>
      <w:r w:rsidR="00945272">
        <w:rPr>
          <w:szCs w:val="24"/>
        </w:rPr>
        <w:t>00</w:t>
      </w:r>
      <w:r w:rsidRPr="00753F78">
        <w:rPr>
          <w:szCs w:val="24"/>
        </w:rPr>
        <w:t>,</w:t>
      </w:r>
      <w:r w:rsidR="003A4A24" w:rsidRPr="00753F78">
        <w:rPr>
          <w:szCs w:val="24"/>
        </w:rPr>
        <w:t>0</w:t>
      </w:r>
      <w:r w:rsidRPr="00753F78">
        <w:rPr>
          <w:szCs w:val="24"/>
        </w:rPr>
        <w:t xml:space="preserve"> % </w:t>
      </w:r>
      <w:r w:rsidR="003A4A24" w:rsidRPr="00753F78">
        <w:rPr>
          <w:szCs w:val="24"/>
        </w:rPr>
        <w:t xml:space="preserve">wartości wynagrodzenia miesięcznego brutto, o którym mowa w § </w:t>
      </w:r>
      <w:r w:rsidR="00753F78" w:rsidRPr="00753F78">
        <w:rPr>
          <w:szCs w:val="24"/>
        </w:rPr>
        <w:t>8 ust. 1.</w:t>
      </w:r>
    </w:p>
    <w:p w:rsidR="003A4A24" w:rsidRPr="00753F78" w:rsidRDefault="00422542" w:rsidP="003A4A24">
      <w:pPr>
        <w:pStyle w:val="Tekstprzypisudolnego"/>
        <w:numPr>
          <w:ilvl w:val="1"/>
          <w:numId w:val="48"/>
        </w:numPr>
        <w:ind w:left="993" w:hanging="567"/>
        <w:jc w:val="both"/>
        <w:rPr>
          <w:szCs w:val="24"/>
        </w:rPr>
      </w:pPr>
      <w:r w:rsidRPr="00753F78">
        <w:rPr>
          <w:szCs w:val="24"/>
        </w:rPr>
        <w:t xml:space="preserve">za zwłokę w doręczeniu </w:t>
      </w:r>
      <w:r w:rsidRPr="00753F78">
        <w:rPr>
          <w:b/>
          <w:szCs w:val="24"/>
        </w:rPr>
        <w:t>ZAMAWIAJĄCEMU</w:t>
      </w:r>
      <w:r w:rsidRPr="00753F78">
        <w:rPr>
          <w:szCs w:val="24"/>
        </w:rPr>
        <w:t xml:space="preserve"> aktualnej polisy ubezpieczeniowej od odpowiedzialności cywilnej obejmującej działalność w zakresie przedmiotu umowy w wysokości </w:t>
      </w:r>
      <w:r w:rsidR="003A4A24" w:rsidRPr="00753F78">
        <w:rPr>
          <w:szCs w:val="24"/>
        </w:rPr>
        <w:t>50</w:t>
      </w:r>
      <w:r w:rsidRPr="00753F78">
        <w:rPr>
          <w:szCs w:val="24"/>
        </w:rPr>
        <w:t xml:space="preserve">% </w:t>
      </w:r>
      <w:r w:rsidR="003A4A24" w:rsidRPr="00753F78">
        <w:rPr>
          <w:szCs w:val="24"/>
        </w:rPr>
        <w:t xml:space="preserve">wartości wynagrodzenia miesięcznego brutto, o którym mowa w § </w:t>
      </w:r>
      <w:r w:rsidR="00753F78" w:rsidRPr="00753F78">
        <w:rPr>
          <w:szCs w:val="24"/>
        </w:rPr>
        <w:t>8 ust. 1</w:t>
      </w:r>
      <w:r w:rsidR="003A4A24" w:rsidRPr="00753F78">
        <w:rPr>
          <w:szCs w:val="24"/>
        </w:rPr>
        <w:t>.</w:t>
      </w:r>
    </w:p>
    <w:p w:rsidR="003A4A24" w:rsidRPr="00E435B0" w:rsidRDefault="00422542" w:rsidP="00E435B0">
      <w:pPr>
        <w:pStyle w:val="Tekstpodstawowy"/>
        <w:numPr>
          <w:ilvl w:val="0"/>
          <w:numId w:val="54"/>
        </w:numPr>
        <w:tabs>
          <w:tab w:val="clear" w:pos="705"/>
        </w:tabs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ZAMAWIAJĄCY</w:t>
      </w:r>
      <w:r w:rsidRPr="00E60FD8">
        <w:rPr>
          <w:b w:val="0"/>
          <w:bCs w:val="0"/>
          <w:szCs w:val="24"/>
        </w:rPr>
        <w:t xml:space="preserve"> zapłaci </w:t>
      </w:r>
      <w:r w:rsidRPr="00E60FD8">
        <w:rPr>
          <w:szCs w:val="24"/>
        </w:rPr>
        <w:t>WYKONAWCY</w:t>
      </w:r>
      <w:r w:rsidRPr="00E60FD8">
        <w:rPr>
          <w:b w:val="0"/>
          <w:bCs w:val="0"/>
          <w:szCs w:val="24"/>
        </w:rPr>
        <w:t xml:space="preserve"> karę umowną za odstąpienie od umowy przez </w:t>
      </w:r>
      <w:r w:rsidRPr="00E60FD8">
        <w:rPr>
          <w:szCs w:val="24"/>
        </w:rPr>
        <w:t>WYKONAWCĘ</w:t>
      </w:r>
      <w:r w:rsidRPr="00E60FD8">
        <w:rPr>
          <w:b w:val="0"/>
          <w:bCs w:val="0"/>
          <w:szCs w:val="24"/>
        </w:rPr>
        <w:t xml:space="preserve"> z przyczyn, za które odpowiedzialność ponosi </w:t>
      </w:r>
      <w:r w:rsidRPr="00E60FD8">
        <w:rPr>
          <w:szCs w:val="24"/>
        </w:rPr>
        <w:t>ZAMAWIAJĄCY,</w:t>
      </w:r>
      <w:r w:rsidRPr="00E60FD8">
        <w:rPr>
          <w:b w:val="0"/>
          <w:bCs w:val="0"/>
          <w:szCs w:val="24"/>
        </w:rPr>
        <w:t xml:space="preserve"> w wysokości </w:t>
      </w:r>
      <w:r w:rsidRPr="00E60FD8">
        <w:rPr>
          <w:b w:val="0"/>
          <w:szCs w:val="24"/>
        </w:rPr>
        <w:t>w wysokości</w:t>
      </w:r>
      <w:r w:rsidRPr="00E435B0">
        <w:rPr>
          <w:b w:val="0"/>
          <w:szCs w:val="24"/>
        </w:rPr>
        <w:t xml:space="preserve"> </w:t>
      </w:r>
      <w:r w:rsidR="003A4A24" w:rsidRPr="00E435B0">
        <w:rPr>
          <w:b w:val="0"/>
          <w:szCs w:val="24"/>
        </w:rPr>
        <w:t>30</w:t>
      </w:r>
      <w:r w:rsidR="00945272">
        <w:rPr>
          <w:b w:val="0"/>
          <w:szCs w:val="24"/>
        </w:rPr>
        <w:t>0</w:t>
      </w:r>
      <w:r w:rsidR="003A4A24" w:rsidRPr="00E435B0">
        <w:rPr>
          <w:b w:val="0"/>
          <w:szCs w:val="24"/>
        </w:rPr>
        <w:t xml:space="preserve">% wartości wynagrodzenia miesięcznego brutto, o którym mowa w § </w:t>
      </w:r>
      <w:r w:rsidR="00E435B0">
        <w:rPr>
          <w:b w:val="0"/>
          <w:szCs w:val="24"/>
        </w:rPr>
        <w:t>8 ust. </w:t>
      </w:r>
      <w:r w:rsidR="00753F78" w:rsidRPr="00E435B0">
        <w:rPr>
          <w:b w:val="0"/>
          <w:szCs w:val="24"/>
        </w:rPr>
        <w:t>1</w:t>
      </w:r>
      <w:r w:rsidR="003A4A24" w:rsidRPr="00E435B0">
        <w:rPr>
          <w:b w:val="0"/>
          <w:color w:val="FF0000"/>
          <w:szCs w:val="24"/>
        </w:rPr>
        <w:t>.</w:t>
      </w:r>
    </w:p>
    <w:p w:rsidR="00422542" w:rsidRPr="00E60FD8" w:rsidRDefault="00422542" w:rsidP="00422542">
      <w:pPr>
        <w:pStyle w:val="Tekstpodstawowy"/>
        <w:numPr>
          <w:ilvl w:val="0"/>
          <w:numId w:val="54"/>
        </w:numPr>
        <w:tabs>
          <w:tab w:val="clear" w:pos="705"/>
        </w:tabs>
        <w:ind w:left="426" w:hanging="426"/>
        <w:jc w:val="both"/>
        <w:rPr>
          <w:b w:val="0"/>
          <w:bCs w:val="0"/>
          <w:szCs w:val="24"/>
        </w:rPr>
      </w:pPr>
      <w:r w:rsidRPr="00E60FD8">
        <w:rPr>
          <w:b w:val="0"/>
          <w:szCs w:val="24"/>
        </w:rPr>
        <w:t>Zapłata kary umownej winna nastąpić najpóźniej w ciągu 7 dni od pisemnego wezwania do ich zapłaty.</w:t>
      </w:r>
    </w:p>
    <w:p w:rsidR="00422542" w:rsidRPr="00E60FD8" w:rsidRDefault="00422542" w:rsidP="00422542">
      <w:pPr>
        <w:pStyle w:val="Tekstpodstawowy"/>
        <w:numPr>
          <w:ilvl w:val="0"/>
          <w:numId w:val="54"/>
        </w:numPr>
        <w:tabs>
          <w:tab w:val="clear" w:pos="705"/>
        </w:tabs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WYKONAWCA</w:t>
      </w:r>
      <w:r w:rsidRPr="00E60FD8">
        <w:rPr>
          <w:b w:val="0"/>
          <w:szCs w:val="24"/>
        </w:rPr>
        <w:t xml:space="preserve"> upoważnia </w:t>
      </w: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ZAMAWIAJĄCEGO</w:t>
      </w:r>
      <w:r w:rsidRPr="00E60FD8">
        <w:rPr>
          <w:b w:val="0"/>
          <w:szCs w:val="24"/>
        </w:rPr>
        <w:t xml:space="preserve"> do potrącenia z faktur VAT, kwot wynikających z kar umownych, o których mowa w ust. 1, na podstawie noty księgowej wystawionej przez </w:t>
      </w: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ZAMAWIAJĄCEGO</w:t>
      </w:r>
      <w:r w:rsidRPr="00E60FD8">
        <w:rPr>
          <w:b w:val="0"/>
          <w:szCs w:val="24"/>
        </w:rPr>
        <w:t>.</w:t>
      </w:r>
    </w:p>
    <w:p w:rsidR="00422542" w:rsidRPr="00144B00" w:rsidRDefault="00422542" w:rsidP="00422542">
      <w:pPr>
        <w:pStyle w:val="Tekstpodstawowy"/>
        <w:numPr>
          <w:ilvl w:val="0"/>
          <w:numId w:val="54"/>
        </w:numPr>
        <w:tabs>
          <w:tab w:val="clear" w:pos="705"/>
        </w:tabs>
        <w:ind w:left="426" w:hanging="426"/>
        <w:jc w:val="both"/>
        <w:rPr>
          <w:b w:val="0"/>
          <w:bCs w:val="0"/>
          <w:szCs w:val="24"/>
        </w:rPr>
      </w:pP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ZAMAWIAJĄCY</w:t>
      </w:r>
      <w:r w:rsidRPr="00E60FD8">
        <w:rPr>
          <w:b w:val="0"/>
          <w:szCs w:val="24"/>
        </w:rPr>
        <w:t xml:space="preserve"> ma prawo dochodzenia odszkodowania uzupełniającego od </w:t>
      </w:r>
      <w:r w:rsidRPr="00E60FD8">
        <w:rPr>
          <w:szCs w:val="24"/>
        </w:rPr>
        <w:t>WYKONAWCY</w:t>
      </w:r>
      <w:r w:rsidRPr="00E60FD8">
        <w:rPr>
          <w:b w:val="0"/>
          <w:szCs w:val="24"/>
        </w:rPr>
        <w:t xml:space="preserve"> na zasadach ogólnych </w:t>
      </w:r>
      <w:r w:rsidRPr="00E60FD8">
        <w:rPr>
          <w:b w:val="0"/>
          <w:i/>
          <w:szCs w:val="24"/>
        </w:rPr>
        <w:t>Kodeksu cywilnego</w:t>
      </w:r>
      <w:r w:rsidRPr="00E60FD8">
        <w:rPr>
          <w:b w:val="0"/>
          <w:szCs w:val="24"/>
        </w:rPr>
        <w:t xml:space="preserve">, w przypadku, gdy szkoda przekroczy wysokość kar umownych. </w:t>
      </w:r>
    </w:p>
    <w:p w:rsidR="008F1084" w:rsidRDefault="008F1084" w:rsidP="00422542">
      <w:pPr>
        <w:jc w:val="center"/>
        <w:rPr>
          <w:b/>
          <w:sz w:val="24"/>
          <w:szCs w:val="24"/>
        </w:rPr>
      </w:pPr>
    </w:p>
    <w:p w:rsidR="008F1084" w:rsidRPr="00E60FD8" w:rsidRDefault="008F1084" w:rsidP="008F1084">
      <w:pPr>
        <w:jc w:val="center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Zmian</w:t>
      </w:r>
      <w:r>
        <w:rPr>
          <w:b/>
          <w:i/>
          <w:sz w:val="24"/>
          <w:szCs w:val="24"/>
        </w:rPr>
        <w:t>y postanowień umowy</w:t>
      </w:r>
      <w:r w:rsidRPr="00E60FD8">
        <w:rPr>
          <w:b/>
          <w:i/>
          <w:sz w:val="24"/>
          <w:szCs w:val="24"/>
        </w:rPr>
        <w:t xml:space="preserve"> </w:t>
      </w:r>
    </w:p>
    <w:p w:rsidR="008F1084" w:rsidRPr="00E60FD8" w:rsidRDefault="008F1084" w:rsidP="008F1084">
      <w:pPr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14.</w:t>
      </w:r>
    </w:p>
    <w:p w:rsidR="000D615F" w:rsidRPr="00B432F9" w:rsidRDefault="000D615F" w:rsidP="000E625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0D615F">
        <w:rPr>
          <w:sz w:val="24"/>
          <w:szCs w:val="24"/>
        </w:rPr>
        <w:t>Strony dopuszczają możliwość zmiany postanowień Umowy w zakresie</w:t>
      </w:r>
      <w:r>
        <w:rPr>
          <w:sz w:val="24"/>
          <w:szCs w:val="24"/>
        </w:rPr>
        <w:t xml:space="preserve"> w</w:t>
      </w:r>
      <w:r w:rsidRPr="000D615F">
        <w:rPr>
          <w:sz w:val="24"/>
          <w:szCs w:val="24"/>
        </w:rPr>
        <w:t xml:space="preserve">ysokości wynagrodzenia </w:t>
      </w:r>
      <w:r w:rsidRPr="000D615F">
        <w:rPr>
          <w:b/>
          <w:sz w:val="24"/>
          <w:szCs w:val="24"/>
        </w:rPr>
        <w:t xml:space="preserve">WYKONAWCY </w:t>
      </w:r>
      <w:r w:rsidRPr="000D615F">
        <w:rPr>
          <w:sz w:val="24"/>
          <w:szCs w:val="24"/>
        </w:rPr>
        <w:t>z tytułu realizacji Umowy – w sytuacji, gdy konieczność wprowadzenia tych zmian powodowana jest</w:t>
      </w:r>
      <w:r>
        <w:rPr>
          <w:sz w:val="24"/>
          <w:szCs w:val="24"/>
        </w:rPr>
        <w:t xml:space="preserve"> </w:t>
      </w:r>
      <w:r w:rsidRPr="00B432F9">
        <w:rPr>
          <w:sz w:val="24"/>
          <w:szCs w:val="24"/>
        </w:rPr>
        <w:t>zmianą w obowiązujących przepisach prawnych</w:t>
      </w:r>
      <w:r w:rsidR="000E6255">
        <w:rPr>
          <w:sz w:val="24"/>
          <w:szCs w:val="24"/>
        </w:rPr>
        <w:t xml:space="preserve"> w</w:t>
      </w:r>
      <w:r w:rsidRPr="00B432F9">
        <w:rPr>
          <w:sz w:val="24"/>
          <w:szCs w:val="24"/>
        </w:rPr>
        <w:t xml:space="preserve"> sytuacji, gdy w trakcie realizacji Umowy zmianie ulegną przepisy prawa w zakresie:</w:t>
      </w:r>
    </w:p>
    <w:p w:rsidR="000D615F" w:rsidRDefault="000D615F" w:rsidP="00E440EA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42733">
        <w:rPr>
          <w:sz w:val="24"/>
          <w:szCs w:val="24"/>
        </w:rPr>
        <w:t>stawki podatku od towarów i usług,</w:t>
      </w:r>
    </w:p>
    <w:p w:rsidR="003952D7" w:rsidRDefault="000D615F" w:rsidP="00E440EA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0D615F">
        <w:rPr>
          <w:sz w:val="24"/>
          <w:szCs w:val="24"/>
        </w:rPr>
        <w:t xml:space="preserve">wysokości minimalnego wynagrodzenia za pracę ustalonego na podstawie art. 2 </w:t>
      </w:r>
    </w:p>
    <w:p w:rsidR="000D615F" w:rsidRDefault="000D615F" w:rsidP="003952D7">
      <w:pPr>
        <w:pStyle w:val="Akapitzlist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i/>
          <w:sz w:val="24"/>
          <w:szCs w:val="24"/>
        </w:rPr>
      </w:pPr>
      <w:r w:rsidRPr="000D615F">
        <w:rPr>
          <w:sz w:val="24"/>
          <w:szCs w:val="24"/>
        </w:rPr>
        <w:t xml:space="preserve">ust. 3-5 ustawy z dnia 10 października 2002 r. </w:t>
      </w:r>
      <w:r w:rsidRPr="000D615F">
        <w:rPr>
          <w:i/>
          <w:sz w:val="24"/>
          <w:szCs w:val="24"/>
        </w:rPr>
        <w:t>o minimalnym wynagrodzeniu za pracę,</w:t>
      </w:r>
    </w:p>
    <w:p w:rsidR="000D615F" w:rsidRPr="000D615F" w:rsidRDefault="000D615F" w:rsidP="00E440EA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4"/>
          <w:szCs w:val="24"/>
        </w:rPr>
      </w:pPr>
      <w:r w:rsidRPr="000D615F">
        <w:rPr>
          <w:sz w:val="24"/>
          <w:szCs w:val="24"/>
        </w:rPr>
        <w:t>3)</w:t>
      </w:r>
      <w:r>
        <w:rPr>
          <w:i/>
          <w:sz w:val="24"/>
          <w:szCs w:val="24"/>
        </w:rPr>
        <w:tab/>
      </w:r>
      <w:r w:rsidRPr="000D615F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0D615F" w:rsidRPr="00B432F9" w:rsidRDefault="000D615F" w:rsidP="00E440EA">
      <w:pPr>
        <w:ind w:left="426"/>
        <w:jc w:val="both"/>
        <w:rPr>
          <w:sz w:val="24"/>
          <w:szCs w:val="24"/>
        </w:rPr>
      </w:pPr>
      <w:r w:rsidRPr="00B432F9">
        <w:rPr>
          <w:sz w:val="24"/>
          <w:szCs w:val="24"/>
        </w:rPr>
        <w:t xml:space="preserve">i w wyniku tych zmian koszty wykonania przez </w:t>
      </w:r>
      <w:r w:rsidRPr="000D615F">
        <w:rPr>
          <w:b/>
          <w:sz w:val="24"/>
          <w:szCs w:val="24"/>
        </w:rPr>
        <w:t>WYKONAWCĘ</w:t>
      </w:r>
      <w:r w:rsidRPr="00B432F9">
        <w:rPr>
          <w:sz w:val="24"/>
          <w:szCs w:val="24"/>
        </w:rPr>
        <w:t xml:space="preserve"> zamówienia będącego Przedmiotem umowy wzrosną, </w:t>
      </w:r>
      <w:r w:rsidRPr="000D615F">
        <w:rPr>
          <w:b/>
          <w:sz w:val="24"/>
          <w:szCs w:val="24"/>
        </w:rPr>
        <w:t xml:space="preserve">WYKONAWCA </w:t>
      </w:r>
      <w:r w:rsidRPr="00B432F9">
        <w:rPr>
          <w:sz w:val="24"/>
          <w:szCs w:val="24"/>
        </w:rPr>
        <w:t xml:space="preserve">będzie miał prawo zwrócenia się do </w:t>
      </w:r>
      <w:r w:rsidRPr="000D615F">
        <w:rPr>
          <w:b/>
          <w:sz w:val="24"/>
          <w:szCs w:val="24"/>
        </w:rPr>
        <w:t>ZAMAWIAJĄCEGO</w:t>
      </w:r>
      <w:r w:rsidRPr="00B432F9">
        <w:rPr>
          <w:sz w:val="24"/>
          <w:szCs w:val="24"/>
        </w:rPr>
        <w:t xml:space="preserve"> z wnioskiem o odpowiednie zwiększenie Wynagrodzenia. </w:t>
      </w:r>
    </w:p>
    <w:p w:rsidR="000D615F" w:rsidRPr="00B432F9" w:rsidRDefault="000E6255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</w:r>
      <w:r w:rsidR="000D615F" w:rsidRPr="00B432F9">
        <w:rPr>
          <w:rFonts w:eastAsia="Calibri"/>
          <w:sz w:val="24"/>
          <w:szCs w:val="24"/>
          <w:lang w:eastAsia="en-US"/>
        </w:rPr>
        <w:t>Zmian</w:t>
      </w:r>
      <w:r w:rsidR="000D615F">
        <w:rPr>
          <w:rFonts w:eastAsia="Calibri"/>
          <w:sz w:val="24"/>
          <w:szCs w:val="24"/>
          <w:lang w:eastAsia="en-US"/>
        </w:rPr>
        <w:t>y</w:t>
      </w:r>
      <w:r w:rsidR="000D615F" w:rsidRPr="00B432F9">
        <w:rPr>
          <w:rFonts w:eastAsia="Calibri"/>
          <w:sz w:val="24"/>
          <w:szCs w:val="24"/>
          <w:lang w:eastAsia="en-US"/>
        </w:rPr>
        <w:t xml:space="preserve"> do Umowy, o któr</w:t>
      </w:r>
      <w:r w:rsidR="000D615F">
        <w:rPr>
          <w:rFonts w:eastAsia="Calibri"/>
          <w:sz w:val="24"/>
          <w:szCs w:val="24"/>
          <w:lang w:eastAsia="en-US"/>
        </w:rPr>
        <w:t>ych</w:t>
      </w:r>
      <w:r w:rsidR="000D615F" w:rsidRPr="00B432F9">
        <w:rPr>
          <w:rFonts w:eastAsia="Calibri"/>
          <w:sz w:val="24"/>
          <w:szCs w:val="24"/>
          <w:lang w:eastAsia="en-US"/>
        </w:rPr>
        <w:t xml:space="preserve"> mowa w </w:t>
      </w:r>
      <w:r w:rsidR="000D615F">
        <w:rPr>
          <w:rFonts w:eastAsia="Calibri"/>
          <w:sz w:val="24"/>
          <w:szCs w:val="24"/>
          <w:lang w:eastAsia="en-US"/>
        </w:rPr>
        <w:t xml:space="preserve">ust. </w:t>
      </w:r>
      <w:r>
        <w:rPr>
          <w:rFonts w:eastAsia="Calibri"/>
          <w:sz w:val="24"/>
          <w:szCs w:val="24"/>
          <w:lang w:eastAsia="en-US"/>
        </w:rPr>
        <w:t>1</w:t>
      </w:r>
      <w:r w:rsidR="000D615F" w:rsidRPr="00B432F9">
        <w:rPr>
          <w:rFonts w:eastAsia="Calibri"/>
          <w:sz w:val="24"/>
          <w:szCs w:val="24"/>
          <w:lang w:eastAsia="en-US"/>
        </w:rPr>
        <w:t xml:space="preserve"> wprowadzane będą na podstawie podpisanego przez Strony Protokołu Konieczności, w którym przedstawiona będzie podstawa zmiany i jej wpływ na Umowę. Zmiana wymagała będzie zawarcia stosownego aneksu do Umowy.</w:t>
      </w:r>
    </w:p>
    <w:p w:rsidR="000D615F" w:rsidRPr="00B432F9" w:rsidRDefault="000E6255" w:rsidP="00E440EA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D615F" w:rsidRPr="00B432F9">
        <w:rPr>
          <w:sz w:val="24"/>
          <w:szCs w:val="24"/>
        </w:rPr>
        <w:t xml:space="preserve">W przypadku zmiany, o której mowa w </w:t>
      </w:r>
      <w:r w:rsidR="000D615F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="000D615F">
        <w:rPr>
          <w:sz w:val="24"/>
          <w:szCs w:val="24"/>
        </w:rPr>
        <w:t xml:space="preserve"> </w:t>
      </w:r>
      <w:r w:rsidR="00D30AA4">
        <w:rPr>
          <w:sz w:val="24"/>
          <w:szCs w:val="24"/>
        </w:rPr>
        <w:t xml:space="preserve">pkt 2 </w:t>
      </w:r>
      <w:r w:rsidR="000D615F" w:rsidRPr="00B432F9">
        <w:rPr>
          <w:sz w:val="24"/>
          <w:szCs w:val="24"/>
        </w:rPr>
        <w:t xml:space="preserve">wynagrodzenie </w:t>
      </w:r>
      <w:r w:rsidR="000D615F" w:rsidRPr="00742733">
        <w:rPr>
          <w:b/>
          <w:sz w:val="24"/>
          <w:szCs w:val="24"/>
        </w:rPr>
        <w:t xml:space="preserve">WYKONAWCY </w:t>
      </w:r>
      <w:r w:rsidR="000D615F" w:rsidRPr="00B432F9">
        <w:rPr>
          <w:sz w:val="24"/>
          <w:szCs w:val="24"/>
        </w:rPr>
        <w:t xml:space="preserve">ulegnie zmianie o kwotę odpowiadającą wzrostowi kosztu </w:t>
      </w:r>
      <w:r w:rsidR="000D615F" w:rsidRPr="00742733">
        <w:rPr>
          <w:b/>
          <w:sz w:val="24"/>
          <w:szCs w:val="24"/>
        </w:rPr>
        <w:t>WYKONAWCY</w:t>
      </w:r>
      <w:r w:rsidR="000D615F" w:rsidRPr="00B432F9">
        <w:rPr>
          <w:sz w:val="24"/>
          <w:szCs w:val="24"/>
        </w:rPr>
        <w:t xml:space="preserve"> w związku ze zwiększeniem wysokości wynagrodzeń pracowników świadczących usługi w ramach umowy do wysokości aktualnie obowiązującego minimalnego wynagrodzenia za pracę, z uwzględnieniem wszystkich obciążeń publicznoprawnych od kwoty wzrostu minimalnego </w:t>
      </w:r>
      <w:r w:rsidR="000D615F" w:rsidRPr="00B432F9">
        <w:rPr>
          <w:sz w:val="24"/>
          <w:szCs w:val="24"/>
        </w:rPr>
        <w:lastRenderedPageBreak/>
        <w:t xml:space="preserve">wynagrodzenia. Kwota odpowiadająca wzrostowi kosztu </w:t>
      </w:r>
      <w:r w:rsidR="000D615F" w:rsidRPr="00742733">
        <w:rPr>
          <w:b/>
          <w:sz w:val="24"/>
          <w:szCs w:val="24"/>
        </w:rPr>
        <w:t xml:space="preserve">WYKONAWCY </w:t>
      </w:r>
      <w:r w:rsidR="000D615F" w:rsidRPr="00B432F9">
        <w:rPr>
          <w:sz w:val="24"/>
          <w:szCs w:val="24"/>
        </w:rPr>
        <w:t>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D615F" w:rsidRPr="00B432F9" w:rsidRDefault="000E6255" w:rsidP="00E440EA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0D615F" w:rsidRPr="00B432F9">
        <w:rPr>
          <w:sz w:val="24"/>
          <w:szCs w:val="24"/>
        </w:rPr>
        <w:t xml:space="preserve">W przypadku zmiany, o której mowa w </w:t>
      </w:r>
      <w:r w:rsidR="00D30AA4">
        <w:rPr>
          <w:sz w:val="24"/>
          <w:szCs w:val="24"/>
        </w:rPr>
        <w:t xml:space="preserve">ust. 1 pkt 3 </w:t>
      </w:r>
      <w:r w:rsidR="000D615F" w:rsidRPr="00B432F9">
        <w:rPr>
          <w:sz w:val="24"/>
          <w:szCs w:val="24"/>
        </w:rPr>
        <w:t xml:space="preserve">wynagrodzenie </w:t>
      </w:r>
      <w:r w:rsidR="000D615F" w:rsidRPr="00742733">
        <w:rPr>
          <w:b/>
          <w:sz w:val="24"/>
          <w:szCs w:val="24"/>
        </w:rPr>
        <w:t>WYKONAWCY</w:t>
      </w:r>
      <w:r w:rsidR="000D615F" w:rsidRPr="00B432F9">
        <w:rPr>
          <w:sz w:val="24"/>
          <w:szCs w:val="24"/>
        </w:rPr>
        <w:t xml:space="preserve"> ulegnie zmianie o kwotę odpowiadającą zmianie kosztu </w:t>
      </w:r>
      <w:r w:rsidR="000D615F" w:rsidRPr="007F216A">
        <w:rPr>
          <w:b/>
          <w:sz w:val="24"/>
          <w:szCs w:val="24"/>
        </w:rPr>
        <w:t>WYKONAWCY</w:t>
      </w:r>
      <w:r w:rsidR="000D615F" w:rsidRPr="00B432F9">
        <w:rPr>
          <w:sz w:val="24"/>
          <w:szCs w:val="24"/>
        </w:rPr>
        <w:t xml:space="preserve"> ponoszonego w związku z wypłatą wynagrodzenia pracownikom świadczącym usługi w ramach umowy. Kwota odpowiadająca zmianie kosztu </w:t>
      </w:r>
      <w:r w:rsidR="000D615F" w:rsidRPr="007F216A">
        <w:rPr>
          <w:b/>
          <w:sz w:val="24"/>
          <w:szCs w:val="24"/>
        </w:rPr>
        <w:t xml:space="preserve">WYKONAWCY </w:t>
      </w:r>
      <w:r w:rsidR="000D615F" w:rsidRPr="00B432F9">
        <w:rPr>
          <w:sz w:val="24"/>
          <w:szCs w:val="24"/>
        </w:rPr>
        <w:t>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D615F" w:rsidRPr="00B432F9" w:rsidRDefault="000D615F" w:rsidP="00E440EA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B432F9">
        <w:rPr>
          <w:sz w:val="24"/>
          <w:szCs w:val="24"/>
        </w:rPr>
        <w:t xml:space="preserve">W celu zawarcia aneksu, o którym mowa w </w:t>
      </w:r>
      <w:r w:rsidR="00D30AA4">
        <w:rPr>
          <w:sz w:val="24"/>
          <w:szCs w:val="24"/>
        </w:rPr>
        <w:t xml:space="preserve">ust. 2 </w:t>
      </w:r>
      <w:r w:rsidRPr="00B432F9">
        <w:rPr>
          <w:sz w:val="24"/>
          <w:szCs w:val="24"/>
        </w:rPr>
        <w:t xml:space="preserve">każda ze Stron może wystąpić do drugiej Strony z wnioskiem o dokonanie zmiany wysokości wynagrodzenia należnego </w:t>
      </w:r>
      <w:r w:rsidRPr="007F216A">
        <w:rPr>
          <w:b/>
          <w:sz w:val="24"/>
          <w:szCs w:val="24"/>
        </w:rPr>
        <w:t>WYKONAWCY</w:t>
      </w:r>
      <w:r w:rsidRPr="00B432F9">
        <w:rPr>
          <w:sz w:val="24"/>
          <w:szCs w:val="24"/>
        </w:rPr>
        <w:t xml:space="preserve">, wraz z uzasadnieniem zawierającym w szczególności szczegółowe wyliczenie całkowitej kwoty, o jaką wynagrodzenie </w:t>
      </w:r>
      <w:r w:rsidRPr="007F216A">
        <w:rPr>
          <w:b/>
          <w:sz w:val="24"/>
          <w:szCs w:val="24"/>
        </w:rPr>
        <w:t>WYKONAWCY</w:t>
      </w:r>
      <w:r w:rsidRPr="00B432F9">
        <w:rPr>
          <w:sz w:val="24"/>
          <w:szCs w:val="24"/>
        </w:rPr>
        <w:t xml:space="preserve"> powinno ulec zmianie, oraz wskazaniem daty, od której nastąpiła bądź nastąpi zmiana wysokości kosztów wykonania Umowy uzasadniająca zmianę wysokości wynagrodzenia należnego </w:t>
      </w:r>
      <w:r w:rsidRPr="007F216A">
        <w:rPr>
          <w:b/>
          <w:sz w:val="24"/>
          <w:szCs w:val="24"/>
        </w:rPr>
        <w:t>WYKONAWCY.</w:t>
      </w:r>
      <w:r w:rsidRPr="00B432F9">
        <w:rPr>
          <w:sz w:val="24"/>
          <w:szCs w:val="24"/>
        </w:rPr>
        <w:t xml:space="preserve"> </w:t>
      </w:r>
    </w:p>
    <w:p w:rsidR="000D615F" w:rsidRPr="00B432F9" w:rsidRDefault="000D615F" w:rsidP="00E440EA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B432F9">
        <w:rPr>
          <w:sz w:val="24"/>
          <w:szCs w:val="24"/>
        </w:rPr>
        <w:t xml:space="preserve">W przypadku zmian, o których mowa w </w:t>
      </w:r>
      <w:r w:rsidR="00D30AA4">
        <w:rPr>
          <w:sz w:val="24"/>
          <w:szCs w:val="24"/>
        </w:rPr>
        <w:t>ust. 1 pkt 2 i pkt 3,</w:t>
      </w:r>
      <w:r>
        <w:rPr>
          <w:sz w:val="24"/>
          <w:szCs w:val="24"/>
        </w:rPr>
        <w:t xml:space="preserve"> </w:t>
      </w:r>
      <w:r w:rsidRPr="00B432F9">
        <w:rPr>
          <w:sz w:val="24"/>
          <w:szCs w:val="24"/>
        </w:rPr>
        <w:t xml:space="preserve">jeżeli z wnioskiem występuje </w:t>
      </w:r>
      <w:r w:rsidRPr="007F216A">
        <w:rPr>
          <w:b/>
          <w:sz w:val="24"/>
          <w:szCs w:val="24"/>
        </w:rPr>
        <w:t>WYKONAWCA,</w:t>
      </w:r>
      <w:r w:rsidRPr="00B432F9">
        <w:rPr>
          <w:sz w:val="24"/>
          <w:szCs w:val="24"/>
        </w:rPr>
        <w:t xml:space="preserve"> jest on zobowiązany dołączyć do wniosku dokumenty, z</w:t>
      </w:r>
      <w:r>
        <w:rPr>
          <w:sz w:val="24"/>
          <w:szCs w:val="24"/>
        </w:rPr>
        <w:t> </w:t>
      </w:r>
      <w:r w:rsidRPr="00B432F9">
        <w:rPr>
          <w:sz w:val="24"/>
          <w:szCs w:val="24"/>
        </w:rPr>
        <w:t>których będzie wynikać, w jakim zakresie zmiany te mają wpł</w:t>
      </w:r>
      <w:r w:rsidR="00D30AA4">
        <w:rPr>
          <w:sz w:val="24"/>
          <w:szCs w:val="24"/>
        </w:rPr>
        <w:t>yw na koszty wykonania Umowy, w </w:t>
      </w:r>
      <w:r w:rsidRPr="00B432F9">
        <w:rPr>
          <w:sz w:val="24"/>
          <w:szCs w:val="24"/>
        </w:rPr>
        <w:t>szczególności:</w:t>
      </w:r>
    </w:p>
    <w:p w:rsidR="000D615F" w:rsidRPr="00B432F9" w:rsidRDefault="000D615F" w:rsidP="00D30AA4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B432F9">
        <w:rPr>
          <w:sz w:val="24"/>
          <w:szCs w:val="24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</w:t>
      </w:r>
      <w:r>
        <w:rPr>
          <w:sz w:val="24"/>
          <w:szCs w:val="24"/>
        </w:rPr>
        <w:t>powiadającej temu zakresowi – w </w:t>
      </w:r>
      <w:r w:rsidRPr="00B432F9">
        <w:rPr>
          <w:sz w:val="24"/>
          <w:szCs w:val="24"/>
        </w:rPr>
        <w:t xml:space="preserve">przypadku zmiany, o której mowa w </w:t>
      </w:r>
      <w:r w:rsidR="00D30AA4">
        <w:rPr>
          <w:sz w:val="24"/>
          <w:szCs w:val="24"/>
        </w:rPr>
        <w:t>ust. 1 pkt 2</w:t>
      </w:r>
      <w:r w:rsidRPr="00B432F9">
        <w:rPr>
          <w:sz w:val="24"/>
          <w:szCs w:val="24"/>
        </w:rPr>
        <w:t xml:space="preserve">, lub </w:t>
      </w:r>
    </w:p>
    <w:p w:rsidR="000D615F" w:rsidRPr="00B432F9" w:rsidRDefault="000D615F" w:rsidP="00D30AA4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B432F9">
        <w:rPr>
          <w:sz w:val="24"/>
          <w:szCs w:val="24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</w:t>
      </w:r>
      <w:r w:rsidRPr="007F216A">
        <w:rPr>
          <w:b/>
          <w:sz w:val="24"/>
          <w:szCs w:val="24"/>
        </w:rPr>
        <w:t xml:space="preserve">WYKONAWCĘ, </w:t>
      </w:r>
      <w:r w:rsidRPr="00B432F9">
        <w:rPr>
          <w:sz w:val="24"/>
          <w:szCs w:val="24"/>
        </w:rPr>
        <w:t xml:space="preserve">z określeniem zakresu (części etatu), w jakim wykonują oni prace bezpośrednio związane z realizacją przedmiotu Umowy oraz części wynagrodzenia odpowiadającej temu zakresowi - w przypadku zmiany, o której mowa w </w:t>
      </w:r>
      <w:r w:rsidR="00D30AA4">
        <w:rPr>
          <w:sz w:val="24"/>
          <w:szCs w:val="24"/>
        </w:rPr>
        <w:t>ust. 1 pkt 3</w:t>
      </w:r>
      <w:r>
        <w:rPr>
          <w:sz w:val="24"/>
          <w:szCs w:val="24"/>
        </w:rPr>
        <w:t>.</w:t>
      </w:r>
    </w:p>
    <w:p w:rsidR="000D615F" w:rsidRDefault="000D615F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B432F9">
        <w:rPr>
          <w:sz w:val="24"/>
          <w:szCs w:val="24"/>
        </w:rPr>
        <w:t xml:space="preserve">W przypadku zmiany, o której mowa w </w:t>
      </w:r>
      <w:r w:rsidR="00D30AA4">
        <w:rPr>
          <w:sz w:val="24"/>
          <w:szCs w:val="24"/>
        </w:rPr>
        <w:t>ust. 1 pkt 3</w:t>
      </w:r>
      <w:r w:rsidRPr="00B432F9">
        <w:rPr>
          <w:sz w:val="24"/>
          <w:szCs w:val="24"/>
        </w:rPr>
        <w:t xml:space="preserve">, jeżeli z wnioskiem występuje </w:t>
      </w:r>
      <w:r w:rsidRPr="007F216A">
        <w:rPr>
          <w:b/>
          <w:sz w:val="24"/>
          <w:szCs w:val="24"/>
        </w:rPr>
        <w:t>ZAMAWIAJĄCY</w:t>
      </w:r>
      <w:r w:rsidRPr="00B432F9">
        <w:rPr>
          <w:sz w:val="24"/>
          <w:szCs w:val="24"/>
        </w:rPr>
        <w:t xml:space="preserve">, jest on uprawniony do zobowiązania </w:t>
      </w:r>
      <w:r w:rsidRPr="007F216A">
        <w:rPr>
          <w:b/>
          <w:sz w:val="24"/>
          <w:szCs w:val="24"/>
        </w:rPr>
        <w:t>WYKONAWCY</w:t>
      </w:r>
      <w:r w:rsidRPr="00B432F9">
        <w:rPr>
          <w:sz w:val="24"/>
          <w:szCs w:val="24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</w:t>
      </w:r>
      <w:r w:rsidR="00D30AA4">
        <w:rPr>
          <w:sz w:val="24"/>
          <w:szCs w:val="24"/>
        </w:rPr>
        <w:t xml:space="preserve">ust. 7 </w:t>
      </w:r>
      <w:r>
        <w:rPr>
          <w:sz w:val="24"/>
          <w:szCs w:val="24"/>
        </w:rPr>
        <w:t>pkt 2.</w:t>
      </w:r>
    </w:p>
    <w:p w:rsidR="000D615F" w:rsidRDefault="000D615F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B432F9">
        <w:rPr>
          <w:sz w:val="24"/>
          <w:szCs w:val="24"/>
        </w:rPr>
        <w:t xml:space="preserve">W terminie 10 dni roboczych od dnia przekazania wniosku, o którym mowa w </w:t>
      </w:r>
      <w:r w:rsidR="00D30AA4">
        <w:rPr>
          <w:sz w:val="24"/>
          <w:szCs w:val="24"/>
        </w:rPr>
        <w:t>ust . 6</w:t>
      </w:r>
      <w:r w:rsidRPr="00B432F9">
        <w:rPr>
          <w:sz w:val="24"/>
          <w:szCs w:val="24"/>
        </w:rPr>
        <w:t xml:space="preserve"> Strona, która otrzymała wniosek, przekaże drugiej Stronie informację o zakresie, w jakim zatwierdza wniosek oraz wskaże kwotę, o którą wynagrodzenie należne Wykonawcy powinno ulec zmianie, albo informację o </w:t>
      </w:r>
      <w:r>
        <w:rPr>
          <w:sz w:val="24"/>
          <w:szCs w:val="24"/>
        </w:rPr>
        <w:t>niezatwierdzeniu wniosku wraz z </w:t>
      </w:r>
      <w:r w:rsidRPr="00B432F9">
        <w:rPr>
          <w:sz w:val="24"/>
          <w:szCs w:val="24"/>
        </w:rPr>
        <w:t>uzasadnieniem.</w:t>
      </w:r>
    </w:p>
    <w:p w:rsidR="000D615F" w:rsidRDefault="000D615F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316E12">
        <w:rPr>
          <w:sz w:val="24"/>
          <w:szCs w:val="24"/>
        </w:rPr>
        <w:t>W przypadku otrzymania przez Stronę informacji o niezatwierdzeniu wniosku lub częściowym zatwierdzeniu wniosku, Strona ta może p</w:t>
      </w:r>
      <w:r>
        <w:rPr>
          <w:sz w:val="24"/>
          <w:szCs w:val="24"/>
        </w:rPr>
        <w:t>onownie wystąpić z wnioskiem, o </w:t>
      </w:r>
      <w:r w:rsidRPr="00316E12">
        <w:rPr>
          <w:sz w:val="24"/>
          <w:szCs w:val="24"/>
        </w:rPr>
        <w:t xml:space="preserve">którym mowa w </w:t>
      </w:r>
      <w:r w:rsidR="00D30AA4">
        <w:rPr>
          <w:sz w:val="24"/>
          <w:szCs w:val="24"/>
        </w:rPr>
        <w:t>ust. 6</w:t>
      </w:r>
      <w:r>
        <w:rPr>
          <w:sz w:val="24"/>
          <w:szCs w:val="24"/>
        </w:rPr>
        <w:t>.</w:t>
      </w:r>
      <w:r w:rsidRPr="00316E12">
        <w:rPr>
          <w:sz w:val="24"/>
          <w:szCs w:val="24"/>
        </w:rPr>
        <w:t xml:space="preserve"> W takim przypadku przepisy </w:t>
      </w:r>
      <w:r w:rsidR="00D30AA4">
        <w:rPr>
          <w:sz w:val="24"/>
          <w:szCs w:val="24"/>
        </w:rPr>
        <w:t xml:space="preserve">ust. 7 i ust. 8 </w:t>
      </w:r>
      <w:r w:rsidRPr="00D02F3C">
        <w:rPr>
          <w:sz w:val="24"/>
          <w:szCs w:val="24"/>
        </w:rPr>
        <w:t>s</w:t>
      </w:r>
      <w:r w:rsidRPr="00316E12">
        <w:rPr>
          <w:sz w:val="24"/>
          <w:szCs w:val="24"/>
        </w:rPr>
        <w:t>tosuje się odpowiednio.</w:t>
      </w:r>
    </w:p>
    <w:p w:rsidR="000D615F" w:rsidRDefault="000D615F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0D615F">
        <w:rPr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Pr="007F216A">
        <w:rPr>
          <w:b/>
          <w:sz w:val="24"/>
          <w:szCs w:val="24"/>
        </w:rPr>
        <w:t>ZAMAWIAJĄCY</w:t>
      </w:r>
      <w:r w:rsidRPr="00316E12">
        <w:rPr>
          <w:sz w:val="24"/>
          <w:szCs w:val="24"/>
        </w:rPr>
        <w:t xml:space="preserve"> dopuszcza możliwość wystąpienia przez </w:t>
      </w:r>
      <w:r w:rsidRPr="007F216A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z </w:t>
      </w:r>
      <w:r w:rsidRPr="00316E12">
        <w:rPr>
          <w:sz w:val="24"/>
          <w:szCs w:val="24"/>
        </w:rPr>
        <w:t xml:space="preserve">wnioskiem o którym mowa w </w:t>
      </w:r>
      <w:r w:rsidR="00D30AA4">
        <w:rPr>
          <w:sz w:val="24"/>
          <w:szCs w:val="24"/>
        </w:rPr>
        <w:t xml:space="preserve">ust. </w:t>
      </w:r>
      <w:r>
        <w:rPr>
          <w:sz w:val="24"/>
          <w:szCs w:val="24"/>
        </w:rPr>
        <w:t>6</w:t>
      </w:r>
      <w:r w:rsidRPr="00316E12">
        <w:rPr>
          <w:sz w:val="24"/>
          <w:szCs w:val="24"/>
        </w:rPr>
        <w:t xml:space="preserve"> nie wcześniej niż po upływie </w:t>
      </w:r>
      <w:r w:rsidR="00D30AA4">
        <w:rPr>
          <w:sz w:val="24"/>
          <w:szCs w:val="24"/>
        </w:rPr>
        <w:t xml:space="preserve">4 </w:t>
      </w:r>
      <w:r w:rsidRPr="00316E12">
        <w:rPr>
          <w:sz w:val="24"/>
          <w:szCs w:val="24"/>
        </w:rPr>
        <w:t>miesięcy od dnia zawarcia Umowy.</w:t>
      </w:r>
    </w:p>
    <w:p w:rsidR="000D615F" w:rsidRPr="00316E12" w:rsidRDefault="000D615F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</w:r>
      <w:r w:rsidRPr="00316E12">
        <w:rPr>
          <w:sz w:val="24"/>
          <w:szCs w:val="24"/>
        </w:rPr>
        <w:t xml:space="preserve">Strony dopuszczają zmianę istotnych postanowień zawartej umowy w stosunku do treści oferty na podstawie, której dokonano wyboru </w:t>
      </w:r>
      <w:r w:rsidRPr="00316E12">
        <w:rPr>
          <w:b/>
          <w:sz w:val="24"/>
          <w:szCs w:val="24"/>
        </w:rPr>
        <w:t>WYKONAWCY</w:t>
      </w:r>
      <w:r w:rsidRPr="00316E12">
        <w:rPr>
          <w:sz w:val="24"/>
          <w:szCs w:val="24"/>
        </w:rPr>
        <w:t xml:space="preserve">, jeżeli zmiana będzie dotyczyła następujących zdarzeń lub okoliczności: </w:t>
      </w:r>
    </w:p>
    <w:p w:rsidR="000D615F" w:rsidRDefault="000D615F" w:rsidP="00E440EA">
      <w:pPr>
        <w:pStyle w:val="Akapitzlis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A70E77">
        <w:rPr>
          <w:sz w:val="24"/>
          <w:szCs w:val="24"/>
        </w:rPr>
        <w:t>Wystąpienia zmian powszechnie o</w:t>
      </w:r>
      <w:r>
        <w:rPr>
          <w:sz w:val="24"/>
          <w:szCs w:val="24"/>
        </w:rPr>
        <w:t>bowiązujących przepisów prawa w </w:t>
      </w:r>
      <w:r w:rsidRPr="00A70E77">
        <w:rPr>
          <w:sz w:val="24"/>
          <w:szCs w:val="24"/>
        </w:rPr>
        <w:t>zakresie mającym wpływ na realizację przedmiotu umowy.</w:t>
      </w:r>
    </w:p>
    <w:p w:rsidR="000D615F" w:rsidRDefault="000D615F" w:rsidP="00E440EA">
      <w:pPr>
        <w:pStyle w:val="Akapitzlis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66AE4">
        <w:rPr>
          <w:sz w:val="24"/>
          <w:szCs w:val="24"/>
        </w:rPr>
        <w:t>Wyniknięcia rozbieżności lub niejasnoś</w:t>
      </w:r>
      <w:r>
        <w:rPr>
          <w:sz w:val="24"/>
          <w:szCs w:val="24"/>
        </w:rPr>
        <w:t>ci w rozumieniu pojęć użytych w </w:t>
      </w:r>
      <w:r w:rsidRPr="00D66AE4">
        <w:rPr>
          <w:sz w:val="24"/>
          <w:szCs w:val="24"/>
        </w:rPr>
        <w:t>umowie, których nie można usunąć w inny sposób, a zmiana będzie umożliwiać usunięcie rozbieżności i doprecyzowanie umowy w celu jednoznacznej interpretacji jej zapisów przez strony.</w:t>
      </w:r>
    </w:p>
    <w:p w:rsidR="000D615F" w:rsidRPr="00D66AE4" w:rsidRDefault="000D615F" w:rsidP="00E440EA">
      <w:pPr>
        <w:pStyle w:val="Akapitzlis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D66AE4">
        <w:rPr>
          <w:sz w:val="24"/>
          <w:szCs w:val="24"/>
        </w:rPr>
        <w:t xml:space="preserve">Wystąpienia konieczności zmian osób </w:t>
      </w:r>
      <w:r w:rsidRPr="00D66AE4">
        <w:rPr>
          <w:b/>
          <w:sz w:val="24"/>
          <w:szCs w:val="24"/>
        </w:rPr>
        <w:t>WYKONAWCY</w:t>
      </w:r>
      <w:r w:rsidRPr="00D66AE4">
        <w:rPr>
          <w:sz w:val="24"/>
          <w:szCs w:val="24"/>
        </w:rPr>
        <w:t xml:space="preserve"> w przypadku, gdy </w:t>
      </w:r>
      <w:r w:rsidRPr="00D66AE4">
        <w:rPr>
          <w:b/>
          <w:sz w:val="24"/>
          <w:szCs w:val="24"/>
        </w:rPr>
        <w:t>ZAMAWIAJĄCY</w:t>
      </w:r>
      <w:r w:rsidRPr="00D66AE4">
        <w:rPr>
          <w:sz w:val="24"/>
          <w:szCs w:val="24"/>
        </w:rPr>
        <w:t xml:space="preserve"> uzna, że osoby te nie wykonują należycie swoich obowiązków. </w:t>
      </w:r>
      <w:r w:rsidRPr="00D66AE4">
        <w:rPr>
          <w:b/>
          <w:sz w:val="24"/>
          <w:szCs w:val="24"/>
        </w:rPr>
        <w:t>WYKONAWCA</w:t>
      </w:r>
      <w:r w:rsidRPr="00D66AE4">
        <w:rPr>
          <w:sz w:val="24"/>
          <w:szCs w:val="24"/>
        </w:rPr>
        <w:t xml:space="preserve"> obowiązany jest dokonać zmiany tych osób na inne spełniające na dzień składania ofert warunki określone SIWZ </w:t>
      </w:r>
      <w:r>
        <w:rPr>
          <w:sz w:val="24"/>
          <w:szCs w:val="24"/>
        </w:rPr>
        <w:t>w </w:t>
      </w:r>
      <w:r w:rsidRPr="00D66AE4">
        <w:rPr>
          <w:sz w:val="24"/>
          <w:szCs w:val="24"/>
        </w:rPr>
        <w:t xml:space="preserve">terminie nie dłuższym niż 7 dni od daty złożenia wniosku </w:t>
      </w:r>
      <w:r w:rsidRPr="00D66AE4">
        <w:rPr>
          <w:b/>
          <w:sz w:val="24"/>
          <w:szCs w:val="24"/>
        </w:rPr>
        <w:t>ZAMAWIAJĄCEGO</w:t>
      </w:r>
      <w:r w:rsidRPr="00D66AE4">
        <w:rPr>
          <w:sz w:val="24"/>
          <w:szCs w:val="24"/>
        </w:rPr>
        <w:t xml:space="preserve">. </w:t>
      </w:r>
    </w:p>
    <w:p w:rsidR="000D615F" w:rsidRPr="00A70E77" w:rsidRDefault="000D615F" w:rsidP="00E440E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A70E77">
        <w:rPr>
          <w:sz w:val="24"/>
          <w:szCs w:val="24"/>
        </w:rPr>
        <w:t xml:space="preserve">Strona występująca o zmianę postanowień zawartej umowy zobowiązana jest do udokumentowania zaistnienia okoliczności, o których mowa w </w:t>
      </w:r>
      <w:r w:rsidR="00D30AA4">
        <w:rPr>
          <w:sz w:val="24"/>
          <w:szCs w:val="24"/>
        </w:rPr>
        <w:t>ust. 12 Umowy. Wniosek o </w:t>
      </w:r>
      <w:r w:rsidRPr="00A70E77">
        <w:rPr>
          <w:sz w:val="24"/>
          <w:szCs w:val="24"/>
        </w:rPr>
        <w:t>zmianę postanowień Umowy musi być wyrażony na piśmie.</w:t>
      </w:r>
    </w:p>
    <w:p w:rsidR="000D615F" w:rsidRPr="007F216A" w:rsidRDefault="000D615F" w:rsidP="00E440EA">
      <w:pPr>
        <w:pStyle w:val="Akapitzlist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7F216A">
        <w:rPr>
          <w:sz w:val="24"/>
          <w:szCs w:val="24"/>
        </w:rPr>
        <w:t xml:space="preserve">Wszelkie zmiany Umowy są dokonywane przez umocowanych przedstawicieli </w:t>
      </w:r>
      <w:r w:rsidRPr="007F216A">
        <w:rPr>
          <w:b/>
          <w:sz w:val="24"/>
          <w:szCs w:val="24"/>
        </w:rPr>
        <w:t>ZAMAWIAJĄCEGO</w:t>
      </w:r>
      <w:r w:rsidRPr="007F216A">
        <w:rPr>
          <w:sz w:val="24"/>
          <w:szCs w:val="24"/>
        </w:rPr>
        <w:t xml:space="preserve"> i </w:t>
      </w:r>
      <w:r w:rsidRPr="007F216A">
        <w:rPr>
          <w:b/>
          <w:sz w:val="24"/>
          <w:szCs w:val="24"/>
        </w:rPr>
        <w:t>WYKONAWCY</w:t>
      </w:r>
      <w:r w:rsidRPr="007F216A">
        <w:rPr>
          <w:sz w:val="24"/>
          <w:szCs w:val="24"/>
        </w:rPr>
        <w:t xml:space="preserve"> w formie pisemnej w drodze aneksu Umowy, pod rygorem nieważności.</w:t>
      </w:r>
    </w:p>
    <w:p w:rsidR="000D615F" w:rsidRPr="00A70E77" w:rsidRDefault="000D615F" w:rsidP="00E440EA">
      <w:pPr>
        <w:pStyle w:val="Akapitzlist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A70E77">
        <w:rPr>
          <w:sz w:val="24"/>
          <w:szCs w:val="24"/>
        </w:rPr>
        <w:t>W razie wątpliwości, przyjmuje się, że nie stanowią zmiany Umowy następujące zmiany:</w:t>
      </w:r>
    </w:p>
    <w:p w:rsidR="000D615F" w:rsidRPr="000D615F" w:rsidRDefault="000D615F" w:rsidP="00E440EA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0D615F">
        <w:rPr>
          <w:sz w:val="24"/>
          <w:szCs w:val="24"/>
        </w:rPr>
        <w:t>danych związanych z obsługą administracyjno-organizacyjną Umowy,</w:t>
      </w:r>
    </w:p>
    <w:p w:rsidR="000D615F" w:rsidRPr="000D615F" w:rsidRDefault="000D615F" w:rsidP="00E440EA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0D615F">
        <w:rPr>
          <w:sz w:val="24"/>
          <w:szCs w:val="24"/>
        </w:rPr>
        <w:t xml:space="preserve">danych teleadresowych, </w:t>
      </w:r>
    </w:p>
    <w:p w:rsidR="000D615F" w:rsidRDefault="000D615F" w:rsidP="00E440EA">
      <w:pPr>
        <w:pStyle w:val="Akapitzlist"/>
        <w:ind w:left="851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D66AE4">
        <w:rPr>
          <w:sz w:val="24"/>
          <w:szCs w:val="24"/>
        </w:rPr>
        <w:t>danych rejestrowych,</w:t>
      </w:r>
    </w:p>
    <w:p w:rsidR="000D615F" w:rsidRPr="00D66AE4" w:rsidRDefault="000D615F" w:rsidP="00E440EA">
      <w:pPr>
        <w:pStyle w:val="Akapitzlist"/>
        <w:ind w:left="851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D66AE4">
        <w:rPr>
          <w:sz w:val="24"/>
          <w:szCs w:val="24"/>
        </w:rPr>
        <w:t>będące następstwem sukcesji uniwersalnej po jednej ze stron Umowy.</w:t>
      </w:r>
    </w:p>
    <w:p w:rsidR="00D152FA" w:rsidRDefault="00D152FA" w:rsidP="00422542">
      <w:pPr>
        <w:jc w:val="center"/>
        <w:rPr>
          <w:b/>
          <w:i/>
          <w:sz w:val="24"/>
          <w:szCs w:val="24"/>
        </w:rPr>
      </w:pPr>
      <w:bookmarkStart w:id="3" w:name="bookmark13"/>
    </w:p>
    <w:p w:rsidR="00422542" w:rsidRPr="00E60FD8" w:rsidRDefault="00422542" w:rsidP="00422542">
      <w:pPr>
        <w:jc w:val="center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 xml:space="preserve">Zmiana stron umowy </w:t>
      </w:r>
      <w:bookmarkEnd w:id="3"/>
    </w:p>
    <w:p w:rsidR="00422542" w:rsidRPr="00E60FD8" w:rsidRDefault="00422542" w:rsidP="00422542">
      <w:pPr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8F1084">
        <w:rPr>
          <w:b/>
          <w:sz w:val="24"/>
          <w:szCs w:val="24"/>
        </w:rPr>
        <w:t>5</w:t>
      </w:r>
      <w:r w:rsidR="004A67AD">
        <w:rPr>
          <w:b/>
          <w:sz w:val="24"/>
          <w:szCs w:val="24"/>
        </w:rPr>
        <w:t>.</w:t>
      </w:r>
    </w:p>
    <w:p w:rsidR="00422542" w:rsidRDefault="00422542" w:rsidP="00422542">
      <w:pPr>
        <w:pStyle w:val="Akapitzlist"/>
        <w:numPr>
          <w:ilvl w:val="1"/>
          <w:numId w:val="52"/>
        </w:numPr>
        <w:ind w:left="426" w:hanging="426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zastrzega, że </w:t>
      </w:r>
      <w:r w:rsidRPr="00E60FD8">
        <w:rPr>
          <w:b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nie może zbyć lub przenieść zobowiązań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powstałych w wyniku realizacji niniejszej umowy, a będących należnościami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 xml:space="preserve">, na rzecz innych podmiotów, bez pisemnej zgody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>.</w:t>
      </w:r>
    </w:p>
    <w:p w:rsidR="00422542" w:rsidRPr="003952D7" w:rsidRDefault="00422542" w:rsidP="003952D7">
      <w:pPr>
        <w:pStyle w:val="Akapitzlist"/>
        <w:numPr>
          <w:ilvl w:val="1"/>
          <w:numId w:val="52"/>
        </w:numPr>
        <w:ind w:left="426" w:hanging="426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zastrzega, że</w:t>
      </w:r>
      <w:r>
        <w:rPr>
          <w:sz w:val="24"/>
          <w:szCs w:val="24"/>
        </w:rPr>
        <w:t xml:space="preserve"> w</w:t>
      </w:r>
      <w:r w:rsidRPr="00B76224">
        <w:rPr>
          <w:sz w:val="24"/>
        </w:rPr>
        <w:t xml:space="preserve">ierzytelności wynikające z niniejszej umowy nie mogą być przedmiotem poręczenia przez osoby trzecie w trybie art. 876 </w:t>
      </w:r>
      <w:r>
        <w:rPr>
          <w:sz w:val="24"/>
        </w:rPr>
        <w:t>w </w:t>
      </w:r>
      <w:r w:rsidRPr="00B76224">
        <w:rPr>
          <w:sz w:val="24"/>
        </w:rPr>
        <w:t xml:space="preserve">związku z art. 518 § 1 pkt. </w:t>
      </w:r>
      <w:r w:rsidRPr="003952D7">
        <w:rPr>
          <w:sz w:val="24"/>
          <w:szCs w:val="24"/>
        </w:rPr>
        <w:t>1</w:t>
      </w:r>
      <w:r w:rsidR="003952D7" w:rsidRPr="003952D7">
        <w:rPr>
          <w:sz w:val="24"/>
          <w:szCs w:val="24"/>
        </w:rPr>
        <w:t xml:space="preserve"> </w:t>
      </w:r>
      <w:r w:rsidR="003952D7" w:rsidRPr="003952D7">
        <w:rPr>
          <w:i/>
          <w:iCs/>
          <w:sz w:val="24"/>
          <w:szCs w:val="24"/>
        </w:rPr>
        <w:t>Kodeks</w:t>
      </w:r>
      <w:r w:rsidR="003952D7">
        <w:rPr>
          <w:i/>
          <w:iCs/>
          <w:sz w:val="24"/>
          <w:szCs w:val="24"/>
        </w:rPr>
        <w:t>u</w:t>
      </w:r>
      <w:r w:rsidR="003952D7" w:rsidRPr="003952D7">
        <w:rPr>
          <w:i/>
          <w:iCs/>
          <w:sz w:val="24"/>
          <w:szCs w:val="24"/>
        </w:rPr>
        <w:t xml:space="preserve"> cywiln</w:t>
      </w:r>
      <w:r w:rsidR="003952D7">
        <w:rPr>
          <w:i/>
          <w:iCs/>
          <w:sz w:val="24"/>
          <w:szCs w:val="24"/>
        </w:rPr>
        <w:t>ego</w:t>
      </w:r>
      <w:r w:rsidR="003952D7">
        <w:rPr>
          <w:rFonts w:eastAsia="Calibri"/>
          <w:sz w:val="24"/>
          <w:szCs w:val="24"/>
          <w:lang w:eastAsia="en-US"/>
        </w:rPr>
        <w:t>,</w:t>
      </w:r>
      <w:r w:rsidRPr="003952D7">
        <w:rPr>
          <w:sz w:val="24"/>
        </w:rPr>
        <w:t xml:space="preserve"> bądź jakiejkolwiek innej czynności rozporządzającej tymi wierzytelnościami.</w:t>
      </w:r>
    </w:p>
    <w:p w:rsidR="00EC3CD3" w:rsidRDefault="00EC3CD3">
      <w:pPr>
        <w:spacing w:after="200" w:line="276" w:lineRule="auto"/>
        <w:rPr>
          <w:b/>
          <w:i/>
          <w:spacing w:val="2"/>
          <w:sz w:val="24"/>
          <w:szCs w:val="24"/>
          <w:lang w:eastAsia="en-US"/>
        </w:rPr>
      </w:pPr>
      <w:bookmarkStart w:id="4" w:name="bookmark15"/>
    </w:p>
    <w:p w:rsidR="00422542" w:rsidRPr="00E60FD8" w:rsidRDefault="00422542" w:rsidP="00422542">
      <w:pPr>
        <w:pStyle w:val="Nagwek31"/>
        <w:shd w:val="clear" w:color="auto" w:fill="auto"/>
        <w:spacing w:before="0" w:line="240" w:lineRule="auto"/>
        <w:jc w:val="center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Postanowienia końcowe</w:t>
      </w:r>
      <w:bookmarkEnd w:id="4"/>
    </w:p>
    <w:p w:rsidR="00422542" w:rsidRPr="00E60FD8" w:rsidRDefault="00422542" w:rsidP="00422542">
      <w:pPr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8F1084">
        <w:rPr>
          <w:b/>
          <w:sz w:val="24"/>
          <w:szCs w:val="24"/>
        </w:rPr>
        <w:t>6</w:t>
      </w:r>
      <w:r w:rsidR="000E6B1B">
        <w:rPr>
          <w:b/>
          <w:sz w:val="24"/>
          <w:szCs w:val="24"/>
        </w:rPr>
        <w:t>.</w:t>
      </w:r>
    </w:p>
    <w:p w:rsidR="00422542" w:rsidRPr="00E60FD8" w:rsidRDefault="00422542" w:rsidP="00945272">
      <w:pPr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Wszelkie zmiany treści umowy mogą być dokonywane wyłącznie w formie aneksu podpisanego przez obie strony, pod rygorem nieważności. </w:t>
      </w:r>
    </w:p>
    <w:p w:rsidR="00A9025C" w:rsidRPr="00E60FD8" w:rsidRDefault="00A9025C" w:rsidP="00422542">
      <w:pPr>
        <w:ind w:left="426" w:hanging="426"/>
        <w:jc w:val="both"/>
        <w:rPr>
          <w:sz w:val="24"/>
          <w:szCs w:val="24"/>
        </w:rPr>
      </w:pPr>
    </w:p>
    <w:p w:rsidR="00422542" w:rsidRPr="00E60FD8" w:rsidRDefault="00422542" w:rsidP="00422542">
      <w:pPr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 w:rsidR="000E6B1B">
        <w:rPr>
          <w:b/>
          <w:sz w:val="24"/>
          <w:szCs w:val="24"/>
        </w:rPr>
        <w:t>1</w:t>
      </w:r>
      <w:r w:rsidR="008F1084">
        <w:rPr>
          <w:b/>
          <w:sz w:val="24"/>
          <w:szCs w:val="24"/>
        </w:rPr>
        <w:t>7</w:t>
      </w:r>
      <w:r w:rsidR="000E6B1B">
        <w:rPr>
          <w:b/>
          <w:sz w:val="24"/>
          <w:szCs w:val="24"/>
        </w:rPr>
        <w:t>.</w:t>
      </w:r>
    </w:p>
    <w:p w:rsidR="00422542" w:rsidRPr="00945272" w:rsidRDefault="00422542" w:rsidP="00422542">
      <w:pPr>
        <w:pStyle w:val="Tekstpodstawowy"/>
        <w:jc w:val="both"/>
        <w:rPr>
          <w:b w:val="0"/>
          <w:bCs w:val="0"/>
          <w:szCs w:val="24"/>
        </w:rPr>
      </w:pPr>
      <w:r w:rsidRPr="00E60FD8">
        <w:rPr>
          <w:b w:val="0"/>
          <w:bCs w:val="0"/>
          <w:szCs w:val="24"/>
        </w:rPr>
        <w:t xml:space="preserve">W sprawach nieuregulowanych niniejszą umową zastosowanie mieć będą odpowiednie przepisy </w:t>
      </w:r>
      <w:r w:rsidRPr="00E60FD8">
        <w:rPr>
          <w:b w:val="0"/>
          <w:bCs w:val="0"/>
          <w:i/>
          <w:iCs/>
          <w:szCs w:val="24"/>
        </w:rPr>
        <w:t>Kodeks</w:t>
      </w:r>
      <w:r w:rsidR="003952D7">
        <w:rPr>
          <w:b w:val="0"/>
          <w:bCs w:val="0"/>
          <w:i/>
          <w:iCs/>
          <w:szCs w:val="24"/>
        </w:rPr>
        <w:t>u</w:t>
      </w:r>
      <w:r w:rsidRPr="00E60FD8">
        <w:rPr>
          <w:b w:val="0"/>
          <w:bCs w:val="0"/>
          <w:i/>
          <w:iCs/>
          <w:szCs w:val="24"/>
        </w:rPr>
        <w:t xml:space="preserve"> cywiln</w:t>
      </w:r>
      <w:r w:rsidR="003952D7">
        <w:rPr>
          <w:b w:val="0"/>
          <w:bCs w:val="0"/>
          <w:i/>
          <w:iCs/>
          <w:szCs w:val="24"/>
        </w:rPr>
        <w:t>ego</w:t>
      </w:r>
      <w:r w:rsidR="00945272" w:rsidRPr="00945272">
        <w:rPr>
          <w:rFonts w:eastAsia="Calibri"/>
          <w:b w:val="0"/>
          <w:szCs w:val="24"/>
          <w:lang w:eastAsia="en-US"/>
        </w:rPr>
        <w:t>.</w:t>
      </w:r>
    </w:p>
    <w:p w:rsidR="00A9025C" w:rsidRPr="00E60FD8" w:rsidRDefault="00A9025C" w:rsidP="00422542">
      <w:pPr>
        <w:pStyle w:val="Tekstpodstawowy"/>
        <w:jc w:val="both"/>
        <w:rPr>
          <w:b w:val="0"/>
          <w:bCs w:val="0"/>
          <w:szCs w:val="24"/>
        </w:rPr>
      </w:pPr>
    </w:p>
    <w:p w:rsidR="00422542" w:rsidRPr="00E60FD8" w:rsidRDefault="00422542" w:rsidP="00422542">
      <w:pPr>
        <w:pStyle w:val="Tekstpodstawowy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241A3C">
        <w:rPr>
          <w:szCs w:val="24"/>
        </w:rPr>
        <w:t>1</w:t>
      </w:r>
      <w:r w:rsidR="008F1084">
        <w:rPr>
          <w:szCs w:val="24"/>
        </w:rPr>
        <w:t>8</w:t>
      </w:r>
      <w:r w:rsidR="000E6B1B">
        <w:rPr>
          <w:szCs w:val="24"/>
        </w:rPr>
        <w:t>.</w:t>
      </w:r>
    </w:p>
    <w:p w:rsidR="00422542" w:rsidRPr="00E60FD8" w:rsidRDefault="00422542" w:rsidP="00422542">
      <w:pPr>
        <w:pStyle w:val="Tekstpodstawowy"/>
        <w:jc w:val="both"/>
        <w:rPr>
          <w:b w:val="0"/>
          <w:szCs w:val="24"/>
        </w:rPr>
      </w:pPr>
      <w:r w:rsidRPr="00E60FD8">
        <w:rPr>
          <w:b w:val="0"/>
          <w:szCs w:val="24"/>
        </w:rPr>
        <w:lastRenderedPageBreak/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E60FD8">
        <w:rPr>
          <w:szCs w:val="24"/>
        </w:rPr>
        <w:t>ZAMAWIAJĄCEGO</w:t>
      </w:r>
      <w:r w:rsidRPr="00E60FD8">
        <w:rPr>
          <w:b w:val="0"/>
          <w:szCs w:val="24"/>
        </w:rPr>
        <w:t xml:space="preserve"> sądy powszechne. </w:t>
      </w:r>
    </w:p>
    <w:p w:rsidR="00E55DEB" w:rsidRDefault="00E55DEB">
      <w:pPr>
        <w:spacing w:after="200" w:line="276" w:lineRule="auto"/>
        <w:rPr>
          <w:bCs/>
          <w:sz w:val="24"/>
          <w:szCs w:val="24"/>
        </w:rPr>
      </w:pPr>
    </w:p>
    <w:p w:rsidR="00422542" w:rsidRPr="00E60FD8" w:rsidRDefault="00422542" w:rsidP="00422542">
      <w:pPr>
        <w:pStyle w:val="Tekstpodstawowy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241A3C">
        <w:rPr>
          <w:szCs w:val="24"/>
        </w:rPr>
        <w:t>1</w:t>
      </w:r>
      <w:r w:rsidR="008F1084">
        <w:rPr>
          <w:szCs w:val="24"/>
        </w:rPr>
        <w:t>9</w:t>
      </w:r>
      <w:r w:rsidR="000E6B1B">
        <w:rPr>
          <w:szCs w:val="24"/>
        </w:rPr>
        <w:t>.</w:t>
      </w:r>
    </w:p>
    <w:p w:rsidR="00422542" w:rsidRPr="00E60FD8" w:rsidRDefault="00422542" w:rsidP="00422542">
      <w:pPr>
        <w:pStyle w:val="Tekstpodstawowy"/>
        <w:jc w:val="both"/>
        <w:rPr>
          <w:b w:val="0"/>
          <w:szCs w:val="24"/>
        </w:rPr>
      </w:pPr>
      <w:r w:rsidRPr="00E60FD8">
        <w:rPr>
          <w:b w:val="0"/>
          <w:szCs w:val="24"/>
        </w:rPr>
        <w:t xml:space="preserve">Niniejsza umowa sporządzona została w </w:t>
      </w:r>
      <w:r w:rsidR="00986DA0">
        <w:rPr>
          <w:b w:val="0"/>
          <w:szCs w:val="24"/>
        </w:rPr>
        <w:t>dwóch</w:t>
      </w:r>
      <w:r w:rsidRPr="00E60FD8">
        <w:rPr>
          <w:b w:val="0"/>
          <w:szCs w:val="24"/>
        </w:rPr>
        <w:t xml:space="preserve"> jednobrzmiących egzemplarzach, </w:t>
      </w:r>
      <w:r w:rsidR="00986DA0">
        <w:rPr>
          <w:b w:val="0"/>
          <w:szCs w:val="24"/>
        </w:rPr>
        <w:t>jeden</w:t>
      </w:r>
      <w:r w:rsidRPr="00E60FD8">
        <w:rPr>
          <w:b w:val="0"/>
          <w:szCs w:val="24"/>
        </w:rPr>
        <w:t xml:space="preserve"> egzemplarz dla </w:t>
      </w:r>
      <w:r w:rsidRPr="00E60FD8">
        <w:rPr>
          <w:szCs w:val="24"/>
        </w:rPr>
        <w:t>ZAMAWIAJĄCEGO</w:t>
      </w:r>
      <w:r w:rsidRPr="00E60FD8">
        <w:rPr>
          <w:b w:val="0"/>
          <w:szCs w:val="24"/>
        </w:rPr>
        <w:t xml:space="preserve">, jeden egzemplarz dla </w:t>
      </w:r>
      <w:r w:rsidRPr="00E60FD8">
        <w:rPr>
          <w:szCs w:val="24"/>
        </w:rPr>
        <w:t>WYKONAWCY</w:t>
      </w:r>
      <w:r w:rsidRPr="00E60FD8">
        <w:rPr>
          <w:b w:val="0"/>
          <w:szCs w:val="24"/>
        </w:rPr>
        <w:t>.</w:t>
      </w:r>
    </w:p>
    <w:p w:rsidR="00422542" w:rsidRPr="00E60FD8" w:rsidRDefault="00422542" w:rsidP="00422542">
      <w:pPr>
        <w:pStyle w:val="Tekstpodstawowy"/>
        <w:jc w:val="both"/>
        <w:rPr>
          <w:b w:val="0"/>
          <w:szCs w:val="24"/>
        </w:rPr>
      </w:pPr>
    </w:p>
    <w:p w:rsidR="00422542" w:rsidRPr="00E60FD8" w:rsidRDefault="00422542" w:rsidP="00422542">
      <w:pPr>
        <w:pStyle w:val="Tekstpodstawowy"/>
        <w:ind w:left="57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8F1084">
        <w:rPr>
          <w:szCs w:val="24"/>
        </w:rPr>
        <w:t>20</w:t>
      </w:r>
      <w:r w:rsidR="000E6B1B">
        <w:rPr>
          <w:szCs w:val="24"/>
        </w:rPr>
        <w:t>.</w:t>
      </w:r>
    </w:p>
    <w:p w:rsidR="00474C78" w:rsidRPr="00427FF3" w:rsidRDefault="00474C78" w:rsidP="00474C78">
      <w:pPr>
        <w:jc w:val="both"/>
        <w:rPr>
          <w:rFonts w:eastAsia="Calibri"/>
          <w:bCs/>
        </w:rPr>
      </w:pPr>
      <w:r w:rsidRPr="00427FF3">
        <w:rPr>
          <w:rFonts w:eastAsia="Calibri"/>
          <w:bCs/>
          <w:sz w:val="24"/>
          <w:szCs w:val="24"/>
        </w:rPr>
        <w:t xml:space="preserve">Administratorem Pana/Pani danych osobowych jest PGL LP Nadleśnictwo Ujsoły, ul. Św. Huberta 2 34-371 Ujsoły. Pana/Pani dane osobowe będą przetwarzane przez Administratora w celu realizacji niniejszej umowy, na podstawie art. 6 ust. 1 lit. b Ogólnego rozporządzenia o ochronie danych osobowych (RODO). Więcej informacji na temat przetwarzania danych osobowych przez Administratora oraz opis przysługujących Panu/Pani praw z tego tytułu, jest dostępnych na stronie internetowej </w:t>
      </w:r>
      <w:hyperlink r:id="rId9" w:history="1">
        <w:r w:rsidRPr="00427FF3">
          <w:rPr>
            <w:rStyle w:val="Hipercze"/>
            <w:rFonts w:eastAsia="Calibri"/>
            <w:sz w:val="24"/>
            <w:szCs w:val="24"/>
          </w:rPr>
          <w:t>https://ujsoly.katowice.lasy.gov.pl/</w:t>
        </w:r>
      </w:hyperlink>
      <w:r w:rsidRPr="00427FF3">
        <w:rPr>
          <w:rFonts w:eastAsia="Calibri"/>
          <w:bCs/>
          <w:sz w:val="24"/>
          <w:szCs w:val="24"/>
        </w:rPr>
        <w:t xml:space="preserve"> lub w siedzibie Administratora</w:t>
      </w:r>
      <w:r w:rsidRPr="00427FF3">
        <w:rPr>
          <w:rFonts w:eastAsia="Calibri"/>
          <w:bCs/>
        </w:rPr>
        <w:t>.</w:t>
      </w:r>
    </w:p>
    <w:p w:rsidR="00474C78" w:rsidRPr="00427FF3" w:rsidRDefault="00474C78" w:rsidP="00474C78">
      <w:pPr>
        <w:pStyle w:val="Tekstpodstawowy"/>
        <w:spacing w:before="120"/>
        <w:ind w:left="57"/>
        <w:jc w:val="center"/>
        <w:rPr>
          <w:szCs w:val="24"/>
        </w:rPr>
      </w:pPr>
    </w:p>
    <w:p w:rsidR="00526196" w:rsidRDefault="00526196" w:rsidP="00526196">
      <w:pPr>
        <w:pStyle w:val="Default"/>
        <w:widowControl w:val="0"/>
        <w:ind w:left="360"/>
        <w:jc w:val="both"/>
        <w:rPr>
          <w:rFonts w:ascii="Times New Roman" w:hAnsi="Times New Roman" w:cs="Times New Roman"/>
          <w:color w:val="auto"/>
        </w:rPr>
      </w:pPr>
    </w:p>
    <w:p w:rsidR="00526196" w:rsidRDefault="00526196" w:rsidP="00526196">
      <w:pPr>
        <w:pStyle w:val="Default"/>
        <w:widowControl w:val="0"/>
        <w:ind w:left="360"/>
        <w:jc w:val="both"/>
        <w:rPr>
          <w:rFonts w:ascii="Times New Roman" w:hAnsi="Times New Roman" w:cs="Times New Roman"/>
          <w:color w:val="auto"/>
        </w:rPr>
      </w:pPr>
    </w:p>
    <w:p w:rsidR="00526196" w:rsidRPr="00B666BB" w:rsidRDefault="00526196" w:rsidP="00526196">
      <w:pPr>
        <w:pStyle w:val="Default"/>
        <w:widowControl w:val="0"/>
        <w:ind w:left="360"/>
        <w:jc w:val="both"/>
        <w:rPr>
          <w:rFonts w:ascii="Times New Roman" w:hAnsi="Times New Roman" w:cs="Times New Roman"/>
          <w:color w:val="auto"/>
        </w:rPr>
      </w:pPr>
    </w:p>
    <w:p w:rsidR="000E6B1B" w:rsidRPr="00921297" w:rsidRDefault="000E6B1B" w:rsidP="00422542">
      <w:pPr>
        <w:pStyle w:val="Default"/>
        <w:widowControl w:val="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422542" w:rsidRPr="00921297" w:rsidRDefault="00422542" w:rsidP="00422542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  <w:r w:rsidRPr="00921297">
        <w:rPr>
          <w:rFonts w:ascii="Times New Roman" w:hAnsi="Times New Roman"/>
          <w:color w:val="auto"/>
          <w:sz w:val="24"/>
          <w:szCs w:val="24"/>
        </w:rPr>
        <w:t>Z A M A W I A J Ą C Y</w:t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  <w:t>W Y K O N A W C A</w:t>
      </w:r>
    </w:p>
    <w:p w:rsidR="00BC15DC" w:rsidRDefault="00BC15DC" w:rsidP="003558CB">
      <w:pPr>
        <w:spacing w:after="200" w:line="276" w:lineRule="auto"/>
        <w:rPr>
          <w:sz w:val="24"/>
          <w:szCs w:val="24"/>
        </w:rPr>
      </w:pPr>
    </w:p>
    <w:sectPr w:rsidR="00BC15DC" w:rsidSect="00D01104">
      <w:headerReference w:type="even" r:id="rId10"/>
      <w:headerReference w:type="default" r:id="rId11"/>
      <w:footerReference w:type="default" r:id="rId12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96" w:rsidRDefault="003C3296" w:rsidP="00AC3E6B">
      <w:r>
        <w:separator/>
      </w:r>
    </w:p>
  </w:endnote>
  <w:endnote w:type="continuationSeparator" w:id="0">
    <w:p w:rsidR="003C3296" w:rsidRDefault="003C3296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52D39" w:rsidRDefault="00D52D39" w:rsidP="00BA637E">
            <w:pPr>
              <w:pStyle w:val="Stopka"/>
              <w:jc w:val="center"/>
            </w:pPr>
          </w:p>
          <w:p w:rsidR="00D52D39" w:rsidRDefault="00D52D39">
            <w:pPr>
              <w:pStyle w:val="Stopka"/>
              <w:jc w:val="right"/>
            </w:pPr>
            <w:r>
              <w:t xml:space="preserve">Strona </w:t>
            </w:r>
            <w:r w:rsidR="00CD57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57A9">
              <w:rPr>
                <w:b/>
                <w:sz w:val="24"/>
                <w:szCs w:val="24"/>
              </w:rPr>
              <w:fldChar w:fldCharType="separate"/>
            </w:r>
            <w:r w:rsidR="001B09EC">
              <w:rPr>
                <w:b/>
                <w:noProof/>
              </w:rPr>
              <w:t>11</w:t>
            </w:r>
            <w:r w:rsidR="00CD57A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57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57A9">
              <w:rPr>
                <w:b/>
                <w:sz w:val="24"/>
                <w:szCs w:val="24"/>
              </w:rPr>
              <w:fldChar w:fldCharType="separate"/>
            </w:r>
            <w:r w:rsidR="001B09EC">
              <w:rPr>
                <w:b/>
                <w:noProof/>
              </w:rPr>
              <w:t>11</w:t>
            </w:r>
            <w:r w:rsidR="00CD57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96" w:rsidRDefault="003C3296" w:rsidP="00AC3E6B">
      <w:r>
        <w:separator/>
      </w:r>
    </w:p>
  </w:footnote>
  <w:footnote w:type="continuationSeparator" w:id="0">
    <w:p w:rsidR="003C3296" w:rsidRDefault="003C3296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39" w:rsidRDefault="00D52D39">
    <w:pPr>
      <w:pStyle w:val="Nagwek"/>
    </w:pPr>
  </w:p>
  <w:p w:rsidR="00D52D39" w:rsidRDefault="00D52D39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39" w:rsidRPr="009E31C3" w:rsidRDefault="003C3296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64150404" r:id="rId2"/>
      </w:object>
    </w:r>
    <w:r w:rsidR="00D52D39">
      <w:rPr>
        <w:rFonts w:ascii="Arial" w:hAnsi="Arial" w:cs="Arial"/>
        <w:color w:val="005042"/>
      </w:rPr>
      <w:t>PGL LP  Nadleśnictwo  Ujsoły</w:t>
    </w:r>
  </w:p>
  <w:p w:rsidR="00D52D39" w:rsidRDefault="00D52D39" w:rsidP="00B55288">
    <w:pPr>
      <w:pStyle w:val="Nagwek"/>
      <w:ind w:left="-284"/>
    </w:pPr>
  </w:p>
  <w:p w:rsidR="00D52D39" w:rsidRDefault="00D52D39" w:rsidP="00B55288">
    <w:pPr>
      <w:pStyle w:val="Nagwek"/>
      <w:ind w:left="-284"/>
      <w:rPr>
        <w:sz w:val="18"/>
      </w:rPr>
    </w:pPr>
  </w:p>
  <w:p w:rsidR="00D52D39" w:rsidRPr="00344F15" w:rsidRDefault="00D52D39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 w:rsidR="00474C78">
      <w:rPr>
        <w:b/>
        <w:sz w:val="22"/>
      </w:rPr>
      <w:t xml:space="preserve"> S.270.2</w:t>
    </w:r>
    <w:r w:rsidR="00D152FA">
      <w:rPr>
        <w:b/>
        <w:sz w:val="22"/>
      </w:rPr>
      <w:t>4</w:t>
    </w:r>
    <w:r w:rsidR="00C62C1F">
      <w:rPr>
        <w:b/>
        <w:sz w:val="22"/>
      </w:rPr>
      <w:t>.20</w:t>
    </w:r>
    <w:r w:rsidR="00D152FA">
      <w:rPr>
        <w:b/>
        <w:sz w:val="22"/>
      </w:rPr>
      <w:t>2</w:t>
    </w:r>
    <w:r w:rsidR="00474C78">
      <w:rPr>
        <w:b/>
        <w:sz w:val="22"/>
      </w:rPr>
      <w:t>1</w:t>
    </w:r>
  </w:p>
  <w:p w:rsidR="00D52D39" w:rsidRPr="00612F33" w:rsidRDefault="00D52D39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29C44EE"/>
    <w:multiLevelType w:val="hybridMultilevel"/>
    <w:tmpl w:val="6BAE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141F20"/>
    <w:multiLevelType w:val="hybridMultilevel"/>
    <w:tmpl w:val="343A1B9E"/>
    <w:lvl w:ilvl="0" w:tplc="D3201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E6E8F"/>
    <w:multiLevelType w:val="hybridMultilevel"/>
    <w:tmpl w:val="87704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495D2D"/>
    <w:multiLevelType w:val="multilevel"/>
    <w:tmpl w:val="F2565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4."/>
      <w:lvlJc w:val="left"/>
      <w:pPr>
        <w:ind w:left="127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5."/>
      <w:lvlJc w:val="left"/>
      <w:pPr>
        <w:ind w:left="1704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 w15:restartNumberingAfterBreak="0">
    <w:nsid w:val="0A603EE6"/>
    <w:multiLevelType w:val="hybridMultilevel"/>
    <w:tmpl w:val="DC9E5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1277E"/>
    <w:multiLevelType w:val="hybridMultilevel"/>
    <w:tmpl w:val="0B52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F6C76"/>
    <w:multiLevelType w:val="hybridMultilevel"/>
    <w:tmpl w:val="D2A6A334"/>
    <w:lvl w:ilvl="0" w:tplc="0EDEAA7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98A68C3"/>
    <w:multiLevelType w:val="hybridMultilevel"/>
    <w:tmpl w:val="80A2541A"/>
    <w:lvl w:ilvl="0" w:tplc="BDF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5B5C6F"/>
    <w:multiLevelType w:val="multilevel"/>
    <w:tmpl w:val="5A16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E7167D"/>
    <w:multiLevelType w:val="multilevel"/>
    <w:tmpl w:val="756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615AA8"/>
    <w:multiLevelType w:val="multilevel"/>
    <w:tmpl w:val="3806AE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2972323"/>
    <w:multiLevelType w:val="hybridMultilevel"/>
    <w:tmpl w:val="A9C09EC0"/>
    <w:lvl w:ilvl="0" w:tplc="C6E0346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53E4E"/>
    <w:multiLevelType w:val="hybridMultilevel"/>
    <w:tmpl w:val="0FC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D0231F"/>
    <w:multiLevelType w:val="hybridMultilevel"/>
    <w:tmpl w:val="9F8EB598"/>
    <w:lvl w:ilvl="0" w:tplc="3FA03C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8B1A06"/>
    <w:multiLevelType w:val="hybridMultilevel"/>
    <w:tmpl w:val="AFB8CE30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62512A"/>
    <w:multiLevelType w:val="hybridMultilevel"/>
    <w:tmpl w:val="0A6C4340"/>
    <w:lvl w:ilvl="0" w:tplc="9438D0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58C384B"/>
    <w:multiLevelType w:val="hybridMultilevel"/>
    <w:tmpl w:val="753E2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6A4E8A"/>
    <w:multiLevelType w:val="hybridMultilevel"/>
    <w:tmpl w:val="6E6EFF16"/>
    <w:lvl w:ilvl="0" w:tplc="D0E6843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510371"/>
    <w:multiLevelType w:val="hybridMultilevel"/>
    <w:tmpl w:val="D870F0F4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0C7CFC"/>
    <w:multiLevelType w:val="hybridMultilevel"/>
    <w:tmpl w:val="304E710E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185D82"/>
    <w:multiLevelType w:val="hybridMultilevel"/>
    <w:tmpl w:val="3D9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3815D3"/>
    <w:multiLevelType w:val="hybridMultilevel"/>
    <w:tmpl w:val="ABB6F270"/>
    <w:lvl w:ilvl="0" w:tplc="0AC68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CA7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3C49ED"/>
    <w:multiLevelType w:val="hybridMultilevel"/>
    <w:tmpl w:val="47DAF784"/>
    <w:lvl w:ilvl="0" w:tplc="4D64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7E3130"/>
    <w:multiLevelType w:val="hybridMultilevel"/>
    <w:tmpl w:val="0AE2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F951A4"/>
    <w:multiLevelType w:val="hybridMultilevel"/>
    <w:tmpl w:val="049E5D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807F42"/>
    <w:multiLevelType w:val="hybridMultilevel"/>
    <w:tmpl w:val="CA98CADE"/>
    <w:lvl w:ilvl="0" w:tplc="6AFA7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0F7BC0"/>
    <w:multiLevelType w:val="hybridMultilevel"/>
    <w:tmpl w:val="6B90C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8C53ED"/>
    <w:multiLevelType w:val="hybridMultilevel"/>
    <w:tmpl w:val="8930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132CD"/>
    <w:multiLevelType w:val="hybridMultilevel"/>
    <w:tmpl w:val="EB2EF890"/>
    <w:lvl w:ilvl="0" w:tplc="31F4C0EE">
      <w:start w:val="1"/>
      <w:numFmt w:val="decimal"/>
      <w:lvlText w:val="%1)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B5363D"/>
    <w:multiLevelType w:val="hybridMultilevel"/>
    <w:tmpl w:val="0D1AF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9C374F"/>
    <w:multiLevelType w:val="hybridMultilevel"/>
    <w:tmpl w:val="093C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27774C"/>
    <w:multiLevelType w:val="multilevel"/>
    <w:tmpl w:val="E3223A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47012BFD"/>
    <w:multiLevelType w:val="hybridMultilevel"/>
    <w:tmpl w:val="B692A03A"/>
    <w:lvl w:ilvl="0" w:tplc="0994F5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49D07518"/>
    <w:multiLevelType w:val="hybridMultilevel"/>
    <w:tmpl w:val="D5D2728A"/>
    <w:lvl w:ilvl="0" w:tplc="86DA0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5151E5"/>
    <w:multiLevelType w:val="hybridMultilevel"/>
    <w:tmpl w:val="587C2842"/>
    <w:lvl w:ilvl="0" w:tplc="B68004C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42F74"/>
    <w:multiLevelType w:val="hybridMultilevel"/>
    <w:tmpl w:val="402C2470"/>
    <w:lvl w:ilvl="0" w:tplc="92BA756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1EAD2A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i w:val="0"/>
      </w:rPr>
    </w:lvl>
    <w:lvl w:ilvl="3" w:tplc="4614CA9A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CD1303"/>
    <w:multiLevelType w:val="hybridMultilevel"/>
    <w:tmpl w:val="D55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EB83F10"/>
    <w:multiLevelType w:val="multilevel"/>
    <w:tmpl w:val="349807F0"/>
    <w:lvl w:ilvl="0">
      <w:start w:val="1"/>
      <w:numFmt w:val="decimal"/>
      <w:lvlText w:val="%1."/>
      <w:lvlJc w:val="left"/>
      <w:pPr>
        <w:ind w:left="6313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Times New Roman" w:eastAsiaTheme="minorHAnsi" w:hAnsi="Times New Roman" w:cs="Times New Roman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8" w15:restartNumberingAfterBreak="0">
    <w:nsid w:val="515333AE"/>
    <w:multiLevelType w:val="hybridMultilevel"/>
    <w:tmpl w:val="4608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22F1A06"/>
    <w:multiLevelType w:val="hybridMultilevel"/>
    <w:tmpl w:val="24C29AC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5F4AD7"/>
    <w:multiLevelType w:val="hybridMultilevel"/>
    <w:tmpl w:val="0F84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763C95"/>
    <w:multiLevelType w:val="hybridMultilevel"/>
    <w:tmpl w:val="E4DEDE9E"/>
    <w:lvl w:ilvl="0" w:tplc="D0E6843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F23BB7"/>
    <w:multiLevelType w:val="hybridMultilevel"/>
    <w:tmpl w:val="FC40BE54"/>
    <w:lvl w:ilvl="0" w:tplc="01C08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54" w15:restartNumberingAfterBreak="0">
    <w:nsid w:val="62CA3077"/>
    <w:multiLevelType w:val="hybridMultilevel"/>
    <w:tmpl w:val="1C94C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1B5828"/>
    <w:multiLevelType w:val="multilevel"/>
    <w:tmpl w:val="D57E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1318C3"/>
    <w:multiLevelType w:val="multilevel"/>
    <w:tmpl w:val="35508C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7" w15:restartNumberingAfterBreak="0">
    <w:nsid w:val="67F20CA3"/>
    <w:multiLevelType w:val="hybridMultilevel"/>
    <w:tmpl w:val="1A3AA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2D4E68"/>
    <w:multiLevelType w:val="multilevel"/>
    <w:tmpl w:val="0A28E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59" w15:restartNumberingAfterBreak="0">
    <w:nsid w:val="6BB55D5C"/>
    <w:multiLevelType w:val="hybridMultilevel"/>
    <w:tmpl w:val="E500E546"/>
    <w:lvl w:ilvl="0" w:tplc="2CCCD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D285D06"/>
    <w:multiLevelType w:val="multilevel"/>
    <w:tmpl w:val="CB9844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0634A9C"/>
    <w:multiLevelType w:val="multilevel"/>
    <w:tmpl w:val="FBB03A3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6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245F7D"/>
    <w:multiLevelType w:val="hybridMultilevel"/>
    <w:tmpl w:val="3D763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3D1329"/>
    <w:multiLevelType w:val="multilevel"/>
    <w:tmpl w:val="2684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20285B"/>
    <w:multiLevelType w:val="hybridMultilevel"/>
    <w:tmpl w:val="D7766ADE"/>
    <w:lvl w:ilvl="0" w:tplc="5546C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4E6866"/>
    <w:multiLevelType w:val="hybridMultilevel"/>
    <w:tmpl w:val="A91883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65"/>
  </w:num>
  <w:num w:numId="43">
    <w:abstractNumId w:val="30"/>
  </w:num>
  <w:num w:numId="44">
    <w:abstractNumId w:val="44"/>
  </w:num>
  <w:num w:numId="45">
    <w:abstractNumId w:val="47"/>
  </w:num>
  <w:num w:numId="46">
    <w:abstractNumId w:val="29"/>
  </w:num>
  <w:num w:numId="47">
    <w:abstractNumId w:val="6"/>
  </w:num>
  <w:num w:numId="48">
    <w:abstractNumId w:val="45"/>
  </w:num>
  <w:num w:numId="49">
    <w:abstractNumId w:val="64"/>
  </w:num>
  <w:num w:numId="50">
    <w:abstractNumId w:val="58"/>
  </w:num>
  <w:num w:numId="51">
    <w:abstractNumId w:val="52"/>
  </w:num>
  <w:num w:numId="52">
    <w:abstractNumId w:val="28"/>
  </w:num>
  <w:num w:numId="53">
    <w:abstractNumId w:val="14"/>
  </w:num>
  <w:num w:numId="54">
    <w:abstractNumId w:val="21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</w:num>
  <w:num w:numId="57">
    <w:abstractNumId w:val="9"/>
  </w:num>
  <w:num w:numId="58">
    <w:abstractNumId w:val="53"/>
    <w:lvlOverride w:ilvl="0">
      <w:startOverride w:val="2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61"/>
  </w:num>
  <w:num w:numId="62">
    <w:abstractNumId w:val="16"/>
  </w:num>
  <w:num w:numId="63">
    <w:abstractNumId w:val="19"/>
  </w:num>
  <w:num w:numId="64">
    <w:abstractNumId w:val="9"/>
  </w:num>
  <w:num w:numId="65">
    <w:abstractNumId w:val="5"/>
  </w:num>
  <w:num w:numId="66">
    <w:abstractNumId w:val="11"/>
  </w:num>
  <w:num w:numId="67">
    <w:abstractNumId w:val="46"/>
  </w:num>
  <w:num w:numId="68">
    <w:abstractNumId w:val="12"/>
  </w:num>
  <w:num w:numId="69">
    <w:abstractNumId w:val="41"/>
  </w:num>
  <w:num w:numId="7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6748"/>
    <w:rsid w:val="0002723B"/>
    <w:rsid w:val="0003212C"/>
    <w:rsid w:val="000341BC"/>
    <w:rsid w:val="0004083C"/>
    <w:rsid w:val="00041FBB"/>
    <w:rsid w:val="0004331B"/>
    <w:rsid w:val="00043937"/>
    <w:rsid w:val="000439A9"/>
    <w:rsid w:val="000443E5"/>
    <w:rsid w:val="00053D0A"/>
    <w:rsid w:val="00055278"/>
    <w:rsid w:val="00056362"/>
    <w:rsid w:val="00056709"/>
    <w:rsid w:val="0006081E"/>
    <w:rsid w:val="000741F8"/>
    <w:rsid w:val="000745E2"/>
    <w:rsid w:val="00075299"/>
    <w:rsid w:val="00075DF7"/>
    <w:rsid w:val="000826A6"/>
    <w:rsid w:val="00082B4C"/>
    <w:rsid w:val="000859B7"/>
    <w:rsid w:val="0008624E"/>
    <w:rsid w:val="000901B3"/>
    <w:rsid w:val="000A7BA0"/>
    <w:rsid w:val="000B106A"/>
    <w:rsid w:val="000B1EA0"/>
    <w:rsid w:val="000B6EC1"/>
    <w:rsid w:val="000C5E29"/>
    <w:rsid w:val="000C7EAC"/>
    <w:rsid w:val="000D12F4"/>
    <w:rsid w:val="000D1D26"/>
    <w:rsid w:val="000D4A99"/>
    <w:rsid w:val="000D615F"/>
    <w:rsid w:val="000E0817"/>
    <w:rsid w:val="000E15CE"/>
    <w:rsid w:val="000E1AA4"/>
    <w:rsid w:val="000E1DE8"/>
    <w:rsid w:val="000E5077"/>
    <w:rsid w:val="000E5390"/>
    <w:rsid w:val="000E6255"/>
    <w:rsid w:val="000E6B1B"/>
    <w:rsid w:val="000F07CB"/>
    <w:rsid w:val="000F0D21"/>
    <w:rsid w:val="000F25D9"/>
    <w:rsid w:val="000F425F"/>
    <w:rsid w:val="000F4C45"/>
    <w:rsid w:val="000F63F7"/>
    <w:rsid w:val="000F66F9"/>
    <w:rsid w:val="001006D9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3AEB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72314"/>
    <w:rsid w:val="00173063"/>
    <w:rsid w:val="00185368"/>
    <w:rsid w:val="001901AF"/>
    <w:rsid w:val="00190FD0"/>
    <w:rsid w:val="00191DCB"/>
    <w:rsid w:val="00192E2C"/>
    <w:rsid w:val="001950CE"/>
    <w:rsid w:val="001956B2"/>
    <w:rsid w:val="00195873"/>
    <w:rsid w:val="001958B0"/>
    <w:rsid w:val="0019725C"/>
    <w:rsid w:val="001B09EC"/>
    <w:rsid w:val="001B0CD7"/>
    <w:rsid w:val="001B3026"/>
    <w:rsid w:val="001B50CB"/>
    <w:rsid w:val="001B5573"/>
    <w:rsid w:val="001B7BBE"/>
    <w:rsid w:val="001C1AD5"/>
    <w:rsid w:val="001C266E"/>
    <w:rsid w:val="001C43FB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4CC2"/>
    <w:rsid w:val="0020582E"/>
    <w:rsid w:val="00205A04"/>
    <w:rsid w:val="00206155"/>
    <w:rsid w:val="0021025E"/>
    <w:rsid w:val="002110A0"/>
    <w:rsid w:val="002115DB"/>
    <w:rsid w:val="002124F6"/>
    <w:rsid w:val="00215C9F"/>
    <w:rsid w:val="00221474"/>
    <w:rsid w:val="00222390"/>
    <w:rsid w:val="0022695B"/>
    <w:rsid w:val="002279D5"/>
    <w:rsid w:val="00232FFF"/>
    <w:rsid w:val="00235A16"/>
    <w:rsid w:val="002367BB"/>
    <w:rsid w:val="00240925"/>
    <w:rsid w:val="00241A3C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54D3"/>
    <w:rsid w:val="002564EE"/>
    <w:rsid w:val="002578CC"/>
    <w:rsid w:val="00257CC3"/>
    <w:rsid w:val="002600F3"/>
    <w:rsid w:val="002645C6"/>
    <w:rsid w:val="002658BC"/>
    <w:rsid w:val="00265D60"/>
    <w:rsid w:val="00271B84"/>
    <w:rsid w:val="002730BE"/>
    <w:rsid w:val="00280AFE"/>
    <w:rsid w:val="002810BF"/>
    <w:rsid w:val="00281FEF"/>
    <w:rsid w:val="002919EC"/>
    <w:rsid w:val="002956DB"/>
    <w:rsid w:val="002971C9"/>
    <w:rsid w:val="002A24AC"/>
    <w:rsid w:val="002A2501"/>
    <w:rsid w:val="002A6404"/>
    <w:rsid w:val="002B105C"/>
    <w:rsid w:val="002B29F5"/>
    <w:rsid w:val="002B4E95"/>
    <w:rsid w:val="002B75BD"/>
    <w:rsid w:val="002B7BC3"/>
    <w:rsid w:val="002B7E6B"/>
    <w:rsid w:val="002C4AAD"/>
    <w:rsid w:val="002C61E2"/>
    <w:rsid w:val="002C6A08"/>
    <w:rsid w:val="002C7CC6"/>
    <w:rsid w:val="002D0EFB"/>
    <w:rsid w:val="002D2481"/>
    <w:rsid w:val="002D2F51"/>
    <w:rsid w:val="002D4B0C"/>
    <w:rsid w:val="002F0C1F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4F15"/>
    <w:rsid w:val="00345678"/>
    <w:rsid w:val="003464C6"/>
    <w:rsid w:val="00346669"/>
    <w:rsid w:val="00347AB3"/>
    <w:rsid w:val="00350BEC"/>
    <w:rsid w:val="00352761"/>
    <w:rsid w:val="003558CB"/>
    <w:rsid w:val="003622BE"/>
    <w:rsid w:val="00362AD7"/>
    <w:rsid w:val="0036332F"/>
    <w:rsid w:val="00363F73"/>
    <w:rsid w:val="003641A0"/>
    <w:rsid w:val="00364215"/>
    <w:rsid w:val="00372272"/>
    <w:rsid w:val="00373B46"/>
    <w:rsid w:val="0037574D"/>
    <w:rsid w:val="00376E75"/>
    <w:rsid w:val="00380DB5"/>
    <w:rsid w:val="003821EC"/>
    <w:rsid w:val="00386EC9"/>
    <w:rsid w:val="003952D7"/>
    <w:rsid w:val="003971F0"/>
    <w:rsid w:val="003A157B"/>
    <w:rsid w:val="003A2044"/>
    <w:rsid w:val="003A4A24"/>
    <w:rsid w:val="003A4CDE"/>
    <w:rsid w:val="003A55EF"/>
    <w:rsid w:val="003B10D6"/>
    <w:rsid w:val="003B484E"/>
    <w:rsid w:val="003B61EC"/>
    <w:rsid w:val="003B62E7"/>
    <w:rsid w:val="003C075B"/>
    <w:rsid w:val="003C0FD5"/>
    <w:rsid w:val="003C11DB"/>
    <w:rsid w:val="003C3296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087A"/>
    <w:rsid w:val="003E1C60"/>
    <w:rsid w:val="003E6736"/>
    <w:rsid w:val="003F5BB3"/>
    <w:rsid w:val="003F6C53"/>
    <w:rsid w:val="00400E12"/>
    <w:rsid w:val="00401FB6"/>
    <w:rsid w:val="00410307"/>
    <w:rsid w:val="00415EB3"/>
    <w:rsid w:val="00417ED0"/>
    <w:rsid w:val="00422542"/>
    <w:rsid w:val="00422858"/>
    <w:rsid w:val="00424548"/>
    <w:rsid w:val="004262F0"/>
    <w:rsid w:val="0044333D"/>
    <w:rsid w:val="0045246D"/>
    <w:rsid w:val="00452940"/>
    <w:rsid w:val="00455277"/>
    <w:rsid w:val="00455F0D"/>
    <w:rsid w:val="00461D1D"/>
    <w:rsid w:val="00464417"/>
    <w:rsid w:val="004715D7"/>
    <w:rsid w:val="00474C78"/>
    <w:rsid w:val="004754FE"/>
    <w:rsid w:val="00486146"/>
    <w:rsid w:val="0049478F"/>
    <w:rsid w:val="00494C17"/>
    <w:rsid w:val="0049600D"/>
    <w:rsid w:val="004A1D4E"/>
    <w:rsid w:val="004A3577"/>
    <w:rsid w:val="004A67AD"/>
    <w:rsid w:val="004A7E12"/>
    <w:rsid w:val="004B4A1E"/>
    <w:rsid w:val="004B4F9D"/>
    <w:rsid w:val="004B5D36"/>
    <w:rsid w:val="004B68B2"/>
    <w:rsid w:val="004B7C73"/>
    <w:rsid w:val="004C6904"/>
    <w:rsid w:val="004D2E4E"/>
    <w:rsid w:val="004D7350"/>
    <w:rsid w:val="004D74BF"/>
    <w:rsid w:val="004E029A"/>
    <w:rsid w:val="004E0D20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17C29"/>
    <w:rsid w:val="00524350"/>
    <w:rsid w:val="00526196"/>
    <w:rsid w:val="00530ED6"/>
    <w:rsid w:val="00533B16"/>
    <w:rsid w:val="00535A8A"/>
    <w:rsid w:val="00536192"/>
    <w:rsid w:val="005413E7"/>
    <w:rsid w:val="005423BB"/>
    <w:rsid w:val="00545B3D"/>
    <w:rsid w:val="00550219"/>
    <w:rsid w:val="00550736"/>
    <w:rsid w:val="00552945"/>
    <w:rsid w:val="005546E4"/>
    <w:rsid w:val="0055645D"/>
    <w:rsid w:val="00560983"/>
    <w:rsid w:val="00562402"/>
    <w:rsid w:val="0056285A"/>
    <w:rsid w:val="00564512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A685D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E55"/>
    <w:rsid w:val="00631DE3"/>
    <w:rsid w:val="00631E6E"/>
    <w:rsid w:val="006342D9"/>
    <w:rsid w:val="00636074"/>
    <w:rsid w:val="00636212"/>
    <w:rsid w:val="00636DDF"/>
    <w:rsid w:val="00642100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65CA8"/>
    <w:rsid w:val="0067266C"/>
    <w:rsid w:val="00672C11"/>
    <w:rsid w:val="00672D54"/>
    <w:rsid w:val="00672FE9"/>
    <w:rsid w:val="00674895"/>
    <w:rsid w:val="00680BFD"/>
    <w:rsid w:val="00680C64"/>
    <w:rsid w:val="006825FB"/>
    <w:rsid w:val="00683F54"/>
    <w:rsid w:val="00685793"/>
    <w:rsid w:val="00693B83"/>
    <w:rsid w:val="00696F28"/>
    <w:rsid w:val="006A0510"/>
    <w:rsid w:val="006A32D7"/>
    <w:rsid w:val="006A34CC"/>
    <w:rsid w:val="006A3CE5"/>
    <w:rsid w:val="006A70A9"/>
    <w:rsid w:val="006A74B6"/>
    <w:rsid w:val="006C2AD8"/>
    <w:rsid w:val="006D1C34"/>
    <w:rsid w:val="006D265A"/>
    <w:rsid w:val="006D349F"/>
    <w:rsid w:val="006D6E5A"/>
    <w:rsid w:val="006D7653"/>
    <w:rsid w:val="006E2952"/>
    <w:rsid w:val="006E463B"/>
    <w:rsid w:val="006E6C41"/>
    <w:rsid w:val="006F3487"/>
    <w:rsid w:val="006F761B"/>
    <w:rsid w:val="00700BB1"/>
    <w:rsid w:val="00702F44"/>
    <w:rsid w:val="007042F7"/>
    <w:rsid w:val="00711905"/>
    <w:rsid w:val="00712AB4"/>
    <w:rsid w:val="0072011B"/>
    <w:rsid w:val="00722DF6"/>
    <w:rsid w:val="00723915"/>
    <w:rsid w:val="00723CFC"/>
    <w:rsid w:val="007262AC"/>
    <w:rsid w:val="00740B4B"/>
    <w:rsid w:val="00740BA9"/>
    <w:rsid w:val="00741C5E"/>
    <w:rsid w:val="00742226"/>
    <w:rsid w:val="0074510F"/>
    <w:rsid w:val="00745385"/>
    <w:rsid w:val="00746C20"/>
    <w:rsid w:val="00750462"/>
    <w:rsid w:val="00750722"/>
    <w:rsid w:val="007510CF"/>
    <w:rsid w:val="00752599"/>
    <w:rsid w:val="00753F78"/>
    <w:rsid w:val="00762606"/>
    <w:rsid w:val="00764760"/>
    <w:rsid w:val="0076501B"/>
    <w:rsid w:val="0077261C"/>
    <w:rsid w:val="00773290"/>
    <w:rsid w:val="007753A5"/>
    <w:rsid w:val="00781552"/>
    <w:rsid w:val="00787EAA"/>
    <w:rsid w:val="00790595"/>
    <w:rsid w:val="00791E88"/>
    <w:rsid w:val="007928D1"/>
    <w:rsid w:val="007965E1"/>
    <w:rsid w:val="00797E31"/>
    <w:rsid w:val="007A035C"/>
    <w:rsid w:val="007A0A80"/>
    <w:rsid w:val="007A17D4"/>
    <w:rsid w:val="007A2343"/>
    <w:rsid w:val="007B4A9D"/>
    <w:rsid w:val="007B5BC5"/>
    <w:rsid w:val="007B76D3"/>
    <w:rsid w:val="007C120C"/>
    <w:rsid w:val="007C5039"/>
    <w:rsid w:val="007D0957"/>
    <w:rsid w:val="007D2389"/>
    <w:rsid w:val="007D7E45"/>
    <w:rsid w:val="007E064A"/>
    <w:rsid w:val="007E6CC7"/>
    <w:rsid w:val="007F19B7"/>
    <w:rsid w:val="007F3EF9"/>
    <w:rsid w:val="007F52D8"/>
    <w:rsid w:val="00805388"/>
    <w:rsid w:val="00806A5A"/>
    <w:rsid w:val="00807707"/>
    <w:rsid w:val="0081784B"/>
    <w:rsid w:val="008178D6"/>
    <w:rsid w:val="008217BE"/>
    <w:rsid w:val="008219E8"/>
    <w:rsid w:val="00821F7D"/>
    <w:rsid w:val="00833E30"/>
    <w:rsid w:val="008371D4"/>
    <w:rsid w:val="0084157A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A8C"/>
    <w:rsid w:val="00886D7E"/>
    <w:rsid w:val="00886E10"/>
    <w:rsid w:val="0089054C"/>
    <w:rsid w:val="008952D7"/>
    <w:rsid w:val="00895879"/>
    <w:rsid w:val="00895977"/>
    <w:rsid w:val="00896017"/>
    <w:rsid w:val="008A4B22"/>
    <w:rsid w:val="008A6F59"/>
    <w:rsid w:val="008A72C5"/>
    <w:rsid w:val="008B3AC6"/>
    <w:rsid w:val="008B3C6B"/>
    <w:rsid w:val="008B469E"/>
    <w:rsid w:val="008B7120"/>
    <w:rsid w:val="008B7E6D"/>
    <w:rsid w:val="008C04DF"/>
    <w:rsid w:val="008C0A3E"/>
    <w:rsid w:val="008C693D"/>
    <w:rsid w:val="008D022B"/>
    <w:rsid w:val="008D11AF"/>
    <w:rsid w:val="008D2B02"/>
    <w:rsid w:val="008D3744"/>
    <w:rsid w:val="008E110D"/>
    <w:rsid w:val="008E2087"/>
    <w:rsid w:val="008E3214"/>
    <w:rsid w:val="008E3499"/>
    <w:rsid w:val="008E41DE"/>
    <w:rsid w:val="008F076D"/>
    <w:rsid w:val="008F0BA9"/>
    <w:rsid w:val="008F1084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5272"/>
    <w:rsid w:val="00946D14"/>
    <w:rsid w:val="00947A2E"/>
    <w:rsid w:val="00953B0B"/>
    <w:rsid w:val="00953EDE"/>
    <w:rsid w:val="00964E21"/>
    <w:rsid w:val="009653D2"/>
    <w:rsid w:val="00965417"/>
    <w:rsid w:val="009665C6"/>
    <w:rsid w:val="009729BF"/>
    <w:rsid w:val="00976A2A"/>
    <w:rsid w:val="00976CB8"/>
    <w:rsid w:val="00977071"/>
    <w:rsid w:val="00983ABE"/>
    <w:rsid w:val="00984467"/>
    <w:rsid w:val="00985289"/>
    <w:rsid w:val="00986DA0"/>
    <w:rsid w:val="009954D2"/>
    <w:rsid w:val="009A0BD5"/>
    <w:rsid w:val="009A1653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30AE"/>
    <w:rsid w:val="009D3169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7074"/>
    <w:rsid w:val="00A00165"/>
    <w:rsid w:val="00A01E45"/>
    <w:rsid w:val="00A01F94"/>
    <w:rsid w:val="00A02286"/>
    <w:rsid w:val="00A0334B"/>
    <w:rsid w:val="00A04028"/>
    <w:rsid w:val="00A05317"/>
    <w:rsid w:val="00A05969"/>
    <w:rsid w:val="00A05F7D"/>
    <w:rsid w:val="00A122F3"/>
    <w:rsid w:val="00A15274"/>
    <w:rsid w:val="00A20F45"/>
    <w:rsid w:val="00A21202"/>
    <w:rsid w:val="00A238B4"/>
    <w:rsid w:val="00A25844"/>
    <w:rsid w:val="00A2717F"/>
    <w:rsid w:val="00A328B0"/>
    <w:rsid w:val="00A32F6E"/>
    <w:rsid w:val="00A425F7"/>
    <w:rsid w:val="00A42E06"/>
    <w:rsid w:val="00A445AF"/>
    <w:rsid w:val="00A4468B"/>
    <w:rsid w:val="00A44BBD"/>
    <w:rsid w:val="00A50A51"/>
    <w:rsid w:val="00A51F7B"/>
    <w:rsid w:val="00A544B1"/>
    <w:rsid w:val="00A545C9"/>
    <w:rsid w:val="00A56556"/>
    <w:rsid w:val="00A61A82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7589B"/>
    <w:rsid w:val="00A8592C"/>
    <w:rsid w:val="00A9025C"/>
    <w:rsid w:val="00A97414"/>
    <w:rsid w:val="00AA0B79"/>
    <w:rsid w:val="00AA0BA6"/>
    <w:rsid w:val="00AA6018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6B4"/>
    <w:rsid w:val="00AE2301"/>
    <w:rsid w:val="00AE3423"/>
    <w:rsid w:val="00AE4090"/>
    <w:rsid w:val="00AE4BCE"/>
    <w:rsid w:val="00AE5F8B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21522"/>
    <w:rsid w:val="00B246B5"/>
    <w:rsid w:val="00B31C03"/>
    <w:rsid w:val="00B32D36"/>
    <w:rsid w:val="00B340F6"/>
    <w:rsid w:val="00B367FA"/>
    <w:rsid w:val="00B36A55"/>
    <w:rsid w:val="00B378FD"/>
    <w:rsid w:val="00B403D9"/>
    <w:rsid w:val="00B41965"/>
    <w:rsid w:val="00B4317D"/>
    <w:rsid w:val="00B44610"/>
    <w:rsid w:val="00B54251"/>
    <w:rsid w:val="00B54828"/>
    <w:rsid w:val="00B55288"/>
    <w:rsid w:val="00B563CA"/>
    <w:rsid w:val="00B63ED1"/>
    <w:rsid w:val="00B64AA4"/>
    <w:rsid w:val="00B6549E"/>
    <w:rsid w:val="00B66C93"/>
    <w:rsid w:val="00B71DAA"/>
    <w:rsid w:val="00B75253"/>
    <w:rsid w:val="00B80219"/>
    <w:rsid w:val="00B80BB3"/>
    <w:rsid w:val="00B814F2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8E4"/>
    <w:rsid w:val="00BA637E"/>
    <w:rsid w:val="00BB45BC"/>
    <w:rsid w:val="00BC15DC"/>
    <w:rsid w:val="00BC42CA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2255"/>
    <w:rsid w:val="00BF58C9"/>
    <w:rsid w:val="00BF5FB1"/>
    <w:rsid w:val="00BF6F8C"/>
    <w:rsid w:val="00BF6FCD"/>
    <w:rsid w:val="00BF714F"/>
    <w:rsid w:val="00C03BD8"/>
    <w:rsid w:val="00C1014F"/>
    <w:rsid w:val="00C134F2"/>
    <w:rsid w:val="00C2427E"/>
    <w:rsid w:val="00C24B7F"/>
    <w:rsid w:val="00C264CD"/>
    <w:rsid w:val="00C273CB"/>
    <w:rsid w:val="00C30E17"/>
    <w:rsid w:val="00C31B0D"/>
    <w:rsid w:val="00C320A0"/>
    <w:rsid w:val="00C358F3"/>
    <w:rsid w:val="00C3658A"/>
    <w:rsid w:val="00C41F69"/>
    <w:rsid w:val="00C47E66"/>
    <w:rsid w:val="00C54407"/>
    <w:rsid w:val="00C61E3C"/>
    <w:rsid w:val="00C625BE"/>
    <w:rsid w:val="00C6283D"/>
    <w:rsid w:val="00C62C1F"/>
    <w:rsid w:val="00C62CEA"/>
    <w:rsid w:val="00C64FBA"/>
    <w:rsid w:val="00C708C2"/>
    <w:rsid w:val="00C71038"/>
    <w:rsid w:val="00C73786"/>
    <w:rsid w:val="00C75C32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973CF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D1AF2"/>
    <w:rsid w:val="00CD428B"/>
    <w:rsid w:val="00CD57A9"/>
    <w:rsid w:val="00CE2408"/>
    <w:rsid w:val="00CE47CB"/>
    <w:rsid w:val="00CE6474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3D29"/>
    <w:rsid w:val="00D143FC"/>
    <w:rsid w:val="00D14B2B"/>
    <w:rsid w:val="00D152FA"/>
    <w:rsid w:val="00D1552B"/>
    <w:rsid w:val="00D23EF1"/>
    <w:rsid w:val="00D24695"/>
    <w:rsid w:val="00D27776"/>
    <w:rsid w:val="00D30AA4"/>
    <w:rsid w:val="00D326CF"/>
    <w:rsid w:val="00D35CE2"/>
    <w:rsid w:val="00D374F8"/>
    <w:rsid w:val="00D40E23"/>
    <w:rsid w:val="00D42BEF"/>
    <w:rsid w:val="00D52D39"/>
    <w:rsid w:val="00D52E6A"/>
    <w:rsid w:val="00D5354A"/>
    <w:rsid w:val="00D5412C"/>
    <w:rsid w:val="00D61D84"/>
    <w:rsid w:val="00D66A29"/>
    <w:rsid w:val="00D70047"/>
    <w:rsid w:val="00D7431E"/>
    <w:rsid w:val="00D7525B"/>
    <w:rsid w:val="00D76EF9"/>
    <w:rsid w:val="00D80931"/>
    <w:rsid w:val="00D826E0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A6731"/>
    <w:rsid w:val="00DB1304"/>
    <w:rsid w:val="00DB3983"/>
    <w:rsid w:val="00DC11FA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71D0"/>
    <w:rsid w:val="00DF3468"/>
    <w:rsid w:val="00DF45EE"/>
    <w:rsid w:val="00DF4E7D"/>
    <w:rsid w:val="00E02EC6"/>
    <w:rsid w:val="00E03033"/>
    <w:rsid w:val="00E041BF"/>
    <w:rsid w:val="00E04F1B"/>
    <w:rsid w:val="00E1104E"/>
    <w:rsid w:val="00E17040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35B0"/>
    <w:rsid w:val="00E440EA"/>
    <w:rsid w:val="00E46A41"/>
    <w:rsid w:val="00E51D4D"/>
    <w:rsid w:val="00E5260F"/>
    <w:rsid w:val="00E54D03"/>
    <w:rsid w:val="00E55DEB"/>
    <w:rsid w:val="00E56A82"/>
    <w:rsid w:val="00E62ACD"/>
    <w:rsid w:val="00E64111"/>
    <w:rsid w:val="00E672A1"/>
    <w:rsid w:val="00E73EC1"/>
    <w:rsid w:val="00E73FD8"/>
    <w:rsid w:val="00E743FD"/>
    <w:rsid w:val="00E7607B"/>
    <w:rsid w:val="00E77B3E"/>
    <w:rsid w:val="00E80049"/>
    <w:rsid w:val="00E85A9F"/>
    <w:rsid w:val="00E8631D"/>
    <w:rsid w:val="00E92E4B"/>
    <w:rsid w:val="00E938E6"/>
    <w:rsid w:val="00E955CD"/>
    <w:rsid w:val="00E977B3"/>
    <w:rsid w:val="00EA2460"/>
    <w:rsid w:val="00EA5710"/>
    <w:rsid w:val="00EB15C9"/>
    <w:rsid w:val="00EB4A0D"/>
    <w:rsid w:val="00EB502A"/>
    <w:rsid w:val="00EC3CD3"/>
    <w:rsid w:val="00EC727F"/>
    <w:rsid w:val="00EC7F9D"/>
    <w:rsid w:val="00EC7FDE"/>
    <w:rsid w:val="00ED7C33"/>
    <w:rsid w:val="00EE15C8"/>
    <w:rsid w:val="00EE2B13"/>
    <w:rsid w:val="00EE5466"/>
    <w:rsid w:val="00EF3B5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4A4B"/>
    <w:rsid w:val="00F35DC9"/>
    <w:rsid w:val="00F405F2"/>
    <w:rsid w:val="00F4244F"/>
    <w:rsid w:val="00F44C21"/>
    <w:rsid w:val="00F4622D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0AA3"/>
    <w:rsid w:val="00F810E6"/>
    <w:rsid w:val="00F81B79"/>
    <w:rsid w:val="00F82101"/>
    <w:rsid w:val="00F84DD7"/>
    <w:rsid w:val="00F85EE3"/>
    <w:rsid w:val="00F9114D"/>
    <w:rsid w:val="00F91D38"/>
    <w:rsid w:val="00F93189"/>
    <w:rsid w:val="00F958A5"/>
    <w:rsid w:val="00F967B5"/>
    <w:rsid w:val="00FA1092"/>
    <w:rsid w:val="00FA2838"/>
    <w:rsid w:val="00FA4601"/>
    <w:rsid w:val="00FB5040"/>
    <w:rsid w:val="00FB5C38"/>
    <w:rsid w:val="00FB5C9F"/>
    <w:rsid w:val="00FC0C31"/>
    <w:rsid w:val="00FC4A53"/>
    <w:rsid w:val="00FC4A5F"/>
    <w:rsid w:val="00FC7E78"/>
    <w:rsid w:val="00FD1A2E"/>
    <w:rsid w:val="00FD1DC0"/>
    <w:rsid w:val="00FD2A42"/>
    <w:rsid w:val="00FD4447"/>
    <w:rsid w:val="00FD4686"/>
    <w:rsid w:val="00FD5881"/>
    <w:rsid w:val="00FE075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6050ED8-CC51-4731-A710-84703BC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uiPriority w:val="99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uiPriority w:val="99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uiPriority w:val="99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uiPriority w:val="99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paragraph" w:customStyle="1" w:styleId="Obszartekstu">
    <w:name w:val="Obszar tekstu"/>
    <w:basedOn w:val="Normalny"/>
    <w:rsid w:val="00BC15DC"/>
    <w:pPr>
      <w:autoSpaceDE w:val="0"/>
      <w:autoSpaceDN w:val="0"/>
      <w:adjustRightInd w:val="0"/>
      <w:jc w:val="both"/>
    </w:pPr>
    <w:rPr>
      <w:rFonts w:eastAsia="Calibri"/>
      <w:sz w:val="22"/>
      <w:szCs w:val="22"/>
    </w:rPr>
  </w:style>
  <w:style w:type="character" w:customStyle="1" w:styleId="bbu">
    <w:name w:val="bbu"/>
    <w:basedOn w:val="Domylnaczcionkaakapitu"/>
    <w:rsid w:val="00BC15DC"/>
    <w:rPr>
      <w:u w:val="single"/>
    </w:rPr>
  </w:style>
  <w:style w:type="character" w:styleId="UyteHipercze">
    <w:name w:val="FollowedHyperlink"/>
    <w:uiPriority w:val="99"/>
    <w:semiHidden/>
    <w:unhideWhenUsed/>
    <w:rsid w:val="0002674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026748"/>
    <w:pPr>
      <w:numPr>
        <w:ilvl w:val="1"/>
        <w:numId w:val="1"/>
      </w:numPr>
      <w:spacing w:before="90" w:line="380" w:lineRule="atLeast"/>
      <w:jc w:val="both"/>
    </w:pPr>
    <w:rPr>
      <w:w w:val="89"/>
      <w:sz w:val="25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674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67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oprawka">
    <w:name w:val="Revision"/>
    <w:uiPriority w:val="99"/>
    <w:semiHidden/>
    <w:rsid w:val="00026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02674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26748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026748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026748"/>
    <w:pPr>
      <w:widowControl/>
      <w:tabs>
        <w:tab w:val="left" w:pos="454"/>
        <w:tab w:val="left" w:pos="680"/>
      </w:tabs>
      <w:snapToGrid/>
      <w:ind w:left="680" w:hanging="227"/>
    </w:pPr>
    <w:rPr>
      <w:rFonts w:eastAsia="Times New Roman"/>
      <w:lang w:eastAsia="ar-SA"/>
    </w:rPr>
  </w:style>
  <w:style w:type="character" w:styleId="Odwoanieprzypisudolnego">
    <w:name w:val="footnote reference"/>
    <w:semiHidden/>
    <w:unhideWhenUsed/>
    <w:rsid w:val="000267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26748"/>
    <w:rPr>
      <w:sz w:val="16"/>
      <w:szCs w:val="16"/>
    </w:rPr>
  </w:style>
  <w:style w:type="character" w:customStyle="1" w:styleId="Teksttreci8pt">
    <w:name w:val="Tekst treści + 8 pt"/>
    <w:rsid w:val="000267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basedOn w:val="Domylnaczcionkaakapitu"/>
    <w:rsid w:val="00026748"/>
  </w:style>
  <w:style w:type="table" w:styleId="Tabela-Siatka">
    <w:name w:val="Table Grid"/>
    <w:basedOn w:val="Standardowy"/>
    <w:uiPriority w:val="59"/>
    <w:rsid w:val="0002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rsid w:val="0042254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22542"/>
    <w:pPr>
      <w:shd w:val="clear" w:color="auto" w:fill="FFFFFF"/>
      <w:spacing w:before="240" w:line="250" w:lineRule="exact"/>
      <w:outlineLvl w:val="2"/>
    </w:pPr>
    <w:rPr>
      <w:spacing w:val="2"/>
      <w:sz w:val="19"/>
      <w:szCs w:val="19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422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25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4">
    <w:name w:val="Font Style14"/>
    <w:basedOn w:val="Domylnaczcionkaakapitu"/>
    <w:uiPriority w:val="99"/>
    <w:rsid w:val="0042254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422542"/>
    <w:rPr>
      <w:rFonts w:ascii="Times New Roman" w:hAnsi="Times New Roman" w:cs="Times New Roman"/>
      <w:color w:val="000000"/>
      <w:sz w:val="20"/>
      <w:szCs w:val="20"/>
    </w:rPr>
  </w:style>
  <w:style w:type="paragraph" w:customStyle="1" w:styleId="CM80">
    <w:name w:val="CM80"/>
    <w:basedOn w:val="Normalny"/>
    <w:next w:val="Normalny"/>
    <w:uiPriority w:val="99"/>
    <w:rsid w:val="006E2952"/>
    <w:pPr>
      <w:widowControl w:val="0"/>
      <w:autoSpaceDE w:val="0"/>
      <w:autoSpaceDN w:val="0"/>
      <w:adjustRightInd w:val="0"/>
      <w:jc w:val="both"/>
    </w:pPr>
    <w:rPr>
      <w:rFonts w:ascii="RomanaEU" w:hAnsi="Romana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soly@katowice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jsoly.katowice.lasy.gov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B1B1-3670-4E2C-BDC2-2CE21A6A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3839</Words>
  <Characters>23038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2018-12-27T08:09:00Z</cp:lastPrinted>
  <dcterms:created xsi:type="dcterms:W3CDTF">2023-12-15T12:00:00Z</dcterms:created>
  <dcterms:modified xsi:type="dcterms:W3CDTF">2023-12-15T12:00:00Z</dcterms:modified>
</cp:coreProperties>
</file>