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31B95">
      <w:pPr>
        <w:pStyle w:val="Teksttreci21"/>
        <w:shd w:val="clear" w:color="auto" w:fill="auto"/>
        <w:spacing w:line="200" w:lineRule="exact"/>
        <w:ind w:firstLine="0"/>
        <w:sectPr w:rsidR="00000000">
          <w:type w:val="continuous"/>
          <w:pgSz w:w="11909" w:h="16834"/>
          <w:pgMar w:top="1278" w:right="2227" w:bottom="1791" w:left="4301" w:header="0" w:footer="3" w:gutter="0"/>
          <w:cols w:space="720"/>
          <w:noEndnote/>
          <w:docGrid w:linePitch="360"/>
        </w:sectPr>
      </w:pPr>
      <w:bookmarkStart w:id="0" w:name="_GoBack"/>
      <w:bookmarkEnd w:id="0"/>
      <w:r>
        <w:rPr>
          <w:rStyle w:val="Teksttreci2"/>
          <w:color w:val="000000"/>
        </w:rPr>
        <w:t>NATO UNCLASSIFIED</w:t>
      </w:r>
      <w:r>
        <w:rPr>
          <w:rStyle w:val="Teksttreci20"/>
          <w:color w:val="000000"/>
        </w:rPr>
        <w:t xml:space="preserve"> Releasable</w:t>
      </w:r>
      <w:r>
        <w:rPr>
          <w:rStyle w:val="Teksttreci2"/>
          <w:color w:val="000000"/>
        </w:rPr>
        <w:t xml:space="preserve"> to North Macedonia</w:t>
      </w:r>
    </w:p>
    <w:p w:rsidR="00000000" w:rsidRDefault="00C31B95">
      <w:pPr>
        <w:spacing w:line="19" w:lineRule="exact"/>
        <w:rPr>
          <w:color w:val="auto"/>
          <w:sz w:val="2"/>
          <w:szCs w:val="2"/>
        </w:rPr>
      </w:pPr>
    </w:p>
    <w:p w:rsidR="00000000" w:rsidRDefault="00C31B95">
      <w:pPr>
        <w:rPr>
          <w:color w:val="auto"/>
          <w:sz w:val="2"/>
          <w:szCs w:val="2"/>
        </w:rPr>
        <w:sectPr w:rsidR="00000000">
          <w:type w:val="continuous"/>
          <w:pgSz w:w="11909" w:h="16834"/>
          <w:pgMar w:top="0" w:right="0" w:bottom="0" w:left="0" w:header="0" w:footer="3" w:gutter="0"/>
          <w:cols w:space="720"/>
          <w:noEndnote/>
          <w:docGrid w:linePitch="360"/>
        </w:sectPr>
      </w:pPr>
    </w:p>
    <w:p w:rsidR="00000000" w:rsidRDefault="00C31B95">
      <w:pPr>
        <w:pStyle w:val="Teksttreci31"/>
        <w:shd w:val="clear" w:color="auto" w:fill="auto"/>
      </w:pPr>
      <w:r>
        <w:rPr>
          <w:rStyle w:val="Pogrubienie"/>
          <w:color w:val="000000"/>
          <w:sz w:val="14"/>
          <w:szCs w:val="14"/>
        </w:rPr>
        <w:lastRenderedPageBreak/>
        <w:t>PERMANENT</w:t>
      </w:r>
      <w:r>
        <w:rPr>
          <w:rStyle w:val="Teksttreci3"/>
          <w:color w:val="000000"/>
        </w:rPr>
        <w:t xml:space="preserve"> DELEGATION OF ROMANIA TO THE NORTH ATLANTIC TREATY ORGANISATION</w:t>
      </w:r>
    </w:p>
    <w:p w:rsidR="00000000" w:rsidRDefault="00C31B95">
      <w:pPr>
        <w:pStyle w:val="Teksttreci31"/>
        <w:shd w:val="clear" w:color="auto" w:fill="auto"/>
        <w:spacing w:after="0"/>
      </w:pPr>
      <w:r>
        <w:rPr>
          <w:noProof/>
        </w:rPr>
        <mc:AlternateContent>
          <mc:Choice Requires="wps">
            <w:drawing>
              <wp:anchor distT="63500" distB="63500" distL="63500" distR="63500" simplePos="0" relativeHeight="251658240" behindDoc="1" locked="0" layoutInCell="1" allowOverlap="1">
                <wp:simplePos x="0" y="0"/>
                <wp:positionH relativeFrom="margin">
                  <wp:posOffset>-1880870</wp:posOffset>
                </wp:positionH>
                <wp:positionV relativeFrom="margin">
                  <wp:posOffset>538480</wp:posOffset>
                </wp:positionV>
                <wp:extent cx="558800" cy="304800"/>
                <wp:effectExtent l="0" t="0" r="0" b="444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Teksttreci5"/>
                              <w:shd w:val="clear" w:color="auto" w:fill="auto"/>
                              <w:spacing w:line="480" w:lineRule="exact"/>
                            </w:pPr>
                            <w:r>
                              <w:rPr>
                                <w:rStyle w:val="Teksttreci5Exact"/>
                                <w:color w:val="000000"/>
                                <w:spacing w:val="-50"/>
                              </w:rPr>
                              <w:t>SSI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8.1pt;margin-top:42.4pt;width:44pt;height:24pt;z-index:-251658240;visibility:visible;mso-wrap-style:square;mso-width-percent:0;mso-height-percent:0;mso-wrap-distance-left:5pt;mso-wrap-distance-top:5pt;mso-wrap-distance-right:5pt;mso-wrap-distance-bottom: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" filled="f" stroked="f">
                <v:textbox style="mso-fit-shape-to-text:t" inset="0,0,0,0">
                  <w:txbxContent>
                    <w:p w:rsidR="00000000" w:rsidRDefault="00C31B95">
                      <w:pPr>
                        <w:pStyle w:val="Teksttreci5"/>
                        <w:shd w:val="clear" w:color="auto" w:fill="auto"/>
                        <w:spacing w:line="480" w:lineRule="exact"/>
                      </w:pPr>
                      <w:r>
                        <w:rPr>
                          <w:rStyle w:val="Teksttreci5Exact"/>
                          <w:color w:val="000000"/>
                          <w:spacing w:val="-50"/>
                        </w:rPr>
                        <w:t>SSI</w:t>
                      </w:r>
                    </w:p>
                  </w:txbxContent>
                </v:textbox>
                <w10:wrap type="square" anchorx="margin" anchory="margin"/>
              </v:shape>
            </w:pict>
          </mc:Fallback>
        </mc:AlternateContent>
      </w:r>
      <w:r>
        <w:rPr>
          <w:rStyle w:val="Teksttreci3"/>
          <w:color w:val="000000"/>
        </w:rPr>
        <w:t>DELEGATION</w:t>
      </w:r>
      <w:r>
        <w:rPr>
          <w:rStyle w:val="Pogrubienie"/>
          <w:color w:val="000000"/>
          <w:sz w:val="14"/>
          <w:szCs w:val="14"/>
        </w:rPr>
        <w:t xml:space="preserve"> PERMANENTF.</w:t>
      </w:r>
      <w:r>
        <w:rPr>
          <w:rStyle w:val="Teksttreci3"/>
          <w:color w:val="000000"/>
        </w:rPr>
        <w:t xml:space="preserve"> DE LA ROUMAME AUPRES DE L'ORGANISATION </w:t>
      </w:r>
      <w:r>
        <w:rPr>
          <w:rStyle w:val="Teksttreci30"/>
          <w:color w:val="000000"/>
        </w:rPr>
        <w:t>PU</w:t>
      </w:r>
      <w:r>
        <w:rPr>
          <w:rStyle w:val="Pogrubienie"/>
          <w:color w:val="000000"/>
          <w:sz w:val="14"/>
          <w:szCs w:val="14"/>
          <w:u w:val="single"/>
        </w:rPr>
        <w:t xml:space="preserve"> TRAITE</w:t>
      </w:r>
      <w:r>
        <w:rPr>
          <w:rStyle w:val="Teksttreci30"/>
          <w:color w:val="000000"/>
        </w:rPr>
        <w:t xml:space="preserve"> DE</w:t>
      </w:r>
      <w:r>
        <w:rPr>
          <w:rStyle w:val="Pogrubienie"/>
          <w:color w:val="000000"/>
          <w:sz w:val="14"/>
          <w:szCs w:val="14"/>
          <w:u w:val="single"/>
        </w:rPr>
        <w:t xml:space="preserve"> I.'ATLANTIQliE</w:t>
      </w:r>
      <w:r>
        <w:rPr>
          <w:rStyle w:val="Teksttreci30"/>
          <w:color w:val="000000"/>
        </w:rPr>
        <w:t xml:space="preserve"> NORD</w:t>
      </w:r>
    </w:p>
    <w:p w:rsidR="00000000" w:rsidRDefault="00C31B95">
      <w:pPr>
        <w:pStyle w:val="Teksttreci31"/>
        <w:shd w:val="clear" w:color="auto" w:fill="auto"/>
        <w:spacing w:after="0"/>
        <w:ind w:left="20"/>
        <w:jc w:val="left"/>
      </w:pPr>
      <w:r>
        <w:rPr>
          <w:rStyle w:val="Teksttreci3"/>
          <w:color w:val="000000"/>
        </w:rPr>
        <w:t>NG BU1LDING, NATO</w:t>
      </w:r>
      <w:r>
        <w:rPr>
          <w:rStyle w:val="Pogrubienie"/>
          <w:color w:val="000000"/>
          <w:sz w:val="14"/>
          <w:szCs w:val="14"/>
        </w:rPr>
        <w:t xml:space="preserve"> HQ, BOULEYARD</w:t>
      </w:r>
      <w:r>
        <w:rPr>
          <w:rStyle w:val="Teksttreci3"/>
          <w:color w:val="000000"/>
        </w:rPr>
        <w:t xml:space="preserve"> LEOPOLD </w:t>
      </w:r>
      <w:r>
        <w:rPr>
          <w:rStyle w:val="Teksttreci3"/>
          <w:color w:val="000000"/>
        </w:rPr>
        <w:lastRenderedPageBreak/>
        <w:t>III, 1110 Brtwelles</w:t>
      </w:r>
    </w:p>
    <w:p w:rsidR="00000000" w:rsidRDefault="00C31B95">
      <w:pPr>
        <w:pStyle w:val="Teksttreci41"/>
        <w:shd w:val="clear" w:color="auto" w:fill="auto"/>
        <w:ind w:left="20"/>
      </w:pPr>
      <w:r>
        <w:rPr>
          <w:rStyle w:val="Teksttreci40"/>
          <w:color w:val="000000"/>
        </w:rPr>
        <w:t>Teł;</w:t>
      </w:r>
      <w:r>
        <w:rPr>
          <w:rStyle w:val="Teksttreci4"/>
          <w:color w:val="000000"/>
        </w:rPr>
        <w:t xml:space="preserve"> 0032(2).707.9600 </w:t>
      </w:r>
      <w:r>
        <w:rPr>
          <w:rStyle w:val="Teksttreci43"/>
          <w:color w:val="000000"/>
        </w:rPr>
        <w:t>Fax:</w:t>
      </w:r>
      <w:r>
        <w:rPr>
          <w:rStyle w:val="Teksttreci4"/>
          <w:color w:val="000000"/>
        </w:rPr>
        <w:t xml:space="preserve"> 0032(2).707.96Q2</w:t>
      </w:r>
    </w:p>
    <w:p w:rsidR="00000000" w:rsidRDefault="00C31B95">
      <w:pPr>
        <w:pStyle w:val="Teksttreci31"/>
        <w:shd w:val="clear" w:color="auto" w:fill="auto"/>
        <w:spacing w:after="0"/>
        <w:ind w:left="20"/>
        <w:jc w:val="left"/>
        <w:sectPr w:rsidR="00000000">
          <w:type w:val="continuous"/>
          <w:pgSz w:w="11909" w:h="16834"/>
          <w:pgMar w:top="1278" w:right="1435" w:bottom="1791" w:left="4205" w:header="0" w:footer="3" w:gutter="0"/>
          <w:cols w:num="2" w:sep="1" w:space="720" w:equalWidth="0">
            <w:col w:w="3461" w:space="230"/>
            <w:col w:w="2578"/>
          </w:cols>
          <w:noEndnote/>
          <w:docGrid w:linePitch="360"/>
        </w:sectPr>
      </w:pPr>
      <w:r>
        <w:rPr>
          <w:rStyle w:val="Teksttreci3"/>
          <w:color w:val="000000"/>
        </w:rPr>
        <w:t xml:space="preserve">E-mail: </w:t>
      </w:r>
      <w:hyperlink r:id="rId8" w:history="1">
        <w:r>
          <w:rPr>
            <w:rStyle w:val="Teksttreci3"/>
            <w:color w:val="000000"/>
            <w:lang w:val="en-US" w:eastAsia="en-US"/>
          </w:rPr>
          <w:t>Romania.Sec@hq.nato.int</w:t>
        </w:r>
      </w:hyperlink>
    </w:p>
    <w:p w:rsidR="00000000" w:rsidRDefault="00C31B95">
      <w:pPr>
        <w:spacing w:line="240" w:lineRule="exact"/>
        <w:rPr>
          <w:color w:val="auto"/>
          <w:sz w:val="19"/>
          <w:szCs w:val="19"/>
        </w:rPr>
      </w:pPr>
    </w:p>
    <w:p w:rsidR="00000000" w:rsidRDefault="00C31B95">
      <w:pPr>
        <w:spacing w:before="50" w:after="50" w:line="240" w:lineRule="exact"/>
        <w:rPr>
          <w:color w:val="auto"/>
          <w:sz w:val="19"/>
          <w:szCs w:val="19"/>
        </w:rPr>
      </w:pPr>
    </w:p>
    <w:p w:rsidR="00000000" w:rsidRDefault="00C31B95">
      <w:pPr>
        <w:rPr>
          <w:color w:val="auto"/>
          <w:sz w:val="2"/>
          <w:szCs w:val="2"/>
        </w:rPr>
        <w:sectPr w:rsidR="00000000">
          <w:type w:val="continuous"/>
          <w:pgSz w:w="11909" w:h="16834"/>
          <w:pgMar w:top="0" w:right="0" w:bottom="0" w:left="0" w:header="0" w:footer="3" w:gutter="0"/>
          <w:cols w:space="720"/>
          <w:noEndnote/>
          <w:docGrid w:linePitch="360"/>
        </w:sectPr>
      </w:pPr>
    </w:p>
    <w:p w:rsidR="00000000" w:rsidRDefault="00C31B95">
      <w:pPr>
        <w:pStyle w:val="Teksttreci21"/>
        <w:shd w:val="clear" w:color="auto" w:fill="auto"/>
        <w:spacing w:after="503" w:line="200" w:lineRule="exact"/>
        <w:ind w:left="20" w:firstLine="0"/>
      </w:pPr>
      <w:r>
        <w:rPr>
          <w:rStyle w:val="Teksttreci2"/>
          <w:color w:val="000000"/>
        </w:rPr>
        <w:lastRenderedPageBreak/>
        <w:t>No. ROU N 8/ Date: 02.03.2020</w:t>
      </w:r>
    </w:p>
    <w:p w:rsidR="00000000" w:rsidRDefault="00C31B95">
      <w:pPr>
        <w:pStyle w:val="Teksttreci21"/>
        <w:shd w:val="clear" w:color="auto" w:fill="auto"/>
        <w:spacing w:after="18" w:line="200" w:lineRule="exact"/>
        <w:ind w:left="20" w:firstLine="0"/>
      </w:pPr>
      <w:r>
        <w:rPr>
          <w:rStyle w:val="Teksttreci2"/>
          <w:color w:val="000000"/>
        </w:rPr>
        <w:t>To: - National Delegations of NATO member countries "at 28E"</w:t>
      </w:r>
    </w:p>
    <w:p w:rsidR="00000000" w:rsidRDefault="00C31B95">
      <w:pPr>
        <w:pStyle w:val="Teksttreci61"/>
        <w:shd w:val="clear" w:color="auto" w:fill="auto"/>
        <w:spacing w:before="0" w:after="211" w:line="200" w:lineRule="exact"/>
        <w:ind w:left="840" w:firstLine="0"/>
      </w:pPr>
      <w:r>
        <w:rPr>
          <w:rStyle w:val="Teksttreci6"/>
          <w:color w:val="000000"/>
        </w:rPr>
        <w:t>Attn: Investment Advisor</w:t>
      </w:r>
    </w:p>
    <w:p w:rsidR="00000000" w:rsidRDefault="00C31B95">
      <w:pPr>
        <w:pStyle w:val="Teksttreci21"/>
        <w:shd w:val="clear" w:color="auto" w:fill="auto"/>
        <w:spacing w:line="259" w:lineRule="exact"/>
        <w:ind w:left="20" w:firstLine="0"/>
      </w:pPr>
      <w:r>
        <w:rPr>
          <w:rStyle w:val="Teksttreci2"/>
          <w:color w:val="000000"/>
        </w:rPr>
        <w:t>Copy: - NATO Office of Resources</w:t>
      </w:r>
    </w:p>
    <w:p w:rsidR="00000000" w:rsidRDefault="00C31B95">
      <w:pPr>
        <w:pStyle w:val="Teksttreci61"/>
        <w:numPr>
          <w:ilvl w:val="0"/>
          <w:numId w:val="1"/>
        </w:numPr>
        <w:shd w:val="clear" w:color="auto" w:fill="auto"/>
        <w:tabs>
          <w:tab w:val="left" w:pos="870"/>
        </w:tabs>
        <w:spacing w:before="0" w:after="0" w:line="259" w:lineRule="exact"/>
        <w:ind w:left="20" w:firstLine="720"/>
        <w:jc w:val="both"/>
      </w:pPr>
      <w:r>
        <w:rPr>
          <w:rStyle w:val="Teksttreci60"/>
          <w:color w:val="000000"/>
        </w:rPr>
        <w:t>Secretariat and</w:t>
      </w:r>
      <w:r>
        <w:rPr>
          <w:rStyle w:val="Teksttreci6"/>
          <w:color w:val="000000"/>
        </w:rPr>
        <w:t xml:space="preserve"> Finance Branch -</w:t>
      </w:r>
    </w:p>
    <w:p w:rsidR="00000000" w:rsidRDefault="00C31B95">
      <w:pPr>
        <w:pStyle w:val="Teksttreci21"/>
        <w:numPr>
          <w:ilvl w:val="0"/>
          <w:numId w:val="1"/>
        </w:numPr>
        <w:shd w:val="clear" w:color="auto" w:fill="auto"/>
        <w:tabs>
          <w:tab w:val="left" w:pos="870"/>
        </w:tabs>
        <w:spacing w:after="527" w:line="259" w:lineRule="exact"/>
        <w:ind w:left="20" w:firstLine="720"/>
        <w:jc w:val="both"/>
      </w:pPr>
      <w:r>
        <w:rPr>
          <w:rStyle w:val="Teksttreci2"/>
          <w:color w:val="000000"/>
        </w:rPr>
        <w:t>Capability</w:t>
      </w:r>
      <w:r>
        <w:rPr>
          <w:rStyle w:val="Teksttreci20"/>
          <w:color w:val="000000"/>
        </w:rPr>
        <w:t xml:space="preserve"> Implementation</w:t>
      </w:r>
      <w:r>
        <w:rPr>
          <w:rStyle w:val="Teksttreci2"/>
          <w:color w:val="000000"/>
        </w:rPr>
        <w:t xml:space="preserve"> Branch -</w:t>
      </w:r>
    </w:p>
    <w:p w:rsidR="00000000" w:rsidRDefault="00C31B95">
      <w:pPr>
        <w:pStyle w:val="Teksttreci21"/>
        <w:shd w:val="clear" w:color="auto" w:fill="auto"/>
        <w:spacing w:after="503" w:line="200" w:lineRule="exact"/>
        <w:ind w:left="20" w:firstLine="0"/>
      </w:pPr>
      <w:r>
        <w:rPr>
          <w:rStyle w:val="Teksttreci2Pogrubienie"/>
          <w:color w:val="000000"/>
        </w:rPr>
        <w:t>From:</w:t>
      </w:r>
      <w:r>
        <w:rPr>
          <w:rStyle w:val="Teksttreci20"/>
          <w:color w:val="000000"/>
        </w:rPr>
        <w:t xml:space="preserve"> Romanian</w:t>
      </w:r>
      <w:r>
        <w:rPr>
          <w:rStyle w:val="Teksttreci2"/>
          <w:color w:val="000000"/>
        </w:rPr>
        <w:t xml:space="preserve"> Delegation to NATO</w:t>
      </w:r>
    </w:p>
    <w:p w:rsidR="00000000" w:rsidRDefault="00C31B95">
      <w:pPr>
        <w:pStyle w:val="Teksttreci61"/>
        <w:shd w:val="clear" w:color="auto" w:fill="auto"/>
        <w:spacing w:before="0" w:after="105" w:line="200" w:lineRule="exact"/>
        <w:ind w:left="20" w:firstLine="0"/>
      </w:pPr>
      <w:r>
        <w:rPr>
          <w:rStyle w:val="Teksttreci6Pogrubienie"/>
          <w:color w:val="000000"/>
        </w:rPr>
        <w:t>Subject:</w:t>
      </w:r>
      <w:r>
        <w:rPr>
          <w:rStyle w:val="Teksttreci6"/>
          <w:color w:val="000000"/>
        </w:rPr>
        <w:t xml:space="preserve"> Notification of Intent</w:t>
      </w:r>
      <w:r>
        <w:rPr>
          <w:rStyle w:val="Teksttreci60"/>
          <w:color w:val="000000"/>
        </w:rPr>
        <w:t xml:space="preserve"> to</w:t>
      </w:r>
      <w:r>
        <w:rPr>
          <w:rStyle w:val="Teksttreci6"/>
          <w:color w:val="000000"/>
        </w:rPr>
        <w:t xml:space="preserve"> Invite</w:t>
      </w:r>
      <w:r>
        <w:rPr>
          <w:rStyle w:val="Teksttreci60"/>
          <w:color w:val="000000"/>
        </w:rPr>
        <w:t xml:space="preserve"> Bids for National</w:t>
      </w:r>
      <w:r>
        <w:rPr>
          <w:rStyle w:val="Teksttreci6"/>
          <w:color w:val="000000"/>
        </w:rPr>
        <w:t xml:space="preserve"> Competitive</w:t>
      </w:r>
      <w:r>
        <w:rPr>
          <w:rStyle w:val="Teksttreci60"/>
          <w:color w:val="000000"/>
        </w:rPr>
        <w:t xml:space="preserve"> Bidding Plus (NCB+)</w:t>
      </w:r>
    </w:p>
    <w:p w:rsidR="00000000" w:rsidRDefault="00C31B95">
      <w:pPr>
        <w:pStyle w:val="Teksttreci21"/>
        <w:shd w:val="clear" w:color="auto" w:fill="auto"/>
        <w:spacing w:line="254" w:lineRule="exact"/>
        <w:ind w:left="20" w:firstLine="0"/>
      </w:pPr>
      <w:r>
        <w:rPr>
          <w:rStyle w:val="Teksttreci2"/>
          <w:color w:val="000000"/>
        </w:rPr>
        <w:t>References: AC/4(PP)D/28052 (INY)</w:t>
      </w:r>
    </w:p>
    <w:p w:rsidR="00000000" w:rsidRDefault="00C31B95">
      <w:pPr>
        <w:pStyle w:val="Teksttreci61"/>
        <w:shd w:val="clear" w:color="auto" w:fill="auto"/>
        <w:spacing w:before="0" w:after="376" w:line="254" w:lineRule="exact"/>
        <w:ind w:left="1140" w:right="5400" w:firstLine="0"/>
      </w:pPr>
      <w:bookmarkStart w:id="1" w:name="bookmark0"/>
      <w:r>
        <w:rPr>
          <w:rStyle w:val="Teksttreci6"/>
          <w:color w:val="000000"/>
        </w:rPr>
        <w:t>AC/4(PP)N(2017)004 AC/4-DS(2017)0005(INV)</w:t>
      </w:r>
      <w:bookmarkEnd w:id="1"/>
    </w:p>
    <w:p w:rsidR="00000000" w:rsidRDefault="00C31B95">
      <w:pPr>
        <w:pStyle w:val="Teksttreci21"/>
        <w:shd w:val="clear" w:color="auto" w:fill="auto"/>
        <w:spacing w:line="384" w:lineRule="exact"/>
        <w:ind w:left="20" w:right="20" w:firstLine="720"/>
        <w:jc w:val="both"/>
      </w:pPr>
      <w:r>
        <w:rPr>
          <w:rStyle w:val="Teksttreci2"/>
          <w:color w:val="000000"/>
        </w:rPr>
        <w:t>Please find attached</w:t>
      </w:r>
      <w:r>
        <w:rPr>
          <w:rStyle w:val="Teksttreci20"/>
          <w:color w:val="000000"/>
        </w:rPr>
        <w:t xml:space="preserve"> the</w:t>
      </w:r>
      <w:r>
        <w:rPr>
          <w:rStyle w:val="Teksttreci2"/>
          <w:color w:val="000000"/>
        </w:rPr>
        <w:t xml:space="preserve"> Notification of Intent (Nol) to</w:t>
      </w:r>
      <w:r>
        <w:rPr>
          <w:rStyle w:val="Teksttreci20"/>
          <w:color w:val="000000"/>
        </w:rPr>
        <w:t xml:space="preserve"> Invite</w:t>
      </w:r>
      <w:r>
        <w:rPr>
          <w:rStyle w:val="Teksttreci2"/>
          <w:color w:val="000000"/>
        </w:rPr>
        <w:t xml:space="preserve"> Bids for a National</w:t>
      </w:r>
      <w:r>
        <w:rPr>
          <w:rStyle w:val="Teksttreci20"/>
          <w:color w:val="000000"/>
        </w:rPr>
        <w:t xml:space="preserve"> Competitivc </w:t>
      </w:r>
      <w:r>
        <w:rPr>
          <w:rStyle w:val="Teksttreci29"/>
          <w:color w:val="000000"/>
        </w:rPr>
        <w:t>Bidding with Nominations from Participating Nations (NCB+) for the project</w:t>
      </w:r>
      <w:r>
        <w:rPr>
          <w:rStyle w:val="Teksttreci2Kursywa"/>
          <w:color w:val="000000"/>
        </w:rPr>
        <w:t xml:space="preserve"> 3FS35OO1-04 - </w:t>
      </w:r>
      <w:r>
        <w:rPr>
          <w:rStyle w:val="Teksttreci2Kursywa4"/>
          <w:color w:val="000000"/>
        </w:rPr>
        <w:t>Provide 11 storage warehouses (class V)</w:t>
      </w:r>
      <w:r>
        <w:rPr>
          <w:rStyle w:val="Teksttreci20"/>
          <w:color w:val="000000"/>
        </w:rPr>
        <w:t xml:space="preserve"> at Lugoj, Romania, authorized by the Investment Committ</w:t>
      </w:r>
      <w:r>
        <w:rPr>
          <w:rStyle w:val="Teksttreci20"/>
          <w:color w:val="000000"/>
        </w:rPr>
        <w:t>ee at reference.</w:t>
      </w:r>
    </w:p>
    <w:p w:rsidR="00000000" w:rsidRDefault="00C31B95">
      <w:pPr>
        <w:pStyle w:val="Teksttreci21"/>
        <w:shd w:val="clear" w:color="auto" w:fill="auto"/>
        <w:spacing w:after="103" w:line="384" w:lineRule="exact"/>
        <w:ind w:left="20" w:right="20" w:firstLine="720"/>
        <w:jc w:val="both"/>
      </w:pPr>
      <w:r>
        <w:rPr>
          <w:noProof/>
        </w:rPr>
        <mc:AlternateContent>
          <mc:Choice Requires="wps">
            <w:drawing>
              <wp:anchor distT="231775" distB="63500" distL="63500" distR="63500" simplePos="0" relativeHeight="251659264" behindDoc="1" locked="0" layoutInCell="1" allowOverlap="1">
                <wp:simplePos x="0" y="0"/>
                <wp:positionH relativeFrom="margin">
                  <wp:posOffset>937895</wp:posOffset>
                </wp:positionH>
                <wp:positionV relativeFrom="paragraph">
                  <wp:posOffset>2907665</wp:posOffset>
                </wp:positionV>
                <wp:extent cx="3382010" cy="114300"/>
                <wp:effectExtent l="4445" t="2540" r="4445" b="4445"/>
                <wp:wrapTopAndBottom/>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Teksttreci21"/>
                              <w:shd w:val="clear" w:color="auto" w:fill="auto"/>
                              <w:spacing w:line="180" w:lineRule="exact"/>
                              <w:ind w:left="100" w:firstLine="0"/>
                            </w:pPr>
                            <w:r>
                              <w:rPr>
                                <w:rStyle w:val="Teksttreci2Exact"/>
                                <w:color w:val="000000"/>
                                <w:spacing w:val="0"/>
                              </w:rPr>
                              <w:t>NATO UNCLASSIFIED Releasable to North Macedonia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3.85pt;margin-top:228.95pt;width:266.3pt;height:9pt;z-index:-251657216;visibility:visible;mso-wrap-style:square;mso-width-percent:0;mso-height-percent:0;mso-wrap-distance-left:5pt;mso-wrap-distance-top:18.2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4nsQIAALE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" filled="f" stroked="f">
                <v:textbox style="mso-fit-shape-to-text:t" inset="0,0,0,0">
                  <w:txbxContent>
                    <w:p w:rsidR="00000000" w:rsidRDefault="00C31B95">
                      <w:pPr>
                        <w:pStyle w:val="Teksttreci21"/>
                        <w:shd w:val="clear" w:color="auto" w:fill="auto"/>
                        <w:spacing w:line="180" w:lineRule="exact"/>
                        <w:ind w:left="100" w:firstLine="0"/>
                      </w:pPr>
                      <w:r>
                        <w:rPr>
                          <w:rStyle w:val="Teksttreci2Exact"/>
                          <w:color w:val="000000"/>
                          <w:spacing w:val="0"/>
                        </w:rPr>
                        <w:t>NATO UNCLASSIFIED Releasable to North Macedonia</w:t>
                      </w:r>
                    </w:p>
                  </w:txbxContent>
                </v:textbox>
                <w10:wrap type="topAndBottom" anchorx="margin"/>
              </v:shape>
            </w:pict>
          </mc:Fallback>
        </mc:AlternateContent>
      </w:r>
      <w:r>
        <w:rPr>
          <w:rStyle w:val="Teksttreci2"/>
          <w:color w:val="000000"/>
        </w:rPr>
        <w:t>In</w:t>
      </w:r>
      <w:r>
        <w:rPr>
          <w:rStyle w:val="Teksttreci20"/>
          <w:color w:val="000000"/>
        </w:rPr>
        <w:t xml:space="preserve"> accordance</w:t>
      </w:r>
      <w:r>
        <w:rPr>
          <w:rStyle w:val="Teksttreci2"/>
          <w:color w:val="000000"/>
        </w:rPr>
        <w:t xml:space="preserve"> with the attached Nol, Romania</w:t>
      </w:r>
      <w:r>
        <w:rPr>
          <w:rStyle w:val="Teksttreci20"/>
          <w:color w:val="000000"/>
        </w:rPr>
        <w:t xml:space="preserve"> invites</w:t>
      </w:r>
      <w:r>
        <w:rPr>
          <w:rStyle w:val="Teksttreci2"/>
          <w:color w:val="000000"/>
        </w:rPr>
        <w:t xml:space="preserve"> the</w:t>
      </w:r>
      <w:r>
        <w:rPr>
          <w:rStyle w:val="Teksttreci20"/>
          <w:color w:val="000000"/>
        </w:rPr>
        <w:t xml:space="preserve"> eligible</w:t>
      </w:r>
      <w:r>
        <w:rPr>
          <w:rStyle w:val="Teksttreci2"/>
          <w:color w:val="000000"/>
        </w:rPr>
        <w:t xml:space="preserve"> firms from your</w:t>
      </w:r>
      <w:r>
        <w:rPr>
          <w:rStyle w:val="Teksttreci20"/>
          <w:color w:val="000000"/>
        </w:rPr>
        <w:t xml:space="preserve"> nation </w:t>
      </w:r>
      <w:r>
        <w:rPr>
          <w:rStyle w:val="Teksttreci2"/>
          <w:color w:val="000000"/>
        </w:rPr>
        <w:t>interested in this NCB+ to submit their offers.</w:t>
      </w:r>
    </w:p>
    <w:p w:rsidR="00000000" w:rsidRDefault="00C31B95">
      <w:pPr>
        <w:framePr w:h="3446" w:wrap="notBeside" w:vAnchor="text" w:hAnchor="text" w:x="1" w:y="1"/>
        <w:jc w:val="center"/>
        <w:rPr>
          <w:color w:val="auto"/>
          <w:sz w:val="2"/>
          <w:szCs w:val="2"/>
        </w:rPr>
      </w:pPr>
      <w:r>
        <w:rPr>
          <w:noProof/>
          <w:color w:val="auto"/>
          <w:sz w:val="2"/>
          <w:szCs w:val="2"/>
        </w:rPr>
        <w:drawing>
          <wp:inline distT="0" distB="0" distL="0" distR="0">
            <wp:extent cx="5657850" cy="2190750"/>
            <wp:effectExtent l="0" t="0" r="0" b="0"/>
            <wp:docPr id="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2190750"/>
                    </a:xfrm>
                    <a:prstGeom prst="rect">
                      <a:avLst/>
                    </a:prstGeom>
                    <a:noFill/>
                    <a:ln>
                      <a:noFill/>
                    </a:ln>
                  </pic:spPr>
                </pic:pic>
              </a:graphicData>
            </a:graphic>
          </wp:inline>
        </w:drawing>
      </w:r>
    </w:p>
    <w:p w:rsidR="00000000" w:rsidRDefault="00C31B95">
      <w:pPr>
        <w:rPr>
          <w:color w:val="auto"/>
          <w:sz w:val="2"/>
          <w:szCs w:val="2"/>
        </w:rPr>
        <w:sectPr w:rsidR="00000000">
          <w:type w:val="continuous"/>
          <w:pgSz w:w="11909" w:h="16834"/>
          <w:pgMar w:top="1594" w:right="909" w:bottom="2124" w:left="1384" w:header="0" w:footer="3" w:gutter="0"/>
          <w:cols w:space="720"/>
          <w:noEndnote/>
          <w:docGrid w:linePitch="360"/>
        </w:sectPr>
      </w:pPr>
    </w:p>
    <w:p w:rsidR="00000000" w:rsidRDefault="00C31B95">
      <w:pPr>
        <w:pStyle w:val="Nagwek521"/>
        <w:keepNext/>
        <w:keepLines/>
        <w:shd w:val="clear" w:color="auto" w:fill="auto"/>
        <w:spacing w:after="456" w:line="200" w:lineRule="exact"/>
        <w:ind w:left="2680" w:firstLine="0"/>
      </w:pPr>
      <w:bookmarkStart w:id="2" w:name="bookmark1"/>
      <w:r>
        <w:rPr>
          <w:rStyle w:val="Nagwek52"/>
          <w:b/>
          <w:bCs/>
          <w:color w:val="000000"/>
        </w:rPr>
        <w:lastRenderedPageBreak/>
        <w:t>NOTIFICATION OF</w:t>
      </w:r>
      <w:r>
        <w:rPr>
          <w:rStyle w:val="Nagwek52Bezpogrubienia"/>
          <w:b w:val="0"/>
          <w:bCs w:val="0"/>
          <w:color w:val="000000"/>
        </w:rPr>
        <w:t>INTENT TO</w:t>
      </w:r>
      <w:r>
        <w:rPr>
          <w:rStyle w:val="Nagwek52"/>
          <w:b/>
          <w:bCs/>
          <w:color w:val="000000"/>
        </w:rPr>
        <w:t xml:space="preserve"> INYITE</w:t>
      </w:r>
      <w:r>
        <w:rPr>
          <w:rStyle w:val="Nagwek52Bezpogrubienia"/>
          <w:b w:val="0"/>
          <w:bCs w:val="0"/>
          <w:color w:val="000000"/>
        </w:rPr>
        <w:t xml:space="preserve"> BIDS</w:t>
      </w:r>
      <w:bookmarkEnd w:id="2"/>
    </w:p>
    <w:p w:rsidR="00000000" w:rsidRDefault="00C31B95">
      <w:pPr>
        <w:pStyle w:val="Teksttreci61"/>
        <w:numPr>
          <w:ilvl w:val="1"/>
          <w:numId w:val="1"/>
        </w:numPr>
        <w:shd w:val="clear" w:color="auto" w:fill="auto"/>
        <w:tabs>
          <w:tab w:val="left" w:pos="647"/>
        </w:tabs>
        <w:spacing w:before="0" w:after="180" w:line="259" w:lineRule="exact"/>
        <w:ind w:left="660" w:right="20"/>
        <w:jc w:val="both"/>
      </w:pPr>
      <w:r>
        <w:rPr>
          <w:rStyle w:val="Teksttreci6"/>
          <w:color w:val="000000"/>
        </w:rPr>
        <w:t>Ministry</w:t>
      </w:r>
      <w:r>
        <w:rPr>
          <w:rStyle w:val="Teksttreci66"/>
          <w:color w:val="000000"/>
        </w:rPr>
        <w:t xml:space="preserve"> of National Defence of Romania intends to</w:t>
      </w:r>
      <w:r>
        <w:rPr>
          <w:rStyle w:val="Teksttreci6"/>
          <w:color w:val="000000"/>
        </w:rPr>
        <w:t xml:space="preserve"> invite</w:t>
      </w:r>
      <w:r>
        <w:rPr>
          <w:rStyle w:val="Teksttreci66"/>
          <w:color w:val="000000"/>
        </w:rPr>
        <w:t xml:space="preserve"> eligible</w:t>
      </w:r>
      <w:r>
        <w:rPr>
          <w:rStyle w:val="Teksttreci6"/>
          <w:color w:val="000000"/>
        </w:rPr>
        <w:t xml:space="preserve"> companies</w:t>
      </w:r>
      <w:r>
        <w:rPr>
          <w:rStyle w:val="Teksttreci66"/>
          <w:color w:val="000000"/>
        </w:rPr>
        <w:t xml:space="preserve"> to</w:t>
      </w:r>
      <w:r>
        <w:rPr>
          <w:rStyle w:val="Teksttreci6"/>
          <w:color w:val="000000"/>
        </w:rPr>
        <w:t xml:space="preserve"> participate</w:t>
      </w:r>
      <w:r>
        <w:rPr>
          <w:rStyle w:val="Teksttreci66"/>
          <w:color w:val="000000"/>
        </w:rPr>
        <w:t xml:space="preserve"> at </w:t>
      </w:r>
      <w:r>
        <w:rPr>
          <w:rStyle w:val="Teksttreci6"/>
          <w:color w:val="000000"/>
        </w:rPr>
        <w:t xml:space="preserve">„National Competitive Bidding +" („NCB+") for the implementation of works for the project </w:t>
      </w:r>
      <w:r>
        <w:rPr>
          <w:rStyle w:val="Teksttreci6Kursywa"/>
          <w:color w:val="000000"/>
        </w:rPr>
        <w:t>3FS3500I-04 - Provide 11 storage warehouses (class V) at</w:t>
      </w:r>
      <w:r>
        <w:rPr>
          <w:rStyle w:val="Teksttreci66"/>
          <w:color w:val="000000"/>
        </w:rPr>
        <w:t xml:space="preserve"> </w:t>
      </w:r>
      <w:r>
        <w:rPr>
          <w:rStyle w:val="Teksttreci66"/>
          <w:color w:val="000000"/>
        </w:rPr>
        <w:t>Lu goj, Romania,</w:t>
      </w:r>
    </w:p>
    <w:p w:rsidR="00000000" w:rsidRDefault="00C31B95">
      <w:pPr>
        <w:pStyle w:val="Teksttreci21"/>
        <w:shd w:val="clear" w:color="auto" w:fill="auto"/>
        <w:spacing w:after="227" w:line="259" w:lineRule="exact"/>
        <w:ind w:left="660" w:right="20" w:firstLine="0"/>
      </w:pPr>
      <w:r>
        <w:rPr>
          <w:rStyle w:val="Teksttreci2"/>
          <w:color w:val="000000"/>
        </w:rPr>
        <w:t>The project is included in the</w:t>
      </w:r>
      <w:r>
        <w:rPr>
          <w:rStyle w:val="Teksttreci28"/>
          <w:color w:val="000000"/>
        </w:rPr>
        <w:t xml:space="preserve"> Capability</w:t>
      </w:r>
      <w:r>
        <w:rPr>
          <w:rStyle w:val="Teksttreci2"/>
          <w:color w:val="000000"/>
        </w:rPr>
        <w:t xml:space="preserve"> Package</w:t>
      </w:r>
      <w:r>
        <w:rPr>
          <w:rStyle w:val="Teksttreci2Kursywa3"/>
          <w:color w:val="000000"/>
        </w:rPr>
        <w:t xml:space="preserve"> CP 9A0997 - Pre-Positioning</w:t>
      </w:r>
      <w:r>
        <w:rPr>
          <w:rStyle w:val="Teksttreci2"/>
          <w:color w:val="000000"/>
        </w:rPr>
        <w:t xml:space="preserve"> and is</w:t>
      </w:r>
      <w:r>
        <w:rPr>
          <w:rStyle w:val="Teksttreci28"/>
          <w:color w:val="000000"/>
        </w:rPr>
        <w:t xml:space="preserve"> commonly </w:t>
      </w:r>
      <w:r>
        <w:rPr>
          <w:rStyle w:val="Teksttreci2"/>
          <w:color w:val="000000"/>
        </w:rPr>
        <w:t>funded from NATO Security Itwestment Program.</w:t>
      </w:r>
    </w:p>
    <w:p w:rsidR="00000000" w:rsidRDefault="00C31B95">
      <w:pPr>
        <w:pStyle w:val="Nagwek521"/>
        <w:keepNext/>
        <w:keepLines/>
        <w:numPr>
          <w:ilvl w:val="2"/>
          <w:numId w:val="1"/>
        </w:numPr>
        <w:shd w:val="clear" w:color="auto" w:fill="auto"/>
        <w:tabs>
          <w:tab w:val="left" w:pos="628"/>
        </w:tabs>
        <w:spacing w:after="390" w:line="200" w:lineRule="exact"/>
        <w:ind w:left="660"/>
        <w:jc w:val="both"/>
      </w:pPr>
      <w:bookmarkStart w:id="3" w:name="bookmark2"/>
      <w:r>
        <w:rPr>
          <w:rStyle w:val="Nagwek52"/>
          <w:b/>
          <w:bCs/>
          <w:color w:val="000000"/>
        </w:rPr>
        <w:t>Summary Description of the Project;</w:t>
      </w:r>
      <w:bookmarkEnd w:id="3"/>
    </w:p>
    <w:p w:rsidR="00000000" w:rsidRDefault="00C31B95">
      <w:pPr>
        <w:pStyle w:val="Nagwek30"/>
        <w:keepNext/>
        <w:keepLines/>
        <w:shd w:val="clear" w:color="auto" w:fill="auto"/>
        <w:spacing w:before="0" w:after="92" w:line="240" w:lineRule="exact"/>
      </w:pPr>
      <w:bookmarkStart w:id="4" w:name="bookmark3"/>
      <w:r>
        <w:rPr>
          <w:rStyle w:val="Nagwek3"/>
          <w:b/>
          <w:bCs/>
          <w:i/>
          <w:iCs/>
          <w:color w:val="000000"/>
        </w:rPr>
        <w:t>3FS35001-04 - Provide 11 storage</w:t>
      </w:r>
      <w:r>
        <w:rPr>
          <w:rStyle w:val="Nagwek3"/>
          <w:b/>
          <w:bCs/>
          <w:i/>
          <w:iCs/>
          <w:color w:val="000000"/>
        </w:rPr>
        <w:t xml:space="preserve"> warehouses (class V)</w:t>
      </w:r>
      <w:bookmarkEnd w:id="4"/>
    </w:p>
    <w:p w:rsidR="00000000" w:rsidRDefault="00C31B95">
      <w:pPr>
        <w:pStyle w:val="Teksttreci61"/>
        <w:shd w:val="clear" w:color="auto" w:fill="auto"/>
        <w:spacing w:before="0" w:after="49" w:line="254" w:lineRule="exact"/>
        <w:ind w:left="500" w:right="20" w:firstLine="300"/>
        <w:jc w:val="both"/>
      </w:pPr>
      <w:r>
        <w:rPr>
          <w:rStyle w:val="Teksttreci66"/>
          <w:color w:val="000000"/>
        </w:rPr>
        <w:t>The project is</w:t>
      </w:r>
      <w:r>
        <w:rPr>
          <w:rStyle w:val="Teksttreci6"/>
          <w:color w:val="000000"/>
        </w:rPr>
        <w:t xml:space="preserve"> required</w:t>
      </w:r>
      <w:r>
        <w:rPr>
          <w:rStyle w:val="Teksttreci66"/>
          <w:color w:val="000000"/>
        </w:rPr>
        <w:t xml:space="preserve"> in</w:t>
      </w:r>
      <w:r>
        <w:rPr>
          <w:rStyle w:val="Teksttreci6"/>
          <w:color w:val="000000"/>
        </w:rPr>
        <w:t xml:space="preserve"> order</w:t>
      </w:r>
      <w:r>
        <w:rPr>
          <w:rStyle w:val="Teksttreci66"/>
          <w:color w:val="000000"/>
        </w:rPr>
        <w:t xml:space="preserve"> to provide</w:t>
      </w:r>
      <w:r>
        <w:rPr>
          <w:rStyle w:val="Teksttreci6"/>
          <w:color w:val="000000"/>
        </w:rPr>
        <w:t xml:space="preserve"> approx. 4 W)</w:t>
      </w:r>
      <w:r>
        <w:rPr>
          <w:rStyle w:val="Teksttreci6Kursywa1"/>
          <w:color w:val="000000"/>
        </w:rPr>
        <w:t xml:space="preserve"> :rv&lt;-wó</w:t>
      </w:r>
      <w:r>
        <w:rPr>
          <w:rStyle w:val="Teksttreci6Pogrubienie3"/>
          <w:color w:val="000000"/>
        </w:rPr>
        <w:t xml:space="preserve"> concrelc</w:t>
      </w:r>
      <w:r>
        <w:rPr>
          <w:rStyle w:val="Teksttreci6"/>
          <w:color w:val="000000"/>
        </w:rPr>
        <w:t xml:space="preserve"> storage; area (7 </w:t>
      </w:r>
      <w:r>
        <w:rPr>
          <w:rStyle w:val="Teksttreci66"/>
          <w:color w:val="000000"/>
        </w:rPr>
        <w:t xml:space="preserve">buildings approx. 3.400 sqm with the capacity for 300to. NHQ per each building, 2 buildings approx. </w:t>
      </w:r>
      <w:r>
        <w:rPr>
          <w:rStyle w:val="Teksttreci6"/>
          <w:color w:val="000000"/>
        </w:rPr>
        <w:t>500 sqm for 150to. NEQ and</w:t>
      </w:r>
      <w:r>
        <w:rPr>
          <w:rStyle w:val="Teksttreci6"/>
          <w:color w:val="000000"/>
        </w:rPr>
        <w:t xml:space="preserve"> 2 buildings approx. 120 sqm for 5Oto. NM;i lor all natures rctjuircd </w:t>
      </w:r>
      <w:r>
        <w:rPr>
          <w:rStyle w:val="Teksttreci66"/>
          <w:color w:val="000000"/>
        </w:rPr>
        <w:t xml:space="preserve">ammunition, includes fencing, Utilities (lighting, sewage, grounding points, AC if reąuired, etc), </w:t>
      </w:r>
      <w:r>
        <w:rPr>
          <w:rStyle w:val="Teksttreci6"/>
          <w:color w:val="000000"/>
        </w:rPr>
        <w:t>henn.-, access roads and h;e fighting infrastmeture.</w:t>
      </w:r>
    </w:p>
    <w:p w:rsidR="00000000" w:rsidRDefault="00C31B95">
      <w:pPr>
        <w:pStyle w:val="Teksttreci21"/>
        <w:shd w:val="clear" w:color="auto" w:fill="auto"/>
        <w:tabs>
          <w:tab w:val="left" w:pos="1282"/>
        </w:tabs>
        <w:spacing w:line="269" w:lineRule="exact"/>
        <w:ind w:right="20" w:firstLine="500"/>
        <w:jc w:val="both"/>
      </w:pPr>
      <w:r>
        <w:rPr>
          <w:rStyle w:val="Teksttreci2"/>
          <w:color w:val="000000"/>
        </w:rPr>
        <w:t>The project</w:t>
      </w:r>
      <w:r>
        <w:rPr>
          <w:rStyle w:val="Teksttreci2Kursywa2"/>
          <w:color w:val="000000"/>
        </w:rPr>
        <w:t xml:space="preserve"> 3FS35001-04 "Provide 1</w:t>
      </w:r>
      <w:r>
        <w:rPr>
          <w:rStyle w:val="Teksttreci2Kursywa2"/>
          <w:color w:val="000000"/>
        </w:rPr>
        <w:t>1</w:t>
      </w:r>
      <w:r>
        <w:rPr>
          <w:rStyle w:val="Teksttreci2Kursywa3"/>
          <w:color w:val="000000"/>
        </w:rPr>
        <w:t xml:space="preserve"> Storage Warehouses (Class</w:t>
      </w:r>
      <w:r>
        <w:rPr>
          <w:rStyle w:val="Teksttreci2Kursywa2"/>
          <w:color w:val="000000"/>
        </w:rPr>
        <w:t xml:space="preserve"> V)"</w:t>
      </w:r>
      <w:r>
        <w:rPr>
          <w:rStyle w:val="Teksttreci2"/>
          <w:color w:val="000000"/>
        </w:rPr>
        <w:t xml:space="preserve"> includes the</w:t>
      </w:r>
      <w:r>
        <w:rPr>
          <w:rStyle w:val="Teksttreci28"/>
          <w:color w:val="000000"/>
        </w:rPr>
        <w:t xml:space="preserve"> following main </w:t>
      </w:r>
      <w:r>
        <w:rPr>
          <w:rStyle w:val="Teksttreci2"/>
          <w:color w:val="000000"/>
        </w:rPr>
        <w:t>works:</w:t>
      </w:r>
      <w:r>
        <w:rPr>
          <w:rStyle w:val="Teksttreci2"/>
          <w:color w:val="000000"/>
        </w:rPr>
        <w:tab/>
        <w:t>.</w:t>
      </w:r>
    </w:p>
    <w:p w:rsidR="00000000" w:rsidRDefault="00C31B95">
      <w:pPr>
        <w:pStyle w:val="Teksttreci61"/>
        <w:numPr>
          <w:ilvl w:val="0"/>
          <w:numId w:val="2"/>
        </w:numPr>
        <w:shd w:val="clear" w:color="auto" w:fill="auto"/>
        <w:tabs>
          <w:tab w:val="left" w:pos="2021"/>
        </w:tabs>
        <w:spacing w:before="0" w:after="0" w:line="274" w:lineRule="exact"/>
        <w:ind w:left="1680" w:firstLine="0"/>
        <w:jc w:val="both"/>
      </w:pPr>
      <w:r>
        <w:rPr>
          <w:rStyle w:val="Teksttreci66"/>
          <w:color w:val="000000"/>
        </w:rPr>
        <w:t>new warehouses and</w:t>
      </w:r>
      <w:r>
        <w:rPr>
          <w:rStyle w:val="Teksttreci6"/>
          <w:color w:val="000000"/>
        </w:rPr>
        <w:t xml:space="preserve"> rehabilitation of existing buildings;</w:t>
      </w:r>
    </w:p>
    <w:p w:rsidR="00000000" w:rsidRDefault="00C31B95">
      <w:pPr>
        <w:pStyle w:val="Teksttreci21"/>
        <w:numPr>
          <w:ilvl w:val="0"/>
          <w:numId w:val="2"/>
        </w:numPr>
        <w:shd w:val="clear" w:color="auto" w:fill="auto"/>
        <w:tabs>
          <w:tab w:val="left" w:pos="2021"/>
        </w:tabs>
        <w:spacing w:line="274" w:lineRule="exact"/>
        <w:ind w:left="1680" w:firstLine="0"/>
        <w:jc w:val="both"/>
      </w:pPr>
      <w:r>
        <w:rPr>
          <w:rStyle w:val="Teksttreci2"/>
          <w:color w:val="000000"/>
        </w:rPr>
        <w:t>access roads and</w:t>
      </w:r>
      <w:r>
        <w:rPr>
          <w:rStyle w:val="Teksttreci28"/>
          <w:color w:val="000000"/>
        </w:rPr>
        <w:t xml:space="preserve"> platforms;</w:t>
      </w:r>
    </w:p>
    <w:p w:rsidR="00000000" w:rsidRDefault="00C31B95">
      <w:pPr>
        <w:pStyle w:val="Teksttreci21"/>
        <w:numPr>
          <w:ilvl w:val="0"/>
          <w:numId w:val="2"/>
        </w:numPr>
        <w:shd w:val="clear" w:color="auto" w:fill="auto"/>
        <w:tabs>
          <w:tab w:val="left" w:pos="2021"/>
        </w:tabs>
        <w:spacing w:line="274" w:lineRule="exact"/>
        <w:ind w:left="1680" w:firstLine="0"/>
        <w:jc w:val="both"/>
      </w:pPr>
      <w:r>
        <w:rPr>
          <w:rStyle w:val="Teksttreci2"/>
          <w:color w:val="000000"/>
        </w:rPr>
        <w:t>end ramp and rehabilitation of</w:t>
      </w:r>
      <w:r>
        <w:rPr>
          <w:rStyle w:val="Teksttreci28"/>
          <w:color w:val="000000"/>
        </w:rPr>
        <w:t xml:space="preserve"> existing</w:t>
      </w:r>
      <w:r>
        <w:rPr>
          <w:rStyle w:val="Teksttreci2"/>
          <w:color w:val="000000"/>
        </w:rPr>
        <w:t xml:space="preserve"> ramp;</w:t>
      </w:r>
    </w:p>
    <w:p w:rsidR="00000000" w:rsidRDefault="00C31B95">
      <w:pPr>
        <w:pStyle w:val="Teksttreci21"/>
        <w:numPr>
          <w:ilvl w:val="0"/>
          <w:numId w:val="2"/>
        </w:numPr>
        <w:shd w:val="clear" w:color="auto" w:fill="auto"/>
        <w:tabs>
          <w:tab w:val="left" w:pos="2021"/>
        </w:tabs>
        <w:spacing w:line="274" w:lineRule="exact"/>
        <w:ind w:left="1680" w:firstLine="0"/>
        <w:jc w:val="both"/>
      </w:pPr>
      <w:r>
        <w:rPr>
          <w:rStyle w:val="Teksttreci2"/>
          <w:color w:val="000000"/>
        </w:rPr>
        <w:t>fencing and gate cabins;</w:t>
      </w:r>
    </w:p>
    <w:p w:rsidR="00000000" w:rsidRDefault="00C31B95">
      <w:pPr>
        <w:pStyle w:val="Teksttreci61"/>
        <w:numPr>
          <w:ilvl w:val="0"/>
          <w:numId w:val="2"/>
        </w:numPr>
        <w:shd w:val="clear" w:color="auto" w:fill="auto"/>
        <w:tabs>
          <w:tab w:val="left" w:pos="2016"/>
        </w:tabs>
        <w:spacing w:before="0" w:after="0" w:line="274" w:lineRule="exact"/>
        <w:ind w:left="1680" w:firstLine="0"/>
        <w:jc w:val="both"/>
      </w:pPr>
      <w:r>
        <w:rPr>
          <w:rStyle w:val="Teksttreci66"/>
          <w:color w:val="000000"/>
        </w:rPr>
        <w:t>eleetrical</w:t>
      </w:r>
      <w:r>
        <w:rPr>
          <w:rStyle w:val="Teksttreci6"/>
          <w:color w:val="000000"/>
        </w:rPr>
        <w:t xml:space="preserve"> installations;</w:t>
      </w:r>
    </w:p>
    <w:p w:rsidR="00000000" w:rsidRDefault="00C31B95">
      <w:pPr>
        <w:pStyle w:val="Teksttreci21"/>
        <w:numPr>
          <w:ilvl w:val="0"/>
          <w:numId w:val="2"/>
        </w:numPr>
        <w:shd w:val="clear" w:color="auto" w:fill="auto"/>
        <w:tabs>
          <w:tab w:val="left" w:pos="2016"/>
        </w:tabs>
        <w:spacing w:after="316" w:line="274" w:lineRule="exact"/>
        <w:ind w:left="1680" w:firstLine="0"/>
        <w:jc w:val="both"/>
      </w:pPr>
      <w:r>
        <w:rPr>
          <w:rStyle w:val="Teksttreci28"/>
          <w:color w:val="000000"/>
        </w:rPr>
        <w:t>HVAC</w:t>
      </w:r>
      <w:r>
        <w:rPr>
          <w:rStyle w:val="Teksttreci2"/>
          <w:color w:val="000000"/>
        </w:rPr>
        <w:t xml:space="preserve"> system.</w:t>
      </w:r>
    </w:p>
    <w:p w:rsidR="00000000" w:rsidRDefault="00C31B95">
      <w:pPr>
        <w:pStyle w:val="Teksttreci21"/>
        <w:shd w:val="clear" w:color="auto" w:fill="auto"/>
        <w:spacing w:line="254" w:lineRule="exact"/>
        <w:ind w:left="500" w:firstLine="300"/>
        <w:jc w:val="both"/>
      </w:pPr>
      <w:r>
        <w:rPr>
          <w:rStyle w:val="Teksttreci28"/>
          <w:color w:val="000000"/>
        </w:rPr>
        <w:t>Rough</w:t>
      </w:r>
      <w:r>
        <w:rPr>
          <w:rStyle w:val="Teksttreci2"/>
          <w:color w:val="000000"/>
        </w:rPr>
        <w:t xml:space="preserve"> Cost Estimate: Total: 4.447.896,86 euro</w:t>
      </w:r>
    </w:p>
    <w:p w:rsidR="00000000" w:rsidRDefault="00C31B95">
      <w:pPr>
        <w:pStyle w:val="Teksttreci21"/>
        <w:shd w:val="clear" w:color="auto" w:fill="auto"/>
        <w:spacing w:line="254" w:lineRule="exact"/>
        <w:ind w:left="2900" w:firstLine="0"/>
      </w:pPr>
      <w:r>
        <w:rPr>
          <w:rStyle w:val="Teksttreci2"/>
          <w:color w:val="000000"/>
        </w:rPr>
        <w:t>NATO: 4.371.291,05 euro ( 98 % )</w:t>
      </w:r>
    </w:p>
    <w:p w:rsidR="00000000" w:rsidRDefault="00C31B95">
      <w:pPr>
        <w:pStyle w:val="Teksttreci21"/>
        <w:shd w:val="clear" w:color="auto" w:fill="auto"/>
        <w:spacing w:after="224" w:line="254" w:lineRule="exact"/>
        <w:ind w:left="2900" w:firstLine="0"/>
      </w:pPr>
      <w:r>
        <w:rPr>
          <w:rStyle w:val="Teksttreci2"/>
          <w:color w:val="000000"/>
        </w:rPr>
        <w:t>National: 76.605,81 euro</w:t>
      </w:r>
      <w:r>
        <w:rPr>
          <w:rStyle w:val="Teksttreci2Kursywa1"/>
          <w:color w:val="000000"/>
        </w:rPr>
        <w:t xml:space="preserve"> (2%)</w:t>
      </w:r>
    </w:p>
    <w:p w:rsidR="00000000" w:rsidRDefault="00C31B95">
      <w:pPr>
        <w:pStyle w:val="Teksttreci21"/>
        <w:shd w:val="clear" w:color="auto" w:fill="auto"/>
        <w:spacing w:after="498" w:line="200" w:lineRule="exact"/>
        <w:ind w:left="360" w:firstLine="0"/>
      </w:pPr>
      <w:r>
        <w:rPr>
          <w:rStyle w:val="Teksttreci2"/>
          <w:color w:val="000000"/>
        </w:rPr>
        <w:t xml:space="preserve">3. </w:t>
      </w:r>
      <w:r>
        <w:rPr>
          <w:rStyle w:val="Teksttreci27"/>
          <w:color w:val="000000"/>
        </w:rPr>
        <w:t>Total Rough Cost</w:t>
      </w:r>
      <w:r>
        <w:rPr>
          <w:rStyle w:val="Teksttreci2Pogrubienie6"/>
          <w:color w:val="000000"/>
        </w:rPr>
        <w:t xml:space="preserve"> Estimate</w:t>
      </w:r>
      <w:r>
        <w:rPr>
          <w:rStyle w:val="Teksttreci2Pogrubienie5"/>
          <w:color w:val="000000"/>
        </w:rPr>
        <w:t>:</w:t>
      </w:r>
      <w:r>
        <w:rPr>
          <w:rStyle w:val="Teksttreci2"/>
          <w:color w:val="000000"/>
        </w:rPr>
        <w:t xml:space="preserve"> 4.447.896,86 Euro - National and NSIP funding</w:t>
      </w:r>
    </w:p>
    <w:p w:rsidR="00000000" w:rsidRDefault="00C31B95">
      <w:pPr>
        <w:pStyle w:val="Nagwek521"/>
        <w:keepNext/>
        <w:keepLines/>
        <w:shd w:val="clear" w:color="auto" w:fill="auto"/>
        <w:spacing w:after="215" w:line="200" w:lineRule="exact"/>
        <w:ind w:left="360" w:firstLine="0"/>
      </w:pPr>
      <w:bookmarkStart w:id="5" w:name="bookmark4"/>
      <w:r>
        <w:rPr>
          <w:rStyle w:val="Nagwek52Bezpogrubienia"/>
          <w:b w:val="0"/>
          <w:bCs w:val="0"/>
          <w:color w:val="000000"/>
        </w:rPr>
        <w:t xml:space="preserve">4. </w:t>
      </w:r>
      <w:r>
        <w:rPr>
          <w:rStyle w:val="Nagwek52Bezpogrubienia1"/>
          <w:b w:val="0"/>
          <w:bCs w:val="0"/>
          <w:color w:val="000000"/>
        </w:rPr>
        <w:t>The</w:t>
      </w:r>
      <w:r>
        <w:rPr>
          <w:rStyle w:val="Nagwek520"/>
          <w:b/>
          <w:bCs/>
          <w:color w:val="000000"/>
        </w:rPr>
        <w:t xml:space="preserve"> reference number</w:t>
      </w:r>
      <w:r>
        <w:rPr>
          <w:rStyle w:val="Nagwek52Bezpogrubienia1"/>
          <w:b w:val="0"/>
          <w:bCs w:val="0"/>
          <w:color w:val="000000"/>
        </w:rPr>
        <w:t xml:space="preserve"> of NATO</w:t>
      </w:r>
      <w:r>
        <w:rPr>
          <w:rStyle w:val="Nagwek520"/>
          <w:b/>
          <w:bCs/>
          <w:color w:val="000000"/>
        </w:rPr>
        <w:t xml:space="preserve"> Funds Commitment Documcnt;</w:t>
      </w:r>
      <w:bookmarkEnd w:id="5"/>
    </w:p>
    <w:p w:rsidR="00000000" w:rsidRDefault="00C31B95">
      <w:pPr>
        <w:pStyle w:val="Teksttreci61"/>
        <w:shd w:val="clear" w:color="auto" w:fill="auto"/>
        <w:spacing w:before="0" w:after="0" w:line="254" w:lineRule="exact"/>
        <w:ind w:left="660" w:firstLine="0"/>
      </w:pPr>
      <w:r>
        <w:rPr>
          <w:rStyle w:val="Teksttreci6"/>
          <w:color w:val="000000"/>
        </w:rPr>
        <w:t>AC/4(PP</w:t>
      </w:r>
      <w:r>
        <w:rPr>
          <w:rStyle w:val="Teksttreci6Pogrubienie3"/>
          <w:color w:val="000000"/>
        </w:rPr>
        <w:t>)D</w:t>
      </w:r>
      <w:r>
        <w:rPr>
          <w:rStyle w:val="Teksttreci6"/>
          <w:color w:val="000000"/>
        </w:rPr>
        <w:t>/28052 (INV)</w:t>
      </w:r>
    </w:p>
    <w:p w:rsidR="00000000" w:rsidRDefault="00C31B95">
      <w:pPr>
        <w:pStyle w:val="Teksttreci61"/>
        <w:shd w:val="clear" w:color="auto" w:fill="auto"/>
        <w:spacing w:before="0" w:after="0" w:line="254" w:lineRule="exact"/>
        <w:ind w:left="660" w:firstLine="0"/>
      </w:pPr>
      <w:r>
        <w:rPr>
          <w:rStyle w:val="Teksttreci6"/>
          <w:color w:val="000000"/>
        </w:rPr>
        <w:t>AC/4(PP)N(2017)004</w:t>
      </w:r>
    </w:p>
    <w:p w:rsidR="00000000" w:rsidRDefault="00C31B95">
      <w:pPr>
        <w:pStyle w:val="Teksttreci21"/>
        <w:shd w:val="clear" w:color="auto" w:fill="auto"/>
        <w:spacing w:after="584" w:line="254" w:lineRule="exact"/>
        <w:ind w:left="660" w:firstLine="0"/>
      </w:pPr>
      <w:r>
        <w:rPr>
          <w:rStyle w:val="Teksttreci2"/>
          <w:color w:val="000000"/>
        </w:rPr>
        <w:t>AC/4-DS(2017)0005 (INY)</w:t>
      </w:r>
    </w:p>
    <w:p w:rsidR="00000000" w:rsidRDefault="00C31B95">
      <w:pPr>
        <w:pStyle w:val="Nagwek521"/>
        <w:keepNext/>
        <w:keepLines/>
        <w:shd w:val="clear" w:color="auto" w:fill="auto"/>
        <w:spacing w:after="263" w:line="200" w:lineRule="exact"/>
        <w:ind w:left="360" w:firstLine="0"/>
      </w:pPr>
      <w:bookmarkStart w:id="6" w:name="bookmark5"/>
      <w:r>
        <w:rPr>
          <w:rStyle w:val="Nagwek52Bezpogrubienia"/>
          <w:b w:val="0"/>
          <w:bCs w:val="0"/>
          <w:color w:val="000000"/>
        </w:rPr>
        <w:t>5.</w:t>
      </w:r>
      <w:r>
        <w:rPr>
          <w:rStyle w:val="Nagwek52"/>
          <w:b/>
          <w:bCs/>
          <w:color w:val="000000"/>
        </w:rPr>
        <w:t xml:space="preserve"> </w:t>
      </w:r>
      <w:r>
        <w:rPr>
          <w:rStyle w:val="Nagwek520"/>
          <w:b/>
          <w:bCs/>
          <w:color w:val="000000"/>
        </w:rPr>
        <w:t>Anticipated</w:t>
      </w:r>
      <w:r>
        <w:rPr>
          <w:rStyle w:val="Nagwek52Bezpogrubienia1"/>
          <w:b w:val="0"/>
          <w:bCs w:val="0"/>
          <w:color w:val="000000"/>
        </w:rPr>
        <w:t xml:space="preserve"> Pate of Site</w:t>
      </w:r>
      <w:r>
        <w:rPr>
          <w:rStyle w:val="Nagwek520"/>
          <w:b/>
          <w:bCs/>
          <w:color w:val="000000"/>
        </w:rPr>
        <w:t xml:space="preserve"> Survev</w:t>
      </w:r>
      <w:bookmarkEnd w:id="6"/>
    </w:p>
    <w:p w:rsidR="00000000" w:rsidRDefault="00C31B95">
      <w:pPr>
        <w:pStyle w:val="Teksttreci21"/>
        <w:shd w:val="clear" w:color="auto" w:fill="auto"/>
        <w:spacing w:line="200" w:lineRule="exact"/>
        <w:ind w:left="660" w:firstLine="0"/>
      </w:pPr>
      <w:r>
        <w:rPr>
          <w:rStyle w:val="Teksttreci2"/>
          <w:color w:val="000000"/>
        </w:rPr>
        <w:t>Up to the</w:t>
      </w:r>
      <w:r>
        <w:rPr>
          <w:rStyle w:val="Teksttreci28"/>
          <w:color w:val="000000"/>
        </w:rPr>
        <w:t xml:space="preserve"> day</w:t>
      </w:r>
      <w:r>
        <w:rPr>
          <w:rStyle w:val="Teksttreci2"/>
          <w:color w:val="000000"/>
        </w:rPr>
        <w:t xml:space="preserve"> before the Bid Closing Date.</w:t>
      </w:r>
      <w:r>
        <w:br w:type="page"/>
      </w:r>
    </w:p>
    <w:p w:rsidR="00000000" w:rsidRDefault="00C31B95">
      <w:pPr>
        <w:pStyle w:val="Teksttreci21"/>
        <w:numPr>
          <w:ilvl w:val="1"/>
          <w:numId w:val="2"/>
        </w:numPr>
        <w:shd w:val="clear" w:color="auto" w:fill="auto"/>
        <w:tabs>
          <w:tab w:val="left" w:pos="351"/>
        </w:tabs>
        <w:spacing w:after="207" w:line="200" w:lineRule="exact"/>
        <w:ind w:left="20" w:firstLine="0"/>
        <w:jc w:val="both"/>
      </w:pPr>
      <w:r>
        <w:rPr>
          <w:rStyle w:val="Teksttreci26"/>
          <w:color w:val="000000"/>
        </w:rPr>
        <w:lastRenderedPageBreak/>
        <w:t>Finał Date for Companies to eipress their des</w:t>
      </w:r>
      <w:r>
        <w:rPr>
          <w:rStyle w:val="Teksttreci26"/>
          <w:color w:val="000000"/>
        </w:rPr>
        <w:t>ire to be</w:t>
      </w:r>
      <w:r>
        <w:rPr>
          <w:rStyle w:val="Teksttreci2Pogrubienie4"/>
          <w:color w:val="000000"/>
        </w:rPr>
        <w:t xml:space="preserve"> invited</w:t>
      </w:r>
      <w:r>
        <w:rPr>
          <w:rStyle w:val="Teksttreci26"/>
          <w:color w:val="000000"/>
        </w:rPr>
        <w:t xml:space="preserve"> to the tender</w:t>
      </w:r>
    </w:p>
    <w:p w:rsidR="00000000" w:rsidRDefault="00C31B95">
      <w:pPr>
        <w:pStyle w:val="Teksttreci61"/>
        <w:shd w:val="clear" w:color="auto" w:fill="auto"/>
        <w:spacing w:before="0" w:after="0" w:line="264" w:lineRule="exact"/>
        <w:ind w:left="20" w:right="240" w:firstLine="0"/>
        <w:jc w:val="both"/>
      </w:pPr>
      <w:r>
        <w:rPr>
          <w:rStyle w:val="Teksttreci65"/>
          <w:color w:val="000000"/>
        </w:rPr>
        <w:t>Companies</w:t>
      </w:r>
      <w:r>
        <w:rPr>
          <w:rStyle w:val="Teksttreci6"/>
          <w:color w:val="000000"/>
        </w:rPr>
        <w:t xml:space="preserve"> which</w:t>
      </w:r>
      <w:r>
        <w:rPr>
          <w:rStyle w:val="Teksttreci65"/>
          <w:color w:val="000000"/>
        </w:rPr>
        <w:t xml:space="preserve"> are</w:t>
      </w:r>
      <w:r>
        <w:rPr>
          <w:rStyle w:val="Teksttreci6"/>
          <w:color w:val="000000"/>
        </w:rPr>
        <w:t xml:space="preserve"> interested in participaiing in bidding must submit</w:t>
      </w:r>
      <w:r>
        <w:rPr>
          <w:rStyle w:val="Teksttreci65"/>
          <w:color w:val="000000"/>
        </w:rPr>
        <w:t xml:space="preserve"> their offer and</w:t>
      </w:r>
      <w:r>
        <w:rPr>
          <w:rStyle w:val="Teksttreci6"/>
          <w:color w:val="000000"/>
        </w:rPr>
        <w:t xml:space="preserve"> Declaration</w:t>
      </w:r>
      <w:r>
        <w:rPr>
          <w:rStyle w:val="Teksttreci65"/>
          <w:color w:val="000000"/>
        </w:rPr>
        <w:t xml:space="preserve"> of </w:t>
      </w:r>
      <w:r>
        <w:rPr>
          <w:rStyle w:val="Teksttreci64"/>
          <w:color w:val="000000"/>
        </w:rPr>
        <w:t>Eligibility in Engiish and Romanian language not later than:</w:t>
      </w:r>
      <w:r>
        <w:rPr>
          <w:rStyle w:val="Teksttreci6Pogrubienie2"/>
          <w:color w:val="000000"/>
        </w:rPr>
        <w:t xml:space="preserve"> 23</w:t>
      </w:r>
      <w:r>
        <w:rPr>
          <w:rStyle w:val="Teksttreci6Pogrubienie2"/>
          <w:color w:val="000000"/>
          <w:vertAlign w:val="superscript"/>
        </w:rPr>
        <w:t>rd</w:t>
      </w:r>
      <w:r>
        <w:rPr>
          <w:rStyle w:val="Teksttreci6Pogrubienie2"/>
          <w:color w:val="000000"/>
        </w:rPr>
        <w:t xml:space="preserve"> March 2020,15.00 local hours.</w:t>
      </w:r>
    </w:p>
    <w:p w:rsidR="00000000" w:rsidRDefault="00C31B95">
      <w:pPr>
        <w:pStyle w:val="Teksttreci21"/>
        <w:numPr>
          <w:ilvl w:val="1"/>
          <w:numId w:val="2"/>
        </w:numPr>
        <w:shd w:val="clear" w:color="auto" w:fill="auto"/>
        <w:tabs>
          <w:tab w:val="left" w:pos="346"/>
        </w:tabs>
        <w:spacing w:line="514" w:lineRule="exact"/>
        <w:ind w:left="20" w:firstLine="0"/>
        <w:jc w:val="both"/>
      </w:pPr>
      <w:r>
        <w:rPr>
          <w:rStyle w:val="Teksttreci26"/>
          <w:color w:val="000000"/>
        </w:rPr>
        <w:t>Planned</w:t>
      </w:r>
      <w:r>
        <w:rPr>
          <w:rStyle w:val="Teksttreci2Pogrubienie4"/>
          <w:color w:val="000000"/>
        </w:rPr>
        <w:t xml:space="preserve"> Tender</w:t>
      </w:r>
      <w:r>
        <w:rPr>
          <w:rStyle w:val="Teksttreci26"/>
          <w:color w:val="000000"/>
        </w:rPr>
        <w:t xml:space="preserve"> Release Date</w:t>
      </w:r>
      <w:r>
        <w:rPr>
          <w:rStyle w:val="Teksttreci2Pogrubienie4"/>
          <w:color w:val="000000"/>
        </w:rPr>
        <w:t xml:space="preserve"> (distribułion</w:t>
      </w:r>
      <w:r>
        <w:rPr>
          <w:rStyle w:val="Teksttreci26"/>
          <w:color w:val="000000"/>
        </w:rPr>
        <w:t xml:space="preserve"> of "Cahier des</w:t>
      </w:r>
      <w:r>
        <w:rPr>
          <w:rStyle w:val="Teksttreci2Pogrubienie4"/>
          <w:color w:val="000000"/>
        </w:rPr>
        <w:t xml:space="preserve"> Charges"):</w:t>
      </w:r>
    </w:p>
    <w:p w:rsidR="00000000" w:rsidRDefault="00C31B95">
      <w:pPr>
        <w:pStyle w:val="Teksttreci71"/>
        <w:shd w:val="clear" w:color="auto" w:fill="auto"/>
        <w:ind w:left="360"/>
      </w:pPr>
      <w:r>
        <w:rPr>
          <w:rStyle w:val="Teksttreci7"/>
          <w:b/>
          <w:bCs/>
          <w:color w:val="000000"/>
        </w:rPr>
        <w:t>26</w:t>
      </w:r>
      <w:r>
        <w:rPr>
          <w:rStyle w:val="Teksttreci7"/>
          <w:b/>
          <w:bCs/>
          <w:color w:val="000000"/>
          <w:vertAlign w:val="superscript"/>
        </w:rPr>
        <w:t>tu</w:t>
      </w:r>
      <w:r>
        <w:rPr>
          <w:rStyle w:val="Teksttreci7"/>
          <w:b/>
          <w:bCs/>
          <w:color w:val="000000"/>
        </w:rPr>
        <w:t xml:space="preserve"> February</w:t>
      </w:r>
      <w:r>
        <w:rPr>
          <w:rStyle w:val="Teksttreci7Bezpogrubienia"/>
          <w:b w:val="0"/>
          <w:bCs w:val="0"/>
          <w:color w:val="000000"/>
        </w:rPr>
        <w:t xml:space="preserve"> 2020</w:t>
      </w:r>
    </w:p>
    <w:p w:rsidR="00000000" w:rsidRDefault="00C31B95">
      <w:pPr>
        <w:pStyle w:val="Teksttreci71"/>
        <w:numPr>
          <w:ilvl w:val="1"/>
          <w:numId w:val="2"/>
        </w:numPr>
        <w:shd w:val="clear" w:color="auto" w:fill="auto"/>
        <w:tabs>
          <w:tab w:val="left" w:pos="346"/>
        </w:tabs>
        <w:ind w:left="20"/>
        <w:jc w:val="both"/>
      </w:pPr>
      <w:r>
        <w:rPr>
          <w:rStyle w:val="Teksttreci70"/>
          <w:b/>
          <w:bCs/>
          <w:color w:val="000000"/>
        </w:rPr>
        <w:t>Scheduied</w:t>
      </w:r>
      <w:r>
        <w:rPr>
          <w:rStyle w:val="Teksttreci7Bezpogrubienia1"/>
          <w:b w:val="0"/>
          <w:bCs w:val="0"/>
          <w:color w:val="000000"/>
        </w:rPr>
        <w:t xml:space="preserve"> Bid</w:t>
      </w:r>
      <w:r>
        <w:rPr>
          <w:rStyle w:val="Teksttreci70"/>
          <w:b/>
          <w:bCs/>
          <w:color w:val="000000"/>
        </w:rPr>
        <w:t xml:space="preserve"> Closing</w:t>
      </w:r>
      <w:r>
        <w:rPr>
          <w:rStyle w:val="Teksttreci7Bezpogrubienia1"/>
          <w:b w:val="0"/>
          <w:bCs w:val="0"/>
          <w:color w:val="000000"/>
        </w:rPr>
        <w:t xml:space="preserve"> Date:</w:t>
      </w:r>
    </w:p>
    <w:p w:rsidR="00000000" w:rsidRDefault="00C31B95">
      <w:pPr>
        <w:pStyle w:val="Teksttreci21"/>
        <w:shd w:val="clear" w:color="auto" w:fill="auto"/>
        <w:spacing w:line="514" w:lineRule="exact"/>
        <w:ind w:left="360" w:firstLine="0"/>
      </w:pPr>
      <w:r>
        <w:rPr>
          <w:rStyle w:val="Teksttreci2Pogrubienie3"/>
          <w:color w:val="000000"/>
        </w:rPr>
        <w:t>23</w:t>
      </w:r>
      <w:r>
        <w:rPr>
          <w:rStyle w:val="Teksttreci2Pogrubienie3"/>
          <w:color w:val="000000"/>
          <w:vertAlign w:val="superscript"/>
        </w:rPr>
        <w:t>rd</w:t>
      </w:r>
      <w:r>
        <w:rPr>
          <w:rStyle w:val="Teksttreci2"/>
          <w:color w:val="000000"/>
        </w:rPr>
        <w:t xml:space="preserve"> March 2020,15.00 loca! hours</w:t>
      </w:r>
    </w:p>
    <w:p w:rsidR="00000000" w:rsidRDefault="00C31B95">
      <w:pPr>
        <w:pStyle w:val="Teksttreci21"/>
        <w:numPr>
          <w:ilvl w:val="1"/>
          <w:numId w:val="2"/>
        </w:numPr>
        <w:shd w:val="clear" w:color="auto" w:fill="auto"/>
        <w:tabs>
          <w:tab w:val="left" w:pos="351"/>
        </w:tabs>
        <w:spacing w:line="514" w:lineRule="exact"/>
        <w:ind w:left="20" w:firstLine="0"/>
        <w:jc w:val="both"/>
      </w:pPr>
      <w:r>
        <w:rPr>
          <w:rStyle w:val="Teksttreci26"/>
          <w:color w:val="000000"/>
        </w:rPr>
        <w:t>Anticipated Best</w:t>
      </w:r>
      <w:r>
        <w:rPr>
          <w:rStyle w:val="Teksttreci2Pogrubienie4"/>
          <w:color w:val="000000"/>
        </w:rPr>
        <w:t xml:space="preserve"> Biddcr</w:t>
      </w:r>
      <w:r>
        <w:rPr>
          <w:rStyle w:val="Teksttreci26"/>
          <w:color w:val="000000"/>
        </w:rPr>
        <w:t xml:space="preserve"> Award Date:</w:t>
      </w:r>
    </w:p>
    <w:p w:rsidR="00000000" w:rsidRDefault="00C31B95">
      <w:pPr>
        <w:pStyle w:val="Teksttreci21"/>
        <w:shd w:val="clear" w:color="auto" w:fill="auto"/>
        <w:spacing w:line="514" w:lineRule="exact"/>
        <w:ind w:left="360" w:firstLine="0"/>
      </w:pPr>
      <w:r>
        <w:rPr>
          <w:rStyle w:val="Teksttreci2Pogrubienie3"/>
          <w:color w:val="000000"/>
        </w:rPr>
        <w:t>23</w:t>
      </w:r>
      <w:r>
        <w:rPr>
          <w:rStyle w:val="Teksttreci2Pogrubienie3"/>
          <w:color w:val="000000"/>
          <w:vertAlign w:val="superscript"/>
        </w:rPr>
        <w:t>rd</w:t>
      </w:r>
      <w:r>
        <w:rPr>
          <w:rStyle w:val="Teksttreci2"/>
          <w:color w:val="000000"/>
        </w:rPr>
        <w:t xml:space="preserve"> April 2020</w:t>
      </w:r>
    </w:p>
    <w:p w:rsidR="00000000" w:rsidRDefault="00C31B95">
      <w:pPr>
        <w:pStyle w:val="Teksttreci21"/>
        <w:numPr>
          <w:ilvl w:val="1"/>
          <w:numId w:val="2"/>
        </w:numPr>
        <w:shd w:val="clear" w:color="auto" w:fill="auto"/>
        <w:tabs>
          <w:tab w:val="left" w:pos="332"/>
        </w:tabs>
        <w:spacing w:line="514" w:lineRule="exact"/>
        <w:ind w:left="20" w:firstLine="0"/>
        <w:jc w:val="both"/>
      </w:pPr>
      <w:r>
        <w:rPr>
          <w:rStyle w:val="Teksttreci26"/>
          <w:color w:val="000000"/>
        </w:rPr>
        <w:t>Anticipated Contract Award Date</w:t>
      </w:r>
      <w:r>
        <w:rPr>
          <w:rStyle w:val="Teksttreci2"/>
          <w:color w:val="000000"/>
        </w:rPr>
        <w:t>:</w:t>
      </w:r>
    </w:p>
    <w:p w:rsidR="00000000" w:rsidRDefault="00C31B95">
      <w:pPr>
        <w:pStyle w:val="Teksttreci21"/>
        <w:shd w:val="clear" w:color="auto" w:fill="auto"/>
        <w:spacing w:line="514" w:lineRule="exact"/>
        <w:ind w:left="360" w:firstLine="0"/>
      </w:pPr>
      <w:r>
        <w:rPr>
          <w:rStyle w:val="Teksttreci2Pogrubienie3"/>
          <w:color w:val="000000"/>
        </w:rPr>
        <w:t>4"'</w:t>
      </w:r>
      <w:r>
        <w:rPr>
          <w:rStyle w:val="Teksttreci2"/>
          <w:color w:val="000000"/>
        </w:rPr>
        <w:t xml:space="preserve"> May 2020</w:t>
      </w:r>
    </w:p>
    <w:p w:rsidR="00000000" w:rsidRDefault="00C31B95">
      <w:pPr>
        <w:pStyle w:val="Teksttreci71"/>
        <w:numPr>
          <w:ilvl w:val="1"/>
          <w:numId w:val="2"/>
        </w:numPr>
        <w:shd w:val="clear" w:color="auto" w:fill="auto"/>
        <w:tabs>
          <w:tab w:val="left" w:pos="337"/>
        </w:tabs>
        <w:ind w:left="20"/>
        <w:jc w:val="both"/>
      </w:pPr>
      <w:r>
        <w:rPr>
          <w:rStyle w:val="Teksttreci7Bezpogrubienia1"/>
          <w:b w:val="0"/>
          <w:bCs w:val="0"/>
          <w:color w:val="000000"/>
        </w:rPr>
        <w:t>Project</w:t>
      </w:r>
      <w:r>
        <w:rPr>
          <w:rStyle w:val="Teksttreci70"/>
          <w:b/>
          <w:bCs/>
          <w:color w:val="000000"/>
        </w:rPr>
        <w:t xml:space="preserve"> Iniplenientation</w:t>
      </w:r>
      <w:r>
        <w:rPr>
          <w:rStyle w:val="Teksttreci7Bezpogrubienia1"/>
          <w:b w:val="0"/>
          <w:bCs w:val="0"/>
          <w:color w:val="000000"/>
        </w:rPr>
        <w:t xml:space="preserve"> Plan</w:t>
      </w:r>
      <w:r>
        <w:rPr>
          <w:rStyle w:val="Teksttreci7Bezpogrubienia"/>
          <w:b w:val="0"/>
          <w:bCs w:val="0"/>
          <w:color w:val="000000"/>
        </w:rPr>
        <w:t>:</w:t>
      </w:r>
    </w:p>
    <w:p w:rsidR="00000000" w:rsidRDefault="00C31B95">
      <w:pPr>
        <w:pStyle w:val="Teksttreci80"/>
        <w:shd w:val="clear" w:color="auto" w:fill="auto"/>
        <w:ind w:left="20"/>
      </w:pPr>
      <w:bookmarkStart w:id="7" w:name="bookmark6"/>
      <w:r>
        <w:rPr>
          <w:rStyle w:val="Teksttreci8"/>
          <w:b/>
          <w:bCs/>
          <w:i/>
          <w:iCs/>
          <w:color w:val="000000"/>
        </w:rPr>
        <w:t>3FS3S001-04</w:t>
      </w:r>
      <w:bookmarkEnd w:id="7"/>
    </w:p>
    <w:p w:rsidR="00000000" w:rsidRDefault="00C31B95">
      <w:pPr>
        <w:pStyle w:val="Teksttreci21"/>
        <w:numPr>
          <w:ilvl w:val="1"/>
          <w:numId w:val="2"/>
        </w:numPr>
        <w:shd w:val="clear" w:color="auto" w:fill="auto"/>
        <w:tabs>
          <w:tab w:val="left" w:pos="351"/>
        </w:tabs>
        <w:spacing w:line="514" w:lineRule="exact"/>
        <w:ind w:left="20" w:right="4200" w:firstLine="0"/>
      </w:pPr>
      <w:r>
        <w:rPr>
          <w:rStyle w:val="Teksttreci26"/>
          <w:color w:val="000000"/>
        </w:rPr>
        <w:t>Yalidity Period of</w:t>
      </w:r>
      <w:r>
        <w:rPr>
          <w:rStyle w:val="Teksttreci2Pogrubienie4"/>
          <w:color w:val="000000"/>
        </w:rPr>
        <w:t xml:space="preserve"> Bids </w:t>
      </w:r>
      <w:r>
        <w:rPr>
          <w:rStyle w:val="Teksttreci2"/>
          <w:color w:val="000000"/>
        </w:rPr>
        <w:t>Bid has to be valid 90 (ninety) days from Bid Closing Date.</w:t>
      </w:r>
    </w:p>
    <w:p w:rsidR="00000000" w:rsidRDefault="00C31B95">
      <w:pPr>
        <w:pStyle w:val="Teksttreci21"/>
        <w:numPr>
          <w:ilvl w:val="1"/>
          <w:numId w:val="2"/>
        </w:numPr>
        <w:shd w:val="clear" w:color="auto" w:fill="auto"/>
        <w:tabs>
          <w:tab w:val="left" w:pos="332"/>
        </w:tabs>
        <w:spacing w:line="514" w:lineRule="exact"/>
        <w:ind w:left="20" w:firstLine="0"/>
        <w:jc w:val="both"/>
      </w:pPr>
      <w:r>
        <w:rPr>
          <w:rStyle w:val="Teksttreci26"/>
          <w:color w:val="000000"/>
        </w:rPr>
        <w:t>The type of</w:t>
      </w:r>
      <w:r>
        <w:rPr>
          <w:rStyle w:val="Teksttreci2Pogrubienie4"/>
          <w:color w:val="000000"/>
        </w:rPr>
        <w:t xml:space="preserve"> classified</w:t>
      </w:r>
      <w:r>
        <w:rPr>
          <w:rStyle w:val="Teksttreci26"/>
          <w:color w:val="000000"/>
        </w:rPr>
        <w:t xml:space="preserve"> Information</w:t>
      </w:r>
      <w:r>
        <w:rPr>
          <w:rStyle w:val="Teksttreci2"/>
          <w:color w:val="000000"/>
        </w:rPr>
        <w:t>:</w:t>
      </w:r>
    </w:p>
    <w:p w:rsidR="00000000" w:rsidRDefault="00C31B95">
      <w:pPr>
        <w:pStyle w:val="Teksttreci21"/>
        <w:shd w:val="clear" w:color="auto" w:fill="auto"/>
        <w:spacing w:after="480" w:line="254" w:lineRule="exact"/>
        <w:ind w:left="20" w:right="240" w:firstLine="0"/>
        <w:jc w:val="both"/>
      </w:pPr>
      <w:r>
        <w:rPr>
          <w:rStyle w:val="Teksttreci2"/>
          <w:color w:val="000000"/>
        </w:rPr>
        <w:t>NATO Unclassified; Works will take place on the military restrict</w:t>
      </w:r>
      <w:r>
        <w:rPr>
          <w:rStyle w:val="Teksttreci2"/>
          <w:color w:val="000000"/>
        </w:rPr>
        <w:t>ed</w:t>
      </w:r>
      <w:r>
        <w:rPr>
          <w:rStyle w:val="Teksttreci25"/>
          <w:color w:val="000000"/>
        </w:rPr>
        <w:t xml:space="preserve"> area.</w:t>
      </w:r>
      <w:r>
        <w:rPr>
          <w:rStyle w:val="Teksttreci2"/>
          <w:color w:val="000000"/>
        </w:rPr>
        <w:t xml:space="preserve"> The contractor is obliged to certificate all staff member, according to national decree on security of the military area, prior to enter.</w:t>
      </w:r>
    </w:p>
    <w:p w:rsidR="00000000" w:rsidRDefault="00C31B95">
      <w:pPr>
        <w:pStyle w:val="Teksttreci21"/>
        <w:numPr>
          <w:ilvl w:val="1"/>
          <w:numId w:val="2"/>
        </w:numPr>
        <w:shd w:val="clear" w:color="auto" w:fill="auto"/>
        <w:tabs>
          <w:tab w:val="left" w:pos="337"/>
        </w:tabs>
        <w:spacing w:line="254" w:lineRule="exact"/>
        <w:ind w:left="20" w:firstLine="0"/>
        <w:jc w:val="both"/>
      </w:pPr>
      <w:r>
        <w:rPr>
          <w:rStyle w:val="Teksttreci26"/>
          <w:color w:val="000000"/>
        </w:rPr>
        <w:t>Responsible Ageitcy</w:t>
      </w:r>
      <w:r>
        <w:rPr>
          <w:rStyle w:val="Teksttreci2"/>
          <w:color w:val="000000"/>
        </w:rPr>
        <w:t xml:space="preserve"> (where to submit reąuests to</w:t>
      </w:r>
      <w:r>
        <w:rPr>
          <w:rStyle w:val="Teksttreci25"/>
          <w:color w:val="000000"/>
        </w:rPr>
        <w:t xml:space="preserve"> participate</w:t>
      </w:r>
      <w:r>
        <w:rPr>
          <w:rStyle w:val="Teksttreci2"/>
          <w:color w:val="000000"/>
        </w:rPr>
        <w:t xml:space="preserve"> and "Declaration of eligibility")</w:t>
      </w:r>
    </w:p>
    <w:p w:rsidR="00000000" w:rsidRDefault="00C31B95">
      <w:pPr>
        <w:pStyle w:val="Teksttreci21"/>
        <w:shd w:val="clear" w:color="auto" w:fill="auto"/>
        <w:spacing w:line="254" w:lineRule="exact"/>
        <w:ind w:left="20" w:right="1320" w:firstLine="0"/>
      </w:pPr>
      <w:r>
        <w:rPr>
          <w:rStyle w:val="Teksttreci25"/>
          <w:color w:val="000000"/>
        </w:rPr>
        <w:t>Name: Ministry</w:t>
      </w:r>
      <w:r>
        <w:rPr>
          <w:rStyle w:val="Teksttreci2"/>
          <w:color w:val="000000"/>
        </w:rPr>
        <w:t xml:space="preserve"> of</w:t>
      </w:r>
      <w:r>
        <w:rPr>
          <w:rStyle w:val="Teksttreci25"/>
          <w:color w:val="000000"/>
        </w:rPr>
        <w:t xml:space="preserve"> National Defence of Romania, Real</w:t>
      </w:r>
      <w:r>
        <w:rPr>
          <w:rStyle w:val="Teksttreci2"/>
          <w:color w:val="000000"/>
        </w:rPr>
        <w:t xml:space="preserve"> Estate</w:t>
      </w:r>
      <w:r>
        <w:rPr>
          <w:rStyle w:val="Teksttreci25"/>
          <w:color w:val="000000"/>
        </w:rPr>
        <w:t xml:space="preserve"> and</w:t>
      </w:r>
      <w:r>
        <w:rPr>
          <w:rStyle w:val="Teksttreci2"/>
          <w:color w:val="000000"/>
        </w:rPr>
        <w:t xml:space="preserve"> Infrastructure Directorate Address: 7B, Bulevardul Drumul Taberei Bucureęti, Romania.</w:t>
      </w:r>
    </w:p>
    <w:p w:rsidR="00000000" w:rsidRDefault="00C31B95">
      <w:pPr>
        <w:pStyle w:val="Teksttreci21"/>
        <w:shd w:val="clear" w:color="auto" w:fill="auto"/>
        <w:spacing w:after="224" w:line="254" w:lineRule="exact"/>
        <w:ind w:left="20" w:right="5920" w:firstLine="0"/>
      </w:pPr>
      <w:r>
        <w:rPr>
          <w:rStyle w:val="Teksttreci2"/>
          <w:color w:val="000000"/>
        </w:rPr>
        <w:t xml:space="preserve">Point of contact: LTC. Robert PIRNECI </w:t>
      </w:r>
      <w:r>
        <w:rPr>
          <w:rStyle w:val="Teksttreci25"/>
          <w:color w:val="000000"/>
        </w:rPr>
        <w:t xml:space="preserve">Phone: 00 40 021.319.58.58 ext. 2844 </w:t>
      </w:r>
      <w:r>
        <w:rPr>
          <w:rStyle w:val="Teksttreci2"/>
          <w:color w:val="000000"/>
        </w:rPr>
        <w:t xml:space="preserve">Fax: 00 40 021.319.81.52 Email: </w:t>
      </w:r>
      <w:hyperlink r:id="rId10" w:history="1">
        <w:r>
          <w:rPr>
            <w:rStyle w:val="Teksttreci2"/>
            <w:color w:val="000000"/>
            <w:lang w:val="en-US" w:eastAsia="en-US"/>
          </w:rPr>
          <w:t>ddi__achiz@mapn.ro</w:t>
        </w:r>
      </w:hyperlink>
    </w:p>
    <w:p w:rsidR="00000000" w:rsidRDefault="00C31B95">
      <w:pPr>
        <w:pStyle w:val="Teksttreci21"/>
        <w:numPr>
          <w:ilvl w:val="1"/>
          <w:numId w:val="2"/>
        </w:numPr>
        <w:shd w:val="clear" w:color="auto" w:fill="auto"/>
        <w:tabs>
          <w:tab w:val="left" w:pos="332"/>
        </w:tabs>
        <w:spacing w:after="9" w:line="200" w:lineRule="exact"/>
        <w:ind w:left="20" w:firstLine="0"/>
        <w:jc w:val="both"/>
      </w:pPr>
      <w:r>
        <w:rPr>
          <w:noProof/>
        </w:rPr>
        <mc:AlternateContent>
          <mc:Choice Requires="wps">
            <w:drawing>
              <wp:anchor distT="63500" distB="63500" distL="63500" distR="63500" simplePos="0" relativeHeight="251660288" behindDoc="1" locked="0" layoutInCell="1" allowOverlap="1">
                <wp:simplePos x="0" y="0"/>
                <wp:positionH relativeFrom="margin">
                  <wp:posOffset>4004310</wp:posOffset>
                </wp:positionH>
                <wp:positionV relativeFrom="margin">
                  <wp:posOffset>3900170</wp:posOffset>
                </wp:positionV>
                <wp:extent cx="1766570" cy="328930"/>
                <wp:effectExtent l="3810" t="4445" r="1270" b="0"/>
                <wp:wrapSquare wrapText="bothSides"/>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Teksttreci21"/>
                              <w:shd w:val="clear" w:color="auto" w:fill="auto"/>
                              <w:tabs>
                                <w:tab w:val="left" w:pos="2095"/>
                              </w:tabs>
                              <w:spacing w:line="259" w:lineRule="exact"/>
                              <w:ind w:left="420" w:firstLine="0"/>
                              <w:jc w:val="both"/>
                            </w:pPr>
                            <w:r>
                              <w:rPr>
                                <w:rStyle w:val="Teksttreci2Exact"/>
                                <w:color w:val="000000"/>
                                <w:spacing w:val="0"/>
                              </w:rPr>
                              <w:t>EDS</w:t>
                            </w:r>
                            <w:r>
                              <w:rPr>
                                <w:rStyle w:val="Teksttreci2Exact"/>
                                <w:color w:val="000000"/>
                                <w:spacing w:val="0"/>
                              </w:rPr>
                              <w:tab/>
                              <w:t>EDG</w:t>
                            </w:r>
                          </w:p>
                          <w:p w:rsidR="00000000" w:rsidRDefault="00C31B95">
                            <w:pPr>
                              <w:pStyle w:val="Teksttreci21"/>
                              <w:shd w:val="clear" w:color="auto" w:fill="auto"/>
                              <w:spacing w:line="259" w:lineRule="exact"/>
                              <w:ind w:left="100" w:firstLine="0"/>
                            </w:pPr>
                            <w:r>
                              <w:rPr>
                                <w:rStyle w:val="Teksttreci2Exact"/>
                                <w:color w:val="000000"/>
                                <w:spacing w:val="0"/>
                              </w:rPr>
                              <w:t>Q III 2020 Q II2022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15.3pt;margin-top:307.1pt;width:139.1pt;height:25.9pt;z-index:-251656192;visibility:visible;mso-wrap-style:square;mso-width-percent:0;mso-height-percent:0;mso-wrap-distance-left:5pt;mso-wrap-distance-top:5pt;mso-wrap-distance-right:5pt;mso-wrap-distance-bottom: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8gjsQIAALE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" filled="f" stroked="f">
                <v:textbox style="mso-fit-shape-to-text:t" inset="0,0,0,0">
                  <w:txbxContent>
                    <w:p w:rsidR="00000000" w:rsidRDefault="00C31B95">
                      <w:pPr>
                        <w:pStyle w:val="Teksttreci21"/>
                        <w:shd w:val="clear" w:color="auto" w:fill="auto"/>
                        <w:tabs>
                          <w:tab w:val="left" w:pos="2095"/>
                        </w:tabs>
                        <w:spacing w:line="259" w:lineRule="exact"/>
                        <w:ind w:left="420" w:firstLine="0"/>
                        <w:jc w:val="both"/>
                      </w:pPr>
                      <w:r>
                        <w:rPr>
                          <w:rStyle w:val="Teksttreci2Exact"/>
                          <w:color w:val="000000"/>
                          <w:spacing w:val="0"/>
                        </w:rPr>
                        <w:t>EDS</w:t>
                      </w:r>
                      <w:r>
                        <w:rPr>
                          <w:rStyle w:val="Teksttreci2Exact"/>
                          <w:color w:val="000000"/>
                          <w:spacing w:val="0"/>
                        </w:rPr>
                        <w:tab/>
                        <w:t>EDG</w:t>
                      </w:r>
                    </w:p>
                    <w:p w:rsidR="00000000" w:rsidRDefault="00C31B95">
                      <w:pPr>
                        <w:pStyle w:val="Teksttreci21"/>
                        <w:shd w:val="clear" w:color="auto" w:fill="auto"/>
                        <w:spacing w:line="259" w:lineRule="exact"/>
                        <w:ind w:left="100" w:firstLine="0"/>
                      </w:pPr>
                      <w:r>
                        <w:rPr>
                          <w:rStyle w:val="Teksttreci2Exact"/>
                          <w:color w:val="000000"/>
                          <w:spacing w:val="0"/>
                        </w:rPr>
                        <w:t>Q III 2020 Q II2022</w:t>
                      </w:r>
                    </w:p>
                  </w:txbxContent>
                </v:textbox>
                <w10:wrap type="square" anchorx="margin" anchory="margin"/>
              </v:shape>
            </w:pict>
          </mc:Fallback>
        </mc:AlternateContent>
      </w:r>
      <w:r>
        <w:rPr>
          <w:rStyle w:val="Teksttreci26"/>
          <w:color w:val="000000"/>
        </w:rPr>
        <w:t>The referenee which wili be</w:t>
      </w:r>
      <w:r>
        <w:rPr>
          <w:rStyle w:val="Teksttreci2Pogrubienie4"/>
          <w:color w:val="000000"/>
        </w:rPr>
        <w:t xml:space="preserve"> used subseguently</w:t>
      </w:r>
      <w:r>
        <w:rPr>
          <w:rStyle w:val="Teksttreci26"/>
          <w:color w:val="000000"/>
        </w:rPr>
        <w:t xml:space="preserve"> to</w:t>
      </w:r>
      <w:r>
        <w:rPr>
          <w:rStyle w:val="Teksttreci2Pogrubienie4"/>
          <w:color w:val="000000"/>
        </w:rPr>
        <w:t xml:space="preserve"> identify</w:t>
      </w:r>
      <w:r>
        <w:rPr>
          <w:rStyle w:val="Teksttreci26"/>
          <w:color w:val="000000"/>
        </w:rPr>
        <w:t xml:space="preserve"> the profect</w:t>
      </w:r>
      <w:r>
        <w:rPr>
          <w:rStyle w:val="Teksttreci2"/>
          <w:color w:val="000000"/>
        </w:rPr>
        <w:t>:</w:t>
      </w:r>
    </w:p>
    <w:p w:rsidR="00000000" w:rsidRDefault="00C31B95">
      <w:pPr>
        <w:pStyle w:val="Teksttreci61"/>
        <w:shd w:val="clear" w:color="auto" w:fill="auto"/>
        <w:spacing w:before="0" w:after="218" w:line="200" w:lineRule="exact"/>
        <w:ind w:left="360" w:firstLine="0"/>
      </w:pPr>
      <w:r>
        <w:rPr>
          <w:rStyle w:val="Teksttreci6"/>
          <w:color w:val="000000"/>
        </w:rPr>
        <w:t>3FS35001-04</w:t>
      </w:r>
    </w:p>
    <w:p w:rsidR="00000000" w:rsidRDefault="00C31B95">
      <w:pPr>
        <w:pStyle w:val="Teksttreci21"/>
        <w:shd w:val="clear" w:color="auto" w:fill="auto"/>
        <w:spacing w:line="250" w:lineRule="exact"/>
        <w:ind w:left="360" w:right="5920"/>
      </w:pPr>
      <w:r>
        <w:rPr>
          <w:rStyle w:val="Teksttreci2"/>
          <w:color w:val="000000"/>
        </w:rPr>
        <w:t>16.</w:t>
      </w:r>
      <w:r>
        <w:rPr>
          <w:rStyle w:val="Teksttreci25"/>
          <w:color w:val="000000"/>
        </w:rPr>
        <w:t xml:space="preserve"> </w:t>
      </w:r>
      <w:r>
        <w:rPr>
          <w:rStyle w:val="Teksttreci24"/>
          <w:color w:val="000000"/>
        </w:rPr>
        <w:t>The</w:t>
      </w:r>
      <w:r>
        <w:rPr>
          <w:rStyle w:val="Teksttreci2Pogrubienie4"/>
          <w:color w:val="000000"/>
        </w:rPr>
        <w:t xml:space="preserve"> enyisaged method</w:t>
      </w:r>
      <w:r>
        <w:rPr>
          <w:rStyle w:val="Teksttreci26"/>
          <w:color w:val="000000"/>
        </w:rPr>
        <w:t xml:space="preserve"> of bidding: </w:t>
      </w:r>
      <w:r>
        <w:rPr>
          <w:rStyle w:val="Teksttreci2"/>
          <w:color w:val="000000"/>
        </w:rPr>
        <w:t>"NCB+"</w:t>
      </w:r>
      <w:r>
        <w:br w:type="page"/>
      </w:r>
    </w:p>
    <w:p w:rsidR="00000000" w:rsidRDefault="00C31B95">
      <w:pPr>
        <w:pStyle w:val="Teksttreci61"/>
        <w:numPr>
          <w:ilvl w:val="2"/>
          <w:numId w:val="2"/>
        </w:numPr>
        <w:shd w:val="clear" w:color="auto" w:fill="auto"/>
        <w:tabs>
          <w:tab w:val="left" w:pos="667"/>
        </w:tabs>
        <w:spacing w:before="0" w:after="0" w:line="259" w:lineRule="exact"/>
        <w:ind w:left="680" w:right="40" w:hanging="320"/>
      </w:pPr>
      <w:r>
        <w:rPr>
          <w:rStyle w:val="Teksttreci63"/>
          <w:color w:val="000000"/>
        </w:rPr>
        <w:lastRenderedPageBreak/>
        <w:t>Bidding is</w:t>
      </w:r>
      <w:r>
        <w:rPr>
          <w:rStyle w:val="Teksttreci6"/>
          <w:color w:val="000000"/>
        </w:rPr>
        <w:t xml:space="preserve"> conducted according</w:t>
      </w:r>
      <w:r>
        <w:rPr>
          <w:rStyle w:val="Teksttreci63"/>
          <w:color w:val="000000"/>
        </w:rPr>
        <w:t xml:space="preserve"> to</w:t>
      </w:r>
      <w:r>
        <w:rPr>
          <w:rStyle w:val="Teksttreci6"/>
          <w:color w:val="000000"/>
        </w:rPr>
        <w:t xml:space="preserve"> Governmental Decision no.</w:t>
      </w:r>
      <w:r>
        <w:rPr>
          <w:rStyle w:val="Teksttreci63"/>
          <w:color w:val="000000"/>
        </w:rPr>
        <w:t xml:space="preserve"> 114/2011 and is</w:t>
      </w:r>
      <w:r>
        <w:rPr>
          <w:rStyle w:val="Teksttreci6"/>
          <w:color w:val="000000"/>
        </w:rPr>
        <w:t xml:space="preserve"> opcn</w:t>
      </w:r>
      <w:r>
        <w:rPr>
          <w:rStyle w:val="Teksttreci63"/>
          <w:color w:val="000000"/>
        </w:rPr>
        <w:t xml:space="preserve"> to all bidders </w:t>
      </w:r>
      <w:r>
        <w:rPr>
          <w:rStyle w:val="Teksttreci6"/>
          <w:color w:val="000000"/>
        </w:rPr>
        <w:t>from NATO member countries</w:t>
      </w:r>
      <w:r>
        <w:rPr>
          <w:rStyle w:val="Teksttreci6Pogrubienie1"/>
          <w:color w:val="000000"/>
        </w:rPr>
        <w:t xml:space="preserve"> ("28E").</w:t>
      </w:r>
      <w:r>
        <w:rPr>
          <w:rStyle w:val="Teksttreci6"/>
          <w:color w:val="000000"/>
        </w:rPr>
        <w:t xml:space="preserve"> Only eligible companies from NATO member countries</w:t>
      </w:r>
    </w:p>
    <w:p w:rsidR="00000000" w:rsidRDefault="00C31B95">
      <w:pPr>
        <w:pStyle w:val="Teksttreci21"/>
        <w:shd w:val="clear" w:color="auto" w:fill="auto"/>
        <w:spacing w:after="480" w:line="259" w:lineRule="exact"/>
        <w:ind w:left="680" w:firstLine="0"/>
      </w:pPr>
      <w:r>
        <w:rPr>
          <w:rStyle w:val="Teksttreci23"/>
          <w:color w:val="000000"/>
        </w:rPr>
        <w:t>("28E")</w:t>
      </w:r>
      <w:r>
        <w:rPr>
          <w:rStyle w:val="Teksttreci2"/>
          <w:color w:val="000000"/>
        </w:rPr>
        <w:t xml:space="preserve"> are allowed</w:t>
      </w:r>
      <w:r>
        <w:rPr>
          <w:rStyle w:val="Teksttreci23"/>
          <w:color w:val="000000"/>
        </w:rPr>
        <w:t xml:space="preserve"> to</w:t>
      </w:r>
      <w:r>
        <w:rPr>
          <w:rStyle w:val="Teksttreci2"/>
          <w:color w:val="000000"/>
        </w:rPr>
        <w:t xml:space="preserve"> participate</w:t>
      </w:r>
      <w:r>
        <w:rPr>
          <w:rStyle w:val="Teksttreci23"/>
          <w:color w:val="000000"/>
        </w:rPr>
        <w:t xml:space="preserve"> in</w:t>
      </w:r>
      <w:r>
        <w:rPr>
          <w:rStyle w:val="Teksttreci2"/>
          <w:color w:val="000000"/>
        </w:rPr>
        <w:t xml:space="preserve"> the bidding "NCB+".</w:t>
      </w:r>
    </w:p>
    <w:p w:rsidR="00000000" w:rsidRDefault="00C31B95">
      <w:pPr>
        <w:pStyle w:val="Teksttreci61"/>
        <w:shd w:val="clear" w:color="auto" w:fill="auto"/>
        <w:spacing w:before="0" w:after="184" w:line="259" w:lineRule="exact"/>
        <w:ind w:left="180" w:right="40" w:firstLine="0"/>
        <w:jc w:val="both"/>
      </w:pPr>
      <w:r>
        <w:rPr>
          <w:rStyle w:val="Teksttreci63"/>
          <w:color w:val="000000"/>
        </w:rPr>
        <w:t>Complete set of bidding</w:t>
      </w:r>
      <w:r>
        <w:rPr>
          <w:rStyle w:val="Teksttreci6"/>
          <w:color w:val="000000"/>
        </w:rPr>
        <w:t xml:space="preserve"> documcnts</w:t>
      </w:r>
      <w:r>
        <w:rPr>
          <w:rStyle w:val="Teksttreci63"/>
          <w:color w:val="000000"/>
        </w:rPr>
        <w:t xml:space="preserve"> in</w:t>
      </w:r>
      <w:r>
        <w:rPr>
          <w:rStyle w:val="Teksttreci6"/>
          <w:color w:val="000000"/>
        </w:rPr>
        <w:t xml:space="preserve"> Romanian language, including ąualification reąuirements, bidding data sheet, "Cahier des Cbarges", technical specifications, drawings, bill of ąuantities, security guarantec </w:t>
      </w:r>
      <w:r>
        <w:rPr>
          <w:rStyle w:val="Teksttreci63"/>
          <w:color w:val="000000"/>
        </w:rPr>
        <w:t>and contract forms, are available on the Romanian Government Officia</w:t>
      </w:r>
      <w:r>
        <w:rPr>
          <w:rStyle w:val="Teksttreci63"/>
          <w:color w:val="000000"/>
        </w:rPr>
        <w:t xml:space="preserve">l site for Bidding </w:t>
      </w:r>
      <w:hyperlink r:id="rId11" w:history="1">
        <w:r>
          <w:rPr>
            <w:rStyle w:val="Teksttreci62"/>
            <w:color w:val="000000"/>
          </w:rPr>
          <w:t>https://sicap-prod.e-licitatie.ro</w:t>
        </w:r>
      </w:hyperlink>
      <w:r>
        <w:rPr>
          <w:rStyle w:val="Teksttreci63"/>
          <w:color w:val="000000"/>
          <w:lang w:val="en-US" w:eastAsia="en-US"/>
        </w:rPr>
        <w:t xml:space="preserve"> </w:t>
      </w:r>
      <w:r>
        <w:rPr>
          <w:rStyle w:val="Teksttreci63"/>
          <w:color w:val="000000"/>
        </w:rPr>
        <w:t>with identification no. RFQ 1000188/26,02.2020.</w:t>
      </w:r>
    </w:p>
    <w:p w:rsidR="00000000" w:rsidRDefault="00C31B95">
      <w:pPr>
        <w:pStyle w:val="Teksttreci21"/>
        <w:shd w:val="clear" w:color="auto" w:fill="auto"/>
        <w:spacing w:line="254" w:lineRule="exact"/>
        <w:ind w:left="180" w:firstLine="0"/>
        <w:jc w:val="both"/>
      </w:pPr>
      <w:r>
        <w:rPr>
          <w:rStyle w:val="Teksttreci2"/>
          <w:color w:val="000000"/>
        </w:rPr>
        <w:t>All</w:t>
      </w:r>
      <w:r>
        <w:rPr>
          <w:rStyle w:val="Teksttreci23"/>
          <w:color w:val="000000"/>
        </w:rPr>
        <w:t xml:space="preserve"> bids shall</w:t>
      </w:r>
      <w:r>
        <w:rPr>
          <w:rStyle w:val="Teksttreci2"/>
          <w:color w:val="000000"/>
        </w:rPr>
        <w:t xml:space="preserve"> be accompanied by a Bid Security of 88.950 euro.</w:t>
      </w:r>
    </w:p>
    <w:p w:rsidR="00000000" w:rsidRDefault="00C31B95">
      <w:pPr>
        <w:pStyle w:val="Teksttreci61"/>
        <w:shd w:val="clear" w:color="auto" w:fill="auto"/>
        <w:spacing w:before="0" w:after="0" w:line="254" w:lineRule="exact"/>
        <w:ind w:left="180" w:firstLine="0"/>
        <w:jc w:val="both"/>
      </w:pPr>
      <w:r>
        <w:rPr>
          <w:rStyle w:val="Teksttreci63"/>
          <w:color w:val="000000"/>
        </w:rPr>
        <w:t>The</w:t>
      </w:r>
      <w:r>
        <w:rPr>
          <w:rStyle w:val="Teksttreci6"/>
          <w:color w:val="000000"/>
        </w:rPr>
        <w:t xml:space="preserve"> contracting authority</w:t>
      </w:r>
      <w:r>
        <w:rPr>
          <w:rStyle w:val="Teksttreci63"/>
          <w:color w:val="000000"/>
        </w:rPr>
        <w:t xml:space="preserve"> shall</w:t>
      </w:r>
      <w:r>
        <w:rPr>
          <w:rStyle w:val="Teksttreci6"/>
          <w:color w:val="000000"/>
        </w:rPr>
        <w:t xml:space="preserve"> demand</w:t>
      </w:r>
      <w:r>
        <w:rPr>
          <w:rStyle w:val="Teksttreci63"/>
          <w:color w:val="000000"/>
        </w:rPr>
        <w:t xml:space="preserve"> pe</w:t>
      </w:r>
      <w:r>
        <w:rPr>
          <w:rStyle w:val="Teksttreci63"/>
          <w:color w:val="000000"/>
        </w:rPr>
        <w:t>rformance</w:t>
      </w:r>
      <w:r>
        <w:rPr>
          <w:rStyle w:val="Teksttreci6"/>
          <w:color w:val="000000"/>
        </w:rPr>
        <w:t xml:space="preserve"> guarantee representing</w:t>
      </w:r>
      <w:r>
        <w:rPr>
          <w:rStyle w:val="Teksttreci63"/>
          <w:color w:val="000000"/>
        </w:rPr>
        <w:t xml:space="preserve"> 10% of the</w:t>
      </w:r>
      <w:r>
        <w:rPr>
          <w:rStyle w:val="Teksttreci6"/>
          <w:color w:val="000000"/>
        </w:rPr>
        <w:t xml:space="preserve"> overall value</w:t>
      </w:r>
      <w:r>
        <w:rPr>
          <w:rStyle w:val="Teksttreci63"/>
          <w:color w:val="000000"/>
        </w:rPr>
        <w:t xml:space="preserve"> of</w:t>
      </w:r>
    </w:p>
    <w:p w:rsidR="00000000" w:rsidRDefault="00C31B95">
      <w:pPr>
        <w:pStyle w:val="Teksttreci21"/>
        <w:shd w:val="clear" w:color="auto" w:fill="auto"/>
        <w:spacing w:after="180" w:line="254" w:lineRule="exact"/>
        <w:ind w:left="180" w:firstLine="0"/>
        <w:jc w:val="both"/>
      </w:pPr>
      <w:r>
        <w:rPr>
          <w:rStyle w:val="Teksttreci2"/>
          <w:color w:val="000000"/>
        </w:rPr>
        <w:t>the contract.</w:t>
      </w:r>
    </w:p>
    <w:p w:rsidR="00000000" w:rsidRDefault="00C31B95">
      <w:pPr>
        <w:pStyle w:val="Teksttreci21"/>
        <w:shd w:val="clear" w:color="auto" w:fill="auto"/>
        <w:spacing w:after="476" w:line="254" w:lineRule="exact"/>
        <w:ind w:left="180" w:right="40" w:firstLine="0"/>
        <w:jc w:val="both"/>
      </w:pPr>
      <w:r>
        <w:rPr>
          <w:rStyle w:val="Teksttreci2"/>
          <w:color w:val="000000"/>
        </w:rPr>
        <w:t>To</w:t>
      </w:r>
      <w:r>
        <w:rPr>
          <w:rStyle w:val="Teksttreci23"/>
          <w:color w:val="000000"/>
        </w:rPr>
        <w:t xml:space="preserve"> ąualify</w:t>
      </w:r>
      <w:r>
        <w:rPr>
          <w:rStyle w:val="Teksttreci2"/>
          <w:color w:val="000000"/>
        </w:rPr>
        <w:t xml:space="preserve"> for</w:t>
      </w:r>
      <w:r>
        <w:rPr>
          <w:rStyle w:val="Teksttreci23"/>
          <w:color w:val="000000"/>
        </w:rPr>
        <w:t xml:space="preserve"> award</w:t>
      </w:r>
      <w:r>
        <w:rPr>
          <w:rStyle w:val="Teksttreci2"/>
          <w:color w:val="000000"/>
        </w:rPr>
        <w:t xml:space="preserve"> of the Contract, bidders shall</w:t>
      </w:r>
      <w:r>
        <w:rPr>
          <w:rStyle w:val="Teksttreci23"/>
          <w:color w:val="000000"/>
        </w:rPr>
        <w:t xml:space="preserve"> meet</w:t>
      </w:r>
      <w:r>
        <w:rPr>
          <w:rStyle w:val="Teksttreci2"/>
          <w:color w:val="000000"/>
        </w:rPr>
        <w:t xml:space="preserve"> the minimum</w:t>
      </w:r>
      <w:r>
        <w:rPr>
          <w:rStyle w:val="Teksttreci23"/>
          <w:color w:val="000000"/>
        </w:rPr>
        <w:t xml:space="preserve"> qualifying</w:t>
      </w:r>
      <w:r>
        <w:rPr>
          <w:rStyle w:val="Teksttreci2"/>
          <w:color w:val="000000"/>
        </w:rPr>
        <w:t xml:space="preserve"> criteria as</w:t>
      </w:r>
      <w:r>
        <w:rPr>
          <w:rStyle w:val="Teksttreci23"/>
          <w:color w:val="000000"/>
        </w:rPr>
        <w:t xml:space="preserve"> specified</w:t>
      </w:r>
      <w:r>
        <w:rPr>
          <w:rStyle w:val="Teksttreci2"/>
          <w:color w:val="000000"/>
        </w:rPr>
        <w:t xml:space="preserve"> in </w:t>
      </w:r>
      <w:r>
        <w:rPr>
          <w:rStyle w:val="Teksttreci22"/>
          <w:color w:val="000000"/>
        </w:rPr>
        <w:t>the bidding documents. For the ą</w:t>
      </w:r>
      <w:r>
        <w:rPr>
          <w:rStyle w:val="Teksttreci22"/>
          <w:color w:val="000000"/>
        </w:rPr>
        <w:t>ualified companies, the criterion for awarding the contract is</w:t>
      </w:r>
      <w:r>
        <w:rPr>
          <w:rStyle w:val="Teksttreci2Pogrubienie2"/>
          <w:color w:val="000000"/>
        </w:rPr>
        <w:t xml:space="preserve"> the best </w:t>
      </w:r>
      <w:r>
        <w:rPr>
          <w:rStyle w:val="Teksttreci22"/>
          <w:color w:val="000000"/>
        </w:rPr>
        <w:t>quality/price</w:t>
      </w:r>
      <w:r>
        <w:rPr>
          <w:rStyle w:val="Teksttreci2Pogrubienie2"/>
          <w:color w:val="000000"/>
        </w:rPr>
        <w:t xml:space="preserve"> criteria. (70% price,</w:t>
      </w:r>
      <w:r>
        <w:rPr>
          <w:rStyle w:val="Teksttreci22"/>
          <w:color w:val="000000"/>
        </w:rPr>
        <w:t xml:space="preserve"> 6%</w:t>
      </w:r>
      <w:r>
        <w:rPr>
          <w:rStyle w:val="Teksttreci2Pogrubienie2"/>
          <w:color w:val="000000"/>
        </w:rPr>
        <w:t xml:space="preserve"> technical cxpcrts, 24% technical criteria)</w:t>
      </w:r>
    </w:p>
    <w:p w:rsidR="00000000" w:rsidRDefault="00C31B95">
      <w:pPr>
        <w:pStyle w:val="Teksttreci21"/>
        <w:numPr>
          <w:ilvl w:val="2"/>
          <w:numId w:val="2"/>
        </w:numPr>
        <w:shd w:val="clear" w:color="auto" w:fill="auto"/>
        <w:tabs>
          <w:tab w:val="left" w:pos="662"/>
        </w:tabs>
        <w:spacing w:line="259" w:lineRule="exact"/>
        <w:ind w:right="40" w:firstLine="360"/>
        <w:jc w:val="both"/>
      </w:pPr>
      <w:r>
        <w:rPr>
          <w:rStyle w:val="Teksttreci2"/>
          <w:color w:val="000000"/>
        </w:rPr>
        <w:t>Companies from</w:t>
      </w:r>
      <w:r>
        <w:rPr>
          <w:rStyle w:val="Teksttreci23"/>
          <w:color w:val="000000"/>
        </w:rPr>
        <w:t xml:space="preserve"> NATO</w:t>
      </w:r>
      <w:r>
        <w:rPr>
          <w:rStyle w:val="Teksttreci2"/>
          <w:color w:val="000000"/>
        </w:rPr>
        <w:t xml:space="preserve"> member countries specialized in the project subject</w:t>
      </w:r>
      <w:r>
        <w:rPr>
          <w:rStyle w:val="Teksttreci23"/>
          <w:color w:val="000000"/>
        </w:rPr>
        <w:t xml:space="preserve"> need</w:t>
      </w:r>
      <w:r>
        <w:rPr>
          <w:rStyle w:val="Teksttreci2"/>
          <w:color w:val="000000"/>
        </w:rPr>
        <w:t xml:space="preserve"> the</w:t>
      </w:r>
      <w:r>
        <w:rPr>
          <w:rStyle w:val="Teksttreci23"/>
          <w:color w:val="000000"/>
        </w:rPr>
        <w:t xml:space="preserve"> approval</w:t>
      </w:r>
      <w:r>
        <w:rPr>
          <w:rStyle w:val="Teksttreci2"/>
          <w:color w:val="000000"/>
        </w:rPr>
        <w:t xml:space="preserve"> from Go</w:t>
      </w:r>
      <w:r>
        <w:rPr>
          <w:rStyle w:val="Teksttreci2"/>
          <w:color w:val="000000"/>
        </w:rPr>
        <w:t>vernment or ąualified Authority of thcir country of origin by submitting</w:t>
      </w:r>
      <w:r>
        <w:rPr>
          <w:rStyle w:val="Teksttreci2Pogrubienie1"/>
          <w:color w:val="000000"/>
        </w:rPr>
        <w:t xml:space="preserve"> "DECLARATION</w:t>
      </w:r>
      <w:r>
        <w:rPr>
          <w:rStyle w:val="Teksttreci2"/>
          <w:color w:val="000000"/>
        </w:rPr>
        <w:t xml:space="preserve"> OF</w:t>
      </w:r>
    </w:p>
    <w:p w:rsidR="00000000" w:rsidRDefault="00C31B95">
      <w:pPr>
        <w:pStyle w:val="Teksttreci21"/>
        <w:shd w:val="clear" w:color="auto" w:fill="auto"/>
        <w:spacing w:after="213" w:line="200" w:lineRule="exact"/>
        <w:ind w:firstLine="0"/>
      </w:pPr>
      <w:r>
        <w:rPr>
          <w:rStyle w:val="Teksttreci2Pogrubienie2"/>
          <w:color w:val="000000"/>
        </w:rPr>
        <w:t>ELIGIBILITY",</w:t>
      </w:r>
      <w:r>
        <w:rPr>
          <w:rStyle w:val="Teksttreci23"/>
          <w:color w:val="000000"/>
        </w:rPr>
        <w:t xml:space="preserve"> which should</w:t>
      </w:r>
      <w:r>
        <w:rPr>
          <w:rStyle w:val="Teksttreci2"/>
          <w:color w:val="000000"/>
        </w:rPr>
        <w:t xml:space="preserve"> be forwarded In a form as specified In Enclosure A.</w:t>
      </w:r>
    </w:p>
    <w:p w:rsidR="00000000" w:rsidRDefault="00C31B95">
      <w:pPr>
        <w:pStyle w:val="Teksttreci21"/>
        <w:shd w:val="clear" w:color="auto" w:fill="auto"/>
        <w:spacing w:after="535" w:line="269" w:lineRule="exact"/>
        <w:ind w:left="180" w:right="40" w:firstLine="0"/>
        <w:jc w:val="both"/>
      </w:pPr>
      <w:r>
        <w:rPr>
          <w:rStyle w:val="Teksttreci2"/>
          <w:color w:val="000000"/>
        </w:rPr>
        <w:t>All information are included in the Bidding Documents,</w:t>
      </w:r>
      <w:r>
        <w:rPr>
          <w:rStyle w:val="Teksttreci23"/>
          <w:color w:val="000000"/>
        </w:rPr>
        <w:t xml:space="preserve"> available</w:t>
      </w:r>
      <w:r>
        <w:rPr>
          <w:rStyle w:val="Teksttreci2"/>
          <w:color w:val="000000"/>
        </w:rPr>
        <w:t xml:space="preserve"> online in Romanian lang</w:t>
      </w:r>
      <w:r>
        <w:rPr>
          <w:rStyle w:val="Teksttreci2"/>
          <w:color w:val="000000"/>
        </w:rPr>
        <w:t xml:space="preserve">uage on </w:t>
      </w:r>
      <w:hyperlink r:id="rId12" w:history="1">
        <w:r>
          <w:rPr>
            <w:rStyle w:val="Teksttreci295pt"/>
            <w:color w:val="000000"/>
          </w:rPr>
          <w:t>https://sicap-prod.e-licitatie.ro</w:t>
        </w:r>
      </w:hyperlink>
      <w:r>
        <w:rPr>
          <w:rStyle w:val="Teksttreci2"/>
          <w:color w:val="000000"/>
          <w:lang w:val="en-US" w:eastAsia="en-US"/>
        </w:rPr>
        <w:t xml:space="preserve"> </w:t>
      </w:r>
      <w:r>
        <w:rPr>
          <w:rStyle w:val="Teksttreci2"/>
          <w:color w:val="000000"/>
        </w:rPr>
        <w:t>with Identification no.</w:t>
      </w:r>
      <w:r>
        <w:rPr>
          <w:rStyle w:val="Teksttreci2Pogrubienie1"/>
          <w:color w:val="000000"/>
        </w:rPr>
        <w:t xml:space="preserve"> RFQ</w:t>
      </w:r>
      <w:r>
        <w:rPr>
          <w:rStyle w:val="Teksttreci2"/>
          <w:color w:val="000000"/>
        </w:rPr>
        <w:t xml:space="preserve"> 1000188/26,02.2020.</w:t>
      </w:r>
    </w:p>
    <w:p w:rsidR="00000000" w:rsidRDefault="00C31B95">
      <w:pPr>
        <w:pStyle w:val="Teksttreci21"/>
        <w:shd w:val="clear" w:color="auto" w:fill="auto"/>
        <w:spacing w:line="200" w:lineRule="exact"/>
        <w:ind w:left="180" w:firstLine="0"/>
        <w:jc w:val="both"/>
        <w:sectPr w:rsidR="00000000">
          <w:footerReference w:type="even" r:id="rId13"/>
          <w:footerReference w:type="default" r:id="rId14"/>
          <w:pgSz w:w="11909" w:h="16834"/>
          <w:pgMar w:top="1594" w:right="909" w:bottom="2124" w:left="1384" w:header="0" w:footer="3" w:gutter="0"/>
          <w:pgNumType w:start="1"/>
          <w:cols w:space="720"/>
          <w:noEndnote/>
          <w:docGrid w:linePitch="360"/>
        </w:sectPr>
      </w:pPr>
      <w:r>
        <w:rPr>
          <w:rStyle w:val="Teksttreci2"/>
          <w:color w:val="000000"/>
        </w:rPr>
        <w:t>Reąuests for</w:t>
      </w:r>
      <w:r>
        <w:rPr>
          <w:rStyle w:val="Teksttreci23"/>
          <w:color w:val="000000"/>
        </w:rPr>
        <w:t xml:space="preserve"> clarification</w:t>
      </w:r>
      <w:r>
        <w:rPr>
          <w:rStyle w:val="Teksttreci2"/>
          <w:color w:val="000000"/>
        </w:rPr>
        <w:t xml:space="preserve"> are accepted</w:t>
      </w:r>
      <w:r>
        <w:rPr>
          <w:rStyle w:val="Teksttreci23"/>
          <w:color w:val="000000"/>
        </w:rPr>
        <w:t xml:space="preserve"> until</w:t>
      </w:r>
      <w:r>
        <w:rPr>
          <w:rStyle w:val="Teksttreci2"/>
          <w:color w:val="000000"/>
        </w:rPr>
        <w:t xml:space="preserve"> 17®</w:t>
      </w:r>
      <w:r>
        <w:rPr>
          <w:rStyle w:val="Teksttreci2Pogrubienie2"/>
          <w:color w:val="000000"/>
        </w:rPr>
        <w:t xml:space="preserve"> March</w:t>
      </w:r>
      <w:r>
        <w:rPr>
          <w:rStyle w:val="Teksttreci2"/>
          <w:color w:val="000000"/>
        </w:rPr>
        <w:t xml:space="preserve"> 2020,15.00</w:t>
      </w:r>
      <w:r>
        <w:rPr>
          <w:rStyle w:val="Teksttreci2Pogrubienie2"/>
          <w:color w:val="000000"/>
        </w:rPr>
        <w:t xml:space="preserve"> local hours.</w:t>
      </w:r>
    </w:p>
    <w:p w:rsidR="00000000" w:rsidRDefault="00C31B95">
      <w:pPr>
        <w:pStyle w:val="Teksttreci91"/>
        <w:shd w:val="clear" w:color="auto" w:fill="auto"/>
        <w:ind w:right="20"/>
      </w:pPr>
      <w:r>
        <w:rPr>
          <w:rStyle w:val="Teksttreci9Bezpogrubienia"/>
          <w:b w:val="0"/>
          <w:bCs w:val="0"/>
          <w:color w:val="000000"/>
        </w:rPr>
        <w:lastRenderedPageBreak/>
        <w:t>1252</w:t>
      </w:r>
      <w:r>
        <w:rPr>
          <w:rStyle w:val="Teksttreci9"/>
          <w:b/>
          <w:bCs/>
          <w:color w:val="000000"/>
        </w:rPr>
        <w:t xml:space="preserve"> Lugoj - Lucrźri</w:t>
      </w:r>
      <w:r>
        <w:rPr>
          <w:rStyle w:val="Teksttreci9Bezpogrubienia"/>
          <w:b w:val="0"/>
          <w:bCs w:val="0"/>
          <w:color w:val="000000"/>
        </w:rPr>
        <w:t xml:space="preserve"> de ececufie</w:t>
      </w:r>
      <w:r>
        <w:rPr>
          <w:rStyle w:val="Teksttreci9"/>
          <w:b/>
          <w:bCs/>
          <w:color w:val="000000"/>
        </w:rPr>
        <w:t xml:space="preserve"> pentru proiectul</w:t>
      </w:r>
      <w:r>
        <w:rPr>
          <w:rStyle w:val="Teksttreci9Bezpogrubienia"/>
          <w:b w:val="0"/>
          <w:bCs w:val="0"/>
          <w:color w:val="000000"/>
        </w:rPr>
        <w:t xml:space="preserve"> NATO </w:t>
      </w:r>
      <w:r>
        <w:rPr>
          <w:rStyle w:val="Teksttreci9Bezpogrubienia2"/>
          <w:b w:val="0"/>
          <w:bCs w:val="0"/>
          <w:color w:val="000000"/>
        </w:rPr>
        <w:t>Security</w:t>
      </w:r>
      <w:r>
        <w:rPr>
          <w:rStyle w:val="Teksttreci9"/>
          <w:b/>
          <w:bCs/>
          <w:color w:val="000000"/>
        </w:rPr>
        <w:t xml:space="preserve"> Irwestment Programe 3FS35001-04 'Asigurare depozit pentru materiale cłasa a V-a",</w:t>
      </w:r>
      <w:r>
        <w:rPr>
          <w:rStyle w:val="Teksttreci9Bezpogrubienia2"/>
          <w:b w:val="0"/>
          <w:bCs w:val="0"/>
          <w:color w:val="000000"/>
        </w:rPr>
        <w:t xml:space="preserve"> aferent</w:t>
      </w:r>
      <w:r>
        <w:rPr>
          <w:rStyle w:val="Teksttreci9"/>
          <w:b/>
          <w:bCs/>
          <w:color w:val="000000"/>
        </w:rPr>
        <w:t xml:space="preserve"> pachetului </w:t>
      </w:r>
      <w:r>
        <w:rPr>
          <w:rStyle w:val="Teksttreci90"/>
          <w:b/>
          <w:bCs/>
          <w:color w:val="000000"/>
        </w:rPr>
        <w:t>de capabiiitSti CP 9A0997 -</w:t>
      </w:r>
      <w:r>
        <w:rPr>
          <w:rStyle w:val="Teksttreci9Bezpogrubienia"/>
          <w:b w:val="0"/>
          <w:bCs w:val="0"/>
          <w:color w:val="000000"/>
        </w:rPr>
        <w:t xml:space="preserve"> Pre-pozi|ionare, ce urmeazS a se</w:t>
      </w:r>
      <w:r>
        <w:rPr>
          <w:rStyle w:val="Teksttreci90"/>
          <w:b/>
          <w:bCs/>
          <w:color w:val="000000"/>
        </w:rPr>
        <w:t xml:space="preserve"> implementa tn cazarma</w:t>
      </w:r>
      <w:r>
        <w:rPr>
          <w:rStyle w:val="Teksttreci9Bezpogrubienia"/>
          <w:b w:val="0"/>
          <w:bCs w:val="0"/>
          <w:color w:val="000000"/>
        </w:rPr>
        <w:t xml:space="preserve"> 1252 Lugoj.</w:t>
      </w:r>
    </w:p>
    <w:p w:rsidR="00000000" w:rsidRDefault="00C31B95">
      <w:pPr>
        <w:pStyle w:val="Teksttreci41"/>
        <w:shd w:val="clear" w:color="auto" w:fill="auto"/>
        <w:spacing w:after="454" w:line="170" w:lineRule="exact"/>
        <w:ind w:right="20"/>
        <w:jc w:val="right"/>
      </w:pPr>
      <w:bookmarkStart w:id="8" w:name="bookmark7"/>
      <w:r>
        <w:rPr>
          <w:rStyle w:val="Teksttreci42"/>
          <w:color w:val="000000"/>
        </w:rPr>
        <w:t>Irwitatie</w:t>
      </w:r>
      <w:r>
        <w:rPr>
          <w:rStyle w:val="Teksttreci485pt"/>
          <w:color w:val="000000"/>
        </w:rPr>
        <w:t xml:space="preserve"> de</w:t>
      </w:r>
      <w:r>
        <w:rPr>
          <w:rStyle w:val="Teksttreci42"/>
          <w:color w:val="000000"/>
        </w:rPr>
        <w:t xml:space="preserve"> participare</w:t>
      </w:r>
      <w:bookmarkEnd w:id="8"/>
    </w:p>
    <w:p w:rsidR="00000000" w:rsidRDefault="00C31B95">
      <w:pPr>
        <w:pStyle w:val="Teksttreci91"/>
        <w:shd w:val="clear" w:color="auto" w:fill="auto"/>
        <w:spacing w:after="208" w:line="200" w:lineRule="exact"/>
        <w:ind w:left="40"/>
        <w:jc w:val="both"/>
      </w:pPr>
      <w:r>
        <w:rPr>
          <w:rStyle w:val="Teksttreci92"/>
          <w:b/>
          <w:bCs/>
          <w:color w:val="000000"/>
        </w:rPr>
        <w:t>Sectiunea I:</w:t>
      </w:r>
      <w:r>
        <w:rPr>
          <w:rStyle w:val="Teksttreci9Bezpogrubienia1"/>
          <w:b w:val="0"/>
          <w:bCs w:val="0"/>
          <w:color w:val="000000"/>
        </w:rPr>
        <w:t xml:space="preserve"> AUTORITATEA</w:t>
      </w:r>
      <w:r>
        <w:rPr>
          <w:rStyle w:val="Teksttreci92"/>
          <w:b/>
          <w:bCs/>
          <w:color w:val="000000"/>
        </w:rPr>
        <w:t xml:space="preserve"> CONTRACTANTA</w:t>
      </w:r>
    </w:p>
    <w:p w:rsidR="00000000" w:rsidRDefault="00C31B95">
      <w:pPr>
        <w:pStyle w:val="Nagwek50"/>
        <w:keepNext/>
        <w:keepLines/>
        <w:shd w:val="clear" w:color="auto" w:fill="auto"/>
        <w:spacing w:before="0" w:after="0" w:line="170" w:lineRule="exact"/>
        <w:ind w:left="340"/>
      </w:pPr>
      <w:bookmarkStart w:id="9" w:name="bookmark8"/>
      <w:r>
        <w:rPr>
          <w:rStyle w:val="Nagwek575pt"/>
          <w:b w:val="0"/>
          <w:bCs w:val="0"/>
          <w:color w:val="000000"/>
        </w:rPr>
        <w:t>1.1)</w:t>
      </w:r>
      <w:r>
        <w:rPr>
          <w:rStyle w:val="Nagwek5"/>
          <w:b/>
          <w:bCs/>
          <w:color w:val="000000"/>
        </w:rPr>
        <w:t xml:space="preserve"> Denumire</w:t>
      </w:r>
      <w:r>
        <w:rPr>
          <w:rStyle w:val="Nagwek575pt"/>
          <w:b w:val="0"/>
          <w:bCs w:val="0"/>
          <w:color w:val="000000"/>
        </w:rPr>
        <w:t xml:space="preserve"> sl</w:t>
      </w:r>
      <w:r>
        <w:rPr>
          <w:rStyle w:val="Nagwek5"/>
          <w:b/>
          <w:bCs/>
          <w:color w:val="000000"/>
        </w:rPr>
        <w:t xml:space="preserve"> adrese</w:t>
      </w:r>
      <w:bookmarkEnd w:id="9"/>
    </w:p>
    <w:p w:rsidR="00000000" w:rsidRDefault="00C31B95">
      <w:pPr>
        <w:pStyle w:val="Teksttreci100"/>
        <w:shd w:val="clear" w:color="auto" w:fill="auto"/>
        <w:spacing w:before="0"/>
        <w:ind w:left="340"/>
      </w:pPr>
      <w:bookmarkStart w:id="10" w:name="bookmark9"/>
      <w:r>
        <w:rPr>
          <w:rStyle w:val="Teksttreci10"/>
          <w:b/>
          <w:bCs/>
          <w:color w:val="000000"/>
        </w:rPr>
        <w:t>MINISTERUIL APARARJI - UNITATEA MIUTARA 02523</w:t>
      </w:r>
      <w:bookmarkEnd w:id="10"/>
    </w:p>
    <w:p w:rsidR="00000000" w:rsidRDefault="00C31B95">
      <w:pPr>
        <w:pStyle w:val="Teksttreci1"/>
        <w:shd w:val="clear" w:color="auto" w:fill="auto"/>
        <w:spacing w:after="269"/>
        <w:ind w:left="340" w:right="20"/>
      </w:pPr>
      <w:r>
        <w:rPr>
          <w:rStyle w:val="Teksttreci"/>
          <w:color w:val="000000"/>
        </w:rPr>
        <w:t>Cod de identificare fiscala:</w:t>
      </w:r>
      <w:r>
        <w:rPr>
          <w:rStyle w:val="Teksttreci0"/>
          <w:color w:val="000000"/>
        </w:rPr>
        <w:t xml:space="preserve"> </w:t>
      </w:r>
      <w:r>
        <w:rPr>
          <w:rStyle w:val="Teksttreci34"/>
          <w:color w:val="000000"/>
        </w:rPr>
        <w:t>4183253,</w:t>
      </w:r>
      <w:r>
        <w:rPr>
          <w:rStyle w:val="Teksttreci"/>
          <w:color w:val="000000"/>
        </w:rPr>
        <w:t xml:space="preserve"> Adresa: </w:t>
      </w:r>
      <w:r>
        <w:rPr>
          <w:rStyle w:val="Teksttreci33"/>
          <w:color w:val="000000"/>
        </w:rPr>
        <w:t>Strada:</w:t>
      </w:r>
      <w:r>
        <w:rPr>
          <w:rStyle w:val="Teksttreci34"/>
          <w:color w:val="000000"/>
        </w:rPr>
        <w:t xml:space="preserve"> Taberei,</w:t>
      </w:r>
      <w:r>
        <w:rPr>
          <w:rStyle w:val="Teksttreci33"/>
          <w:color w:val="000000"/>
        </w:rPr>
        <w:t xml:space="preserve"> nr, 7B;</w:t>
      </w:r>
      <w:r>
        <w:rPr>
          <w:rStyle w:val="Teksttreci"/>
          <w:color w:val="000000"/>
        </w:rPr>
        <w:t xml:space="preserve"> localitatea:</w:t>
      </w:r>
      <w:r>
        <w:rPr>
          <w:rStyle w:val="Teksttreci0"/>
          <w:color w:val="000000"/>
        </w:rPr>
        <w:t xml:space="preserve"> </w:t>
      </w:r>
      <w:r>
        <w:rPr>
          <w:rStyle w:val="Teksttreci34"/>
          <w:color w:val="000000"/>
        </w:rPr>
        <w:t>Bucuresti;</w:t>
      </w:r>
      <w:r>
        <w:rPr>
          <w:rStyle w:val="Teksttreci0"/>
          <w:color w:val="000000"/>
        </w:rPr>
        <w:t xml:space="preserve"> Cod</w:t>
      </w:r>
      <w:r>
        <w:rPr>
          <w:rStyle w:val="Teksttreci"/>
          <w:color w:val="000000"/>
        </w:rPr>
        <w:t xml:space="preserve"> NUTS:</w:t>
      </w:r>
      <w:r>
        <w:rPr>
          <w:rStyle w:val="Teksttreci32"/>
          <w:color w:val="000000"/>
        </w:rPr>
        <w:t xml:space="preserve"> </w:t>
      </w:r>
      <w:r>
        <w:rPr>
          <w:rStyle w:val="Teksttreci310"/>
          <w:color w:val="000000"/>
        </w:rPr>
        <w:t>RP321</w:t>
      </w:r>
      <w:r>
        <w:rPr>
          <w:rStyle w:val="Teksttreci300"/>
          <w:color w:val="000000"/>
          <w:lang w:val="pl-PL" w:eastAsia="pl-PL"/>
        </w:rPr>
        <w:t xml:space="preserve"> Bucuresti,</w:t>
      </w:r>
      <w:r>
        <w:rPr>
          <w:rStyle w:val="Teksttreci"/>
          <w:color w:val="000000"/>
        </w:rPr>
        <w:t xml:space="preserve"> Cod</w:t>
      </w:r>
      <w:r>
        <w:rPr>
          <w:rStyle w:val="Teksttreci0"/>
          <w:color w:val="000000"/>
        </w:rPr>
        <w:t xml:space="preserve"> postał. </w:t>
      </w:r>
      <w:r>
        <w:rPr>
          <w:rStyle w:val="Teksttreci34"/>
          <w:color w:val="000000"/>
        </w:rPr>
        <w:t>061352,</w:t>
      </w:r>
      <w:r>
        <w:rPr>
          <w:rStyle w:val="Teksttreci290"/>
          <w:color w:val="000000"/>
        </w:rPr>
        <w:t xml:space="preserve"> Tara:</w:t>
      </w:r>
      <w:r>
        <w:rPr>
          <w:rStyle w:val="Teksttreci0"/>
          <w:color w:val="000000"/>
        </w:rPr>
        <w:t xml:space="preserve"> </w:t>
      </w:r>
      <w:r>
        <w:rPr>
          <w:rStyle w:val="Teksttreci34"/>
          <w:color w:val="000000"/>
        </w:rPr>
        <w:t>Romania;</w:t>
      </w:r>
      <w:r>
        <w:rPr>
          <w:rStyle w:val="Teksttreci0"/>
          <w:color w:val="000000"/>
        </w:rPr>
        <w:t xml:space="preserve"> Persoana</w:t>
      </w:r>
      <w:r>
        <w:rPr>
          <w:rStyle w:val="Teksttreci290"/>
          <w:color w:val="000000"/>
        </w:rPr>
        <w:t xml:space="preserve"> de</w:t>
      </w:r>
      <w:r>
        <w:rPr>
          <w:rStyle w:val="Teksttreci0"/>
          <w:color w:val="000000"/>
        </w:rPr>
        <w:t xml:space="preserve"> contact:</w:t>
      </w:r>
      <w:r>
        <w:rPr>
          <w:rStyle w:val="Teksttreci290"/>
          <w:color w:val="000000"/>
        </w:rPr>
        <w:t xml:space="preserve"> </w:t>
      </w:r>
      <w:r>
        <w:rPr>
          <w:rStyle w:val="Teksttreci280"/>
          <w:color w:val="000000"/>
        </w:rPr>
        <w:t>ROBERT</w:t>
      </w:r>
      <w:r>
        <w:rPr>
          <w:rStyle w:val="Teksttreci34"/>
          <w:color w:val="000000"/>
        </w:rPr>
        <w:t xml:space="preserve"> PIRNECI;</w:t>
      </w:r>
      <w:r>
        <w:rPr>
          <w:rStyle w:val="Teksttreci290"/>
          <w:color w:val="000000"/>
        </w:rPr>
        <w:t xml:space="preserve"> Telefon: </w:t>
      </w:r>
      <w:r>
        <w:rPr>
          <w:rStyle w:val="Teksttreci280"/>
          <w:color w:val="000000"/>
        </w:rPr>
        <w:t>-40 213195858/2844;</w:t>
      </w:r>
      <w:r>
        <w:rPr>
          <w:rStyle w:val="Teksttreci0"/>
          <w:color w:val="000000"/>
        </w:rPr>
        <w:t xml:space="preserve"> Fax:</w:t>
      </w:r>
      <w:r>
        <w:rPr>
          <w:rStyle w:val="Teksttreci290"/>
          <w:color w:val="000000"/>
        </w:rPr>
        <w:t xml:space="preserve"> </w:t>
      </w:r>
      <w:r>
        <w:rPr>
          <w:rStyle w:val="Teksttreci280"/>
          <w:color w:val="000000"/>
        </w:rPr>
        <w:t>-40 213198152;</w:t>
      </w:r>
      <w:r>
        <w:rPr>
          <w:rStyle w:val="Teksttreci0"/>
          <w:color w:val="000000"/>
        </w:rPr>
        <w:t xml:space="preserve"> E-mail: </w:t>
      </w:r>
      <w:hyperlink r:id="rId15" w:history="1">
        <w:r>
          <w:rPr>
            <w:rStyle w:val="Teksttreci300"/>
            <w:color w:val="000000"/>
          </w:rPr>
          <w:t>ddi_achlz@maprt</w:t>
        </w:r>
        <w:r>
          <w:rPr>
            <w:rStyle w:val="Teksttreci45pt"/>
            <w:color w:val="000000"/>
          </w:rPr>
          <w:t>.fG</w:t>
        </w:r>
      </w:hyperlink>
      <w:r>
        <w:rPr>
          <w:rStyle w:val="Teksttreci45pt"/>
          <w:color w:val="000000"/>
        </w:rPr>
        <w:t>;</w:t>
      </w:r>
      <w:r>
        <w:rPr>
          <w:rStyle w:val="Teksttreci270"/>
          <w:color w:val="000000"/>
          <w:lang w:val="en-US" w:eastAsia="en-US"/>
        </w:rPr>
        <w:t xml:space="preserve"> </w:t>
      </w:r>
      <w:r>
        <w:rPr>
          <w:rStyle w:val="Teksttreci270"/>
          <w:color w:val="000000"/>
        </w:rPr>
        <w:t xml:space="preserve">Adresa internet; (URI) </w:t>
      </w:r>
      <w:r>
        <w:rPr>
          <w:rStyle w:val="Teksttreci300"/>
          <w:color w:val="000000"/>
        </w:rPr>
        <w:t>http://www.mapn,</w:t>
      </w:r>
      <w:r>
        <w:rPr>
          <w:rStyle w:val="Teksttreci300"/>
          <w:color w:val="000000"/>
          <w:lang w:val="pl-PL" w:eastAsia="pl-PL"/>
        </w:rPr>
        <w:t>to;</w:t>
      </w:r>
      <w:r>
        <w:rPr>
          <w:rStyle w:val="Teksttreci260"/>
          <w:color w:val="000000"/>
        </w:rPr>
        <w:t xml:space="preserve"> Adresa</w:t>
      </w:r>
      <w:r>
        <w:rPr>
          <w:rStyle w:val="Teksttreci270"/>
          <w:color w:val="000000"/>
        </w:rPr>
        <w:t xml:space="preserve"> web a profilului cumparatorului; </w:t>
      </w:r>
      <w:hyperlink r:id="rId16" w:history="1">
        <w:r>
          <w:rPr>
            <w:rStyle w:val="Teksttreci300"/>
            <w:color w:val="000000"/>
          </w:rPr>
          <w:t>www.e-lidtatie.fo</w:t>
        </w:r>
      </w:hyperlink>
      <w:r>
        <w:rPr>
          <w:rStyle w:val="Teksttreci300"/>
          <w:color w:val="000000"/>
        </w:rPr>
        <w:t>;</w:t>
      </w:r>
    </w:p>
    <w:p w:rsidR="00000000" w:rsidRDefault="00C31B95">
      <w:pPr>
        <w:pStyle w:val="Teksttreci110"/>
        <w:numPr>
          <w:ilvl w:val="0"/>
          <w:numId w:val="3"/>
        </w:numPr>
        <w:shd w:val="clear" w:color="auto" w:fill="auto"/>
        <w:tabs>
          <w:tab w:val="left" w:pos="614"/>
        </w:tabs>
        <w:spacing w:before="0" w:after="37" w:line="170" w:lineRule="exact"/>
        <w:ind w:left="340" w:firstLine="0"/>
      </w:pPr>
      <w:bookmarkStart w:id="11" w:name="bookmark10"/>
      <w:r>
        <w:rPr>
          <w:rStyle w:val="Teksttreci11"/>
          <w:b/>
          <w:bCs/>
          <w:color w:val="000000"/>
        </w:rPr>
        <w:t>Tipul autorltii corrtractante</w:t>
      </w:r>
      <w:bookmarkEnd w:id="11"/>
    </w:p>
    <w:p w:rsidR="00000000" w:rsidRDefault="00C31B95">
      <w:pPr>
        <w:pStyle w:val="Teksttreci1"/>
        <w:shd w:val="clear" w:color="auto" w:fill="auto"/>
        <w:spacing w:after="227" w:line="130" w:lineRule="exact"/>
        <w:ind w:left="340"/>
      </w:pPr>
      <w:r>
        <w:rPr>
          <w:rStyle w:val="Teksttreci33"/>
          <w:color w:val="000000"/>
        </w:rPr>
        <w:t>Minister sau oriee</w:t>
      </w:r>
      <w:r>
        <w:rPr>
          <w:rStyle w:val="Teksttreci34"/>
          <w:color w:val="000000"/>
        </w:rPr>
        <w:t xml:space="preserve"> alta</w:t>
      </w:r>
      <w:r>
        <w:rPr>
          <w:rStyle w:val="Teksttreci33"/>
          <w:color w:val="000000"/>
        </w:rPr>
        <w:t xml:space="preserve"> autoritate natioriala sau</w:t>
      </w:r>
      <w:r>
        <w:rPr>
          <w:rStyle w:val="Teksttreci34"/>
          <w:color w:val="000000"/>
        </w:rPr>
        <w:t xml:space="preserve"> federala,</w:t>
      </w:r>
      <w:r>
        <w:rPr>
          <w:rStyle w:val="Teksttreci33"/>
          <w:color w:val="000000"/>
        </w:rPr>
        <w:t xml:space="preserve"> indusiy subdiyiziuni reg onale sau łocale ale </w:t>
      </w:r>
      <w:r>
        <w:rPr>
          <w:rStyle w:val="Teksttreci33"/>
          <w:color w:val="000000"/>
        </w:rPr>
        <w:t>acestora</w:t>
      </w:r>
    </w:p>
    <w:p w:rsidR="00000000" w:rsidRDefault="00C31B95">
      <w:pPr>
        <w:pStyle w:val="Teksttreci110"/>
        <w:numPr>
          <w:ilvl w:val="0"/>
          <w:numId w:val="3"/>
        </w:numPr>
        <w:shd w:val="clear" w:color="auto" w:fill="auto"/>
        <w:tabs>
          <w:tab w:val="left" w:pos="614"/>
        </w:tabs>
        <w:spacing w:before="0" w:after="23" w:line="170" w:lineRule="exact"/>
        <w:ind w:left="340" w:firstLine="0"/>
      </w:pPr>
      <w:bookmarkStart w:id="12" w:name="bookmark11"/>
      <w:r>
        <w:rPr>
          <w:rStyle w:val="Teksttreci11"/>
          <w:b/>
          <w:bCs/>
          <w:color w:val="000000"/>
        </w:rPr>
        <w:t>Acthritate principala</w:t>
      </w:r>
      <w:bookmarkEnd w:id="12"/>
    </w:p>
    <w:p w:rsidR="00000000" w:rsidRDefault="00C31B95">
      <w:pPr>
        <w:pStyle w:val="Teksttreci1"/>
        <w:shd w:val="clear" w:color="auto" w:fill="auto"/>
        <w:spacing w:after="175" w:line="130" w:lineRule="exact"/>
        <w:ind w:left="340"/>
      </w:pPr>
      <w:r>
        <w:rPr>
          <w:rStyle w:val="Teksttreci33"/>
          <w:color w:val="000000"/>
        </w:rPr>
        <w:t>Aparare</w:t>
      </w:r>
    </w:p>
    <w:p w:rsidR="00000000" w:rsidRDefault="00C31B95">
      <w:pPr>
        <w:pStyle w:val="Teksttreci91"/>
        <w:shd w:val="clear" w:color="auto" w:fill="auto"/>
        <w:tabs>
          <w:tab w:val="left" w:pos="2594"/>
          <w:tab w:val="left" w:leader="underscore" w:pos="4278"/>
          <w:tab w:val="left" w:leader="underscore" w:pos="6270"/>
          <w:tab w:val="left" w:leader="underscore" w:pos="6482"/>
          <w:tab w:val="left" w:leader="underscore" w:pos="7629"/>
          <w:tab w:val="left" w:leader="underscore" w:pos="7917"/>
        </w:tabs>
        <w:spacing w:line="259" w:lineRule="exact"/>
        <w:ind w:left="40"/>
        <w:jc w:val="both"/>
      </w:pPr>
      <w:r>
        <w:rPr>
          <w:rStyle w:val="Teksttreci92"/>
          <w:b/>
          <w:bCs/>
          <w:color w:val="000000"/>
        </w:rPr>
        <w:t>Sectiunea II: Obiect</w:t>
      </w:r>
      <w:r>
        <w:rPr>
          <w:rStyle w:val="Teksttreci9"/>
          <w:b/>
          <w:bCs/>
          <w:color w:val="000000"/>
        </w:rPr>
        <w:tab/>
      </w:r>
      <w:r>
        <w:rPr>
          <w:rStyle w:val="Teksttreci9"/>
          <w:b/>
          <w:bCs/>
          <w:color w:val="000000"/>
        </w:rPr>
        <w:tab/>
        <w:t>_</w:t>
      </w:r>
      <w:r>
        <w:rPr>
          <w:rStyle w:val="Teksttreci9"/>
          <w:b/>
          <w:bCs/>
          <w:color w:val="000000"/>
        </w:rPr>
        <w:tab/>
      </w:r>
      <w:r>
        <w:rPr>
          <w:rStyle w:val="Teksttreci9"/>
          <w:b/>
          <w:bCs/>
          <w:color w:val="000000"/>
        </w:rPr>
        <w:tab/>
      </w:r>
      <w:r>
        <w:rPr>
          <w:rStyle w:val="Teksttreci9"/>
          <w:b/>
          <w:bCs/>
          <w:color w:val="000000"/>
        </w:rPr>
        <w:tab/>
      </w:r>
      <w:r>
        <w:rPr>
          <w:rStyle w:val="Teksttreci9"/>
          <w:b/>
          <w:bCs/>
          <w:color w:val="000000"/>
        </w:rPr>
        <w:tab/>
      </w:r>
    </w:p>
    <w:p w:rsidR="00000000" w:rsidRDefault="00C31B95">
      <w:pPr>
        <w:pStyle w:val="Teksttreci110"/>
        <w:shd w:val="clear" w:color="auto" w:fill="auto"/>
        <w:spacing w:before="0" w:after="0" w:line="259" w:lineRule="exact"/>
        <w:ind w:left="680" w:right="6020"/>
        <w:jc w:val="left"/>
      </w:pPr>
      <w:bookmarkStart w:id="13" w:name="bookmark12"/>
      <w:r>
        <w:rPr>
          <w:rStyle w:val="Teksttreci11Bezpogrubienia"/>
          <w:b w:val="0"/>
          <w:bCs w:val="0"/>
          <w:color w:val="000000"/>
        </w:rPr>
        <w:t>Sectiunea</w:t>
      </w:r>
      <w:r>
        <w:rPr>
          <w:rStyle w:val="Teksttreci11"/>
          <w:b/>
          <w:bCs/>
          <w:color w:val="000000"/>
        </w:rPr>
        <w:t xml:space="preserve"> 11.1 Oblectul achizltiei 11.1.1) Titlu</w:t>
      </w:r>
      <w:bookmarkEnd w:id="13"/>
    </w:p>
    <w:p w:rsidR="00000000" w:rsidRDefault="00C31B95">
      <w:pPr>
        <w:pStyle w:val="Teksttreci1"/>
        <w:shd w:val="clear" w:color="auto" w:fill="auto"/>
        <w:spacing w:after="0" w:line="211" w:lineRule="exact"/>
        <w:ind w:left="680" w:right="20"/>
      </w:pPr>
      <w:r>
        <w:rPr>
          <w:rStyle w:val="Teksttreci33"/>
          <w:color w:val="000000"/>
        </w:rPr>
        <w:t>1252 lugoj - Lucrgri de escecufie pentru proiectul NATO Security I</w:t>
      </w:r>
      <w:r>
        <w:rPr>
          <w:rStyle w:val="Teksttreci33"/>
          <w:color w:val="000000"/>
        </w:rPr>
        <w:t>rwestment Programe 3fS35001-04 'Asigurare depozit pentru materiale clasa a V-a*, aferent pachetului de capabilititi CP 9A0997 - Pre-poiitionare, ce urmeazS a se implementa in cazarma 1252 lugoi-</w:t>
      </w:r>
    </w:p>
    <w:p w:rsidR="00000000" w:rsidRDefault="00C31B95">
      <w:pPr>
        <w:pStyle w:val="Teksttreci1"/>
        <w:shd w:val="clear" w:color="auto" w:fill="auto"/>
        <w:spacing w:after="257" w:line="211" w:lineRule="exact"/>
        <w:ind w:left="680"/>
      </w:pPr>
      <w:r>
        <w:rPr>
          <w:rStyle w:val="Teksttreci"/>
          <w:color w:val="000000"/>
        </w:rPr>
        <w:t xml:space="preserve">Numar referinta: </w:t>
      </w:r>
      <w:r>
        <w:rPr>
          <w:rStyle w:val="Teksttreci33"/>
          <w:color w:val="000000"/>
        </w:rPr>
        <w:t>4183253.2020.PAAPD1128723</w:t>
      </w:r>
    </w:p>
    <w:p w:rsidR="00000000" w:rsidRDefault="00C31B95">
      <w:pPr>
        <w:pStyle w:val="Nagwek50"/>
        <w:keepNext/>
        <w:keepLines/>
        <w:shd w:val="clear" w:color="auto" w:fill="auto"/>
        <w:spacing w:before="0" w:after="33" w:line="190" w:lineRule="exact"/>
        <w:ind w:left="680"/>
      </w:pPr>
      <w:bookmarkStart w:id="14" w:name="bookmark13"/>
      <w:r>
        <w:rPr>
          <w:rStyle w:val="Nagwek5"/>
          <w:b/>
          <w:bCs/>
          <w:color w:val="000000"/>
        </w:rPr>
        <w:t>I</w:t>
      </w:r>
      <w:r>
        <w:rPr>
          <w:rStyle w:val="Nagwek595pt"/>
          <w:b/>
          <w:bCs/>
          <w:color w:val="000000"/>
        </w:rPr>
        <w:t>IJ2)</w:t>
      </w:r>
      <w:r>
        <w:rPr>
          <w:rStyle w:val="Nagwek5"/>
          <w:b/>
          <w:bCs/>
          <w:color w:val="000000"/>
        </w:rPr>
        <w:t xml:space="preserve"> Co</w:t>
      </w:r>
      <w:r>
        <w:rPr>
          <w:rStyle w:val="Nagwek5"/>
          <w:b/>
          <w:bCs/>
          <w:color w:val="000000"/>
        </w:rPr>
        <w:t>d</w:t>
      </w:r>
      <w:r>
        <w:rPr>
          <w:rStyle w:val="Nagwek595pt"/>
          <w:b/>
          <w:bCs/>
          <w:color w:val="000000"/>
        </w:rPr>
        <w:t xml:space="preserve"> CPV</w:t>
      </w:r>
      <w:r>
        <w:rPr>
          <w:rStyle w:val="Nagwek5"/>
          <w:b/>
          <w:bCs/>
          <w:color w:val="000000"/>
        </w:rPr>
        <w:t xml:space="preserve"> prindpał</w:t>
      </w:r>
      <w:bookmarkEnd w:id="14"/>
    </w:p>
    <w:p w:rsidR="00000000" w:rsidRDefault="00C31B95">
      <w:pPr>
        <w:pStyle w:val="Teksttreci1"/>
        <w:shd w:val="clear" w:color="auto" w:fill="auto"/>
        <w:spacing w:after="203" w:line="130" w:lineRule="exact"/>
        <w:ind w:left="680"/>
      </w:pPr>
      <w:r>
        <w:rPr>
          <w:rStyle w:val="Teksttreci33"/>
          <w:color w:val="000000"/>
        </w:rPr>
        <w:t>45216200-6 Lucrari de corctructii de dadiri si instalatii miłitare (Rev2)</w:t>
      </w:r>
    </w:p>
    <w:p w:rsidR="00000000" w:rsidRDefault="00C31B95">
      <w:pPr>
        <w:pStyle w:val="Nagwek50"/>
        <w:keepNext/>
        <w:keepLines/>
        <w:shd w:val="clear" w:color="auto" w:fill="auto"/>
        <w:spacing w:before="0" w:after="31" w:line="200" w:lineRule="exact"/>
        <w:ind w:left="680"/>
      </w:pPr>
      <w:bookmarkStart w:id="15" w:name="bookmark14"/>
      <w:r>
        <w:rPr>
          <w:rStyle w:val="Nagwek510pt"/>
          <w:b w:val="0"/>
          <w:bCs w:val="0"/>
          <w:color w:val="000000"/>
        </w:rPr>
        <w:t>11.13)</w:t>
      </w:r>
      <w:r>
        <w:rPr>
          <w:rStyle w:val="Nagwek5"/>
          <w:b/>
          <w:bCs/>
          <w:color w:val="000000"/>
        </w:rPr>
        <w:t xml:space="preserve"> Tipul contractului</w:t>
      </w:r>
      <w:bookmarkEnd w:id="15"/>
    </w:p>
    <w:p w:rsidR="00000000" w:rsidRDefault="00C31B95">
      <w:pPr>
        <w:pStyle w:val="Teksttreci121"/>
        <w:shd w:val="clear" w:color="auto" w:fill="auto"/>
        <w:spacing w:before="0" w:after="222" w:line="130" w:lineRule="exact"/>
        <w:ind w:left="680"/>
      </w:pPr>
      <w:bookmarkStart w:id="16" w:name="bookmark15"/>
      <w:r>
        <w:rPr>
          <w:rStyle w:val="Teksttreci120"/>
          <w:color w:val="000000"/>
        </w:rPr>
        <w:t>Lucrari / Executarea</w:t>
      </w:r>
      <w:bookmarkEnd w:id="16"/>
    </w:p>
    <w:p w:rsidR="00000000" w:rsidRDefault="00C31B95">
      <w:pPr>
        <w:pStyle w:val="Teksttreci110"/>
        <w:numPr>
          <w:ilvl w:val="0"/>
          <w:numId w:val="4"/>
        </w:numPr>
        <w:shd w:val="clear" w:color="auto" w:fill="auto"/>
        <w:tabs>
          <w:tab w:val="left" w:pos="1136"/>
        </w:tabs>
        <w:spacing w:before="0" w:after="0" w:line="170" w:lineRule="exact"/>
        <w:ind w:left="680" w:firstLine="0"/>
      </w:pPr>
      <w:bookmarkStart w:id="17" w:name="bookmark16"/>
      <w:r>
        <w:rPr>
          <w:rStyle w:val="Teksttreci11"/>
          <w:b/>
          <w:bCs/>
          <w:color w:val="000000"/>
        </w:rPr>
        <w:t>Descrierea succinta</w:t>
      </w:r>
      <w:bookmarkEnd w:id="17"/>
    </w:p>
    <w:p w:rsidR="00000000" w:rsidRDefault="00C31B95">
      <w:pPr>
        <w:pStyle w:val="Teksttreci1"/>
        <w:shd w:val="clear" w:color="auto" w:fill="auto"/>
        <w:spacing w:after="0"/>
        <w:ind w:left="680" w:right="20" w:firstLine="520"/>
        <w:jc w:val="left"/>
      </w:pPr>
      <w:r>
        <w:rPr>
          <w:rStyle w:val="Teksttreci"/>
          <w:color w:val="000000"/>
        </w:rPr>
        <w:t>Lucrś</w:t>
      </w:r>
      <w:r>
        <w:rPr>
          <w:rStyle w:val="Teksttreci"/>
          <w:color w:val="000000"/>
        </w:rPr>
        <w:t>ri de execude pentru proiectul NATO Security Irwestment Programe 3FS35001-04 "Asigurare depozit pentru materiale clasa a</w:t>
      </w:r>
      <w:r>
        <w:rPr>
          <w:rStyle w:val="Teksttreci250"/>
          <w:color w:val="000000"/>
        </w:rPr>
        <w:t xml:space="preserve"> V-a\</w:t>
      </w:r>
      <w:r>
        <w:rPr>
          <w:rStyle w:val="Teksttreci"/>
          <w:color w:val="000000"/>
        </w:rPr>
        <w:t xml:space="preserve"> aferent pachetului de capabilitóti CP 9A0997 - Pre-pozitionare, ce urmeazS a se implementa in cazarma 1252 lugoj. </w:t>
      </w:r>
      <w:r>
        <w:rPr>
          <w:rStyle w:val="Teksttreci250"/>
          <w:color w:val="000000"/>
        </w:rPr>
        <w:t>Va</w:t>
      </w:r>
      <w:r>
        <w:rPr>
          <w:rStyle w:val="Teksttreci"/>
          <w:color w:val="000000"/>
        </w:rPr>
        <w:t>!oarea estimat</w:t>
      </w:r>
      <w:r>
        <w:rPr>
          <w:rStyle w:val="Teksttreci"/>
          <w:color w:val="000000"/>
        </w:rPr>
        <w:t>ś a Tntregului proiect este de 4.447.89Ć.86 euro, echwalerttul a 21266,729,26 lei</w:t>
      </w:r>
    </w:p>
    <w:p w:rsidR="00000000" w:rsidRDefault="00C31B95">
      <w:pPr>
        <w:pStyle w:val="Teksttreci1"/>
        <w:shd w:val="clear" w:color="auto" w:fill="auto"/>
        <w:spacing w:after="269"/>
        <w:ind w:left="680" w:right="20"/>
        <w:jc w:val="left"/>
      </w:pPr>
      <w:r>
        <w:rPr>
          <w:rStyle w:val="Teksttreci"/>
          <w:color w:val="000000"/>
        </w:rPr>
        <w:t>- curs de referinjś; 1 euro =4,7813 lei (curs oficlal</w:t>
      </w:r>
      <w:r>
        <w:rPr>
          <w:rStyle w:val="Teksttreci0"/>
          <w:color w:val="000000"/>
        </w:rPr>
        <w:t xml:space="preserve"> NATO</w:t>
      </w:r>
      <w:r>
        <w:rPr>
          <w:rStyle w:val="Teksttreci"/>
          <w:color w:val="000000"/>
        </w:rPr>
        <w:t xml:space="preserve"> pentru trimestrul 12020), din care 4.371 291,05 euro - fonduri financiare NSIP ji 76.605,81 euro - finanjare buget </w:t>
      </w:r>
      <w:r>
        <w:rPr>
          <w:rStyle w:val="Teksttreci"/>
          <w:color w:val="000000"/>
        </w:rPr>
        <w:t>Romania Valoarea diverse ęi neprevazute: 444.789,69 euro Nu se percepe TV A.</w:t>
      </w:r>
    </w:p>
    <w:p w:rsidR="00000000" w:rsidRDefault="00C31B95">
      <w:pPr>
        <w:pStyle w:val="Teksttreci110"/>
        <w:numPr>
          <w:ilvl w:val="0"/>
          <w:numId w:val="4"/>
        </w:numPr>
        <w:shd w:val="clear" w:color="auto" w:fill="auto"/>
        <w:tabs>
          <w:tab w:val="left" w:pos="1122"/>
        </w:tabs>
        <w:spacing w:before="0" w:after="32" w:line="170" w:lineRule="exact"/>
        <w:ind w:left="680" w:firstLine="0"/>
      </w:pPr>
      <w:bookmarkStart w:id="18" w:name="bookmark17"/>
      <w:r>
        <w:rPr>
          <w:rStyle w:val="Teksttreci11"/>
          <w:b/>
          <w:bCs/>
          <w:color w:val="000000"/>
        </w:rPr>
        <w:t>Valoarea totala</w:t>
      </w:r>
      <w:r>
        <w:rPr>
          <w:rStyle w:val="Teksttreci11Bezpogrubienia"/>
          <w:b w:val="0"/>
          <w:bCs w:val="0"/>
          <w:color w:val="000000"/>
        </w:rPr>
        <w:t xml:space="preserve"> estimate</w:t>
      </w:r>
      <w:bookmarkEnd w:id="18"/>
    </w:p>
    <w:p w:rsidR="00000000" w:rsidRDefault="00C31B95">
      <w:pPr>
        <w:pStyle w:val="Teksttreci1"/>
        <w:shd w:val="clear" w:color="auto" w:fill="auto"/>
        <w:spacing w:after="0" w:line="130" w:lineRule="exact"/>
        <w:ind w:left="680"/>
      </w:pPr>
      <w:r>
        <w:rPr>
          <w:rStyle w:val="Teksttreci"/>
          <w:color w:val="000000"/>
        </w:rPr>
        <w:t>Va!oarea fara TVA:</w:t>
      </w:r>
      <w:r>
        <w:rPr>
          <w:rStyle w:val="Teksttreci0"/>
          <w:color w:val="000000"/>
        </w:rPr>
        <w:t xml:space="preserve"> </w:t>
      </w:r>
      <w:r>
        <w:rPr>
          <w:rStyle w:val="Teksttreci34"/>
          <w:color w:val="000000"/>
        </w:rPr>
        <w:t>21266729,26</w:t>
      </w:r>
      <w:r>
        <w:rPr>
          <w:rStyle w:val="Teksttreci0"/>
          <w:color w:val="000000"/>
        </w:rPr>
        <w:t>,</w:t>
      </w:r>
      <w:r>
        <w:rPr>
          <w:rStyle w:val="Teksttreci"/>
          <w:color w:val="000000"/>
        </w:rPr>
        <w:t xml:space="preserve"> Moneda:</w:t>
      </w:r>
      <w:r>
        <w:rPr>
          <w:rStyle w:val="Teksttreci0"/>
          <w:color w:val="000000"/>
        </w:rPr>
        <w:t xml:space="preserve"> </w:t>
      </w:r>
      <w:r>
        <w:rPr>
          <w:rStyle w:val="Teksttreci34"/>
          <w:color w:val="000000"/>
        </w:rPr>
        <w:t>ROM</w:t>
      </w:r>
    </w:p>
    <w:p w:rsidR="00000000" w:rsidRDefault="00C31B95">
      <w:pPr>
        <w:pStyle w:val="Teksttreci130"/>
        <w:shd w:val="clear" w:color="auto" w:fill="auto"/>
        <w:spacing w:before="0" w:after="285"/>
        <w:ind w:left="680" w:right="520"/>
      </w:pPr>
      <w:r>
        <w:rPr>
          <w:rStyle w:val="Teksttreci13"/>
          <w:i/>
          <w:iCs/>
          <w:color w:val="000000"/>
        </w:rPr>
        <w:t>fin cazut acorduribr-csdru sau al sistemelor dinamke de acbizitii - valoarea maxi</w:t>
      </w:r>
      <w:r>
        <w:rPr>
          <w:rStyle w:val="Teksttreci13"/>
          <w:i/>
          <w:iCs/>
          <w:color w:val="000000"/>
        </w:rPr>
        <w:t>ma totala estimata pentru intreaga durata a acordului-cadru sau a slstemului dinamic de achlzitii)</w:t>
      </w:r>
    </w:p>
    <w:p w:rsidR="00000000" w:rsidRDefault="00C31B95">
      <w:pPr>
        <w:pStyle w:val="Teksttreci110"/>
        <w:numPr>
          <w:ilvl w:val="0"/>
          <w:numId w:val="4"/>
        </w:numPr>
        <w:shd w:val="clear" w:color="auto" w:fill="auto"/>
        <w:tabs>
          <w:tab w:val="left" w:pos="1136"/>
        </w:tabs>
        <w:spacing w:before="0" w:after="0" w:line="170" w:lineRule="exact"/>
        <w:ind w:left="680" w:firstLine="0"/>
      </w:pPr>
      <w:bookmarkStart w:id="19" w:name="bookmark18"/>
      <w:r>
        <w:rPr>
          <w:rStyle w:val="Teksttreci11"/>
          <w:b/>
          <w:bCs/>
          <w:color w:val="000000"/>
        </w:rPr>
        <w:t>lnformati! privind loturile</w:t>
      </w:r>
      <w:bookmarkEnd w:id="19"/>
    </w:p>
    <w:p w:rsidR="00000000" w:rsidRDefault="00C31B95">
      <w:pPr>
        <w:pStyle w:val="Teksttreci1"/>
        <w:shd w:val="clear" w:color="auto" w:fill="auto"/>
        <w:spacing w:after="484" w:line="216" w:lineRule="exact"/>
        <w:ind w:left="680" w:right="5880"/>
        <w:jc w:val="left"/>
      </w:pPr>
      <w:r>
        <w:rPr>
          <w:rStyle w:val="Teksttreci"/>
          <w:color w:val="000000"/>
        </w:rPr>
        <w:t>Contra etui este Impartit in loturi: Nu Pot fi depuse oferte pentru; -</w:t>
      </w:r>
    </w:p>
    <w:p w:rsidR="00000000" w:rsidRDefault="00C31B95">
      <w:pPr>
        <w:pStyle w:val="Teksttreci1"/>
        <w:shd w:val="clear" w:color="auto" w:fill="auto"/>
        <w:spacing w:after="0" w:line="211" w:lineRule="exact"/>
        <w:ind w:left="40" w:right="6140"/>
        <w:jc w:val="left"/>
      </w:pPr>
      <w:r>
        <w:rPr>
          <w:rStyle w:val="Teksttreci"/>
          <w:color w:val="000000"/>
        </w:rPr>
        <w:t>Anunt pubiicat fRFQ1000188/25,02.2020) Generat la: 27.02.2020 14:17</w:t>
      </w:r>
      <w:r>
        <w:br w:type="page"/>
      </w:r>
    </w:p>
    <w:p w:rsidR="00000000" w:rsidRDefault="00C31B95">
      <w:pPr>
        <w:pStyle w:val="Nagwek50"/>
        <w:keepNext/>
        <w:keepLines/>
        <w:shd w:val="clear" w:color="auto" w:fill="auto"/>
        <w:spacing w:before="0" w:after="9" w:line="170" w:lineRule="exact"/>
        <w:ind w:left="340"/>
        <w:jc w:val="left"/>
      </w:pPr>
      <w:bookmarkStart w:id="20" w:name="bookmark19"/>
      <w:r>
        <w:rPr>
          <w:rStyle w:val="Nagwek5"/>
          <w:b/>
          <w:bCs/>
          <w:color w:val="000000"/>
        </w:rPr>
        <w:lastRenderedPageBreak/>
        <w:t>Sectiunea 112 Descriere</w:t>
      </w:r>
      <w:bookmarkEnd w:id="20"/>
    </w:p>
    <w:p w:rsidR="00000000" w:rsidRDefault="00C31B95">
      <w:pPr>
        <w:pStyle w:val="Nagwek50"/>
        <w:keepNext/>
        <w:keepLines/>
        <w:numPr>
          <w:ilvl w:val="0"/>
          <w:numId w:val="5"/>
        </w:numPr>
        <w:shd w:val="clear" w:color="auto" w:fill="auto"/>
        <w:tabs>
          <w:tab w:val="left" w:pos="1131"/>
        </w:tabs>
        <w:spacing w:before="0" w:after="0" w:line="202" w:lineRule="exact"/>
        <w:ind w:left="680"/>
      </w:pPr>
      <w:bookmarkStart w:id="21" w:name="bookmark20"/>
      <w:r>
        <w:rPr>
          <w:rStyle w:val="Nagwek5"/>
          <w:b/>
          <w:bCs/>
          <w:color w:val="000000"/>
        </w:rPr>
        <w:t>Cod(urt) CPV suplimentare</w:t>
      </w:r>
      <w:bookmarkEnd w:id="21"/>
    </w:p>
    <w:p w:rsidR="00000000" w:rsidRDefault="00C31B95">
      <w:pPr>
        <w:pStyle w:val="Teksttreci1"/>
        <w:shd w:val="clear" w:color="auto" w:fill="auto"/>
        <w:spacing w:after="0" w:line="202" w:lineRule="exact"/>
        <w:ind w:left="680"/>
      </w:pPr>
      <w:r>
        <w:rPr>
          <w:rStyle w:val="Teksttreci"/>
          <w:color w:val="000000"/>
        </w:rPr>
        <w:t xml:space="preserve">Cod CPV principat: </w:t>
      </w:r>
      <w:r>
        <w:rPr>
          <w:rStyle w:val="Teksttreci240"/>
          <w:color w:val="000000"/>
        </w:rPr>
        <w:t>45216200-6 Lucrari de</w:t>
      </w:r>
      <w:r>
        <w:rPr>
          <w:rStyle w:val="Teksttreci230"/>
          <w:color w:val="000000"/>
        </w:rPr>
        <w:t xml:space="preserve"> constnjctii</w:t>
      </w:r>
      <w:r>
        <w:rPr>
          <w:rStyle w:val="Teksttreci240"/>
          <w:color w:val="000000"/>
        </w:rPr>
        <w:t xml:space="preserve"> de cladiri si instalatii milltare</w:t>
      </w:r>
      <w:r>
        <w:rPr>
          <w:rStyle w:val="Teksttreci240"/>
          <w:color w:val="000000"/>
        </w:rPr>
        <w:t xml:space="preserve"> (Rev.2)</w:t>
      </w:r>
    </w:p>
    <w:p w:rsidR="00000000" w:rsidRDefault="00C31B95">
      <w:pPr>
        <w:pStyle w:val="Teksttreci1"/>
        <w:shd w:val="clear" w:color="auto" w:fill="auto"/>
        <w:spacing w:after="236" w:line="202" w:lineRule="exact"/>
        <w:ind w:left="680"/>
      </w:pPr>
      <w:r>
        <w:rPr>
          <w:rStyle w:val="Teksttreci"/>
          <w:color w:val="000000"/>
        </w:rPr>
        <w:t>Cod CPV supliirentar -</w:t>
      </w:r>
    </w:p>
    <w:p w:rsidR="00000000" w:rsidRDefault="00C31B95">
      <w:pPr>
        <w:pStyle w:val="Nagwek50"/>
        <w:keepNext/>
        <w:keepLines/>
        <w:numPr>
          <w:ilvl w:val="0"/>
          <w:numId w:val="5"/>
        </w:numPr>
        <w:shd w:val="clear" w:color="auto" w:fill="auto"/>
        <w:tabs>
          <w:tab w:val="left" w:pos="1136"/>
        </w:tabs>
        <w:spacing w:before="0" w:after="0" w:line="206" w:lineRule="exact"/>
        <w:ind w:left="680"/>
      </w:pPr>
      <w:bookmarkStart w:id="22" w:name="bookmark21"/>
      <w:r>
        <w:rPr>
          <w:rStyle w:val="Nagwek5"/>
          <w:b/>
          <w:bCs/>
          <w:color w:val="000000"/>
        </w:rPr>
        <w:t>Locul de executare</w:t>
      </w:r>
      <w:bookmarkEnd w:id="22"/>
    </w:p>
    <w:p w:rsidR="00000000" w:rsidRDefault="00C31B95">
      <w:pPr>
        <w:pStyle w:val="Teksttreci121"/>
        <w:shd w:val="clear" w:color="auto" w:fill="auto"/>
        <w:spacing w:before="0" w:after="0" w:line="206" w:lineRule="exact"/>
        <w:ind w:left="680" w:right="6340"/>
        <w:jc w:val="left"/>
      </w:pPr>
      <w:bookmarkStart w:id="23" w:name="bookmark22"/>
      <w:r>
        <w:rPr>
          <w:rStyle w:val="Teksttreci1210"/>
          <w:color w:val="000000"/>
        </w:rPr>
        <w:t xml:space="preserve">Cod NUTS: </w:t>
      </w:r>
      <w:r>
        <w:rPr>
          <w:rStyle w:val="Teksttreci129"/>
          <w:color w:val="000000"/>
        </w:rPr>
        <w:t xml:space="preserve">RP424 Timif </w:t>
      </w:r>
      <w:r>
        <w:rPr>
          <w:rStyle w:val="Teksttreci12"/>
          <w:color w:val="000000"/>
        </w:rPr>
        <w:t>locu! prindpal de e**artar»:</w:t>
      </w:r>
      <w:bookmarkEnd w:id="23"/>
    </w:p>
    <w:p w:rsidR="00000000" w:rsidRDefault="00C31B95">
      <w:pPr>
        <w:pStyle w:val="Teksttreci1"/>
        <w:shd w:val="clear" w:color="auto" w:fill="auto"/>
        <w:spacing w:after="244"/>
        <w:ind w:left="680"/>
      </w:pPr>
      <w:r>
        <w:rPr>
          <w:rStyle w:val="Teksttreci"/>
          <w:color w:val="000000"/>
        </w:rPr>
        <w:t>LugojLugoj</w:t>
      </w:r>
    </w:p>
    <w:p w:rsidR="00000000" w:rsidRDefault="00C31B95">
      <w:pPr>
        <w:pStyle w:val="Nagwek50"/>
        <w:keepNext/>
        <w:keepLines/>
        <w:numPr>
          <w:ilvl w:val="0"/>
          <w:numId w:val="5"/>
        </w:numPr>
        <w:shd w:val="clear" w:color="auto" w:fill="auto"/>
        <w:tabs>
          <w:tab w:val="left" w:pos="1126"/>
        </w:tabs>
        <w:spacing w:before="0" w:after="0" w:line="202" w:lineRule="exact"/>
        <w:ind w:left="680"/>
      </w:pPr>
      <w:bookmarkStart w:id="24" w:name="bookmark23"/>
      <w:r>
        <w:rPr>
          <w:rStyle w:val="Nagwek5"/>
          <w:b/>
          <w:bCs/>
          <w:color w:val="000000"/>
        </w:rPr>
        <w:t>Descrierea achlzitiei publice</w:t>
      </w:r>
      <w:bookmarkEnd w:id="24"/>
    </w:p>
    <w:p w:rsidR="00000000" w:rsidRDefault="00C31B95">
      <w:pPr>
        <w:pStyle w:val="Teksttreci130"/>
        <w:shd w:val="clear" w:color="auto" w:fill="auto"/>
        <w:spacing w:before="0" w:after="0" w:line="202" w:lineRule="exact"/>
        <w:ind w:left="680"/>
        <w:jc w:val="both"/>
      </w:pPr>
      <w:r>
        <w:rPr>
          <w:rStyle w:val="Teksttreci13"/>
          <w:i/>
          <w:iCs/>
          <w:color w:val="000000"/>
        </w:rPr>
        <w:t>(natura si cantitatea lucrarilor,</w:t>
      </w:r>
      <w:r>
        <w:rPr>
          <w:rStyle w:val="Teksttreci13"/>
          <w:i/>
          <w:iCs/>
          <w:color w:val="000000"/>
        </w:rPr>
        <w:t xml:space="preserve"> produsebr sau</w:t>
      </w:r>
      <w:r>
        <w:rPr>
          <w:rStyle w:val="Teksttreci1310pt"/>
          <w:i/>
          <w:iCs/>
          <w:color w:val="000000"/>
        </w:rPr>
        <w:t xml:space="preserve"> $etvkiilor</w:t>
      </w:r>
      <w:r>
        <w:rPr>
          <w:rStyle w:val="Teksttreci13"/>
          <w:i/>
          <w:iCs/>
          <w:color w:val="000000"/>
        </w:rPr>
        <w:t xml:space="preserve"> sau o mentiune priyind r&gt;evoile si cerintele)</w:t>
      </w:r>
    </w:p>
    <w:p w:rsidR="00000000" w:rsidRDefault="00C31B95">
      <w:pPr>
        <w:pStyle w:val="Teksttreci1"/>
        <w:shd w:val="clear" w:color="auto" w:fill="auto"/>
        <w:spacing w:after="265" w:line="202" w:lineRule="exact"/>
        <w:ind w:left="680" w:right="20"/>
        <w:jc w:val="left"/>
      </w:pPr>
      <w:r>
        <w:rPr>
          <w:rStyle w:val="Teksttreci"/>
          <w:color w:val="000000"/>
        </w:rPr>
        <w:t>LucrSri de executie pentru proiectul NATO Security</w:t>
      </w:r>
      <w:r>
        <w:rPr>
          <w:rStyle w:val="Teksttreci220"/>
          <w:color w:val="000000"/>
        </w:rPr>
        <w:t xml:space="preserve"> lnvestment Programe</w:t>
      </w:r>
      <w:r>
        <w:rPr>
          <w:rStyle w:val="Teksttreci"/>
          <w:color w:val="000000"/>
        </w:rPr>
        <w:t xml:space="preserve"> 3FS35001-04 "Asigurare depozit pentru materiale clasa a </w:t>
      </w:r>
      <w:r>
        <w:rPr>
          <w:rStyle w:val="Teksttreci210"/>
          <w:color w:val="000000"/>
        </w:rPr>
        <w:t>V-a",</w:t>
      </w:r>
      <w:r>
        <w:rPr>
          <w:rStyle w:val="Teksttreci"/>
          <w:color w:val="000000"/>
        </w:rPr>
        <w:t xml:space="preserve"> aferent</w:t>
      </w:r>
      <w:r>
        <w:rPr>
          <w:rStyle w:val="Teksttreci210"/>
          <w:color w:val="000000"/>
        </w:rPr>
        <w:t xml:space="preserve"> pachetulul</w:t>
      </w:r>
      <w:r>
        <w:rPr>
          <w:rStyle w:val="Teksttreci"/>
          <w:color w:val="000000"/>
        </w:rPr>
        <w:t xml:space="preserve"> de capabilitSti CP</w:t>
      </w:r>
      <w:r>
        <w:rPr>
          <w:rStyle w:val="Teksttreci210"/>
          <w:color w:val="000000"/>
        </w:rPr>
        <w:t xml:space="preserve"> 9A0997 - Pre-</w:t>
      </w:r>
      <w:r>
        <w:rPr>
          <w:rStyle w:val="Teksttreci210"/>
          <w:color w:val="000000"/>
        </w:rPr>
        <w:t>pozitiorart,</w:t>
      </w:r>
      <w:r>
        <w:rPr>
          <w:rStyle w:val="Teksttreci"/>
          <w:color w:val="000000"/>
        </w:rPr>
        <w:t xml:space="preserve"> ca urmeazi</w:t>
      </w:r>
      <w:r>
        <w:rPr>
          <w:rStyle w:val="Teksttreci210"/>
          <w:color w:val="000000"/>
        </w:rPr>
        <w:t xml:space="preserve"> a se</w:t>
      </w:r>
      <w:r>
        <w:rPr>
          <w:rStyle w:val="Teksttreci"/>
          <w:color w:val="000000"/>
        </w:rPr>
        <w:t xml:space="preserve"> implements</w:t>
      </w:r>
      <w:r>
        <w:rPr>
          <w:rStyle w:val="Teksttreci210"/>
          <w:color w:val="000000"/>
        </w:rPr>
        <w:t xml:space="preserve"> fn</w:t>
      </w:r>
      <w:r>
        <w:rPr>
          <w:rStyle w:val="Teksttreci"/>
          <w:color w:val="000000"/>
        </w:rPr>
        <w:t xml:space="preserve"> cazarma 1252 Lugoj.</w:t>
      </w:r>
    </w:p>
    <w:p w:rsidR="00000000" w:rsidRDefault="00C31B95">
      <w:pPr>
        <w:pStyle w:val="Nagwek50"/>
        <w:keepNext/>
        <w:keepLines/>
        <w:numPr>
          <w:ilvl w:val="0"/>
          <w:numId w:val="5"/>
        </w:numPr>
        <w:shd w:val="clear" w:color="auto" w:fill="auto"/>
        <w:tabs>
          <w:tab w:val="left" w:pos="1126"/>
        </w:tabs>
        <w:spacing w:before="0" w:after="32" w:line="170" w:lineRule="exact"/>
        <w:ind w:left="680"/>
      </w:pPr>
      <w:bookmarkStart w:id="25" w:name="bookmark24"/>
      <w:r>
        <w:rPr>
          <w:rStyle w:val="Nagwek5"/>
          <w:b/>
          <w:bCs/>
          <w:color w:val="000000"/>
        </w:rPr>
        <w:t>CrSterii de atribuire</w:t>
      </w:r>
      <w:bookmarkEnd w:id="25"/>
    </w:p>
    <w:p w:rsidR="00000000" w:rsidRDefault="00C31B95">
      <w:pPr>
        <w:pStyle w:val="Teksttreci1"/>
        <w:shd w:val="clear" w:color="auto" w:fill="auto"/>
        <w:spacing w:after="163" w:line="130" w:lineRule="exact"/>
        <w:ind w:left="680"/>
      </w:pPr>
      <w:r>
        <w:rPr>
          <w:rStyle w:val="Teksttreci240"/>
          <w:color w:val="000000"/>
        </w:rPr>
        <w:t>Cel mai bun raport calitate - pret</w:t>
      </w:r>
    </w:p>
    <w:p w:rsidR="00000000" w:rsidRDefault="00C31B95">
      <w:pPr>
        <w:pStyle w:val="Teksttreci1"/>
        <w:shd w:val="clear" w:color="auto" w:fill="auto"/>
        <w:spacing w:after="0" w:line="202" w:lineRule="exact"/>
        <w:ind w:left="680" w:right="5680"/>
        <w:jc w:val="left"/>
      </w:pPr>
      <w:r>
        <w:rPr>
          <w:rStyle w:val="Teksttreci"/>
          <w:color w:val="000000"/>
        </w:rPr>
        <w:t xml:space="preserve">Denumire factor evaluare: </w:t>
      </w:r>
      <w:r>
        <w:rPr>
          <w:rStyle w:val="Teksttreci240"/>
          <w:color w:val="000000"/>
        </w:rPr>
        <w:t xml:space="preserve">Pretul ofertei </w:t>
      </w:r>
      <w:r>
        <w:rPr>
          <w:rStyle w:val="Teksttreci"/>
          <w:color w:val="000000"/>
        </w:rPr>
        <w:t xml:space="preserve">Descriere: </w:t>
      </w:r>
      <w:r>
        <w:rPr>
          <w:rStyle w:val="Teksttreci240"/>
          <w:color w:val="000000"/>
        </w:rPr>
        <w:t xml:space="preserve">Compoocnta financiara </w:t>
      </w:r>
      <w:r>
        <w:rPr>
          <w:rStyle w:val="Teksttreci"/>
          <w:color w:val="000000"/>
        </w:rPr>
        <w:t xml:space="preserve">Pondere; </w:t>
      </w:r>
      <w:r>
        <w:rPr>
          <w:rStyle w:val="Teksttreci240"/>
          <w:color w:val="000000"/>
        </w:rPr>
        <w:t>70%</w:t>
      </w:r>
    </w:p>
    <w:p w:rsidR="00000000" w:rsidRDefault="00C31B95">
      <w:pPr>
        <w:pStyle w:val="Teksttreci1"/>
        <w:shd w:val="clear" w:color="auto" w:fill="auto"/>
        <w:spacing w:after="236" w:line="202" w:lineRule="exact"/>
        <w:ind w:left="680" w:right="20"/>
        <w:jc w:val="left"/>
      </w:pPr>
      <w:r>
        <w:rPr>
          <w:rStyle w:val="Teksttreci"/>
          <w:color w:val="000000"/>
        </w:rPr>
        <w:t>Algoritm de calcu): Punctajul $e acorda astfe): a) Pentru cel mai scazut dintre preturi se acorda punctajul maxim alocat; b) Pentru celelalte preturi ofertate punctajul</w:t>
      </w:r>
      <w:r>
        <w:rPr>
          <w:rStyle w:val="Teksttreci210"/>
          <w:color w:val="000000"/>
        </w:rPr>
        <w:t xml:space="preserve"> P(n)</w:t>
      </w:r>
      <w:r>
        <w:rPr>
          <w:rStyle w:val="Teksttreci"/>
          <w:color w:val="000000"/>
        </w:rPr>
        <w:t xml:space="preserve"> se calculeaza proportional, astfel:</w:t>
      </w:r>
      <w:r>
        <w:rPr>
          <w:rStyle w:val="Teksttreci210"/>
          <w:color w:val="000000"/>
        </w:rPr>
        <w:t xml:space="preserve"> P</w:t>
      </w:r>
      <w:r>
        <w:rPr>
          <w:rStyle w:val="Teksttreci"/>
          <w:color w:val="000000"/>
        </w:rPr>
        <w:t>(n) « (Pret mi nim ofertat / Pret n) x puncta</w:t>
      </w:r>
      <w:r>
        <w:rPr>
          <w:rStyle w:val="Teksttreci"/>
          <w:color w:val="000000"/>
        </w:rPr>
        <w:t>j maxim alocat,</w:t>
      </w:r>
    </w:p>
    <w:p w:rsidR="00000000" w:rsidRDefault="00C31B95">
      <w:pPr>
        <w:pStyle w:val="Teksttreci1"/>
        <w:shd w:val="clear" w:color="auto" w:fill="auto"/>
        <w:spacing w:after="0"/>
        <w:ind w:left="680"/>
      </w:pPr>
      <w:r>
        <w:rPr>
          <w:rStyle w:val="Teksttreci"/>
          <w:color w:val="000000"/>
        </w:rPr>
        <w:t xml:space="preserve">Denumire factor evaluare: </w:t>
      </w:r>
      <w:r>
        <w:rPr>
          <w:rStyle w:val="Teksttreci240"/>
          <w:color w:val="000000"/>
        </w:rPr>
        <w:t>Tehnk 1</w:t>
      </w:r>
    </w:p>
    <w:p w:rsidR="00000000" w:rsidRDefault="00C31B95">
      <w:pPr>
        <w:pStyle w:val="Teksttreci1"/>
        <w:shd w:val="clear" w:color="auto" w:fill="auto"/>
        <w:spacing w:after="0"/>
        <w:ind w:left="680" w:right="20"/>
        <w:jc w:val="left"/>
      </w:pPr>
      <w:r>
        <w:rPr>
          <w:rStyle w:val="Teksttreci220"/>
          <w:color w:val="000000"/>
        </w:rPr>
        <w:t>Descriere:</w:t>
      </w:r>
      <w:r>
        <w:rPr>
          <w:rStyle w:val="Teksttreci"/>
          <w:color w:val="000000"/>
        </w:rPr>
        <w:t xml:space="preserve"> </w:t>
      </w:r>
      <w:r>
        <w:rPr>
          <w:rStyle w:val="Teksttreci240"/>
          <w:color w:val="000000"/>
        </w:rPr>
        <w:t>Experien|a exper|;llor-cheie, concretizałi fn numirul de pro</w:t>
      </w:r>
      <w:r>
        <w:rPr>
          <w:rStyle w:val="Teksttreci230"/>
          <w:color w:val="000000"/>
        </w:rPr>
        <w:t xml:space="preserve"> lecie</w:t>
      </w:r>
      <w:r>
        <w:rPr>
          <w:rStyle w:val="Teksttreci240"/>
          <w:color w:val="000000"/>
        </w:rPr>
        <w:t xml:space="preserve"> similare tn care respectiw e&gt;perti au tndeplinit aceiafi tip de</w:t>
      </w:r>
      <w:r>
        <w:rPr>
          <w:rStyle w:val="Teksttreci200"/>
          <w:color w:val="000000"/>
        </w:rPr>
        <w:t xml:space="preserve"> ictiyitail</w:t>
      </w:r>
      <w:r>
        <w:rPr>
          <w:rStyle w:val="Teksttreci240"/>
          <w:color w:val="000000"/>
        </w:rPr>
        <w:t xml:space="preserve"> ca cele pe care</w:t>
      </w:r>
      <w:r>
        <w:rPr>
          <w:rStyle w:val="Teksttreci200"/>
          <w:color w:val="000000"/>
        </w:rPr>
        <w:t xml:space="preserve"> urmeazS</w:t>
      </w:r>
      <w:r>
        <w:rPr>
          <w:rStyle w:val="Teksttreci240"/>
          <w:color w:val="000000"/>
        </w:rPr>
        <w:t xml:space="preserve"> si le frtdeplineascż tn</w:t>
      </w:r>
      <w:r>
        <w:rPr>
          <w:rStyle w:val="Teksttreci200"/>
          <w:color w:val="000000"/>
        </w:rPr>
        <w:t xml:space="preserve"> yiitorul</w:t>
      </w:r>
      <w:r>
        <w:rPr>
          <w:rStyle w:val="Teksttreci240"/>
          <w:color w:val="000000"/>
        </w:rPr>
        <w:t xml:space="preserve"> contract.</w:t>
      </w:r>
    </w:p>
    <w:p w:rsidR="00000000" w:rsidRDefault="00C31B95">
      <w:pPr>
        <w:pStyle w:val="Teksttreci1"/>
        <w:shd w:val="clear" w:color="auto" w:fill="auto"/>
        <w:spacing w:after="0"/>
        <w:ind w:left="680"/>
      </w:pPr>
      <w:r>
        <w:rPr>
          <w:rStyle w:val="Teksttreci"/>
          <w:color w:val="000000"/>
        </w:rPr>
        <w:t>Pondere: 6%</w:t>
      </w:r>
    </w:p>
    <w:p w:rsidR="00000000" w:rsidRDefault="00C31B95">
      <w:pPr>
        <w:pStyle w:val="Teksttreci1"/>
        <w:shd w:val="clear" w:color="auto" w:fill="auto"/>
        <w:spacing w:after="0"/>
        <w:ind w:left="680"/>
      </w:pPr>
      <w:r>
        <w:rPr>
          <w:rStyle w:val="Teksttreci"/>
          <w:color w:val="000000"/>
        </w:rPr>
        <w:t>Algoritm de</w:t>
      </w:r>
      <w:r>
        <w:rPr>
          <w:rStyle w:val="Teksttreci220"/>
          <w:color w:val="000000"/>
        </w:rPr>
        <w:t xml:space="preserve"> calcul:</w:t>
      </w:r>
      <w:r>
        <w:rPr>
          <w:rStyle w:val="Teksttreci"/>
          <w:color w:val="000000"/>
        </w:rPr>
        <w:t xml:space="preserve"> Punctajul aferent</w:t>
      </w:r>
      <w:r>
        <w:rPr>
          <w:rStyle w:val="Teksttreci220"/>
          <w:color w:val="000000"/>
        </w:rPr>
        <w:t xml:space="preserve"> experien</w:t>
      </w:r>
      <w:r>
        <w:rPr>
          <w:rStyle w:val="Teksttreci"/>
          <w:color w:val="000000"/>
        </w:rPr>
        <w:t>(el expeitilor-cheie se</w:t>
      </w:r>
      <w:r>
        <w:rPr>
          <w:rStyle w:val="Teksttreci220"/>
          <w:color w:val="000000"/>
        </w:rPr>
        <w:t xml:space="preserve"> va</w:t>
      </w:r>
      <w:r>
        <w:rPr>
          <w:rStyle w:val="Teksttreci"/>
          <w:color w:val="000000"/>
        </w:rPr>
        <w:t xml:space="preserve"> acorda</w:t>
      </w:r>
      <w:r>
        <w:rPr>
          <w:rStyle w:val="Teksttreci220"/>
          <w:color w:val="000000"/>
        </w:rPr>
        <w:t xml:space="preserve"> pentru</w:t>
      </w:r>
      <w:r>
        <w:rPr>
          <w:rStyle w:val="Teksttreci"/>
          <w:color w:val="000000"/>
        </w:rPr>
        <w:t xml:space="preserve"> fiecare in parte, astfel:</w:t>
      </w:r>
    </w:p>
    <w:p w:rsidR="00000000" w:rsidRDefault="00C31B95">
      <w:pPr>
        <w:pStyle w:val="Teksttreci1"/>
        <w:numPr>
          <w:ilvl w:val="1"/>
          <w:numId w:val="5"/>
        </w:numPr>
        <w:shd w:val="clear" w:color="auto" w:fill="auto"/>
        <w:tabs>
          <w:tab w:val="left" w:pos="1011"/>
        </w:tabs>
        <w:spacing w:after="0"/>
        <w:ind w:left="680" w:right="20" w:firstLine="160"/>
        <w:jc w:val="left"/>
      </w:pPr>
      <w:r>
        <w:rPr>
          <w:rStyle w:val="Teksttreci"/>
          <w:color w:val="000000"/>
        </w:rPr>
        <w:t>pentru experienta constind fn impltcarea intre 1 fi 2 proiecte a persoanei propuse se acorda 1/2 din puncta</w:t>
      </w:r>
      <w:r>
        <w:rPr>
          <w:rStyle w:val="Teksttreci"/>
          <w:color w:val="000000"/>
        </w:rPr>
        <w:t>jul maxim alocat ezpertutui respectiu;</w:t>
      </w:r>
    </w:p>
    <w:p w:rsidR="00000000" w:rsidRDefault="00C31B95">
      <w:pPr>
        <w:pStyle w:val="Teksttreci1"/>
        <w:numPr>
          <w:ilvl w:val="1"/>
          <w:numId w:val="5"/>
        </w:numPr>
        <w:shd w:val="clear" w:color="auto" w:fill="auto"/>
        <w:tabs>
          <w:tab w:val="left" w:pos="1002"/>
        </w:tabs>
        <w:spacing w:after="0"/>
        <w:ind w:left="680" w:right="20" w:firstLine="160"/>
        <w:jc w:val="left"/>
      </w:pPr>
      <w:r>
        <w:rPr>
          <w:rStyle w:val="Teksttreci"/>
          <w:color w:val="000000"/>
        </w:rPr>
        <w:t>pentru experien|a constSnd In impficarea In peste 2 proiecte</w:t>
      </w:r>
      <w:r>
        <w:rPr>
          <w:rStyle w:val="Teksttreci220"/>
          <w:color w:val="000000"/>
        </w:rPr>
        <w:t xml:space="preserve"> a</w:t>
      </w:r>
      <w:r>
        <w:rPr>
          <w:rStyle w:val="Teksttreci"/>
          <w:color w:val="000000"/>
        </w:rPr>
        <w:t xml:space="preserve"> persoanei propuse se acordS punctajul</w:t>
      </w:r>
      <w:r>
        <w:rPr>
          <w:rStyle w:val="Teksttreci220"/>
          <w:color w:val="000000"/>
        </w:rPr>
        <w:t xml:space="preserve"> max</w:t>
      </w:r>
      <w:r>
        <w:rPr>
          <w:rStyle w:val="Teksttreci"/>
          <w:color w:val="000000"/>
        </w:rPr>
        <w:t xml:space="preserve"> im alocat expertului respectiv 1 puncte.</w:t>
      </w:r>
    </w:p>
    <w:p w:rsidR="00000000" w:rsidRDefault="00C31B95">
      <w:pPr>
        <w:pStyle w:val="Teksttreci1"/>
        <w:shd w:val="clear" w:color="auto" w:fill="auto"/>
        <w:ind w:left="680" w:firstLine="160"/>
        <w:jc w:val="left"/>
      </w:pPr>
      <w:r>
        <w:rPr>
          <w:rStyle w:val="Teksttreci"/>
          <w:color w:val="000000"/>
        </w:rPr>
        <w:t>Suma punctajelor maxime alocate expertilor-cbeie trebuie si fie ega</w:t>
      </w:r>
      <w:r>
        <w:rPr>
          <w:rStyle w:val="Teksttreci"/>
          <w:color w:val="000000"/>
        </w:rPr>
        <w:t>lJ cu 6 puncte.</w:t>
      </w:r>
    </w:p>
    <w:p w:rsidR="00000000" w:rsidRDefault="00C31B95">
      <w:pPr>
        <w:pStyle w:val="Teksttreci1"/>
        <w:shd w:val="clear" w:color="auto" w:fill="auto"/>
        <w:spacing w:after="0"/>
        <w:ind w:left="680"/>
      </w:pPr>
      <w:r>
        <w:rPr>
          <w:rStyle w:val="Teksttreci"/>
          <w:color w:val="000000"/>
        </w:rPr>
        <w:t xml:space="preserve">Denumire factor evaluare: </w:t>
      </w:r>
      <w:r>
        <w:rPr>
          <w:rStyle w:val="Teksttreci240"/>
          <w:color w:val="000000"/>
        </w:rPr>
        <w:t>Tetinlc 2</w:t>
      </w:r>
    </w:p>
    <w:p w:rsidR="00000000" w:rsidRDefault="00C31B95">
      <w:pPr>
        <w:pStyle w:val="Teksttreci1"/>
        <w:shd w:val="clear" w:color="auto" w:fill="auto"/>
        <w:spacing w:after="0"/>
        <w:ind w:left="680" w:right="20"/>
        <w:jc w:val="left"/>
      </w:pPr>
      <w:r>
        <w:rPr>
          <w:rStyle w:val="Teksttreci"/>
          <w:color w:val="000000"/>
        </w:rPr>
        <w:t xml:space="preserve">Descriere: </w:t>
      </w:r>
      <w:r>
        <w:rPr>
          <w:rStyle w:val="Teksttreci240"/>
          <w:color w:val="000000"/>
        </w:rPr>
        <w:t xml:space="preserve">Demonstrarea unei metodologii corespunzitoare pentru obtinerea asigurSril cS lucrarile sunt realizate la parametrii calitathri soficitati </w:t>
      </w:r>
      <w:r>
        <w:rPr>
          <w:rStyle w:val="Teksttreci"/>
          <w:color w:val="000000"/>
        </w:rPr>
        <w:t xml:space="preserve">Pondere: </w:t>
      </w:r>
      <w:r>
        <w:rPr>
          <w:rStyle w:val="Teksttreci240"/>
          <w:color w:val="000000"/>
        </w:rPr>
        <w:t>24%</w:t>
      </w:r>
    </w:p>
    <w:p w:rsidR="00000000" w:rsidRDefault="00C31B95">
      <w:pPr>
        <w:pStyle w:val="Teksttreci1"/>
        <w:shd w:val="clear" w:color="auto" w:fill="auto"/>
        <w:spacing w:after="424"/>
        <w:ind w:left="680"/>
      </w:pPr>
      <w:r>
        <w:rPr>
          <w:rStyle w:val="Teksttreci"/>
          <w:color w:val="000000"/>
        </w:rPr>
        <w:t>Algoritm de calcut: De talii</w:t>
      </w:r>
      <w:r>
        <w:rPr>
          <w:rStyle w:val="Teksttreci"/>
          <w:color w:val="000000"/>
        </w:rPr>
        <w:t xml:space="preserve"> privind algoritmul de calcul se regasesc in fisie rui "Algoritm de </w:t>
      </w:r>
      <w:r>
        <w:rPr>
          <w:rStyle w:val="Teksttreci"/>
          <w:color w:val="000000"/>
          <w:lang w:val="en-US" w:eastAsia="en-US"/>
        </w:rPr>
        <w:t xml:space="preserve">catcul.pdf </w:t>
      </w:r>
      <w:r>
        <w:rPr>
          <w:rStyle w:val="Teksttreci"/>
          <w:color w:val="000000"/>
        </w:rPr>
        <w:t>atasat.</w:t>
      </w:r>
    </w:p>
    <w:p w:rsidR="00000000" w:rsidRDefault="00C31B95">
      <w:pPr>
        <w:pStyle w:val="Nagwek50"/>
        <w:keepNext/>
        <w:keepLines/>
        <w:numPr>
          <w:ilvl w:val="2"/>
          <w:numId w:val="5"/>
        </w:numPr>
        <w:shd w:val="clear" w:color="auto" w:fill="auto"/>
        <w:tabs>
          <w:tab w:val="left" w:pos="1227"/>
        </w:tabs>
        <w:spacing w:before="0" w:after="0" w:line="202" w:lineRule="exact"/>
        <w:ind w:left="680"/>
      </w:pPr>
      <w:bookmarkStart w:id="26" w:name="bookmark25"/>
      <w:r>
        <w:rPr>
          <w:rStyle w:val="Nagwek5Bezpogrubienia"/>
          <w:b w:val="0"/>
          <w:bCs w:val="0"/>
          <w:color w:val="000000"/>
        </w:rPr>
        <w:t>213)</w:t>
      </w:r>
      <w:r>
        <w:rPr>
          <w:rStyle w:val="Nagwek5"/>
          <w:b/>
          <w:bCs/>
          <w:color w:val="000000"/>
        </w:rPr>
        <w:tab/>
        <w:t>Informatii despre fbndurile Unlunii Europene</w:t>
      </w:r>
      <w:bookmarkEnd w:id="26"/>
    </w:p>
    <w:p w:rsidR="00000000" w:rsidRDefault="00C31B95">
      <w:pPr>
        <w:pStyle w:val="Teksttreci1"/>
        <w:shd w:val="clear" w:color="auto" w:fill="auto"/>
        <w:spacing w:after="241" w:line="202" w:lineRule="exact"/>
        <w:ind w:left="680" w:right="2460"/>
        <w:jc w:val="left"/>
      </w:pPr>
      <w:r>
        <w:rPr>
          <w:rStyle w:val="Teksttreci"/>
          <w:color w:val="000000"/>
        </w:rPr>
        <w:t xml:space="preserve">Achlzitia se refera la un proiect si/sau program finantat din fonduri ale Uniunil luropene: Nu </w:t>
      </w:r>
      <w:r>
        <w:rPr>
          <w:rStyle w:val="Teksttreci"/>
          <w:color w:val="000000"/>
        </w:rPr>
        <w:t xml:space="preserve">Tip finantare: </w:t>
      </w:r>
      <w:r>
        <w:rPr>
          <w:rStyle w:val="Teksttreci240"/>
          <w:color w:val="000000"/>
        </w:rPr>
        <w:t>Cofinantare</w:t>
      </w:r>
    </w:p>
    <w:p w:rsidR="00000000" w:rsidRDefault="00C31B95">
      <w:pPr>
        <w:pStyle w:val="Nagwek41"/>
        <w:keepNext/>
        <w:keepLines/>
        <w:shd w:val="clear" w:color="auto" w:fill="auto"/>
        <w:tabs>
          <w:tab w:val="left" w:leader="underscore" w:pos="6634"/>
          <w:tab w:val="left" w:leader="underscore" w:pos="7478"/>
          <w:tab w:val="left" w:leader="underscore" w:pos="7906"/>
          <w:tab w:val="left" w:leader="underscore" w:pos="8736"/>
        </w:tabs>
        <w:spacing w:before="0" w:after="28" w:line="200" w:lineRule="exact"/>
      </w:pPr>
      <w:bookmarkStart w:id="27" w:name="bookmark26"/>
      <w:r>
        <w:rPr>
          <w:rStyle w:val="Nagwek4Bezpogrubienia"/>
          <w:b w:val="0"/>
          <w:bCs w:val="0"/>
          <w:color w:val="000000"/>
        </w:rPr>
        <w:t>Sectiunea III:</w:t>
      </w:r>
      <w:r>
        <w:rPr>
          <w:rStyle w:val="Nagwek40"/>
          <w:b/>
          <w:bCs/>
          <w:color w:val="000000"/>
        </w:rPr>
        <w:t xml:space="preserve"> Informatii iuridice, economice,</w:t>
      </w:r>
      <w:r>
        <w:rPr>
          <w:rStyle w:val="Nagwek4Bezpogrubienia"/>
          <w:b w:val="0"/>
          <w:bCs w:val="0"/>
          <w:color w:val="000000"/>
        </w:rPr>
        <w:t xml:space="preserve"> flnanclare sf</w:t>
      </w:r>
      <w:r>
        <w:rPr>
          <w:rStyle w:val="Nagwek40"/>
          <w:b/>
          <w:bCs/>
          <w:color w:val="000000"/>
        </w:rPr>
        <w:t xml:space="preserve"> tehnice</w:t>
      </w:r>
      <w:r>
        <w:rPr>
          <w:rStyle w:val="Nagwek4"/>
          <w:b/>
          <w:bCs/>
          <w:color w:val="000000"/>
        </w:rPr>
        <w:tab/>
      </w:r>
      <w:r>
        <w:rPr>
          <w:rStyle w:val="Nagwek4"/>
          <w:b/>
          <w:bCs/>
          <w:color w:val="000000"/>
        </w:rPr>
        <w:tab/>
      </w:r>
      <w:r>
        <w:rPr>
          <w:rStyle w:val="Nagwek4"/>
          <w:b/>
          <w:bCs/>
          <w:color w:val="000000"/>
        </w:rPr>
        <w:tab/>
      </w:r>
      <w:r>
        <w:rPr>
          <w:rStyle w:val="Nagwek4"/>
          <w:b/>
          <w:bCs/>
          <w:color w:val="000000"/>
        </w:rPr>
        <w:tab/>
      </w:r>
      <w:bookmarkEnd w:id="27"/>
    </w:p>
    <w:p w:rsidR="00000000" w:rsidRDefault="00C31B95">
      <w:pPr>
        <w:pStyle w:val="Nagwek50"/>
        <w:keepNext/>
        <w:keepLines/>
        <w:shd w:val="clear" w:color="auto" w:fill="auto"/>
        <w:spacing w:before="0" w:after="148" w:line="170" w:lineRule="exact"/>
        <w:ind w:left="340"/>
        <w:jc w:val="left"/>
      </w:pPr>
      <w:bookmarkStart w:id="28" w:name="bookmark27"/>
      <w:r>
        <w:rPr>
          <w:rStyle w:val="Nagwek5"/>
          <w:b/>
          <w:bCs/>
          <w:color w:val="000000"/>
        </w:rPr>
        <w:t>lll.l) Conditii</w:t>
      </w:r>
      <w:r>
        <w:rPr>
          <w:rStyle w:val="Nagwek5Bezpogrubienia"/>
          <w:b w:val="0"/>
          <w:bCs w:val="0"/>
          <w:color w:val="000000"/>
        </w:rPr>
        <w:t xml:space="preserve"> de</w:t>
      </w:r>
      <w:r>
        <w:rPr>
          <w:rStyle w:val="Nagwek5"/>
          <w:b/>
          <w:bCs/>
          <w:color w:val="000000"/>
        </w:rPr>
        <w:t xml:space="preserve"> partidpane</w:t>
      </w:r>
      <w:bookmarkEnd w:id="28"/>
    </w:p>
    <w:p w:rsidR="00000000" w:rsidRDefault="00C31B95">
      <w:pPr>
        <w:pStyle w:val="Nagwek50"/>
        <w:keepNext/>
        <w:keepLines/>
        <w:numPr>
          <w:ilvl w:val="2"/>
          <w:numId w:val="5"/>
        </w:numPr>
        <w:shd w:val="clear" w:color="auto" w:fill="auto"/>
        <w:tabs>
          <w:tab w:val="left" w:pos="1179"/>
        </w:tabs>
        <w:spacing w:before="0" w:after="0" w:line="259" w:lineRule="exact"/>
        <w:ind w:left="680" w:right="20"/>
        <w:jc w:val="left"/>
      </w:pPr>
      <w:bookmarkStart w:id="29" w:name="bookmark28"/>
      <w:r>
        <w:rPr>
          <w:rStyle w:val="Nagwek5Bezpogrubienia"/>
          <w:b w:val="0"/>
          <w:bCs w:val="0"/>
          <w:color w:val="000000"/>
        </w:rPr>
        <w:t>1,1)</w:t>
      </w:r>
      <w:r>
        <w:rPr>
          <w:rStyle w:val="Nagwek5"/>
          <w:b/>
          <w:bCs/>
          <w:color w:val="000000"/>
        </w:rPr>
        <w:tab/>
        <w:t>Capacitatea</w:t>
      </w:r>
      <w:r>
        <w:rPr>
          <w:rStyle w:val="Nagwek5Bezpogrubienia"/>
          <w:b w:val="0"/>
          <w:bCs w:val="0"/>
          <w:color w:val="000000"/>
        </w:rPr>
        <w:t xml:space="preserve"> de</w:t>
      </w:r>
      <w:r>
        <w:rPr>
          <w:rStyle w:val="Nagwek5"/>
          <w:b/>
          <w:bCs/>
          <w:color w:val="000000"/>
        </w:rPr>
        <w:t xml:space="preserve"> exercitare</w:t>
      </w:r>
      <w:r>
        <w:rPr>
          <w:rStyle w:val="Nagwek5Bezpogrubienia"/>
          <w:b w:val="0"/>
          <w:bCs w:val="0"/>
          <w:color w:val="000000"/>
        </w:rPr>
        <w:t xml:space="preserve"> a</w:t>
      </w:r>
      <w:r>
        <w:rPr>
          <w:rStyle w:val="Nagwek5"/>
          <w:b/>
          <w:bCs/>
          <w:color w:val="000000"/>
        </w:rPr>
        <w:t xml:space="preserve"> activitatii profeslonale, lndusiv</w:t>
      </w:r>
      <w:r>
        <w:rPr>
          <w:rStyle w:val="Nagwek5Bezpogrubienia"/>
          <w:b w:val="0"/>
          <w:bCs w:val="0"/>
          <w:color w:val="000000"/>
        </w:rPr>
        <w:t xml:space="preserve"> cerintele piwind</w:t>
      </w:r>
      <w:r>
        <w:rPr>
          <w:rStyle w:val="Nagwek5"/>
          <w:b/>
          <w:bCs/>
          <w:color w:val="000000"/>
        </w:rPr>
        <w:t xml:space="preserve"> inscrierea</w:t>
      </w:r>
      <w:r>
        <w:rPr>
          <w:rStyle w:val="Nagwek5Bezpogrubienia"/>
          <w:b w:val="0"/>
          <w:bCs w:val="0"/>
          <w:color w:val="000000"/>
        </w:rPr>
        <w:t xml:space="preserve"> in registrele </w:t>
      </w:r>
      <w:r>
        <w:rPr>
          <w:rStyle w:val="Nagwek5"/>
          <w:b/>
          <w:bCs/>
          <w:color w:val="000000"/>
        </w:rPr>
        <w:t>profesionale</w:t>
      </w:r>
      <w:r>
        <w:rPr>
          <w:rStyle w:val="Nagwek5Bezpogrubienia3"/>
          <w:b w:val="0"/>
          <w:bCs w:val="0"/>
          <w:color w:val="000000"/>
        </w:rPr>
        <w:t xml:space="preserve"> sau</w:t>
      </w:r>
      <w:r>
        <w:rPr>
          <w:rStyle w:val="Nagwek5"/>
          <w:b/>
          <w:bCs/>
          <w:color w:val="000000"/>
        </w:rPr>
        <w:t xml:space="preserve"> comerciale</w:t>
      </w:r>
      <w:bookmarkEnd w:id="29"/>
    </w:p>
    <w:p w:rsidR="00000000" w:rsidRDefault="00C31B95">
      <w:pPr>
        <w:pStyle w:val="Teksttreci140"/>
        <w:shd w:val="clear" w:color="auto" w:fill="auto"/>
        <w:ind w:left="680"/>
      </w:pPr>
      <w:bookmarkStart w:id="30" w:name="bookmark29"/>
      <w:r>
        <w:rPr>
          <w:rStyle w:val="Teksttreci14"/>
          <w:b/>
          <w:bCs/>
          <w:color w:val="000000"/>
        </w:rPr>
        <w:t>lista</w:t>
      </w:r>
      <w:r>
        <w:rPr>
          <w:rStyle w:val="Teksttreci1465pt"/>
          <w:b w:val="0"/>
          <w:bCs w:val="0"/>
          <w:color w:val="000000"/>
        </w:rPr>
        <w:t xml:space="preserve"> si descriere</w:t>
      </w:r>
      <w:r>
        <w:rPr>
          <w:rStyle w:val="Teksttreci14"/>
          <w:b/>
          <w:bCs/>
          <w:color w:val="000000"/>
        </w:rPr>
        <w:t xml:space="preserve"> suodnta</w:t>
      </w:r>
      <w:r>
        <w:rPr>
          <w:rStyle w:val="Teksttreci1465pt"/>
          <w:b w:val="0"/>
          <w:bCs w:val="0"/>
          <w:color w:val="000000"/>
        </w:rPr>
        <w:t xml:space="preserve"> ss</w:t>
      </w:r>
      <w:r>
        <w:rPr>
          <w:rStyle w:val="Teksttreci14"/>
          <w:b/>
          <w:bCs/>
          <w:color w:val="000000"/>
        </w:rPr>
        <w:t xml:space="preserve"> condMDor.</w:t>
      </w:r>
      <w:bookmarkEnd w:id="30"/>
    </w:p>
    <w:p w:rsidR="00000000" w:rsidRDefault="00C31B95">
      <w:pPr>
        <w:pStyle w:val="Teksttreci1"/>
        <w:shd w:val="clear" w:color="auto" w:fill="auto"/>
        <w:spacing w:after="0" w:line="202" w:lineRule="exact"/>
        <w:ind w:left="680"/>
      </w:pPr>
      <w:r>
        <w:rPr>
          <w:rStyle w:val="Teksttreci"/>
          <w:color w:val="000000"/>
        </w:rPr>
        <w:t>Cerinta nr, 1</w:t>
      </w:r>
    </w:p>
    <w:p w:rsidR="00000000" w:rsidRDefault="00C31B95">
      <w:pPr>
        <w:pStyle w:val="Teksttreci1"/>
        <w:shd w:val="clear" w:color="auto" w:fill="auto"/>
        <w:spacing w:after="0" w:line="202" w:lineRule="exact"/>
        <w:ind w:left="680" w:right="20"/>
        <w:jc w:val="left"/>
      </w:pPr>
      <w:r>
        <w:rPr>
          <w:rStyle w:val="Teksttreci220"/>
          <w:color w:val="000000"/>
        </w:rPr>
        <w:t>Vor</w:t>
      </w:r>
      <w:r>
        <w:rPr>
          <w:rStyle w:val="Teksttreci"/>
          <w:color w:val="000000"/>
        </w:rPr>
        <w:t xml:space="preserve"> fi exclu|i din procedura de atribuire toti ofertant* care se afIS In situatiile prevSzute la aft.</w:t>
      </w:r>
      <w:r>
        <w:rPr>
          <w:rStyle w:val="Teksttreci"/>
          <w:color w:val="000000"/>
        </w:rPr>
        <w:t xml:space="preserve"> 155, art 156 51 art. 150 din Ordonanja de Urgenp a Gwemului Rominiei nr. 114/2011, cu modlficjrile fi compłetarile ulterioare,</w:t>
      </w:r>
    </w:p>
    <w:p w:rsidR="00000000" w:rsidRDefault="00C31B95">
      <w:pPr>
        <w:pStyle w:val="Teksttreci1"/>
        <w:shd w:val="clear" w:color="auto" w:fill="auto"/>
        <w:spacing w:after="0" w:line="202" w:lineRule="exact"/>
        <w:ind w:left="680" w:right="4280"/>
        <w:jc w:val="left"/>
      </w:pPr>
      <w:r>
        <w:rPr>
          <w:rStyle w:val="Teksttreci"/>
          <w:color w:val="000000"/>
        </w:rPr>
        <w:t>Modalitatea de fndeplinire fi aplicabilitate tn cadrul procedurii Persoatie juridice romSne</w:t>
      </w:r>
    </w:p>
    <w:p w:rsidR="00000000" w:rsidRDefault="00C31B95">
      <w:pPr>
        <w:pStyle w:val="Teksttreci1"/>
        <w:shd w:val="clear" w:color="auto" w:fill="auto"/>
        <w:spacing w:after="297" w:line="202" w:lineRule="exact"/>
        <w:ind w:left="680"/>
      </w:pPr>
      <w:r>
        <w:rPr>
          <w:rStyle w:val="Teksttreci"/>
          <w:color w:val="000000"/>
        </w:rPr>
        <w:t>Documente solicitate care doyedesc s</w:t>
      </w:r>
      <w:r>
        <w:rPr>
          <w:rStyle w:val="Teksttreci"/>
          <w:color w:val="000000"/>
        </w:rPr>
        <w:t>itua(ia personali a ofertantului:</w:t>
      </w:r>
    </w:p>
    <w:p w:rsidR="00000000" w:rsidRDefault="00C31B95">
      <w:pPr>
        <w:pStyle w:val="Teksttreci121"/>
        <w:shd w:val="clear" w:color="auto" w:fill="auto"/>
        <w:spacing w:before="0" w:after="50" w:line="130" w:lineRule="exact"/>
        <w:ind w:left="80"/>
        <w:jc w:val="left"/>
      </w:pPr>
      <w:r>
        <w:rPr>
          <w:rStyle w:val="Teksttreci1210"/>
          <w:color w:val="000000"/>
        </w:rPr>
        <w:t>Anunt publicat:</w:t>
      </w:r>
      <w:r>
        <w:rPr>
          <w:rStyle w:val="Teksttreci12"/>
          <w:color w:val="000000"/>
        </w:rPr>
        <w:t xml:space="preserve"> (RFQ10001S8/26.02.2020J</w:t>
      </w:r>
    </w:p>
    <w:p w:rsidR="00000000" w:rsidRDefault="00C31B95">
      <w:pPr>
        <w:pStyle w:val="Teksttreci1"/>
        <w:shd w:val="clear" w:color="auto" w:fill="auto"/>
        <w:spacing w:after="0" w:line="130" w:lineRule="exact"/>
        <w:ind w:left="80"/>
        <w:jc w:val="left"/>
      </w:pPr>
      <w:r>
        <w:rPr>
          <w:rStyle w:val="Teksttreci"/>
          <w:color w:val="000000"/>
        </w:rPr>
        <w:t>Generalia; 27.022020 14:17</w:t>
      </w:r>
      <w:r>
        <w:br w:type="page"/>
      </w:r>
    </w:p>
    <w:p w:rsidR="00000000" w:rsidRDefault="00C31B95">
      <w:pPr>
        <w:pStyle w:val="Teksttreci1"/>
        <w:numPr>
          <w:ilvl w:val="0"/>
          <w:numId w:val="6"/>
        </w:numPr>
        <w:shd w:val="clear" w:color="auto" w:fill="auto"/>
        <w:tabs>
          <w:tab w:val="left" w:pos="880"/>
        </w:tabs>
        <w:spacing w:after="0"/>
        <w:ind w:left="640" w:right="40"/>
      </w:pPr>
      <w:r>
        <w:rPr>
          <w:rStyle w:val="Teksttreci19"/>
          <w:color w:val="000000"/>
        </w:rPr>
        <w:lastRenderedPageBreak/>
        <w:t>Declaratie pe</w:t>
      </w:r>
      <w:r>
        <w:rPr>
          <w:rStyle w:val="Teksttreci"/>
          <w:color w:val="000000"/>
        </w:rPr>
        <w:t xml:space="preserve"> propria rSspurtdere priyind neincadrarea in dispozipe</w:t>
      </w:r>
      <w:r>
        <w:rPr>
          <w:rStyle w:val="Teksttreci19"/>
          <w:color w:val="000000"/>
        </w:rPr>
        <w:t xml:space="preserve"> articolului</w:t>
      </w:r>
      <w:r>
        <w:rPr>
          <w:rStyle w:val="Teksttreci75pt"/>
          <w:color w:val="000000"/>
        </w:rPr>
        <w:t xml:space="preserve"> 155</w:t>
      </w:r>
      <w:r>
        <w:rPr>
          <w:rStyle w:val="Teksttreci19"/>
          <w:color w:val="000000"/>
        </w:rPr>
        <w:t xml:space="preserve"> din O.U.G.</w:t>
      </w:r>
      <w:r>
        <w:rPr>
          <w:rStyle w:val="Teksttreci"/>
          <w:color w:val="000000"/>
        </w:rPr>
        <w:t xml:space="preserve"> nr.</w:t>
      </w:r>
      <w:r>
        <w:rPr>
          <w:rStyle w:val="Teksttreci75pt"/>
          <w:color w:val="000000"/>
        </w:rPr>
        <w:t xml:space="preserve"> 114/2011,</w:t>
      </w:r>
      <w:r>
        <w:rPr>
          <w:rStyle w:val="Teksttreci19"/>
          <w:color w:val="000000"/>
        </w:rPr>
        <w:t xml:space="preserve"> cu</w:t>
      </w:r>
      <w:r>
        <w:rPr>
          <w:rStyle w:val="Teksttreci"/>
          <w:color w:val="000000"/>
        </w:rPr>
        <w:t xml:space="preserve"> modificWe ę </w:t>
      </w:r>
      <w:r>
        <w:rPr>
          <w:rStyle w:val="Teksttreci18"/>
          <w:color w:val="000000"/>
        </w:rPr>
        <w:t>completSrile ulterioare.</w:t>
      </w:r>
      <w:r>
        <w:rPr>
          <w:rStyle w:val="Teksttreci"/>
          <w:color w:val="000000"/>
        </w:rPr>
        <w:t xml:space="preserve"> completati</w:t>
      </w:r>
      <w:r>
        <w:rPr>
          <w:rStyle w:val="Teksttreci18"/>
          <w:color w:val="000000"/>
        </w:rPr>
        <w:t xml:space="preserve"> !n conformitate cu Formularul</w:t>
      </w:r>
      <w:r>
        <w:rPr>
          <w:rStyle w:val="Teksttreci"/>
          <w:color w:val="000000"/>
        </w:rPr>
        <w:t xml:space="preserve"> nr. 1 din Sectiunea</w:t>
      </w:r>
      <w:r>
        <w:rPr>
          <w:rStyle w:val="Teksttreci18"/>
          <w:color w:val="000000"/>
        </w:rPr>
        <w:t xml:space="preserve"> III,</w:t>
      </w:r>
      <w:r>
        <w:rPr>
          <w:rStyle w:val="Teksttreci"/>
          <w:color w:val="000000"/>
        </w:rPr>
        <w:t xml:space="preserve"> copie scanatś dupS</w:t>
      </w:r>
      <w:r>
        <w:rPr>
          <w:rStyle w:val="Teksttreci18"/>
          <w:color w:val="000000"/>
        </w:rPr>
        <w:t xml:space="preserve"> original</w:t>
      </w:r>
      <w:r>
        <w:rPr>
          <w:rStyle w:val="Teksttreci"/>
          <w:color w:val="000000"/>
        </w:rPr>
        <w:t xml:space="preserve"> semnatS </w:t>
      </w:r>
      <w:r>
        <w:rPr>
          <w:rStyle w:val="Teksttreci17"/>
          <w:color w:val="000000"/>
        </w:rPr>
        <w:t>electronic. Declaratla</w:t>
      </w:r>
      <w:r>
        <w:rPr>
          <w:rStyle w:val="Teksttreci19"/>
          <w:color w:val="000000"/>
        </w:rPr>
        <w:t xml:space="preserve"> va</w:t>
      </w:r>
      <w:r>
        <w:rPr>
          <w:rStyle w:val="Teksttreci17"/>
          <w:color w:val="000000"/>
        </w:rPr>
        <w:t xml:space="preserve"> fi prezentata }i</w:t>
      </w:r>
      <w:r>
        <w:rPr>
          <w:rStyle w:val="Teksttreci19"/>
          <w:color w:val="000000"/>
        </w:rPr>
        <w:t xml:space="preserve"> de cStre tertul sustinStor,</w:t>
      </w:r>
      <w:r>
        <w:rPr>
          <w:rStyle w:val="Teksttreci17"/>
          <w:color w:val="000000"/>
        </w:rPr>
        <w:t xml:space="preserve"> dacS</w:t>
      </w:r>
      <w:r>
        <w:rPr>
          <w:rStyle w:val="Teksttreci19"/>
          <w:color w:val="000000"/>
        </w:rPr>
        <w:t xml:space="preserve"> es te cazul.</w:t>
      </w:r>
    </w:p>
    <w:p w:rsidR="00000000" w:rsidRDefault="00C31B95">
      <w:pPr>
        <w:pStyle w:val="Teksttreci1"/>
        <w:numPr>
          <w:ilvl w:val="0"/>
          <w:numId w:val="6"/>
        </w:numPr>
        <w:shd w:val="clear" w:color="auto" w:fill="auto"/>
        <w:tabs>
          <w:tab w:val="left" w:pos="890"/>
        </w:tabs>
        <w:spacing w:after="0"/>
        <w:ind w:left="640" w:right="40"/>
      </w:pPr>
      <w:r>
        <w:rPr>
          <w:rStyle w:val="Teksttreci"/>
          <w:color w:val="000000"/>
        </w:rPr>
        <w:t>Declaratie pe proprle</w:t>
      </w:r>
      <w:r>
        <w:rPr>
          <w:rStyle w:val="Teksttreci19"/>
          <w:color w:val="000000"/>
        </w:rPr>
        <w:t xml:space="preserve"> rSspundere</w:t>
      </w:r>
      <w:r>
        <w:rPr>
          <w:rStyle w:val="Teksttreci"/>
          <w:color w:val="000000"/>
        </w:rPr>
        <w:t xml:space="preserve"> priyind neincadrarea in dispozltlile articolului 156 din O.U.G. nr. 114/2011, cu tnodificSrile $i completSrile ulterioare, completati</w:t>
      </w:r>
      <w:r>
        <w:rPr>
          <w:rStyle w:val="Teksttreci18"/>
          <w:color w:val="000000"/>
        </w:rPr>
        <w:t xml:space="preserve"> in</w:t>
      </w:r>
      <w:r>
        <w:rPr>
          <w:rStyle w:val="Teksttreci"/>
          <w:color w:val="000000"/>
        </w:rPr>
        <w:t xml:space="preserve"> conformitate cu Formularul</w:t>
      </w:r>
      <w:r>
        <w:rPr>
          <w:rStyle w:val="Teksttreci18"/>
          <w:color w:val="000000"/>
        </w:rPr>
        <w:t xml:space="preserve"> nr 2 din Sectiunea III,</w:t>
      </w:r>
      <w:r>
        <w:rPr>
          <w:rStyle w:val="Teksttreci"/>
          <w:color w:val="000000"/>
        </w:rPr>
        <w:t xml:space="preserve"> copie</w:t>
      </w:r>
      <w:r>
        <w:rPr>
          <w:rStyle w:val="Teksttreci18"/>
          <w:color w:val="000000"/>
        </w:rPr>
        <w:t xml:space="preserve"> scanata</w:t>
      </w:r>
      <w:r>
        <w:rPr>
          <w:rStyle w:val="Teksttreci"/>
          <w:color w:val="000000"/>
        </w:rPr>
        <w:t xml:space="preserve"> dupi</w:t>
      </w:r>
      <w:r>
        <w:rPr>
          <w:rStyle w:val="Teksttreci18"/>
          <w:color w:val="000000"/>
        </w:rPr>
        <w:t xml:space="preserve"> original</w:t>
      </w:r>
      <w:r>
        <w:rPr>
          <w:rStyle w:val="Teksttreci"/>
          <w:color w:val="000000"/>
        </w:rPr>
        <w:t xml:space="preserve"> semnatS </w:t>
      </w:r>
      <w:r>
        <w:rPr>
          <w:rStyle w:val="Teksttreci16"/>
          <w:color w:val="000000"/>
        </w:rPr>
        <w:t>electronic. Oeeiara|la</w:t>
      </w:r>
      <w:r>
        <w:rPr>
          <w:rStyle w:val="Teksttreci150"/>
          <w:color w:val="000000"/>
        </w:rPr>
        <w:t xml:space="preserve"> va</w:t>
      </w:r>
      <w:r>
        <w:rPr>
          <w:rStyle w:val="Teksttreci16"/>
          <w:color w:val="000000"/>
        </w:rPr>
        <w:t xml:space="preserve"> fi pr</w:t>
      </w:r>
      <w:r>
        <w:rPr>
          <w:rStyle w:val="Teksttreci16"/>
          <w:color w:val="000000"/>
        </w:rPr>
        <w:t>ezentata §i</w:t>
      </w:r>
      <w:r>
        <w:rPr>
          <w:rStyle w:val="Teksttreci150"/>
          <w:color w:val="000000"/>
        </w:rPr>
        <w:t xml:space="preserve"> de</w:t>
      </w:r>
      <w:r>
        <w:rPr>
          <w:rStyle w:val="Teksttreci16"/>
          <w:color w:val="000000"/>
        </w:rPr>
        <w:t xml:space="preserve"> cStre tertul</w:t>
      </w:r>
      <w:r>
        <w:rPr>
          <w:rStyle w:val="Teksttreci150"/>
          <w:color w:val="000000"/>
        </w:rPr>
        <w:t xml:space="preserve"> sustinStor</w:t>
      </w:r>
      <w:r>
        <w:rPr>
          <w:rStyle w:val="Teksttreci16"/>
          <w:color w:val="000000"/>
        </w:rPr>
        <w:t xml:space="preserve"> priyind</w:t>
      </w:r>
      <w:r>
        <w:rPr>
          <w:rStyle w:val="Teksttreci150"/>
          <w:color w:val="000000"/>
        </w:rPr>
        <w:t xml:space="preserve"> neincadrarea m preyederile lit. a), b),</w:t>
      </w:r>
      <w:r>
        <w:rPr>
          <w:rStyle w:val="Teksttreci16"/>
          <w:color w:val="000000"/>
        </w:rPr>
        <w:t xml:space="preserve"> c)</w:t>
      </w:r>
      <w:r>
        <w:rPr>
          <w:rStyle w:val="Teksttreci150"/>
          <w:color w:val="000000"/>
        </w:rPr>
        <w:t xml:space="preserve"> $i d) de</w:t>
      </w:r>
      <w:r>
        <w:rPr>
          <w:rStyle w:val="Teksttreci16"/>
          <w:color w:val="000000"/>
        </w:rPr>
        <w:t xml:space="preserve"> la</w:t>
      </w:r>
      <w:r>
        <w:rPr>
          <w:rStyle w:val="Teksttreci150"/>
          <w:color w:val="000000"/>
        </w:rPr>
        <w:t xml:space="preserve"> art.</w:t>
      </w:r>
      <w:r>
        <w:rPr>
          <w:rStyle w:val="Teksttreci16"/>
          <w:color w:val="000000"/>
        </w:rPr>
        <w:t xml:space="preserve"> 1</w:t>
      </w:r>
      <w:r>
        <w:rPr>
          <w:rStyle w:val="Teksttreci75pt"/>
          <w:color w:val="000000"/>
        </w:rPr>
        <w:t xml:space="preserve">56 </w:t>
      </w:r>
      <w:r>
        <w:rPr>
          <w:rStyle w:val="Teksttreci"/>
          <w:color w:val="000000"/>
        </w:rPr>
        <w:t>din O.U.G.</w:t>
      </w:r>
      <w:r>
        <w:rPr>
          <w:rStyle w:val="Teksttreci18"/>
          <w:color w:val="000000"/>
        </w:rPr>
        <w:t xml:space="preserve"> nr.</w:t>
      </w:r>
      <w:r>
        <w:rPr>
          <w:rStyle w:val="Teksttreci"/>
          <w:color w:val="000000"/>
        </w:rPr>
        <w:t xml:space="preserve"> 1</w:t>
      </w:r>
      <w:r>
        <w:rPr>
          <w:rStyle w:val="Teksttreci18"/>
          <w:color w:val="000000"/>
        </w:rPr>
        <w:t>14/2011,</w:t>
      </w:r>
      <w:r>
        <w:rPr>
          <w:rStyle w:val="Teksttreci"/>
          <w:color w:val="000000"/>
        </w:rPr>
        <w:t xml:space="preserve"> dacS este cazul.</w:t>
      </w:r>
    </w:p>
    <w:p w:rsidR="00000000" w:rsidRDefault="00C31B95">
      <w:pPr>
        <w:pStyle w:val="Teksttreci1"/>
        <w:numPr>
          <w:ilvl w:val="0"/>
          <w:numId w:val="6"/>
        </w:numPr>
        <w:shd w:val="clear" w:color="auto" w:fill="auto"/>
        <w:tabs>
          <w:tab w:val="left" w:pos="880"/>
        </w:tabs>
        <w:spacing w:after="180"/>
        <w:ind w:left="640" w:right="40"/>
      </w:pPr>
      <w:r>
        <w:rPr>
          <w:rStyle w:val="Teksttreci"/>
          <w:color w:val="000000"/>
        </w:rPr>
        <w:t>Declaratie</w:t>
      </w:r>
      <w:r>
        <w:rPr>
          <w:rStyle w:val="Teksttreci19"/>
          <w:color w:val="000000"/>
        </w:rPr>
        <w:t xml:space="preserve"> pe</w:t>
      </w:r>
      <w:r>
        <w:rPr>
          <w:rStyle w:val="Teksttreci"/>
          <w:color w:val="000000"/>
        </w:rPr>
        <w:t xml:space="preserve"> proprie</w:t>
      </w:r>
      <w:r>
        <w:rPr>
          <w:rStyle w:val="Teksttreci19"/>
          <w:color w:val="000000"/>
        </w:rPr>
        <w:t xml:space="preserve"> rSspundere privind</w:t>
      </w:r>
      <w:r>
        <w:rPr>
          <w:rStyle w:val="Teksttreci"/>
          <w:color w:val="000000"/>
        </w:rPr>
        <w:t xml:space="preserve"> neincadrarea in preyederile</w:t>
      </w:r>
      <w:r>
        <w:rPr>
          <w:rStyle w:val="Teksttreci19"/>
          <w:color w:val="000000"/>
        </w:rPr>
        <w:t xml:space="preserve"> art. 150</w:t>
      </w:r>
      <w:r>
        <w:rPr>
          <w:rStyle w:val="Teksttreci"/>
          <w:color w:val="000000"/>
        </w:rPr>
        <w:t xml:space="preserve"> {evitarea</w:t>
      </w:r>
      <w:r>
        <w:rPr>
          <w:rStyle w:val="Teksttreci19"/>
          <w:color w:val="000000"/>
        </w:rPr>
        <w:t xml:space="preserve"> conflictul</w:t>
      </w:r>
      <w:r>
        <w:rPr>
          <w:rStyle w:val="Teksttreci19"/>
          <w:color w:val="000000"/>
        </w:rPr>
        <w:t>ui de</w:t>
      </w:r>
      <w:r>
        <w:rPr>
          <w:rStyle w:val="Teksttreci"/>
          <w:color w:val="000000"/>
        </w:rPr>
        <w:t xml:space="preserve"> interese) din</w:t>
      </w:r>
      <w:r>
        <w:rPr>
          <w:rStyle w:val="Teksttreci19"/>
          <w:color w:val="000000"/>
        </w:rPr>
        <w:t xml:space="preserve"> O.U.G, nr. </w:t>
      </w:r>
      <w:r>
        <w:rPr>
          <w:rStyle w:val="Teksttreci"/>
          <w:color w:val="000000"/>
        </w:rPr>
        <w:t>114/2011, cu modificMe</w:t>
      </w:r>
      <w:r>
        <w:rPr>
          <w:rStyle w:val="Pogrubienie"/>
          <w:rFonts w:ascii="Arial" w:hAnsi="Arial" w:cs="Arial"/>
          <w:smallCaps/>
          <w:color w:val="000000"/>
          <w:sz w:val="11"/>
          <w:szCs w:val="11"/>
        </w:rPr>
        <w:t xml:space="preserve"> 51</w:t>
      </w:r>
      <w:r>
        <w:rPr>
          <w:rStyle w:val="Teksttreci"/>
          <w:color w:val="000000"/>
        </w:rPr>
        <w:t xml:space="preserve"> completSrile ulterioare, completatS in conformitate cu Formularul nr. 3 din Sectiunea III, copie scanata </w:t>
      </w:r>
      <w:r>
        <w:rPr>
          <w:rStyle w:val="Teksttreci19"/>
          <w:color w:val="000000"/>
        </w:rPr>
        <w:t>dupa original semnatS</w:t>
      </w:r>
      <w:r>
        <w:rPr>
          <w:rStyle w:val="Teksttreci17"/>
          <w:color w:val="000000"/>
        </w:rPr>
        <w:t xml:space="preserve"> electronic. Declaratla</w:t>
      </w:r>
      <w:r>
        <w:rPr>
          <w:rStyle w:val="Teksttreci19"/>
          <w:color w:val="000000"/>
        </w:rPr>
        <w:t xml:space="preserve"> va fi</w:t>
      </w:r>
      <w:r>
        <w:rPr>
          <w:rStyle w:val="Teksttreci17"/>
          <w:color w:val="000000"/>
        </w:rPr>
        <w:t xml:space="preserve"> prezentata</w:t>
      </w:r>
      <w:r>
        <w:rPr>
          <w:rStyle w:val="Teksttreci19"/>
          <w:color w:val="000000"/>
        </w:rPr>
        <w:t xml:space="preserve"> atSt de</w:t>
      </w:r>
      <w:r>
        <w:rPr>
          <w:rStyle w:val="Teksttreci17"/>
          <w:color w:val="000000"/>
        </w:rPr>
        <w:t xml:space="preserve"> cStre subcontractant,</w:t>
      </w:r>
      <w:r>
        <w:rPr>
          <w:rStyle w:val="Teksttreci19"/>
          <w:color w:val="000000"/>
        </w:rPr>
        <w:t xml:space="preserve"> ca</w:t>
      </w:r>
      <w:r>
        <w:rPr>
          <w:rStyle w:val="Teksttreci19"/>
          <w:color w:val="000000"/>
        </w:rPr>
        <w:t>t</w:t>
      </w:r>
      <w:r>
        <w:rPr>
          <w:rStyle w:val="Teksttreci17"/>
          <w:color w:val="000000"/>
        </w:rPr>
        <w:t>;[ de</w:t>
      </w:r>
      <w:r>
        <w:rPr>
          <w:rStyle w:val="Teksttreci19"/>
          <w:color w:val="000000"/>
        </w:rPr>
        <w:t xml:space="preserve"> tertul sustinStor. dacS este cazul.</w:t>
      </w:r>
    </w:p>
    <w:p w:rsidR="00000000" w:rsidRDefault="00C31B95">
      <w:pPr>
        <w:pStyle w:val="Teksttreci1"/>
        <w:shd w:val="clear" w:color="auto" w:fill="auto"/>
        <w:spacing w:after="0"/>
        <w:ind w:left="640" w:right="40"/>
      </w:pPr>
      <w:r>
        <w:rPr>
          <w:rStyle w:val="Teksttreci"/>
          <w:color w:val="000000"/>
        </w:rPr>
        <w:t>Persoanete din cadrul</w:t>
      </w:r>
      <w:r>
        <w:rPr>
          <w:rStyle w:val="Teksttreci19"/>
          <w:color w:val="000000"/>
        </w:rPr>
        <w:t xml:space="preserve"> AutoritStii contractante</w:t>
      </w:r>
      <w:r>
        <w:rPr>
          <w:rStyle w:val="Teksttreci"/>
          <w:color w:val="000000"/>
        </w:rPr>
        <w:t xml:space="preserve"> cu functii de</w:t>
      </w:r>
      <w:r>
        <w:rPr>
          <w:rStyle w:val="Teksttreci19"/>
          <w:color w:val="000000"/>
        </w:rPr>
        <w:t xml:space="preserve"> decizie</w:t>
      </w:r>
      <w:r>
        <w:rPr>
          <w:rStyle w:val="Teksttreci"/>
          <w:color w:val="000000"/>
        </w:rPr>
        <w:t xml:space="preserve"> referitoare la organizarea, derularea</w:t>
      </w:r>
      <w:r>
        <w:rPr>
          <w:rStyle w:val="Teksttreci19"/>
          <w:color w:val="000000"/>
        </w:rPr>
        <w:t xml:space="preserve"> si</w:t>
      </w:r>
      <w:r>
        <w:rPr>
          <w:rStyle w:val="Teksttreci"/>
          <w:color w:val="000000"/>
        </w:rPr>
        <w:t xml:space="preserve"> finalizarea proceduril de </w:t>
      </w:r>
      <w:r>
        <w:rPr>
          <w:rStyle w:val="Teksttreci19"/>
          <w:color w:val="000000"/>
        </w:rPr>
        <w:t>atribuire,</w:t>
      </w:r>
      <w:r>
        <w:rPr>
          <w:rStyle w:val="Teksttreci17"/>
          <w:color w:val="000000"/>
        </w:rPr>
        <w:t xml:space="preserve"> sunt: generał de</w:t>
      </w:r>
      <w:r>
        <w:rPr>
          <w:rStyle w:val="Teksttreci19"/>
          <w:color w:val="000000"/>
        </w:rPr>
        <w:t xml:space="preserve"> brigadS</w:t>
      </w:r>
      <w:r>
        <w:rPr>
          <w:rStyle w:val="Teksttreci17"/>
          <w:color w:val="000000"/>
        </w:rPr>
        <w:t xml:space="preserve"> dr.</w:t>
      </w:r>
      <w:r>
        <w:rPr>
          <w:rStyle w:val="Teksttreci19"/>
          <w:color w:val="000000"/>
        </w:rPr>
        <w:t xml:space="preserve"> Gheorghe Nlstor - sefu! unit3</w:t>
      </w:r>
      <w:r>
        <w:rPr>
          <w:rStyle w:val="Teksttreci17"/>
          <w:color w:val="000000"/>
        </w:rPr>
        <w:t>;il</w:t>
      </w:r>
      <w:r>
        <w:rPr>
          <w:rStyle w:val="Teksttreci19"/>
          <w:color w:val="000000"/>
        </w:rPr>
        <w:t xml:space="preserve"> militare</w:t>
      </w:r>
      <w:r>
        <w:rPr>
          <w:rStyle w:val="Teksttreci17"/>
          <w:color w:val="000000"/>
        </w:rPr>
        <w:t xml:space="preserve"> 02523 Bucureęti, colonel Laurenęiu ColitSu -</w:t>
      </w:r>
      <w:r>
        <w:rPr>
          <w:rStyle w:val="Teksttreci19"/>
          <w:color w:val="000000"/>
        </w:rPr>
        <w:t xml:space="preserve"> contabil </w:t>
      </w:r>
      <w:r>
        <w:rPr>
          <w:rStyle w:val="Teksttreci18"/>
          <w:color w:val="000000"/>
        </w:rPr>
        <w:t>ęef,</w:t>
      </w:r>
      <w:r>
        <w:rPr>
          <w:rStyle w:val="Teksttreci"/>
          <w:color w:val="000000"/>
        </w:rPr>
        <w:t xml:space="preserve"> colonel Marius-Cristian Apostoł - director, locotenent colonel ing. Robert</w:t>
      </w:r>
      <w:r>
        <w:rPr>
          <w:rStyle w:val="Teksttreci18"/>
          <w:color w:val="000000"/>
        </w:rPr>
        <w:t xml:space="preserve"> Pirneci,</w:t>
      </w:r>
      <w:r>
        <w:rPr>
          <w:rStyle w:val="Teksttreci"/>
          <w:color w:val="000000"/>
        </w:rPr>
        <w:t xml:space="preserve"> locotenent colonel</w:t>
      </w:r>
      <w:r>
        <w:rPr>
          <w:rStyle w:val="Teksttreci18"/>
          <w:color w:val="000000"/>
        </w:rPr>
        <w:t xml:space="preserve"> Mihai Luclan</w:t>
      </w:r>
      <w:r>
        <w:rPr>
          <w:rStyle w:val="Teksttreci"/>
          <w:color w:val="000000"/>
        </w:rPr>
        <w:t xml:space="preserve"> Urlea, </w:t>
      </w:r>
      <w:r>
        <w:rPr>
          <w:rStyle w:val="Teksttreci17"/>
          <w:color w:val="000000"/>
        </w:rPr>
        <w:t>funcfionar</w:t>
      </w:r>
      <w:r>
        <w:rPr>
          <w:rStyle w:val="Teksttreci19"/>
          <w:color w:val="000000"/>
        </w:rPr>
        <w:t xml:space="preserve"> public</w:t>
      </w:r>
      <w:r>
        <w:rPr>
          <w:rStyle w:val="Teksttreci17"/>
          <w:color w:val="000000"/>
        </w:rPr>
        <w:t xml:space="preserve"> ec.</w:t>
      </w:r>
      <w:r>
        <w:rPr>
          <w:rStyle w:val="Teksttreci19"/>
          <w:color w:val="000000"/>
        </w:rPr>
        <w:t xml:space="preserve"> Mihal Gheorghiu, functionar publlc</w:t>
      </w:r>
      <w:r>
        <w:rPr>
          <w:rStyle w:val="Teksttreci17"/>
          <w:color w:val="000000"/>
        </w:rPr>
        <w:t xml:space="preserve"> ec. Gab</w:t>
      </w:r>
      <w:r>
        <w:rPr>
          <w:rStyle w:val="Teksttreci17"/>
          <w:color w:val="000000"/>
        </w:rPr>
        <w:t>riela</w:t>
      </w:r>
      <w:r>
        <w:rPr>
          <w:rStyle w:val="Teksttreci19"/>
          <w:color w:val="000000"/>
        </w:rPr>
        <w:t xml:space="preserve"> BSitulescu, functionar</w:t>
      </w:r>
      <w:r>
        <w:rPr>
          <w:rStyle w:val="Teksttreci17"/>
          <w:color w:val="000000"/>
        </w:rPr>
        <w:t xml:space="preserve"> public</w:t>
      </w:r>
      <w:r>
        <w:rPr>
          <w:rStyle w:val="Teksttreci19"/>
          <w:color w:val="000000"/>
        </w:rPr>
        <w:t xml:space="preserve"> ec.</w:t>
      </w:r>
      <w:r>
        <w:rPr>
          <w:rStyle w:val="Teksttreci17"/>
          <w:color w:val="000000"/>
        </w:rPr>
        <w:t xml:space="preserve"> Eugenia Detejan,</w:t>
      </w:r>
      <w:r>
        <w:rPr>
          <w:rStyle w:val="Teksttreci19"/>
          <w:color w:val="000000"/>
        </w:rPr>
        <w:t xml:space="preserve"> functionar </w:t>
      </w:r>
      <w:r>
        <w:rPr>
          <w:rStyle w:val="Teksttreci17"/>
          <w:color w:val="000000"/>
        </w:rPr>
        <w:t>public Constantin Dudiu,</w:t>
      </w:r>
      <w:r>
        <w:rPr>
          <w:rStyle w:val="Teksttreci19"/>
          <w:color w:val="000000"/>
        </w:rPr>
        <w:t xml:space="preserve"> P.c</w:t>
      </w:r>
      <w:r>
        <w:rPr>
          <w:rStyle w:val="Teksttreci17"/>
          <w:color w:val="000000"/>
        </w:rPr>
        <w:t xml:space="preserve"> c. Petrache</w:t>
      </w:r>
      <w:r>
        <w:rPr>
          <w:rStyle w:val="Teksttreci19"/>
          <w:color w:val="000000"/>
        </w:rPr>
        <w:t xml:space="preserve"> Daniel.</w:t>
      </w:r>
    </w:p>
    <w:p w:rsidR="00000000" w:rsidRDefault="00C31B95">
      <w:pPr>
        <w:pStyle w:val="Teksttreci1"/>
        <w:numPr>
          <w:ilvl w:val="0"/>
          <w:numId w:val="7"/>
        </w:numPr>
        <w:shd w:val="clear" w:color="auto" w:fill="auto"/>
        <w:tabs>
          <w:tab w:val="left" w:pos="875"/>
        </w:tabs>
        <w:spacing w:after="0"/>
        <w:ind w:left="640"/>
      </w:pPr>
      <w:r>
        <w:rPr>
          <w:rStyle w:val="Teksttreci"/>
          <w:color w:val="000000"/>
        </w:rPr>
        <w:t>Declaratie priyind calitatea de participant la pracedurS, completata in conformitate cu Formularul nr. 6;</w:t>
      </w:r>
    </w:p>
    <w:p w:rsidR="00000000" w:rsidRDefault="00C31B95">
      <w:pPr>
        <w:pStyle w:val="Teksttreci121"/>
        <w:numPr>
          <w:ilvl w:val="0"/>
          <w:numId w:val="7"/>
        </w:numPr>
        <w:shd w:val="clear" w:color="auto" w:fill="auto"/>
        <w:tabs>
          <w:tab w:val="left" w:pos="885"/>
        </w:tabs>
        <w:spacing w:before="0" w:after="0" w:line="206" w:lineRule="exact"/>
        <w:ind w:left="640" w:right="40"/>
      </w:pPr>
      <w:r>
        <w:rPr>
          <w:rStyle w:val="Teksttreci128"/>
          <w:color w:val="000000"/>
        </w:rPr>
        <w:t>Certificate</w:t>
      </w:r>
      <w:r>
        <w:rPr>
          <w:rStyle w:val="Teksttreci12"/>
          <w:color w:val="000000"/>
        </w:rPr>
        <w:t xml:space="preserve"> conststat</w:t>
      </w:r>
      <w:r>
        <w:rPr>
          <w:rStyle w:val="Teksttreci12"/>
          <w:color w:val="000000"/>
        </w:rPr>
        <w:t>oare</w:t>
      </w:r>
      <w:r>
        <w:rPr>
          <w:rStyle w:val="Teksttreci128"/>
          <w:color w:val="000000"/>
        </w:rPr>
        <w:t xml:space="preserve"> priyind</w:t>
      </w:r>
      <w:r>
        <w:rPr>
          <w:rStyle w:val="Teksttreci12"/>
          <w:color w:val="000000"/>
        </w:rPr>
        <w:t xml:space="preserve"> indeplinirea obKgatiilor engibile</w:t>
      </w:r>
      <w:r>
        <w:rPr>
          <w:rStyle w:val="Teksttreci128"/>
          <w:color w:val="000000"/>
        </w:rPr>
        <w:t xml:space="preserve"> de ptata a</w:t>
      </w:r>
      <w:r>
        <w:rPr>
          <w:rStyle w:val="Teksttreci12"/>
          <w:color w:val="000000"/>
        </w:rPr>
        <w:t xml:space="preserve"> impozitelor ;i taxelor</w:t>
      </w:r>
      <w:r>
        <w:rPr>
          <w:rStyle w:val="Teksttreci128"/>
          <w:color w:val="000000"/>
        </w:rPr>
        <w:t xml:space="preserve"> la bugetul generał consolidat, inclusiv cele</w:t>
      </w:r>
      <w:r>
        <w:rPr>
          <w:rStyle w:val="Teksttreci127"/>
          <w:color w:val="000000"/>
        </w:rPr>
        <w:t xml:space="preserve"> I ocalę,</w:t>
      </w:r>
      <w:r>
        <w:rPr>
          <w:rStyle w:val="Teksttreci128"/>
          <w:color w:val="000000"/>
        </w:rPr>
        <w:t xml:space="preserve"> Incadrate</w:t>
      </w:r>
      <w:r>
        <w:rPr>
          <w:rStyle w:val="Teksttreci127"/>
          <w:color w:val="000000"/>
        </w:rPr>
        <w:t xml:space="preserve"> in</w:t>
      </w:r>
      <w:r>
        <w:rPr>
          <w:rStyle w:val="Teksttreci128"/>
          <w:color w:val="000000"/>
        </w:rPr>
        <w:t xml:space="preserve"> termenul de</w:t>
      </w:r>
      <w:r>
        <w:rPr>
          <w:rStyle w:val="Teksttreci127"/>
          <w:color w:val="000000"/>
        </w:rPr>
        <w:t xml:space="preserve"> valabitltate dedarat de Institutiile</w:t>
      </w:r>
      <w:r>
        <w:rPr>
          <w:rStyle w:val="Teksttreci128"/>
          <w:color w:val="000000"/>
        </w:rPr>
        <w:t xml:space="preserve"> emitente.</w:t>
      </w:r>
    </w:p>
    <w:p w:rsidR="00000000" w:rsidRDefault="00C31B95">
      <w:pPr>
        <w:pStyle w:val="Teksttreci1"/>
        <w:numPr>
          <w:ilvl w:val="1"/>
          <w:numId w:val="7"/>
        </w:numPr>
        <w:shd w:val="clear" w:color="auto" w:fill="auto"/>
        <w:tabs>
          <w:tab w:val="left" w:pos="798"/>
        </w:tabs>
        <w:spacing w:after="0"/>
        <w:ind w:left="640" w:right="40"/>
      </w:pPr>
      <w:r>
        <w:rPr>
          <w:rStyle w:val="Teksttreci19"/>
          <w:color w:val="000000"/>
        </w:rPr>
        <w:t>Certificat de atestare fiscalS</w:t>
      </w:r>
      <w:r>
        <w:rPr>
          <w:rStyle w:val="Teksttreci"/>
          <w:color w:val="000000"/>
        </w:rPr>
        <w:t xml:space="preserve"> elibera</w:t>
      </w:r>
      <w:r>
        <w:rPr>
          <w:rStyle w:val="Teksttreci"/>
          <w:color w:val="000000"/>
        </w:rPr>
        <w:t>t de Directia</w:t>
      </w:r>
      <w:r>
        <w:rPr>
          <w:rStyle w:val="Teksttreci19"/>
          <w:color w:val="000000"/>
        </w:rPr>
        <w:t xml:space="preserve"> Generała a</w:t>
      </w:r>
      <w:r>
        <w:rPr>
          <w:rStyle w:val="Teksttreci"/>
          <w:color w:val="000000"/>
        </w:rPr>
        <w:t xml:space="preserve"> Finantelor Publice teritoriala - copie scanata dupa original semnata electronlg</w:t>
      </w:r>
    </w:p>
    <w:p w:rsidR="00000000" w:rsidRDefault="00C31B95">
      <w:pPr>
        <w:pStyle w:val="Teksttreci121"/>
        <w:numPr>
          <w:ilvl w:val="1"/>
          <w:numId w:val="7"/>
        </w:numPr>
        <w:shd w:val="clear" w:color="auto" w:fill="auto"/>
        <w:tabs>
          <w:tab w:val="left" w:pos="794"/>
        </w:tabs>
        <w:spacing w:before="0" w:after="0" w:line="206" w:lineRule="exact"/>
        <w:ind w:left="640" w:right="40"/>
      </w:pPr>
      <w:r>
        <w:rPr>
          <w:rStyle w:val="Teksttreci12"/>
          <w:color w:val="000000"/>
        </w:rPr>
        <w:t>Certificat</w:t>
      </w:r>
      <w:r>
        <w:rPr>
          <w:rStyle w:val="Teksttreci128"/>
          <w:color w:val="000000"/>
        </w:rPr>
        <w:t xml:space="preserve"> priyind</w:t>
      </w:r>
      <w:r>
        <w:rPr>
          <w:rStyle w:val="Teksttreci12"/>
          <w:color w:val="000000"/>
        </w:rPr>
        <w:t xml:space="preserve"> achitarea</w:t>
      </w:r>
      <w:r>
        <w:rPr>
          <w:rStyle w:val="Teksttreci128"/>
          <w:color w:val="000000"/>
        </w:rPr>
        <w:t xml:space="preserve"> impozitelor</w:t>
      </w:r>
      <w:r>
        <w:rPr>
          <w:rStyle w:val="Teksttreci12"/>
          <w:color w:val="000000"/>
        </w:rPr>
        <w:t xml:space="preserve"> si taxelor</w:t>
      </w:r>
      <w:r>
        <w:rPr>
          <w:rStyle w:val="Teksttreci128"/>
          <w:color w:val="000000"/>
        </w:rPr>
        <w:t xml:space="preserve"> tocale</w:t>
      </w:r>
      <w:r>
        <w:rPr>
          <w:rStyle w:val="Teksttreci12"/>
          <w:color w:val="000000"/>
        </w:rPr>
        <w:t xml:space="preserve"> (datorii la</w:t>
      </w:r>
      <w:r>
        <w:rPr>
          <w:rStyle w:val="Teksttreci128"/>
          <w:color w:val="000000"/>
        </w:rPr>
        <w:t xml:space="preserve"> bugetele</w:t>
      </w:r>
      <w:r>
        <w:rPr>
          <w:rStyle w:val="Teksttreci12"/>
          <w:color w:val="000000"/>
        </w:rPr>
        <w:t xml:space="preserve"> locale) copie</w:t>
      </w:r>
      <w:r>
        <w:rPr>
          <w:rStyle w:val="Teksttreci128"/>
          <w:color w:val="000000"/>
        </w:rPr>
        <w:t xml:space="preserve"> scanata</w:t>
      </w:r>
      <w:r>
        <w:rPr>
          <w:rStyle w:val="Teksttreci12"/>
          <w:color w:val="000000"/>
        </w:rPr>
        <w:t xml:space="preserve"> dupa</w:t>
      </w:r>
      <w:r>
        <w:rPr>
          <w:rStyle w:val="Teksttreci128"/>
          <w:color w:val="000000"/>
        </w:rPr>
        <w:t xml:space="preserve"> original semnata electronic. </w:t>
      </w:r>
      <w:r>
        <w:rPr>
          <w:rStyle w:val="Teksttreci126"/>
          <w:color w:val="000000"/>
        </w:rPr>
        <w:t>In</w:t>
      </w:r>
      <w:r>
        <w:rPr>
          <w:rStyle w:val="Teksttreci12"/>
          <w:color w:val="000000"/>
        </w:rPr>
        <w:t xml:space="preserve"> cazul</w:t>
      </w:r>
      <w:r>
        <w:rPr>
          <w:rStyle w:val="Teksttreci126"/>
          <w:color w:val="000000"/>
        </w:rPr>
        <w:t xml:space="preserve"> in</w:t>
      </w:r>
      <w:r>
        <w:rPr>
          <w:rStyle w:val="Teksttreci126"/>
          <w:color w:val="000000"/>
        </w:rPr>
        <w:t xml:space="preserve"> care ofertantul</w:t>
      </w:r>
      <w:r>
        <w:rPr>
          <w:rStyle w:val="Teksttreci12"/>
          <w:color w:val="000000"/>
        </w:rPr>
        <w:t xml:space="preserve"> a</w:t>
      </w:r>
      <w:r>
        <w:rPr>
          <w:rStyle w:val="Teksttreci126"/>
          <w:color w:val="000000"/>
        </w:rPr>
        <w:t xml:space="preserve"> incheiat o</w:t>
      </w:r>
      <w:r>
        <w:rPr>
          <w:rStyle w:val="Teksttreci12"/>
          <w:color w:val="000000"/>
        </w:rPr>
        <w:t xml:space="preserve"> conwentie dc</w:t>
      </w:r>
      <w:r>
        <w:rPr>
          <w:rStyle w:val="Teksttreci126"/>
          <w:color w:val="000000"/>
        </w:rPr>
        <w:t xml:space="preserve"> esalonare</w:t>
      </w:r>
      <w:r>
        <w:rPr>
          <w:rStyle w:val="Teksttreci12"/>
          <w:color w:val="000000"/>
        </w:rPr>
        <w:t xml:space="preserve"> a platilor obligatiilor</w:t>
      </w:r>
      <w:r>
        <w:rPr>
          <w:rStyle w:val="Teksttreci126"/>
          <w:color w:val="000000"/>
        </w:rPr>
        <w:t xml:space="preserve"> exigibile</w:t>
      </w:r>
      <w:r>
        <w:rPr>
          <w:rStyle w:val="Teksttreci12"/>
          <w:color w:val="000000"/>
        </w:rPr>
        <w:t xml:space="preserve"> de piata a impozitelor si</w:t>
      </w:r>
      <w:r>
        <w:rPr>
          <w:rStyle w:val="Teksttreci126"/>
          <w:color w:val="000000"/>
        </w:rPr>
        <w:t xml:space="preserve"> taxelor</w:t>
      </w:r>
      <w:r>
        <w:rPr>
          <w:rStyle w:val="Teksttreci12"/>
          <w:color w:val="000000"/>
        </w:rPr>
        <w:t xml:space="preserve"> la </w:t>
      </w:r>
      <w:r>
        <w:rPr>
          <w:rStyle w:val="Teksttreci126"/>
          <w:color w:val="000000"/>
        </w:rPr>
        <w:t>bugetul de stat,</w:t>
      </w:r>
      <w:r>
        <w:rPr>
          <w:rStyle w:val="Teksttreci12"/>
          <w:color w:val="000000"/>
        </w:rPr>
        <w:t xml:space="preserve"> se vor</w:t>
      </w:r>
      <w:r>
        <w:rPr>
          <w:rStyle w:val="Teksttreci126"/>
          <w:color w:val="000000"/>
        </w:rPr>
        <w:t xml:space="preserve"> prezenta docomentele</w:t>
      </w:r>
      <w:r>
        <w:rPr>
          <w:rStyle w:val="Teksttreci12"/>
          <w:color w:val="000000"/>
        </w:rPr>
        <w:t xml:space="preserve"> priyind indeplinirea la zi a obligatiilor de piata</w:t>
      </w:r>
      <w:r>
        <w:rPr>
          <w:rStyle w:val="Teksttreci126"/>
          <w:color w:val="000000"/>
        </w:rPr>
        <w:t xml:space="preserve"> eonform grsficulut</w:t>
      </w:r>
      <w:r>
        <w:rPr>
          <w:rStyle w:val="Teksttreci12"/>
          <w:color w:val="000000"/>
        </w:rPr>
        <w:t xml:space="preserve"> de</w:t>
      </w:r>
      <w:r>
        <w:rPr>
          <w:rStyle w:val="Teksttreci126"/>
          <w:color w:val="000000"/>
        </w:rPr>
        <w:t xml:space="preserve"> esalonare -</w:t>
      </w:r>
      <w:r>
        <w:rPr>
          <w:rStyle w:val="Teksttreci12"/>
          <w:color w:val="000000"/>
        </w:rPr>
        <w:t xml:space="preserve"> copie </w:t>
      </w:r>
      <w:r>
        <w:rPr>
          <w:rStyle w:val="Teksttreci126"/>
          <w:color w:val="000000"/>
        </w:rPr>
        <w:t>scanata dupa</w:t>
      </w:r>
      <w:r>
        <w:rPr>
          <w:rStyle w:val="Teksttreci12"/>
          <w:color w:val="000000"/>
        </w:rPr>
        <w:t xml:space="preserve"> original</w:t>
      </w:r>
      <w:r>
        <w:rPr>
          <w:rStyle w:val="Teksttreci126"/>
          <w:color w:val="000000"/>
        </w:rPr>
        <w:t xml:space="preserve"> semnata</w:t>
      </w:r>
      <w:r>
        <w:rPr>
          <w:rStyle w:val="Teksttreci12"/>
          <w:color w:val="000000"/>
        </w:rPr>
        <w:t xml:space="preserve"> electronic.</w:t>
      </w:r>
    </w:p>
    <w:p w:rsidR="00000000" w:rsidRDefault="00C31B95">
      <w:pPr>
        <w:pStyle w:val="Teksttreci1"/>
        <w:numPr>
          <w:ilvl w:val="0"/>
          <w:numId w:val="7"/>
        </w:numPr>
        <w:shd w:val="clear" w:color="auto" w:fill="auto"/>
        <w:tabs>
          <w:tab w:val="left" w:pos="904"/>
        </w:tabs>
        <w:spacing w:after="0"/>
        <w:ind w:left="640" w:right="40"/>
      </w:pPr>
      <w:r>
        <w:rPr>
          <w:rStyle w:val="Teksttreci19"/>
          <w:color w:val="000000"/>
        </w:rPr>
        <w:t>Cazier</w:t>
      </w:r>
      <w:r>
        <w:rPr>
          <w:rStyle w:val="Teksttreci"/>
          <w:color w:val="000000"/>
        </w:rPr>
        <w:t xml:space="preserve"> fiscal din</w:t>
      </w:r>
      <w:r>
        <w:rPr>
          <w:rStyle w:val="Teksttreci19"/>
          <w:color w:val="000000"/>
        </w:rPr>
        <w:t xml:space="preserve"> care</w:t>
      </w:r>
      <w:r>
        <w:rPr>
          <w:rStyle w:val="Teksttreci"/>
          <w:color w:val="000000"/>
        </w:rPr>
        <w:t xml:space="preserve"> sS</w:t>
      </w:r>
      <w:r>
        <w:rPr>
          <w:rStyle w:val="Teksttreci19"/>
          <w:color w:val="000000"/>
        </w:rPr>
        <w:t xml:space="preserve"> reiasS cS nu sunt</w:t>
      </w:r>
      <w:r>
        <w:rPr>
          <w:rStyle w:val="Teksttreci"/>
          <w:color w:val="000000"/>
        </w:rPr>
        <w:t xml:space="preserve"> inscrise</w:t>
      </w:r>
      <w:r>
        <w:rPr>
          <w:rStyle w:val="Teksttreci19"/>
          <w:color w:val="000000"/>
        </w:rPr>
        <w:t xml:space="preserve"> fapte</w:t>
      </w:r>
      <w:r>
        <w:rPr>
          <w:rStyle w:val="Teksttreci"/>
          <w:color w:val="000000"/>
        </w:rPr>
        <w:t xml:space="preserve"> de</w:t>
      </w:r>
      <w:r>
        <w:rPr>
          <w:rStyle w:val="Teksttreci19"/>
          <w:color w:val="000000"/>
        </w:rPr>
        <w:t xml:space="preserve"> natura fiscalS,</w:t>
      </w:r>
      <w:r>
        <w:rPr>
          <w:rStyle w:val="Teksttreci"/>
          <w:color w:val="000000"/>
        </w:rPr>
        <w:t xml:space="preserve"> respectiv cele sanctionate</w:t>
      </w:r>
      <w:r>
        <w:rPr>
          <w:rStyle w:val="Teksttreci19"/>
          <w:color w:val="000000"/>
        </w:rPr>
        <w:t xml:space="preserve"> de legile</w:t>
      </w:r>
      <w:r>
        <w:rPr>
          <w:rStyle w:val="Teksttreci"/>
          <w:color w:val="000000"/>
        </w:rPr>
        <w:t xml:space="preserve"> fiscale,</w:t>
      </w:r>
      <w:r>
        <w:rPr>
          <w:rStyle w:val="Teksttreci19"/>
          <w:color w:val="000000"/>
        </w:rPr>
        <w:t xml:space="preserve"> financiare, </w:t>
      </w:r>
      <w:r>
        <w:rPr>
          <w:rStyle w:val="Teksttreci18"/>
          <w:color w:val="000000"/>
        </w:rPr>
        <w:t>yamale precum</w:t>
      </w:r>
      <w:r>
        <w:rPr>
          <w:rStyle w:val="Teksttreci"/>
          <w:color w:val="000000"/>
        </w:rPr>
        <w:t xml:space="preserve"> 51 cele care</w:t>
      </w:r>
      <w:r>
        <w:rPr>
          <w:rStyle w:val="Teksttreci18"/>
          <w:color w:val="000000"/>
        </w:rPr>
        <w:t xml:space="preserve"> priyesc</w:t>
      </w:r>
      <w:r>
        <w:rPr>
          <w:rStyle w:val="Teksttreci"/>
          <w:color w:val="000000"/>
        </w:rPr>
        <w:t xml:space="preserve"> disdplina</w:t>
      </w:r>
      <w:r>
        <w:rPr>
          <w:rStyle w:val="Teksttreci18"/>
          <w:color w:val="000000"/>
        </w:rPr>
        <w:t xml:space="preserve"> financiarS,</w:t>
      </w:r>
      <w:r>
        <w:rPr>
          <w:rStyle w:val="Teksttreci"/>
          <w:color w:val="000000"/>
        </w:rPr>
        <w:t xml:space="preserve"> copie sc</w:t>
      </w:r>
      <w:r>
        <w:rPr>
          <w:rStyle w:val="Teksttreci"/>
          <w:color w:val="000000"/>
        </w:rPr>
        <w:t>anata dupa original semnata electronic.</w:t>
      </w:r>
    </w:p>
    <w:p w:rsidR="00000000" w:rsidRDefault="00C31B95">
      <w:pPr>
        <w:pStyle w:val="Teksttreci121"/>
        <w:shd w:val="clear" w:color="auto" w:fill="auto"/>
        <w:spacing w:before="0" w:after="0" w:line="206" w:lineRule="exact"/>
        <w:ind w:left="640" w:right="40"/>
      </w:pPr>
      <w:r>
        <w:rPr>
          <w:rStyle w:val="Teksttreci12"/>
          <w:color w:val="000000"/>
        </w:rPr>
        <w:t>1.7</w:t>
      </w:r>
      <w:r>
        <w:rPr>
          <w:rStyle w:val="Teksttreci128"/>
          <w:color w:val="000000"/>
        </w:rPr>
        <w:t xml:space="preserve"> Certlficatul</w:t>
      </w:r>
      <w:r>
        <w:rPr>
          <w:rStyle w:val="Teksttreci12"/>
          <w:color w:val="000000"/>
        </w:rPr>
        <w:t xml:space="preserve"> de eligibilitate NATO eliberat de</w:t>
      </w:r>
      <w:r>
        <w:rPr>
          <w:rStyle w:val="Teksttreci128"/>
          <w:color w:val="000000"/>
        </w:rPr>
        <w:t xml:space="preserve"> autorititile</w:t>
      </w:r>
      <w:r>
        <w:rPr>
          <w:rStyle w:val="Teksttreci12"/>
          <w:color w:val="000000"/>
        </w:rPr>
        <w:t xml:space="preserve"> abilitate</w:t>
      </w:r>
      <w:r>
        <w:rPr>
          <w:rStyle w:val="Teksttreci128"/>
          <w:color w:val="000000"/>
        </w:rPr>
        <w:t xml:space="preserve"> din |ara</w:t>
      </w:r>
      <w:r>
        <w:rPr>
          <w:rStyle w:val="Teksttreci12"/>
          <w:color w:val="000000"/>
        </w:rPr>
        <w:t xml:space="preserve"> In</w:t>
      </w:r>
      <w:r>
        <w:rPr>
          <w:rStyle w:val="Teksttreci128"/>
          <w:color w:val="000000"/>
        </w:rPr>
        <w:t xml:space="preserve"> care</w:t>
      </w:r>
      <w:r>
        <w:rPr>
          <w:rStyle w:val="Teksttreci12"/>
          <w:color w:val="000000"/>
        </w:rPr>
        <w:t xml:space="preserve"> sunt inregistra(i</w:t>
      </w:r>
      <w:r>
        <w:rPr>
          <w:rStyle w:val="Teksttreci128"/>
          <w:color w:val="000000"/>
        </w:rPr>
        <w:t xml:space="preserve"> (pentru</w:t>
      </w:r>
      <w:r>
        <w:rPr>
          <w:rStyle w:val="Teksttreci12"/>
          <w:color w:val="000000"/>
        </w:rPr>
        <w:t xml:space="preserve"> operatorii</w:t>
      </w:r>
      <w:r>
        <w:rPr>
          <w:rStyle w:val="Teksttreci128"/>
          <w:color w:val="000000"/>
        </w:rPr>
        <w:t xml:space="preserve"> economici din Rominia</w:t>
      </w:r>
      <w:r>
        <w:rPr>
          <w:rStyle w:val="Teksttreci127"/>
          <w:color w:val="000000"/>
        </w:rPr>
        <w:t>.mai</w:t>
      </w:r>
      <w:r>
        <w:rPr>
          <w:rStyle w:val="Teksttreci128"/>
          <w:color w:val="000000"/>
        </w:rPr>
        <w:t xml:space="preserve"> multe</w:t>
      </w:r>
      <w:r>
        <w:rPr>
          <w:rStyle w:val="Teksttreci127"/>
          <w:color w:val="000000"/>
        </w:rPr>
        <w:t xml:space="preserve"> Informatli</w:t>
      </w:r>
      <w:r>
        <w:rPr>
          <w:rStyle w:val="Teksttreci128"/>
          <w:color w:val="000000"/>
        </w:rPr>
        <w:t xml:space="preserve"> se pot obfine</w:t>
      </w:r>
      <w:r>
        <w:rPr>
          <w:rStyle w:val="Teksttreci127"/>
          <w:color w:val="000000"/>
        </w:rPr>
        <w:t xml:space="preserve"> accesSnd link-ul</w:t>
      </w:r>
      <w:r>
        <w:rPr>
          <w:rStyle w:val="Teksttreci128"/>
          <w:color w:val="000000"/>
        </w:rPr>
        <w:t xml:space="preserve"> http://economi</w:t>
      </w:r>
      <w:r>
        <w:rPr>
          <w:rStyle w:val="Teksttreci128"/>
          <w:color w:val="000000"/>
        </w:rPr>
        <w:t>e,</w:t>
      </w:r>
      <w:r>
        <w:rPr>
          <w:rStyle w:val="Teksttreci128"/>
          <w:color w:val="000000"/>
          <w:lang w:val="en-US" w:eastAsia="en-US"/>
        </w:rPr>
        <w:t xml:space="preserve">gov.ro/aperaf-propriu/industria-de-aparare). </w:t>
      </w:r>
      <w:r>
        <w:rPr>
          <w:rStyle w:val="Teksttreci128"/>
          <w:color w:val="000000"/>
        </w:rPr>
        <w:t>Baza legali a</w:t>
      </w:r>
      <w:r>
        <w:rPr>
          <w:rStyle w:val="Teksttreci127"/>
          <w:color w:val="000000"/>
        </w:rPr>
        <w:t xml:space="preserve"> solicitiri! certificatului</w:t>
      </w:r>
      <w:r>
        <w:rPr>
          <w:rStyle w:val="Teksttreci128"/>
          <w:color w:val="000000"/>
        </w:rPr>
        <w:t xml:space="preserve"> de eligibilitate NATO;</w:t>
      </w:r>
      <w:r>
        <w:rPr>
          <w:rStyle w:val="Teksttreci127"/>
          <w:color w:val="000000"/>
        </w:rPr>
        <w:t xml:space="preserve"> Directiya</w:t>
      </w:r>
      <w:r>
        <w:rPr>
          <w:rStyle w:val="Teksttreci128"/>
          <w:color w:val="000000"/>
        </w:rPr>
        <w:t xml:space="preserve"> NATO BI-SC 8S-1 cap, 8,2.1.6. |i</w:t>
      </w:r>
      <w:r>
        <w:rPr>
          <w:rStyle w:val="Teksttreci127"/>
          <w:color w:val="000000"/>
        </w:rPr>
        <w:t xml:space="preserve"> anexa</w:t>
      </w:r>
      <w:r>
        <w:rPr>
          <w:rStyle w:val="Teksttreci128"/>
          <w:color w:val="000000"/>
        </w:rPr>
        <w:t xml:space="preserve"> V la</w:t>
      </w:r>
      <w:r>
        <w:rPr>
          <w:rStyle w:val="Teksttreci127"/>
          <w:color w:val="000000"/>
        </w:rPr>
        <w:t xml:space="preserve"> AC/4-D/2261. Vor</w:t>
      </w:r>
      <w:r>
        <w:rPr>
          <w:rStyle w:val="Teksttreci128"/>
          <w:color w:val="000000"/>
        </w:rPr>
        <w:t xml:space="preserve"> fi </w:t>
      </w:r>
      <w:r>
        <w:rPr>
          <w:rStyle w:val="Teksttreci12"/>
          <w:color w:val="000000"/>
        </w:rPr>
        <w:t>exdu$i din procedura operatorii economici strSini care</w:t>
      </w:r>
      <w:r>
        <w:rPr>
          <w:rStyle w:val="Teksttreci126"/>
          <w:color w:val="000000"/>
        </w:rPr>
        <w:t xml:space="preserve"> nu</w:t>
      </w:r>
      <w:r>
        <w:rPr>
          <w:rStyle w:val="Teksttreci12"/>
          <w:color w:val="000000"/>
        </w:rPr>
        <w:t xml:space="preserve"> vor</w:t>
      </w:r>
      <w:r>
        <w:rPr>
          <w:rStyle w:val="Teksttreci126"/>
          <w:color w:val="000000"/>
        </w:rPr>
        <w:t xml:space="preserve"> prezenta</w:t>
      </w:r>
      <w:r>
        <w:rPr>
          <w:rStyle w:val="Teksttreci12"/>
          <w:color w:val="000000"/>
        </w:rPr>
        <w:t xml:space="preserve"> </w:t>
      </w:r>
      <w:r>
        <w:rPr>
          <w:rStyle w:val="Teksttreci12"/>
          <w:color w:val="000000"/>
        </w:rPr>
        <w:t>Certificatul</w:t>
      </w:r>
      <w:r>
        <w:rPr>
          <w:rStyle w:val="Teksttreci126"/>
          <w:color w:val="000000"/>
        </w:rPr>
        <w:t xml:space="preserve"> de</w:t>
      </w:r>
      <w:r>
        <w:rPr>
          <w:rStyle w:val="Teksttreci12"/>
          <w:color w:val="000000"/>
        </w:rPr>
        <w:t xml:space="preserve"> eligibilitate</w:t>
      </w:r>
      <w:r>
        <w:rPr>
          <w:rStyle w:val="Teksttreci126"/>
          <w:color w:val="000000"/>
        </w:rPr>
        <w:t xml:space="preserve"> NATO.</w:t>
      </w:r>
      <w:r>
        <w:rPr>
          <w:rStyle w:val="Teksttreci12"/>
          <w:color w:val="000000"/>
        </w:rPr>
        <w:t xml:space="preserve"> Totodati, nu sunt </w:t>
      </w:r>
      <w:r>
        <w:rPr>
          <w:rStyle w:val="Teksttreci126"/>
          <w:color w:val="000000"/>
        </w:rPr>
        <w:t>aeceptate decśt</w:t>
      </w:r>
      <w:r>
        <w:rPr>
          <w:rStyle w:val="Teksttreci12"/>
          <w:color w:val="000000"/>
        </w:rPr>
        <w:t xml:space="preserve"> companii</w:t>
      </w:r>
      <w:r>
        <w:rPr>
          <w:rStyle w:val="Teksttreci126"/>
          <w:color w:val="000000"/>
        </w:rPr>
        <w:t xml:space="preserve"> din</w:t>
      </w:r>
      <w:r>
        <w:rPr>
          <w:rStyle w:val="Teksttreci12"/>
          <w:color w:val="000000"/>
        </w:rPr>
        <w:t xml:space="preserve"> urmStoareie state membre</w:t>
      </w:r>
      <w:r>
        <w:rPr>
          <w:rStyle w:val="Teksttreci126"/>
          <w:color w:val="000000"/>
        </w:rPr>
        <w:t xml:space="preserve"> NATO; Belgia, Canada, Danemarca, Franta,</w:t>
      </w:r>
      <w:r>
        <w:rPr>
          <w:rStyle w:val="Teksttreci12"/>
          <w:color w:val="000000"/>
        </w:rPr>
        <w:t xml:space="preserve"> Islanda.</w:t>
      </w:r>
      <w:r>
        <w:rPr>
          <w:rStyle w:val="Teksttreci126"/>
          <w:color w:val="000000"/>
        </w:rPr>
        <w:t xml:space="preserve"> Italia,</w:t>
      </w:r>
      <w:r>
        <w:rPr>
          <w:rStyle w:val="Teksttreci12"/>
          <w:color w:val="000000"/>
        </w:rPr>
        <w:t xml:space="preserve"> Luxemburg, </w:t>
      </w:r>
      <w:r>
        <w:rPr>
          <w:rStyle w:val="Teksttreci126"/>
          <w:color w:val="000000"/>
        </w:rPr>
        <w:t>Marea</w:t>
      </w:r>
      <w:r>
        <w:rPr>
          <w:rStyle w:val="Teksttreci12"/>
          <w:color w:val="000000"/>
        </w:rPr>
        <w:t xml:space="preserve"> Britanie, Noryegia,</w:t>
      </w:r>
      <w:r>
        <w:rPr>
          <w:rStyle w:val="Teksttreci126"/>
          <w:color w:val="000000"/>
        </w:rPr>
        <w:t xml:space="preserve"> Portugalia,</w:t>
      </w:r>
      <w:r>
        <w:rPr>
          <w:rStyle w:val="Teksttreci12"/>
          <w:color w:val="000000"/>
        </w:rPr>
        <w:t xml:space="preserve"> O anda,</w:t>
      </w:r>
      <w:r>
        <w:rPr>
          <w:rStyle w:val="Teksttreci126"/>
          <w:color w:val="000000"/>
        </w:rPr>
        <w:t xml:space="preserve"> SUA, Greela,</w:t>
      </w:r>
      <w:r>
        <w:rPr>
          <w:rStyle w:val="Teksttreci12"/>
          <w:color w:val="000000"/>
        </w:rPr>
        <w:t xml:space="preserve"> Turda,</w:t>
      </w:r>
      <w:r>
        <w:rPr>
          <w:rStyle w:val="Teksttreci126"/>
          <w:color w:val="000000"/>
        </w:rPr>
        <w:t xml:space="preserve"> Germania, Spania,</w:t>
      </w:r>
      <w:r>
        <w:rPr>
          <w:rStyle w:val="Teksttreci12"/>
          <w:color w:val="000000"/>
        </w:rPr>
        <w:t xml:space="preserve"> Polonia,</w:t>
      </w:r>
      <w:r>
        <w:rPr>
          <w:rStyle w:val="Teksttreci126"/>
          <w:color w:val="000000"/>
        </w:rPr>
        <w:t xml:space="preserve"> Ungaris,</w:t>
      </w:r>
      <w:r>
        <w:rPr>
          <w:rStyle w:val="Teksttreci12"/>
          <w:color w:val="000000"/>
        </w:rPr>
        <w:t xml:space="preserve"> Cehia.</w:t>
      </w:r>
      <w:r>
        <w:rPr>
          <w:rStyle w:val="Teksttreci126"/>
          <w:color w:val="000000"/>
        </w:rPr>
        <w:t xml:space="preserve"> Rominta,</w:t>
      </w:r>
      <w:r>
        <w:rPr>
          <w:rStyle w:val="Teksttreci12"/>
          <w:color w:val="000000"/>
        </w:rPr>
        <w:t xml:space="preserve"> Sloyenia, </w:t>
      </w:r>
      <w:r>
        <w:rPr>
          <w:rStyle w:val="Teksttreci127"/>
          <w:color w:val="000000"/>
        </w:rPr>
        <w:t>Sloyacia, Estonia,</w:t>
      </w:r>
      <w:r>
        <w:rPr>
          <w:rStyle w:val="Teksttreci128"/>
          <w:color w:val="000000"/>
        </w:rPr>
        <w:t xml:space="preserve"> Letonia,</w:t>
      </w:r>
      <w:r>
        <w:rPr>
          <w:rStyle w:val="Teksttreci127"/>
          <w:color w:val="000000"/>
        </w:rPr>
        <w:t xml:space="preserve"> lituania,</w:t>
      </w:r>
      <w:r>
        <w:rPr>
          <w:rStyle w:val="Teksttreci128"/>
          <w:color w:val="000000"/>
        </w:rPr>
        <w:t xml:space="preserve"> Bułgaria,</w:t>
      </w:r>
      <w:r>
        <w:rPr>
          <w:rStyle w:val="Teksttreci127"/>
          <w:color w:val="000000"/>
        </w:rPr>
        <w:t xml:space="preserve"> Albania ji</w:t>
      </w:r>
      <w:r>
        <w:rPr>
          <w:rStyle w:val="Teksttreci128"/>
          <w:color w:val="000000"/>
        </w:rPr>
        <w:t xml:space="preserve"> Croafia</w:t>
      </w:r>
    </w:p>
    <w:p w:rsidR="00000000" w:rsidRDefault="00C31B95">
      <w:pPr>
        <w:pStyle w:val="Teksttreci1"/>
        <w:shd w:val="clear" w:color="auto" w:fill="auto"/>
        <w:spacing w:after="0"/>
        <w:ind w:left="640" w:right="40"/>
      </w:pPr>
      <w:r>
        <w:rPr>
          <w:rStyle w:val="Teksttreci"/>
          <w:color w:val="000000"/>
        </w:rPr>
        <w:t>1.8. Certificat de</w:t>
      </w:r>
      <w:r>
        <w:rPr>
          <w:rStyle w:val="Teksttreci19"/>
          <w:color w:val="000000"/>
        </w:rPr>
        <w:t xml:space="preserve"> participare</w:t>
      </w:r>
      <w:r>
        <w:rPr>
          <w:rStyle w:val="Teksttreci"/>
          <w:color w:val="000000"/>
        </w:rPr>
        <w:t xml:space="preserve"> cu</w:t>
      </w:r>
      <w:r>
        <w:rPr>
          <w:rStyle w:val="Teksttreci19"/>
          <w:color w:val="000000"/>
        </w:rPr>
        <w:t xml:space="preserve"> oferta independenta,</w:t>
      </w:r>
      <w:r>
        <w:rPr>
          <w:rStyle w:val="Teksttreci"/>
          <w:color w:val="000000"/>
        </w:rPr>
        <w:t xml:space="preserve"> Declaratie priyind</w:t>
      </w:r>
      <w:r>
        <w:rPr>
          <w:rStyle w:val="Teksttreci19"/>
          <w:color w:val="000000"/>
        </w:rPr>
        <w:t xml:space="preserve"> respectarea</w:t>
      </w:r>
      <w:r>
        <w:rPr>
          <w:rStyle w:val="Teksttreci"/>
          <w:color w:val="000000"/>
        </w:rPr>
        <w:t xml:space="preserve"> regulilor</w:t>
      </w:r>
      <w:r>
        <w:rPr>
          <w:rStyle w:val="Teksttreci19"/>
          <w:color w:val="000000"/>
        </w:rPr>
        <w:t xml:space="preserve"> concurentei.</w:t>
      </w:r>
      <w:r>
        <w:rPr>
          <w:rStyle w:val="Teksttreci"/>
          <w:color w:val="000000"/>
        </w:rPr>
        <w:t xml:space="preserve"> In conformitate c</w:t>
      </w:r>
      <w:r>
        <w:rPr>
          <w:rStyle w:val="Teksttreci"/>
          <w:color w:val="000000"/>
        </w:rPr>
        <w:t>u preyederile Ordinului</w:t>
      </w:r>
      <w:r>
        <w:rPr>
          <w:rStyle w:val="Teksttreci18"/>
          <w:color w:val="000000"/>
        </w:rPr>
        <w:t xml:space="preserve"> ANRMAPnr.</w:t>
      </w:r>
      <w:r>
        <w:rPr>
          <w:rStyle w:val="Teksttreci"/>
          <w:color w:val="000000"/>
        </w:rPr>
        <w:t xml:space="preserve"> 314/2010 ofertantii au</w:t>
      </w:r>
      <w:r>
        <w:rPr>
          <w:rStyle w:val="Teksttreci18"/>
          <w:color w:val="000000"/>
        </w:rPr>
        <w:t xml:space="preserve"> obligatia de</w:t>
      </w:r>
      <w:r>
        <w:rPr>
          <w:rStyle w:val="Teksttreci"/>
          <w:color w:val="000000"/>
        </w:rPr>
        <w:t xml:space="preserve"> a</w:t>
      </w:r>
      <w:r>
        <w:rPr>
          <w:rStyle w:val="Teksttreci18"/>
          <w:color w:val="000000"/>
        </w:rPr>
        <w:t xml:space="preserve"> prezenta un</w:t>
      </w:r>
      <w:r>
        <w:rPr>
          <w:rStyle w:val="Teksttreci"/>
          <w:color w:val="000000"/>
        </w:rPr>
        <w:t xml:space="preserve"> .CERTIFICAT</w:t>
      </w:r>
      <w:r>
        <w:rPr>
          <w:rStyle w:val="Teksttreci18"/>
          <w:color w:val="000000"/>
        </w:rPr>
        <w:t xml:space="preserve"> DE</w:t>
      </w:r>
      <w:r>
        <w:rPr>
          <w:rStyle w:val="Teksttreci"/>
          <w:color w:val="000000"/>
        </w:rPr>
        <w:t xml:space="preserve"> PARTICIPARE</w:t>
      </w:r>
      <w:r>
        <w:rPr>
          <w:rStyle w:val="Teksttreci18"/>
          <w:color w:val="000000"/>
        </w:rPr>
        <w:t xml:space="preserve"> LA</w:t>
      </w:r>
      <w:r>
        <w:rPr>
          <w:rStyle w:val="Teksttreci"/>
          <w:color w:val="000000"/>
        </w:rPr>
        <w:t xml:space="preserve"> LICITATIE CU OFERTA INDEPENDENTA" intocmit</w:t>
      </w:r>
      <w:r>
        <w:rPr>
          <w:rStyle w:val="Teksttreci18"/>
          <w:color w:val="000000"/>
        </w:rPr>
        <w:t xml:space="preserve"> In</w:t>
      </w:r>
      <w:r>
        <w:rPr>
          <w:rStyle w:val="Teksttreci"/>
          <w:color w:val="000000"/>
        </w:rPr>
        <w:t xml:space="preserve"> conformitate</w:t>
      </w:r>
      <w:r>
        <w:rPr>
          <w:rStyle w:val="Teksttreci18"/>
          <w:color w:val="000000"/>
        </w:rPr>
        <w:t xml:space="preserve"> cu</w:t>
      </w:r>
      <w:r>
        <w:rPr>
          <w:rStyle w:val="Teksttreci"/>
          <w:color w:val="000000"/>
        </w:rPr>
        <w:t xml:space="preserve"> modelu) prevSzut</w:t>
      </w:r>
      <w:r>
        <w:rPr>
          <w:rStyle w:val="Teksttreci18"/>
          <w:color w:val="000000"/>
        </w:rPr>
        <w:t xml:space="preserve"> in Formularul nr.</w:t>
      </w:r>
      <w:r>
        <w:rPr>
          <w:rStyle w:val="Teksttreci"/>
          <w:color w:val="000000"/>
        </w:rPr>
        <w:t xml:space="preserve"> 4,</w:t>
      </w:r>
      <w:r>
        <w:rPr>
          <w:rStyle w:val="Teksttreci18"/>
          <w:color w:val="000000"/>
        </w:rPr>
        <w:t xml:space="preserve"> somnat</w:t>
      </w:r>
      <w:r>
        <w:rPr>
          <w:rStyle w:val="Teksttreci"/>
          <w:color w:val="000000"/>
        </w:rPr>
        <w:t xml:space="preserve"> electronic</w:t>
      </w:r>
    </w:p>
    <w:p w:rsidR="00000000" w:rsidRDefault="00C31B95">
      <w:pPr>
        <w:pStyle w:val="Teksttreci1"/>
        <w:shd w:val="clear" w:color="auto" w:fill="auto"/>
        <w:spacing w:after="0"/>
        <w:ind w:left="640" w:right="40" w:firstLine="360"/>
      </w:pPr>
      <w:r>
        <w:rPr>
          <w:rStyle w:val="Teksttreci19"/>
          <w:color w:val="000000"/>
        </w:rPr>
        <w:t>Tertilor li</w:t>
      </w:r>
      <w:r>
        <w:rPr>
          <w:rStyle w:val="Teksttreci"/>
          <w:color w:val="000000"/>
        </w:rPr>
        <w:t xml:space="preserve"> se</w:t>
      </w:r>
      <w:r>
        <w:rPr>
          <w:rStyle w:val="Teksttreci19"/>
          <w:color w:val="000000"/>
        </w:rPr>
        <w:t xml:space="preserve"> va</w:t>
      </w:r>
      <w:r>
        <w:rPr>
          <w:rStyle w:val="Teksttreci"/>
          <w:color w:val="000000"/>
        </w:rPr>
        <w:t xml:space="preserve"> solidt</w:t>
      </w:r>
      <w:r>
        <w:rPr>
          <w:rStyle w:val="Teksttreci"/>
          <w:color w:val="000000"/>
        </w:rPr>
        <w:t>a neincadrarea in preyederile art. 155, art. 156 lit a), b),</w:t>
      </w:r>
      <w:r>
        <w:rPr>
          <w:rStyle w:val="Teksttreci19"/>
          <w:color w:val="000000"/>
        </w:rPr>
        <w:t xml:space="preserve"> c),</w:t>
      </w:r>
      <w:r>
        <w:rPr>
          <w:rStyle w:val="Teksttreci"/>
          <w:color w:val="000000"/>
        </w:rPr>
        <w:t xml:space="preserve"> d) ji art.150 din Ordonanja de</w:t>
      </w:r>
      <w:r>
        <w:rPr>
          <w:rStyle w:val="Teksttreci19"/>
          <w:color w:val="000000"/>
        </w:rPr>
        <w:t xml:space="preserve"> Urgenęs</w:t>
      </w:r>
      <w:r>
        <w:rPr>
          <w:rStyle w:val="Teksttreci"/>
          <w:color w:val="000000"/>
        </w:rPr>
        <w:t xml:space="preserve"> a Guyerrtului Romlniet nr, 114/2011, cu modificirile</w:t>
      </w:r>
      <w:r>
        <w:rPr>
          <w:rStyle w:val="Teksttreci18"/>
          <w:color w:val="000000"/>
        </w:rPr>
        <w:t xml:space="preserve"> ;i completSrile</w:t>
      </w:r>
      <w:r>
        <w:rPr>
          <w:rStyle w:val="Teksttreci"/>
          <w:color w:val="000000"/>
        </w:rPr>
        <w:t xml:space="preserve"> ulterioare, Pentru subcontractant! se</w:t>
      </w:r>
      <w:r>
        <w:rPr>
          <w:rStyle w:val="Teksttreci18"/>
          <w:color w:val="000000"/>
        </w:rPr>
        <w:t xml:space="preserve"> solicitS</w:t>
      </w:r>
      <w:r>
        <w:rPr>
          <w:rStyle w:val="Teksttreci"/>
          <w:color w:val="000000"/>
        </w:rPr>
        <w:t xml:space="preserve"> doar o declaratie cu </w:t>
      </w:r>
      <w:r>
        <w:rPr>
          <w:rStyle w:val="Teksttreci19"/>
          <w:color w:val="000000"/>
        </w:rPr>
        <w:t>prryire</w:t>
      </w:r>
      <w:r>
        <w:rPr>
          <w:rStyle w:val="Teksttreci17"/>
          <w:color w:val="000000"/>
        </w:rPr>
        <w:t xml:space="preserve"> la</w:t>
      </w:r>
      <w:r>
        <w:rPr>
          <w:rStyle w:val="Teksttreci19"/>
          <w:color w:val="000000"/>
        </w:rPr>
        <w:t xml:space="preserve"> nein</w:t>
      </w:r>
      <w:r>
        <w:rPr>
          <w:rStyle w:val="Teksttreci19"/>
          <w:color w:val="000000"/>
        </w:rPr>
        <w:t>cadrarea in preyederile</w:t>
      </w:r>
      <w:r>
        <w:rPr>
          <w:rStyle w:val="Teksttreci17"/>
          <w:color w:val="000000"/>
        </w:rPr>
        <w:t xml:space="preserve"> art. 150</w:t>
      </w:r>
      <w:r>
        <w:rPr>
          <w:rStyle w:val="Teksttreci19"/>
          <w:color w:val="000000"/>
        </w:rPr>
        <w:t xml:space="preserve"> O.U.G. nr,</w:t>
      </w:r>
      <w:r>
        <w:rPr>
          <w:rStyle w:val="Teksttreci17"/>
          <w:color w:val="000000"/>
        </w:rPr>
        <w:t>114/2011,</w:t>
      </w:r>
      <w:r>
        <w:rPr>
          <w:rStyle w:val="Teksttreci19"/>
          <w:color w:val="000000"/>
        </w:rPr>
        <w:t xml:space="preserve"> cu modificSrile $i</w:t>
      </w:r>
      <w:r>
        <w:rPr>
          <w:rStyle w:val="Teksttreci17"/>
          <w:color w:val="000000"/>
        </w:rPr>
        <w:t xml:space="preserve"> completSrile</w:t>
      </w:r>
      <w:r>
        <w:rPr>
          <w:rStyle w:val="Teksttreci19"/>
          <w:color w:val="000000"/>
        </w:rPr>
        <w:t xml:space="preserve"> ulterioare.</w:t>
      </w:r>
    </w:p>
    <w:p w:rsidR="00000000" w:rsidRDefault="00C31B95">
      <w:pPr>
        <w:pStyle w:val="Teksttreci121"/>
        <w:shd w:val="clear" w:color="auto" w:fill="auto"/>
        <w:spacing w:before="0" w:after="0" w:line="206" w:lineRule="exact"/>
        <w:ind w:left="640" w:right="40" w:firstLine="360"/>
      </w:pPr>
      <w:r>
        <w:rPr>
          <w:rStyle w:val="Teksttreci12"/>
          <w:color w:val="000000"/>
        </w:rPr>
        <w:t>Pentru demonstrarea Indeplinirii</w:t>
      </w:r>
      <w:r>
        <w:rPr>
          <w:rStyle w:val="Teksttreci128"/>
          <w:color w:val="000000"/>
        </w:rPr>
        <w:t xml:space="preserve"> cerinfelor</w:t>
      </w:r>
      <w:r>
        <w:rPr>
          <w:rStyle w:val="Teksttreci12"/>
          <w:color w:val="000000"/>
        </w:rPr>
        <w:t xml:space="preserve"> de calificare ofertantul are</w:t>
      </w:r>
      <w:r>
        <w:rPr>
          <w:rStyle w:val="Teksttreci128"/>
          <w:color w:val="000000"/>
        </w:rPr>
        <w:t xml:space="preserve"> dreptul</w:t>
      </w:r>
      <w:r>
        <w:rPr>
          <w:rStyle w:val="Teksttreci12"/>
          <w:color w:val="000000"/>
        </w:rPr>
        <w:t xml:space="preserve"> de a prezenta initiai</w:t>
      </w:r>
      <w:r>
        <w:rPr>
          <w:rStyle w:val="Teksttreci128"/>
          <w:color w:val="000000"/>
        </w:rPr>
        <w:t xml:space="preserve"> doar o</w:t>
      </w:r>
      <w:r>
        <w:rPr>
          <w:rStyle w:val="Teksttreci12"/>
          <w:color w:val="000000"/>
        </w:rPr>
        <w:t xml:space="preserve"> declaratie</w:t>
      </w:r>
      <w:r>
        <w:rPr>
          <w:rStyle w:val="Teksttreci128"/>
          <w:color w:val="000000"/>
        </w:rPr>
        <w:t xml:space="preserve"> pe proprie </w:t>
      </w:r>
      <w:r>
        <w:rPr>
          <w:rStyle w:val="Teksttreci127"/>
          <w:color w:val="000000"/>
        </w:rPr>
        <w:t>rSspundere, semnatS</w:t>
      </w:r>
      <w:r>
        <w:rPr>
          <w:rStyle w:val="Teksttreci128"/>
          <w:color w:val="000000"/>
        </w:rPr>
        <w:t xml:space="preserve"> de</w:t>
      </w:r>
      <w:r>
        <w:rPr>
          <w:rStyle w:val="Teksttreci127"/>
          <w:color w:val="000000"/>
        </w:rPr>
        <w:t xml:space="preserve"> reprezentaniul</w:t>
      </w:r>
      <w:r>
        <w:rPr>
          <w:rStyle w:val="Teksttreci128"/>
          <w:color w:val="000000"/>
        </w:rPr>
        <w:t xml:space="preserve"> sau legał,</w:t>
      </w:r>
      <w:r>
        <w:rPr>
          <w:rStyle w:val="Teksttreci127"/>
          <w:color w:val="000000"/>
        </w:rPr>
        <w:t xml:space="preserve"> prin</w:t>
      </w:r>
      <w:r>
        <w:rPr>
          <w:rStyle w:val="Teksttreci128"/>
          <w:color w:val="000000"/>
        </w:rPr>
        <w:t xml:space="preserve"> care</w:t>
      </w:r>
      <w:r>
        <w:rPr>
          <w:rStyle w:val="Teksttreci127"/>
          <w:color w:val="000000"/>
        </w:rPr>
        <w:t xml:space="preserve"> confirmś</w:t>
      </w:r>
      <w:r>
        <w:rPr>
          <w:rStyle w:val="Teksttreci128"/>
          <w:color w:val="000000"/>
        </w:rPr>
        <w:t xml:space="preserve"> cS Indeplineęte cerinfele</w:t>
      </w:r>
      <w:r>
        <w:rPr>
          <w:rStyle w:val="Teksttreci127"/>
          <w:color w:val="000000"/>
        </w:rPr>
        <w:t xml:space="preserve"> de calificare astfel</w:t>
      </w:r>
      <w:r>
        <w:rPr>
          <w:rStyle w:val="Teksttreci128"/>
          <w:color w:val="000000"/>
        </w:rPr>
        <w:t xml:space="preserve"> cum au fost </w:t>
      </w:r>
      <w:r>
        <w:rPr>
          <w:rStyle w:val="Teksttreci127"/>
          <w:color w:val="000000"/>
        </w:rPr>
        <w:t>solicitatc In</w:t>
      </w:r>
      <w:r>
        <w:rPr>
          <w:rStyle w:val="Teksttreci128"/>
          <w:color w:val="000000"/>
        </w:rPr>
        <w:t xml:space="preserve"> documentatta</w:t>
      </w:r>
      <w:r>
        <w:rPr>
          <w:rStyle w:val="Teksttreci127"/>
          <w:color w:val="000000"/>
        </w:rPr>
        <w:t xml:space="preserve"> de</w:t>
      </w:r>
      <w:r>
        <w:rPr>
          <w:rStyle w:val="Teksttreci128"/>
          <w:color w:val="000000"/>
        </w:rPr>
        <w:t xml:space="preserve"> atribuire.</w:t>
      </w:r>
      <w:r>
        <w:rPr>
          <w:rStyle w:val="Teksttreci127"/>
          <w:color w:val="000000"/>
        </w:rPr>
        <w:t xml:space="preserve"> in</w:t>
      </w:r>
      <w:r>
        <w:rPr>
          <w:rStyle w:val="Teksttreci128"/>
          <w:color w:val="000000"/>
        </w:rPr>
        <w:t xml:space="preserve"> cazul</w:t>
      </w:r>
      <w:r>
        <w:rPr>
          <w:rStyle w:val="Teksttreci127"/>
          <w:color w:val="000000"/>
        </w:rPr>
        <w:t xml:space="preserve"> in care uzeazS</w:t>
      </w:r>
      <w:r>
        <w:rPr>
          <w:rStyle w:val="Teksttreci128"/>
          <w:color w:val="000000"/>
        </w:rPr>
        <w:t xml:space="preserve"> de</w:t>
      </w:r>
      <w:r>
        <w:rPr>
          <w:rStyle w:val="Teksttreci127"/>
          <w:color w:val="000000"/>
        </w:rPr>
        <w:t xml:space="preserve"> dreptul mentionat mai sus,</w:t>
      </w:r>
      <w:r>
        <w:rPr>
          <w:rStyle w:val="Teksttreci128"/>
          <w:color w:val="000000"/>
        </w:rPr>
        <w:t xml:space="preserve"> ofertantul</w:t>
      </w:r>
      <w:r>
        <w:rPr>
          <w:rStyle w:val="Teksttreci127"/>
          <w:color w:val="000000"/>
        </w:rPr>
        <w:t xml:space="preserve"> are obligatia de</w:t>
      </w:r>
      <w:r>
        <w:rPr>
          <w:rStyle w:val="Teksttreci128"/>
          <w:color w:val="000000"/>
        </w:rPr>
        <w:t xml:space="preserve"> a prezenta/compteta</w:t>
      </w:r>
      <w:r>
        <w:rPr>
          <w:rStyle w:val="Teksttreci127"/>
          <w:color w:val="000000"/>
        </w:rPr>
        <w:t xml:space="preserve"> certifka</w:t>
      </w:r>
      <w:r>
        <w:rPr>
          <w:rStyle w:val="Teksttreci127"/>
          <w:color w:val="000000"/>
        </w:rPr>
        <w:t>tele/docurnentele</w:t>
      </w:r>
      <w:r>
        <w:rPr>
          <w:rStyle w:val="Teksttreci128"/>
          <w:color w:val="000000"/>
        </w:rPr>
        <w:t xml:space="preserve"> edificatoare care probeszS/confirmS Indeplinirea</w:t>
      </w:r>
      <w:r>
        <w:rPr>
          <w:rStyle w:val="Teksttreci127"/>
          <w:color w:val="000000"/>
        </w:rPr>
        <w:t xml:space="preserve"> cerintelor</w:t>
      </w:r>
      <w:r>
        <w:rPr>
          <w:rStyle w:val="Teksttreci128"/>
          <w:color w:val="000000"/>
        </w:rPr>
        <w:t xml:space="preserve"> de calificare, atund cSrrd </w:t>
      </w:r>
      <w:r>
        <w:rPr>
          <w:rStyle w:val="Teksttreci12"/>
          <w:color w:val="000000"/>
        </w:rPr>
        <w:t>primejte din</w:t>
      </w:r>
      <w:r>
        <w:rPr>
          <w:rStyle w:val="Teksttreci126"/>
          <w:color w:val="000000"/>
        </w:rPr>
        <w:t xml:space="preserve"> partea autoritSp</w:t>
      </w:r>
      <w:r>
        <w:rPr>
          <w:rStyle w:val="Teksttreci12"/>
          <w:color w:val="000000"/>
        </w:rPr>
        <w:t xml:space="preserve"> contractante</w:t>
      </w:r>
      <w:r>
        <w:rPr>
          <w:rStyle w:val="Teksttreci126"/>
          <w:color w:val="000000"/>
        </w:rPr>
        <w:t xml:space="preserve"> o solicitare</w:t>
      </w:r>
      <w:r>
        <w:rPr>
          <w:rStyle w:val="Teksttreci12"/>
          <w:color w:val="000000"/>
        </w:rPr>
        <w:t xml:space="preserve"> In acest</w:t>
      </w:r>
      <w:r>
        <w:rPr>
          <w:rStyle w:val="Teksttreci126"/>
          <w:color w:val="000000"/>
        </w:rPr>
        <w:t xml:space="preserve"> sens,</w:t>
      </w:r>
      <w:r>
        <w:rPr>
          <w:rStyle w:val="Teksttreci12"/>
          <w:color w:val="000000"/>
        </w:rPr>
        <w:t xml:space="preserve"> in</w:t>
      </w:r>
      <w:r>
        <w:rPr>
          <w:rStyle w:val="Teksttreci126"/>
          <w:color w:val="000000"/>
        </w:rPr>
        <w:t xml:space="preserve"> termen de 3 zile</w:t>
      </w:r>
      <w:r>
        <w:rPr>
          <w:rStyle w:val="Teksttreci12"/>
          <w:color w:val="000000"/>
        </w:rPr>
        <w:t xml:space="preserve"> lucrStoere</w:t>
      </w:r>
      <w:r>
        <w:rPr>
          <w:rStyle w:val="Teksttreci126"/>
          <w:color w:val="000000"/>
        </w:rPr>
        <w:t xml:space="preserve"> de la respectiya</w:t>
      </w:r>
      <w:r>
        <w:rPr>
          <w:rStyle w:val="Teksttreci12"/>
          <w:color w:val="000000"/>
        </w:rPr>
        <w:t xml:space="preserve"> solicltare. </w:t>
      </w:r>
      <w:r>
        <w:rPr>
          <w:rStyle w:val="Teksttreci128"/>
          <w:color w:val="000000"/>
        </w:rPr>
        <w:t>Persoane jurldice st</w:t>
      </w:r>
      <w:r>
        <w:rPr>
          <w:rStyle w:val="Teksttreci128"/>
          <w:color w:val="000000"/>
        </w:rPr>
        <w:t>rSine</w:t>
      </w:r>
    </w:p>
    <w:p w:rsidR="00000000" w:rsidRDefault="00C31B95">
      <w:pPr>
        <w:pStyle w:val="Teksttreci1"/>
        <w:shd w:val="clear" w:color="auto" w:fill="auto"/>
        <w:spacing w:after="0"/>
        <w:ind w:left="640" w:right="40"/>
      </w:pPr>
      <w:r>
        <w:rPr>
          <w:rStyle w:val="Teksttreci19"/>
          <w:color w:val="000000"/>
        </w:rPr>
        <w:t>Documente</w:t>
      </w:r>
      <w:r>
        <w:rPr>
          <w:rStyle w:val="Teksttreci"/>
          <w:color w:val="000000"/>
        </w:rPr>
        <w:t xml:space="preserve"> edificatoare</w:t>
      </w:r>
      <w:r>
        <w:rPr>
          <w:rStyle w:val="Teksttreci19"/>
          <w:color w:val="000000"/>
        </w:rPr>
        <w:t xml:space="preserve"> care sS</w:t>
      </w:r>
      <w:r>
        <w:rPr>
          <w:rStyle w:val="Teksttreci"/>
          <w:color w:val="000000"/>
        </w:rPr>
        <w:t xml:space="preserve"> dovedeasc8 o formS</w:t>
      </w:r>
      <w:r>
        <w:rPr>
          <w:rStyle w:val="Teksttreci19"/>
          <w:color w:val="000000"/>
        </w:rPr>
        <w:t xml:space="preserve"> de</w:t>
      </w:r>
      <w:r>
        <w:rPr>
          <w:rStyle w:val="Teksttreci"/>
          <w:color w:val="000000"/>
        </w:rPr>
        <w:t xml:space="preserve"> inregistrare/autorizare</w:t>
      </w:r>
      <w:r>
        <w:rPr>
          <w:rStyle w:val="Teksttreci19"/>
          <w:color w:val="000000"/>
        </w:rPr>
        <w:t xml:space="preserve"> ca</w:t>
      </w:r>
      <w:r>
        <w:rPr>
          <w:rStyle w:val="Teksttreci"/>
          <w:color w:val="000000"/>
        </w:rPr>
        <w:t xml:space="preserve"> persoanl</w:t>
      </w:r>
      <w:r>
        <w:rPr>
          <w:rStyle w:val="Teksttreci19"/>
          <w:color w:val="000000"/>
        </w:rPr>
        <w:t xml:space="preserve"> juridici</w:t>
      </w:r>
      <w:r>
        <w:rPr>
          <w:rStyle w:val="Teksttreci"/>
          <w:color w:val="000000"/>
        </w:rPr>
        <w:t xml:space="preserve"> necesara</w:t>
      </w:r>
      <w:r>
        <w:rPr>
          <w:rStyle w:val="Teksttreci19"/>
          <w:color w:val="000000"/>
        </w:rPr>
        <w:t xml:space="preserve"> executiei</w:t>
      </w:r>
      <w:r>
        <w:rPr>
          <w:rStyle w:val="Teksttreci"/>
          <w:color w:val="000000"/>
        </w:rPr>
        <w:t xml:space="preserve"> proiectelor N5IP</w:t>
      </w:r>
      <w:r>
        <w:rPr>
          <w:rStyle w:val="Teksttreci18"/>
          <w:color w:val="000000"/>
        </w:rPr>
        <w:t xml:space="preserve"> (NATO Security lnvestment</w:t>
      </w:r>
      <w:r>
        <w:rPr>
          <w:rStyle w:val="Teksttreci"/>
          <w:color w:val="000000"/>
        </w:rPr>
        <w:t xml:space="preserve"> Programe)</w:t>
      </w:r>
      <w:r>
        <w:rPr>
          <w:rStyle w:val="Teksttreci18"/>
          <w:color w:val="000000"/>
        </w:rPr>
        <w:t xml:space="preserve"> eonform documentelor</w:t>
      </w:r>
      <w:r>
        <w:rPr>
          <w:rStyle w:val="Teksttreci"/>
          <w:color w:val="000000"/>
        </w:rPr>
        <w:t xml:space="preserve"> NATO NOR(CI)(2016)0053, NATO NOR(CI)(2016)0033, </w:t>
      </w:r>
      <w:r>
        <w:rPr>
          <w:rStyle w:val="Teksttreci18"/>
          <w:color w:val="000000"/>
        </w:rPr>
        <w:t>AC/4(PP)D/27909 precum</w:t>
      </w:r>
      <w:r>
        <w:rPr>
          <w:rStyle w:val="Teksttreci"/>
          <w:color w:val="000000"/>
        </w:rPr>
        <w:t xml:space="preserve"> $i documente echiyalertte celor solicitate persoanelor juridice romane.</w:t>
      </w:r>
    </w:p>
    <w:p w:rsidR="00000000" w:rsidRDefault="00C31B95">
      <w:pPr>
        <w:pStyle w:val="Teksttreci1"/>
        <w:shd w:val="clear" w:color="auto" w:fill="auto"/>
        <w:spacing w:after="176"/>
        <w:ind w:left="640" w:right="40"/>
      </w:pPr>
      <w:r>
        <w:rPr>
          <w:rStyle w:val="Teksttreci19"/>
          <w:color w:val="000000"/>
        </w:rPr>
        <w:t>In cazul in</w:t>
      </w:r>
      <w:r>
        <w:rPr>
          <w:rStyle w:val="Teksttreci"/>
          <w:color w:val="000000"/>
        </w:rPr>
        <w:t xml:space="preserve"> care</w:t>
      </w:r>
      <w:r>
        <w:rPr>
          <w:rStyle w:val="Teksttreci19"/>
          <w:color w:val="000000"/>
        </w:rPr>
        <w:t xml:space="preserve"> in tara de origine</w:t>
      </w:r>
      <w:r>
        <w:rPr>
          <w:rStyle w:val="Teksttreci"/>
          <w:color w:val="000000"/>
        </w:rPr>
        <w:t xml:space="preserve"> sau</w:t>
      </w:r>
      <w:r>
        <w:rPr>
          <w:rStyle w:val="Teksttreci19"/>
          <w:color w:val="000000"/>
        </w:rPr>
        <w:t xml:space="preserve"> in</w:t>
      </w:r>
      <w:r>
        <w:rPr>
          <w:rStyle w:val="Teksttreci"/>
          <w:color w:val="000000"/>
        </w:rPr>
        <w:t xml:space="preserve"> tara in</w:t>
      </w:r>
      <w:r>
        <w:rPr>
          <w:rStyle w:val="Teksttreci19"/>
          <w:color w:val="000000"/>
        </w:rPr>
        <w:t xml:space="preserve"> care</w:t>
      </w:r>
      <w:r>
        <w:rPr>
          <w:rStyle w:val="Teksttreci"/>
          <w:color w:val="000000"/>
        </w:rPr>
        <w:t xml:space="preserve"> este</w:t>
      </w:r>
      <w:r>
        <w:rPr>
          <w:rStyle w:val="Teksttreci19"/>
          <w:color w:val="000000"/>
        </w:rPr>
        <w:t xml:space="preserve"> stabilit ofertantul, nu</w:t>
      </w:r>
      <w:r>
        <w:rPr>
          <w:rStyle w:val="Teksttreci"/>
          <w:color w:val="000000"/>
        </w:rPr>
        <w:t xml:space="preserve"> se</w:t>
      </w:r>
      <w:r>
        <w:rPr>
          <w:rStyle w:val="Teksttreci19"/>
          <w:color w:val="000000"/>
        </w:rPr>
        <w:t xml:space="preserve"> emit documente</w:t>
      </w:r>
      <w:r>
        <w:rPr>
          <w:rStyle w:val="Teksttreci"/>
          <w:color w:val="000000"/>
        </w:rPr>
        <w:t xml:space="preserve"> de</w:t>
      </w:r>
      <w:r>
        <w:rPr>
          <w:rStyle w:val="Teksttreci19"/>
          <w:color w:val="000000"/>
        </w:rPr>
        <w:t xml:space="preserve"> natura</w:t>
      </w:r>
      <w:r>
        <w:rPr>
          <w:rStyle w:val="Teksttreci"/>
          <w:color w:val="000000"/>
        </w:rPr>
        <w:t xml:space="preserve"> celor prevSzute</w:t>
      </w:r>
      <w:r>
        <w:rPr>
          <w:rStyle w:val="Teksttreci19"/>
          <w:color w:val="000000"/>
        </w:rPr>
        <w:t xml:space="preserve"> la </w:t>
      </w:r>
      <w:r>
        <w:rPr>
          <w:rStyle w:val="Teksttreci18"/>
          <w:color w:val="000000"/>
        </w:rPr>
        <w:t>atineatul</w:t>
      </w:r>
      <w:r>
        <w:rPr>
          <w:rStyle w:val="Teksttreci"/>
          <w:color w:val="000000"/>
        </w:rPr>
        <w:t xml:space="preserve"> anterior, sau respectiyeie documente nu</w:t>
      </w:r>
      <w:r>
        <w:rPr>
          <w:rStyle w:val="Teksttreci18"/>
          <w:color w:val="000000"/>
        </w:rPr>
        <w:t xml:space="preserve"> vizeazS</w:t>
      </w:r>
      <w:r>
        <w:rPr>
          <w:rStyle w:val="Teksttreci"/>
          <w:color w:val="000000"/>
        </w:rPr>
        <w:t xml:space="preserve"> toate</w:t>
      </w:r>
      <w:r>
        <w:rPr>
          <w:rStyle w:val="Teksttreci18"/>
          <w:color w:val="000000"/>
        </w:rPr>
        <w:t xml:space="preserve"> situape</w:t>
      </w:r>
      <w:r>
        <w:rPr>
          <w:rStyle w:val="Teksttreci"/>
          <w:color w:val="000000"/>
        </w:rPr>
        <w:t xml:space="preserve"> preySzute la art. 155, art, 156 lit, a),</w:t>
      </w:r>
      <w:r>
        <w:rPr>
          <w:rStyle w:val="Teksttreci18"/>
          <w:color w:val="000000"/>
        </w:rPr>
        <w:t xml:space="preserve"> b),</w:t>
      </w:r>
      <w:r>
        <w:rPr>
          <w:rStyle w:val="Teksttreci"/>
          <w:color w:val="000000"/>
        </w:rPr>
        <w:t xml:space="preserve"> c),</w:t>
      </w:r>
      <w:r>
        <w:rPr>
          <w:rStyle w:val="Teksttreci18"/>
          <w:color w:val="000000"/>
        </w:rPr>
        <w:t xml:space="preserve"> d) 51</w:t>
      </w:r>
      <w:r>
        <w:rPr>
          <w:rStyle w:val="Teksttreci"/>
          <w:color w:val="000000"/>
        </w:rPr>
        <w:t xml:space="preserve"> art.150 din </w:t>
      </w:r>
      <w:r>
        <w:rPr>
          <w:rStyle w:val="Teksttreci18"/>
          <w:color w:val="000000"/>
        </w:rPr>
        <w:t>Ordonanta</w:t>
      </w:r>
      <w:r>
        <w:rPr>
          <w:rStyle w:val="Teksttreci"/>
          <w:color w:val="000000"/>
        </w:rPr>
        <w:t xml:space="preserve"> de Urgenp a Guvemului Romanie!</w:t>
      </w:r>
      <w:r>
        <w:rPr>
          <w:rStyle w:val="Teksttreci18"/>
          <w:color w:val="000000"/>
        </w:rPr>
        <w:t xml:space="preserve"> nr.</w:t>
      </w:r>
      <w:r>
        <w:rPr>
          <w:rStyle w:val="Teksttreci"/>
          <w:color w:val="000000"/>
        </w:rPr>
        <w:t xml:space="preserve"> 114/2011, autoritatea contractantS</w:t>
      </w:r>
      <w:r>
        <w:rPr>
          <w:rStyle w:val="Teksttreci18"/>
          <w:color w:val="000000"/>
        </w:rPr>
        <w:t xml:space="preserve"> are obligatia de</w:t>
      </w:r>
      <w:r>
        <w:rPr>
          <w:rStyle w:val="Teksttreci"/>
          <w:color w:val="000000"/>
        </w:rPr>
        <w:t xml:space="preserve"> a accepta o declaratie pe </w:t>
      </w:r>
      <w:r>
        <w:rPr>
          <w:rStyle w:val="Teksttreci18"/>
          <w:color w:val="000000"/>
        </w:rPr>
        <w:t>pro</w:t>
      </w:r>
      <w:r>
        <w:rPr>
          <w:rStyle w:val="Teksttreci18"/>
          <w:color w:val="000000"/>
        </w:rPr>
        <w:t>prie rSspundere</w:t>
      </w:r>
      <w:r>
        <w:rPr>
          <w:rStyle w:val="Teksttreci"/>
          <w:color w:val="000000"/>
        </w:rPr>
        <w:t xml:space="preserve"> sau, dacS</w:t>
      </w:r>
      <w:r>
        <w:rPr>
          <w:rStyle w:val="Teksttreci18"/>
          <w:color w:val="000000"/>
        </w:rPr>
        <w:t xml:space="preserve"> in</w:t>
      </w:r>
      <w:r>
        <w:rPr>
          <w:rStyle w:val="Teksttreci"/>
          <w:color w:val="000000"/>
        </w:rPr>
        <w:t xml:space="preserve"> tara</w:t>
      </w:r>
      <w:r>
        <w:rPr>
          <w:rStyle w:val="Teksttreci18"/>
          <w:color w:val="000000"/>
        </w:rPr>
        <w:t xml:space="preserve"> respectivS</w:t>
      </w:r>
      <w:r>
        <w:rPr>
          <w:rStyle w:val="Teksttreci"/>
          <w:color w:val="000000"/>
        </w:rPr>
        <w:t xml:space="preserve"> nu</w:t>
      </w:r>
      <w:r>
        <w:rPr>
          <w:rStyle w:val="Teksttreci18"/>
          <w:color w:val="000000"/>
        </w:rPr>
        <w:t xml:space="preserve"> existS preyederi</w:t>
      </w:r>
      <w:r>
        <w:rPr>
          <w:rStyle w:val="Teksttreci"/>
          <w:color w:val="000000"/>
        </w:rPr>
        <w:t xml:space="preserve"> legale referitoare la declaratla pe proprie rSspundere, o </w:t>
      </w:r>
      <w:r>
        <w:rPr>
          <w:rStyle w:val="Teksttreci19"/>
          <w:color w:val="000000"/>
        </w:rPr>
        <w:t>declaratie</w:t>
      </w:r>
      <w:r>
        <w:rPr>
          <w:rStyle w:val="Teksttreci17"/>
          <w:color w:val="000000"/>
        </w:rPr>
        <w:t xml:space="preserve"> autentica</w:t>
      </w:r>
      <w:r>
        <w:rPr>
          <w:rStyle w:val="Teksttreci19"/>
          <w:color w:val="000000"/>
        </w:rPr>
        <w:t xml:space="preserve"> datS</w:t>
      </w:r>
      <w:r>
        <w:rPr>
          <w:rStyle w:val="Teksttreci17"/>
          <w:color w:val="000000"/>
        </w:rPr>
        <w:t xml:space="preserve"> in fata unui notar,</w:t>
      </w:r>
      <w:r>
        <w:rPr>
          <w:rStyle w:val="Teksttreci19"/>
          <w:color w:val="000000"/>
        </w:rPr>
        <w:t xml:space="preserve"> a</w:t>
      </w:r>
      <w:r>
        <w:rPr>
          <w:rStyle w:val="Teksttreci17"/>
          <w:color w:val="000000"/>
        </w:rPr>
        <w:t xml:space="preserve"> unei autoritSti administratiye sau</w:t>
      </w:r>
      <w:r>
        <w:rPr>
          <w:rStyle w:val="Teksttreci19"/>
          <w:color w:val="000000"/>
        </w:rPr>
        <w:t xml:space="preserve"> judiciare,</w:t>
      </w:r>
      <w:r>
        <w:rPr>
          <w:rStyle w:val="Teksttreci17"/>
          <w:color w:val="000000"/>
        </w:rPr>
        <w:t xml:space="preserve"> sau</w:t>
      </w:r>
      <w:r>
        <w:rPr>
          <w:rStyle w:val="Teksttreci19"/>
          <w:color w:val="000000"/>
        </w:rPr>
        <w:t xml:space="preserve"> a</w:t>
      </w:r>
      <w:r>
        <w:rPr>
          <w:rStyle w:val="Teksttreci17"/>
          <w:color w:val="000000"/>
        </w:rPr>
        <w:t xml:space="preserve"> unei</w:t>
      </w:r>
      <w:r>
        <w:rPr>
          <w:rStyle w:val="Teksttreci19"/>
          <w:color w:val="000000"/>
        </w:rPr>
        <w:t xml:space="preserve"> asocia|ii profesionale care </w:t>
      </w:r>
      <w:r>
        <w:rPr>
          <w:rStyle w:val="Teksttreci19"/>
          <w:color w:val="000000"/>
        </w:rPr>
        <w:t xml:space="preserve">are </w:t>
      </w:r>
      <w:r>
        <w:rPr>
          <w:rStyle w:val="Teksttreci18"/>
          <w:color w:val="000000"/>
        </w:rPr>
        <w:t>competente</w:t>
      </w:r>
      <w:r>
        <w:rPr>
          <w:rStyle w:val="Teksttreci"/>
          <w:color w:val="000000"/>
        </w:rPr>
        <w:t xml:space="preserve"> in acest sens.</w:t>
      </w:r>
    </w:p>
    <w:p w:rsidR="00000000" w:rsidRDefault="00C31B95">
      <w:pPr>
        <w:pStyle w:val="Teksttreci1"/>
        <w:shd w:val="clear" w:color="auto" w:fill="auto"/>
        <w:spacing w:after="0" w:line="211" w:lineRule="exact"/>
        <w:ind w:left="640" w:right="40"/>
        <w:jc w:val="left"/>
      </w:pPr>
      <w:r>
        <w:rPr>
          <w:rStyle w:val="Teksttreci"/>
          <w:color w:val="000000"/>
        </w:rPr>
        <w:t>Nota: In cazul</w:t>
      </w:r>
      <w:r>
        <w:rPr>
          <w:rStyle w:val="Teksttreci19"/>
          <w:color w:val="000000"/>
        </w:rPr>
        <w:t xml:space="preserve"> participirii</w:t>
      </w:r>
      <w:r>
        <w:rPr>
          <w:rStyle w:val="Teksttreci"/>
          <w:color w:val="000000"/>
        </w:rPr>
        <w:t xml:space="preserve"> la procedura de achlzifie tn acord de asociere sau</w:t>
      </w:r>
      <w:r>
        <w:rPr>
          <w:rStyle w:val="Teksttreci19"/>
          <w:color w:val="000000"/>
        </w:rPr>
        <w:t xml:space="preserve"> reiafie</w:t>
      </w:r>
      <w:r>
        <w:rPr>
          <w:rStyle w:val="Teksttreci"/>
          <w:color w:val="000000"/>
        </w:rPr>
        <w:t xml:space="preserve"> de subcontractare in formuIS mixt3</w:t>
      </w:r>
      <w:r>
        <w:rPr>
          <w:rStyle w:val="Teksttreci19"/>
          <w:color w:val="000000"/>
        </w:rPr>
        <w:t xml:space="preserve"> (firmS</w:t>
      </w:r>
      <w:r>
        <w:rPr>
          <w:rStyle w:val="Teksttreci"/>
          <w:color w:val="000000"/>
        </w:rPr>
        <w:t xml:space="preserve"> din Romania</w:t>
      </w:r>
      <w:r>
        <w:rPr>
          <w:rStyle w:val="Teksttreci18"/>
          <w:color w:val="000000"/>
        </w:rPr>
        <w:t xml:space="preserve"> ji</w:t>
      </w:r>
      <w:r>
        <w:rPr>
          <w:rStyle w:val="Teksttreci"/>
          <w:color w:val="000000"/>
        </w:rPr>
        <w:t xml:space="preserve"> firma</w:t>
      </w:r>
      <w:r>
        <w:rPr>
          <w:rStyle w:val="Teksttreci18"/>
          <w:color w:val="000000"/>
        </w:rPr>
        <w:t xml:space="preserve"> straina)</w:t>
      </w:r>
      <w:r>
        <w:rPr>
          <w:rStyle w:val="Teksttreci"/>
          <w:color w:val="000000"/>
        </w:rPr>
        <w:t xml:space="preserve"> paitile implicate trebuie ik detinS Certificate de</w:t>
      </w:r>
      <w:r>
        <w:rPr>
          <w:rStyle w:val="Teksttreci18"/>
          <w:color w:val="000000"/>
        </w:rPr>
        <w:t xml:space="preserve"> inregistrare</w:t>
      </w:r>
      <w:r>
        <w:rPr>
          <w:rStyle w:val="Teksttreci"/>
          <w:color w:val="000000"/>
        </w:rPr>
        <w:t xml:space="preserve"> in </w:t>
      </w:r>
      <w:r>
        <w:rPr>
          <w:rStyle w:val="Teksttreci"/>
          <w:color w:val="000000"/>
        </w:rPr>
        <w:t xml:space="preserve">scopuri de TVAtn Romlnia, pentru a se </w:t>
      </w:r>
      <w:r>
        <w:rPr>
          <w:rStyle w:val="Teksttreci18"/>
          <w:color w:val="000000"/>
        </w:rPr>
        <w:t>putea obtine</w:t>
      </w:r>
      <w:r>
        <w:rPr>
          <w:rStyle w:val="Teksttreci"/>
          <w:color w:val="000000"/>
        </w:rPr>
        <w:t xml:space="preserve"> Certificatul</w:t>
      </w:r>
      <w:r>
        <w:rPr>
          <w:rStyle w:val="Teksttreci18"/>
          <w:color w:val="000000"/>
        </w:rPr>
        <w:t xml:space="preserve"> de</w:t>
      </w:r>
      <w:r>
        <w:rPr>
          <w:rStyle w:val="Teksttreci"/>
          <w:color w:val="000000"/>
        </w:rPr>
        <w:t xml:space="preserve"> scutire de</w:t>
      </w:r>
      <w:r>
        <w:rPr>
          <w:rStyle w:val="Teksttreci18"/>
          <w:color w:val="000000"/>
        </w:rPr>
        <w:t xml:space="preserve"> TVA</w:t>
      </w:r>
      <w:r>
        <w:rPr>
          <w:rStyle w:val="Teksttreci"/>
          <w:color w:val="000000"/>
        </w:rPr>
        <w:t xml:space="preserve"> eonform Ordinului</w:t>
      </w:r>
      <w:r>
        <w:rPr>
          <w:rStyle w:val="Teksttreci18"/>
          <w:color w:val="000000"/>
        </w:rPr>
        <w:t xml:space="preserve"> nr.</w:t>
      </w:r>
      <w:r>
        <w:rPr>
          <w:rStyle w:val="Teksttreci"/>
          <w:color w:val="000000"/>
        </w:rPr>
        <w:t xml:space="preserve"> 4145/2015 </w:t>
      </w:r>
      <w:r>
        <w:rPr>
          <w:rStyle w:val="Teksttreci19"/>
          <w:color w:val="000000"/>
        </w:rPr>
        <w:t>Cerinęa nr.l</w:t>
      </w:r>
    </w:p>
    <w:p w:rsidR="00000000" w:rsidRDefault="00C31B95">
      <w:pPr>
        <w:pStyle w:val="Teksttreci1"/>
        <w:shd w:val="clear" w:color="auto" w:fill="auto"/>
        <w:spacing w:after="105" w:line="130" w:lineRule="exact"/>
        <w:ind w:left="640"/>
      </w:pPr>
      <w:r>
        <w:rPr>
          <w:rStyle w:val="Teksttreci19"/>
          <w:color w:val="000000"/>
        </w:rPr>
        <w:t>Din documentele</w:t>
      </w:r>
      <w:r>
        <w:rPr>
          <w:rStyle w:val="Teksttreci"/>
          <w:color w:val="000000"/>
        </w:rPr>
        <w:t xml:space="preserve"> eliberate</w:t>
      </w:r>
      <w:r>
        <w:rPr>
          <w:rStyle w:val="Teksttreci19"/>
          <w:color w:val="000000"/>
        </w:rPr>
        <w:t xml:space="preserve"> de</w:t>
      </w:r>
      <w:r>
        <w:rPr>
          <w:rStyle w:val="Teksttreci"/>
          <w:color w:val="000000"/>
        </w:rPr>
        <w:t xml:space="preserve"> autoritStile</w:t>
      </w:r>
      <w:r>
        <w:rPr>
          <w:rStyle w:val="Teksttreci19"/>
          <w:color w:val="000000"/>
        </w:rPr>
        <w:t xml:space="preserve"> competente</w:t>
      </w:r>
      <w:r>
        <w:rPr>
          <w:rStyle w:val="Teksttreci"/>
          <w:color w:val="000000"/>
        </w:rPr>
        <w:t xml:space="preserve"> trebuie sS rezulte</w:t>
      </w:r>
      <w:r>
        <w:rPr>
          <w:rStyle w:val="Teksttreci19"/>
          <w:color w:val="000000"/>
        </w:rPr>
        <w:t xml:space="preserve"> cS in</w:t>
      </w:r>
      <w:r>
        <w:rPr>
          <w:rStyle w:val="Teksttreci"/>
          <w:color w:val="000000"/>
        </w:rPr>
        <w:t xml:space="preserve"> obiectul de activitate</w:t>
      </w:r>
      <w:r>
        <w:rPr>
          <w:rStyle w:val="Teksttreci19"/>
          <w:color w:val="000000"/>
        </w:rPr>
        <w:t xml:space="preserve"> al</w:t>
      </w:r>
      <w:r>
        <w:rPr>
          <w:rStyle w:val="Teksttreci"/>
          <w:color w:val="000000"/>
        </w:rPr>
        <w:t xml:space="preserve"> firmei respectiye este cu</w:t>
      </w:r>
      <w:r>
        <w:rPr>
          <w:rStyle w:val="Teksttreci"/>
          <w:color w:val="000000"/>
        </w:rPr>
        <w:t>prmsS</w:t>
      </w:r>
    </w:p>
    <w:p w:rsidR="00000000" w:rsidRDefault="00C31B95">
      <w:pPr>
        <w:pStyle w:val="Teksttreci1"/>
        <w:shd w:val="clear" w:color="auto" w:fill="auto"/>
        <w:spacing w:after="0" w:line="211" w:lineRule="exact"/>
        <w:ind w:right="6180"/>
        <w:jc w:val="left"/>
        <w:sectPr w:rsidR="00000000">
          <w:headerReference w:type="even" r:id="rId17"/>
          <w:headerReference w:type="default" r:id="rId18"/>
          <w:footerReference w:type="even" r:id="rId19"/>
          <w:footerReference w:type="default" r:id="rId20"/>
          <w:pgSz w:w="11909" w:h="16834"/>
          <w:pgMar w:top="1650" w:right="1233" w:bottom="1550" w:left="1886" w:header="0" w:footer="3" w:gutter="0"/>
          <w:pgNumType w:start="1"/>
          <w:cols w:space="720"/>
          <w:noEndnote/>
          <w:docGrid w:linePitch="360"/>
        </w:sectPr>
      </w:pPr>
      <w:r>
        <w:rPr>
          <w:rStyle w:val="Teksttreci"/>
          <w:color w:val="000000"/>
        </w:rPr>
        <w:t xml:space="preserve">Anunt publicat; [RFQ1000188/26.022020] </w:t>
      </w:r>
      <w:r>
        <w:rPr>
          <w:rStyle w:val="Teksttreci19"/>
          <w:color w:val="000000"/>
        </w:rPr>
        <w:t>Generat la: 27.02.2020 14:17</w:t>
      </w:r>
    </w:p>
    <w:p w:rsidR="00000000" w:rsidRDefault="00C31B95">
      <w:pPr>
        <w:pStyle w:val="Teksttreci1"/>
        <w:shd w:val="clear" w:color="auto" w:fill="auto"/>
        <w:spacing w:after="0" w:line="211" w:lineRule="exact"/>
        <w:ind w:left="40" w:right="20"/>
      </w:pPr>
      <w:r>
        <w:rPr>
          <w:rStyle w:val="Teksttreci"/>
          <w:color w:val="000000"/>
        </w:rPr>
        <w:lastRenderedPageBreak/>
        <w:t>realizarea de lucrSri de constructii</w:t>
      </w:r>
      <w:r>
        <w:rPr>
          <w:rStyle w:val="Teksttreci"/>
          <w:color w:val="000000"/>
        </w:rPr>
        <w:t xml:space="preserve"> care fac obiectul prezentel achizitii, atSt pentru persoane juridice romine cat 51 pentru persoanele juridice strSine.</w:t>
      </w:r>
    </w:p>
    <w:p w:rsidR="00000000" w:rsidRDefault="00C31B95">
      <w:pPr>
        <w:pStyle w:val="Teksttreci1"/>
        <w:shd w:val="clear" w:color="auto" w:fill="auto"/>
        <w:spacing w:after="0" w:line="211" w:lineRule="exact"/>
        <w:ind w:left="40" w:right="4260"/>
        <w:jc w:val="left"/>
      </w:pPr>
      <w:r>
        <w:rPr>
          <w:rStyle w:val="Teksttreci"/>
          <w:color w:val="000000"/>
        </w:rPr>
        <w:t>Modalitatea de indeplinire ;i aplicabilitatea 1n cadrul procedurii Persoane juridice romSne</w:t>
      </w:r>
    </w:p>
    <w:p w:rsidR="00000000" w:rsidRDefault="00C31B95">
      <w:pPr>
        <w:pStyle w:val="Teksttreci1"/>
        <w:shd w:val="clear" w:color="auto" w:fill="auto"/>
        <w:spacing w:after="0" w:line="211" w:lineRule="exact"/>
        <w:ind w:left="40"/>
      </w:pPr>
      <w:r>
        <w:rPr>
          <w:rStyle w:val="Teksttreci"/>
          <w:color w:val="000000"/>
        </w:rPr>
        <w:t>Documente solicitate care dovedesc capacitat</w:t>
      </w:r>
      <w:r>
        <w:rPr>
          <w:rStyle w:val="Teksttreci"/>
          <w:color w:val="000000"/>
        </w:rPr>
        <w:t>ea de exereitare a activitS{ii profesionale:</w:t>
      </w:r>
    </w:p>
    <w:p w:rsidR="00000000" w:rsidRDefault="00C31B95">
      <w:pPr>
        <w:pStyle w:val="Teksttreci1"/>
        <w:shd w:val="clear" w:color="auto" w:fill="auto"/>
        <w:spacing w:after="0"/>
        <w:ind w:left="40" w:right="20"/>
      </w:pPr>
      <w:r>
        <w:rPr>
          <w:rStyle w:val="Teksttreci"/>
          <w:color w:val="000000"/>
        </w:rPr>
        <w:t>1.1 Prezentarea Certificatului emis de Oficiul National al Registrului Comertului cu precizarea obiectului de activitate clasificat pe coduri CAEN (conform Ordinului 337/2007), din care sa reias§ cS are in obiec</w:t>
      </w:r>
      <w:r>
        <w:rPr>
          <w:rStyle w:val="Teksttreci"/>
          <w:color w:val="000000"/>
        </w:rPr>
        <w:t>tul de actMtate prestarea serviciilor 51 executarea lucrSrilor ce fac obiectul achizltiel. Ofertantul tji va asuma rfcpunderea cu privire la faptul c3 informatiile cuprinse !n acest document trebuie</w:t>
      </w:r>
      <w:r>
        <w:rPr>
          <w:rStyle w:val="Teksttreci6pt"/>
          <w:color w:val="000000"/>
        </w:rPr>
        <w:t xml:space="preserve"> 58</w:t>
      </w:r>
      <w:r>
        <w:rPr>
          <w:rStyle w:val="Teksttreci"/>
          <w:color w:val="000000"/>
        </w:rPr>
        <w:t xml:space="preserve"> fie valabile/reale la data llmlti de depunere a oferte</w:t>
      </w:r>
      <w:r>
        <w:rPr>
          <w:rStyle w:val="Teksttreci"/>
          <w:color w:val="000000"/>
        </w:rPr>
        <w:t>lor,</w:t>
      </w:r>
    </w:p>
    <w:p w:rsidR="00000000" w:rsidRDefault="00C31B95">
      <w:pPr>
        <w:pStyle w:val="Teksttreci1"/>
        <w:shd w:val="clear" w:color="auto" w:fill="auto"/>
        <w:spacing w:after="0"/>
        <w:ind w:left="40" w:right="20"/>
      </w:pPr>
      <w:r>
        <w:rPr>
          <w:rStyle w:val="Teksttreci"/>
          <w:color w:val="000000"/>
        </w:rPr>
        <w:t>1.2, Detinerea de catre ofertant, tn conformitate cu art. 27 si art.31 din Legea 333/2003 republlcata privind paza obiectivelor, bunurilor, valorilor si proteetia persoanelor a auto-izatiei pentru desfasurare activitati de proiectare 5I executie siste</w:t>
      </w:r>
      <w:r>
        <w:rPr>
          <w:rStyle w:val="Teksttreci"/>
          <w:color w:val="000000"/>
        </w:rPr>
        <w:t>me de alarmare impotriva efractiel</w:t>
      </w:r>
    </w:p>
    <w:p w:rsidR="00000000" w:rsidRDefault="00C31B95">
      <w:pPr>
        <w:pStyle w:val="Teksttreci1"/>
        <w:shd w:val="clear" w:color="auto" w:fill="auto"/>
        <w:spacing w:after="184" w:line="211" w:lineRule="exact"/>
        <w:ind w:left="40" w:right="20"/>
      </w:pPr>
      <w:r>
        <w:rPr>
          <w:rStyle w:val="Teksttreci"/>
          <w:color w:val="000000"/>
        </w:rPr>
        <w:t>Modalitate de indeplinire: Operatorii economici (ofertant unic/ofertarti asociati/subcontractanti) vor prezenta orice document prin care se sustine cerinta si anume detinerea unei autonzatii pentru desfasurare actMtati de</w:t>
      </w:r>
      <w:r>
        <w:rPr>
          <w:rStyle w:val="Teksttreci"/>
          <w:color w:val="000000"/>
        </w:rPr>
        <w:t xml:space="preserve"> proiectare</w:t>
      </w:r>
      <w:r>
        <w:rPr>
          <w:rStyle w:val="Teksttreci5pt"/>
          <w:color w:val="000000"/>
        </w:rPr>
        <w:t xml:space="preserve"> 51"</w:t>
      </w:r>
      <w:r>
        <w:rPr>
          <w:rStyle w:val="Teksttreci"/>
          <w:color w:val="000000"/>
        </w:rPr>
        <w:t xml:space="preserve"> executie sisteme de alarmare impotriva efractiei, document in copie scanata si semnata electronie.</w:t>
      </w:r>
    </w:p>
    <w:p w:rsidR="00000000" w:rsidRDefault="00C31B95">
      <w:pPr>
        <w:pStyle w:val="Teksttreci1"/>
        <w:shd w:val="clear" w:color="auto" w:fill="auto"/>
        <w:spacing w:after="0"/>
        <w:ind w:left="40" w:right="20"/>
      </w:pPr>
      <w:r>
        <w:rPr>
          <w:rStyle w:val="Teksttreci"/>
          <w:color w:val="000000"/>
        </w:rPr>
        <w:t>13 Detinerea de catre ofertant in conformitate cu art. 1 din Ordinul presedintelui ANRE 4S/2016, privind aprobarea Regulamentului pentru ates</w:t>
      </w:r>
      <w:r>
        <w:rPr>
          <w:rStyle w:val="Teksttreci"/>
          <w:color w:val="000000"/>
        </w:rPr>
        <w:t>tarea operatorilor economici, a atestatului de tip</w:t>
      </w:r>
      <w:r>
        <w:rPr>
          <w:rStyle w:val="Pogrubienie"/>
          <w:rFonts w:ascii="Arial" w:hAnsi="Arial" w:cs="Arial"/>
          <w:b w:val="0"/>
          <w:bCs w:val="0"/>
          <w:i/>
          <w:iCs/>
          <w:color w:val="000000"/>
          <w:sz w:val="12"/>
          <w:szCs w:val="12"/>
        </w:rPr>
        <w:t xml:space="preserve"> CZA -</w:t>
      </w:r>
      <w:r>
        <w:rPr>
          <w:rStyle w:val="Teksttreci"/>
          <w:color w:val="000000"/>
        </w:rPr>
        <w:t xml:space="preserve"> estecutare de linii eiectrice, aeriene sau subterane, cu tensiuni nominale de 0,4 kV </w:t>
      </w:r>
      <w:r>
        <w:rPr>
          <w:rStyle w:val="Teksttreci"/>
          <w:color w:val="000000"/>
        </w:rPr>
        <w:t>♦</w:t>
      </w:r>
      <w:r>
        <w:rPr>
          <w:rStyle w:val="Teksttreci"/>
          <w:color w:val="000000"/>
        </w:rPr>
        <w:t xml:space="preserve"> 20 kV, posturi de transformare cu terisiunea nom im 14 superioarj de cel mul! 20 kV, staęii de medie tensiune, p</w:t>
      </w:r>
      <w:r>
        <w:rPr>
          <w:rStyle w:val="Teksttreci"/>
          <w:color w:val="000000"/>
        </w:rPr>
        <w:t>recum ji partea electriea de medie tensiune a stajiilor de fnaltS tensiune,</w:t>
      </w:r>
    </w:p>
    <w:p w:rsidR="00000000" w:rsidRDefault="00C31B95">
      <w:pPr>
        <w:pStyle w:val="Teksttreci1"/>
        <w:shd w:val="clear" w:color="auto" w:fill="auto"/>
        <w:spacing w:after="176"/>
        <w:ind w:left="40" w:right="20"/>
      </w:pPr>
      <w:r>
        <w:rPr>
          <w:rStyle w:val="Teksttreci"/>
          <w:color w:val="000000"/>
        </w:rPr>
        <w:t>Modalitatea de indeplinire: Operatorii economici (ofertant unic/ofertanti asociati/subcontractanti) vor prezenta orice document prin care se sustine cerinta si anume detinerea unei</w:t>
      </w:r>
      <w:r>
        <w:rPr>
          <w:rStyle w:val="Teksttreci"/>
          <w:color w:val="000000"/>
        </w:rPr>
        <w:t xml:space="preserve"> autorizajii pentru desfasurare actMtati de executare linii eiectrice, aeriene sau subterane, in copie semnata eleetronic.</w:t>
      </w:r>
    </w:p>
    <w:p w:rsidR="00000000" w:rsidRDefault="00C31B95">
      <w:pPr>
        <w:pStyle w:val="Teksttreci1"/>
        <w:shd w:val="clear" w:color="auto" w:fill="auto"/>
        <w:spacing w:after="0" w:line="211" w:lineRule="exact"/>
        <w:ind w:left="40" w:right="20"/>
      </w:pPr>
      <w:r>
        <w:rPr>
          <w:rStyle w:val="Teksttreci"/>
          <w:color w:val="000000"/>
        </w:rPr>
        <w:t>1,4,0fertarrtul trebuie</w:t>
      </w:r>
      <w:r>
        <w:rPr>
          <w:rStyle w:val="Teksttreci6pt1"/>
          <w:color w:val="000000"/>
        </w:rPr>
        <w:t xml:space="preserve"> 34</w:t>
      </w:r>
      <w:r>
        <w:rPr>
          <w:rStyle w:val="Teksttreci"/>
          <w:color w:val="000000"/>
        </w:rPr>
        <w:t xml:space="preserve"> definS in conformitate cu</w:t>
      </w:r>
      <w:r>
        <w:rPr>
          <w:rStyle w:val="Teksttreci"/>
          <w:color w:val="000000"/>
        </w:rPr>
        <w:t xml:space="preserve"> Ordinul 87/2010 al MAJ, prMnd Metodologia de autorizare a persoanelor care efectueazS Iucr3ri in domeniul aparirii impotriva incendiilor:</w:t>
      </w:r>
    </w:p>
    <w:p w:rsidR="00000000" w:rsidRDefault="00C31B95">
      <w:pPr>
        <w:pStyle w:val="Teksttreci1"/>
        <w:numPr>
          <w:ilvl w:val="0"/>
          <w:numId w:val="8"/>
        </w:numPr>
        <w:shd w:val="clear" w:color="auto" w:fill="auto"/>
        <w:tabs>
          <w:tab w:val="left" w:pos="126"/>
        </w:tabs>
        <w:spacing w:after="50" w:line="130" w:lineRule="exact"/>
        <w:ind w:left="40"/>
      </w:pPr>
      <w:r>
        <w:rPr>
          <w:rStyle w:val="Teksttreci"/>
          <w:color w:val="000000"/>
        </w:rPr>
        <w:t>autorizatie pentru exeai(ia lucrSrilor de e*ecu(ie a sistemelor $l instalator de semnalizare, alarmare |i alertare</w:t>
      </w:r>
      <w:r>
        <w:rPr>
          <w:rStyle w:val="Teksttreci"/>
          <w:color w:val="000000"/>
        </w:rPr>
        <w:t xml:space="preserve"> in caz de incendiu;</w:t>
      </w:r>
    </w:p>
    <w:p w:rsidR="00000000" w:rsidRDefault="00C31B95">
      <w:pPr>
        <w:pStyle w:val="Teksttreci1"/>
        <w:numPr>
          <w:ilvl w:val="0"/>
          <w:numId w:val="8"/>
        </w:numPr>
        <w:shd w:val="clear" w:color="auto" w:fill="auto"/>
        <w:tabs>
          <w:tab w:val="left" w:pos="126"/>
        </w:tabs>
        <w:spacing w:after="169" w:line="130" w:lineRule="exact"/>
        <w:ind w:left="40"/>
      </w:pPr>
      <w:r>
        <w:rPr>
          <w:rStyle w:val="Teksttreci"/>
          <w:color w:val="000000"/>
        </w:rPr>
        <w:t>autorizatie pentru execu(ia sistemelor ;i instalatiilor de limitare 51 stingere a incendiilor;</w:t>
      </w:r>
    </w:p>
    <w:p w:rsidR="00000000" w:rsidRDefault="00C31B95">
      <w:pPr>
        <w:pStyle w:val="Teksttreci1"/>
        <w:shd w:val="clear" w:color="auto" w:fill="auto"/>
        <w:spacing w:after="360"/>
        <w:ind w:left="40" w:right="20"/>
      </w:pPr>
      <w:r>
        <w:rPr>
          <w:noProof/>
        </w:rPr>
        <mc:AlternateContent>
          <mc:Choice Requires="wps">
            <w:drawing>
              <wp:anchor distT="63500" distB="63500" distL="63500" distR="63500" simplePos="0" relativeHeight="251661312" behindDoc="1" locked="0" layoutInCell="1" allowOverlap="1">
                <wp:simplePos x="0" y="0"/>
                <wp:positionH relativeFrom="margin">
                  <wp:posOffset>5030470</wp:posOffset>
                </wp:positionH>
                <wp:positionV relativeFrom="paragraph">
                  <wp:posOffset>4321810</wp:posOffset>
                </wp:positionV>
                <wp:extent cx="332105" cy="76200"/>
                <wp:effectExtent l="1270" t="0" r="0" b="3175"/>
                <wp:wrapSquare wrapText="bothSides"/>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Teksttreci15"/>
                              <w:shd w:val="clear" w:color="auto" w:fill="auto"/>
                              <w:spacing w:line="120" w:lineRule="exact"/>
                            </w:pPr>
                            <w:r>
                              <w:rPr>
                                <w:rStyle w:val="Teksttreci15Exact"/>
                                <w:i/>
                                <w:iCs/>
                                <w:color w:val="000000"/>
                                <w:spacing w:val="0"/>
                              </w:rPr>
                              <w:t>Pagma</w:t>
                            </w:r>
                            <w:r>
                              <w:rPr>
                                <w:rStyle w:val="Teksttreci15TimesNewRoman"/>
                                <w:i w:val="0"/>
                                <w:iCs w:val="0"/>
                                <w:color w:val="000000"/>
                                <w:spacing w:val="0"/>
                              </w:rPr>
                              <w:t xml:space="preserve">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96.1pt;margin-top:340.3pt;width:26.15pt;height:6pt;z-index:-251655168;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bE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" filled="f" stroked="f">
                <v:textbox style="mso-fit-shape-to-text:t" inset="0,0,0,0">
                  <w:txbxContent>
                    <w:p w:rsidR="00000000" w:rsidRDefault="00C31B95">
                      <w:pPr>
                        <w:pStyle w:val="Teksttreci15"/>
                        <w:shd w:val="clear" w:color="auto" w:fill="auto"/>
                        <w:spacing w:line="120" w:lineRule="exact"/>
                      </w:pPr>
                      <w:r>
                        <w:rPr>
                          <w:rStyle w:val="Teksttreci15Exact"/>
                          <w:i/>
                          <w:iCs/>
                          <w:color w:val="000000"/>
                          <w:spacing w:val="0"/>
                        </w:rPr>
                        <w:t>Pagma</w:t>
                      </w:r>
                      <w:r>
                        <w:rPr>
                          <w:rStyle w:val="Teksttreci15TimesNewRoman"/>
                          <w:i w:val="0"/>
                          <w:iCs w:val="0"/>
                          <w:color w:val="000000"/>
                          <w:spacing w:val="0"/>
                        </w:rPr>
                        <w:t xml:space="preserve"> 4</w:t>
                      </w:r>
                    </w:p>
                  </w:txbxContent>
                </v:textbox>
                <w10:wrap type="square" anchorx="margin"/>
              </v:shape>
            </w:pict>
          </mc:Fallback>
        </mc:AlternateContent>
      </w:r>
      <w:r>
        <w:rPr>
          <w:noProof/>
        </w:rPr>
        <mc:AlternateContent>
          <mc:Choice Requires="wps">
            <w:drawing>
              <wp:anchor distT="63500" distB="63500" distL="63500" distR="63500" simplePos="0" relativeHeight="251662336" behindDoc="1" locked="0" layoutInCell="1" allowOverlap="1">
                <wp:simplePos x="0" y="0"/>
                <wp:positionH relativeFrom="margin">
                  <wp:posOffset>-147955</wp:posOffset>
                </wp:positionH>
                <wp:positionV relativeFrom="paragraph">
                  <wp:posOffset>4316095</wp:posOffset>
                </wp:positionV>
                <wp:extent cx="1609090" cy="187325"/>
                <wp:effectExtent l="4445" t="1270" r="0" b="0"/>
                <wp:wrapTopAndBottom/>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Teksttreci1"/>
                              <w:shd w:val="clear" w:color="auto" w:fill="auto"/>
                              <w:spacing w:after="55" w:line="120" w:lineRule="exact"/>
                              <w:jc w:val="left"/>
                            </w:pPr>
                            <w:r>
                              <w:rPr>
                                <w:rStyle w:val="TeksttreciExact"/>
                                <w:color w:val="000000"/>
                                <w:spacing w:val="0"/>
                              </w:rPr>
                              <w:t>Anunt publieat (RFQ1000188/26.02.2020J</w:t>
                            </w:r>
                          </w:p>
                          <w:p w:rsidR="00000000" w:rsidRDefault="00C31B95">
                            <w:pPr>
                              <w:pStyle w:val="Teksttreci1"/>
                              <w:shd w:val="clear" w:color="auto" w:fill="auto"/>
                              <w:spacing w:after="0" w:line="120" w:lineRule="exact"/>
                              <w:jc w:val="left"/>
                            </w:pPr>
                            <w:r>
                              <w:rPr>
                                <w:rStyle w:val="TeksttreciExact"/>
                                <w:color w:val="000000"/>
                                <w:spacing w:val="0"/>
                              </w:rPr>
                              <w:t>Generat la: 27,02.2020 14:17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11.65pt;margin-top:339.85pt;width:126.7pt;height:14.75pt;z-index:-251654144;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" filled="f" stroked="f">
                <v:textbox style="mso-fit-shape-to-text:t" inset="0,0,0,0">
                  <w:txbxContent>
                    <w:p w:rsidR="00000000" w:rsidRDefault="00C31B95">
                      <w:pPr>
                        <w:pStyle w:val="Teksttreci1"/>
                        <w:shd w:val="clear" w:color="auto" w:fill="auto"/>
                        <w:spacing w:after="55" w:line="120" w:lineRule="exact"/>
                        <w:jc w:val="left"/>
                      </w:pPr>
                      <w:r>
                        <w:rPr>
                          <w:rStyle w:val="TeksttreciExact"/>
                          <w:color w:val="000000"/>
                          <w:spacing w:val="0"/>
                        </w:rPr>
                        <w:t>Anunt publieat (RFQ1000188/26.02.2020J</w:t>
                      </w:r>
                    </w:p>
                    <w:p w:rsidR="00000000" w:rsidRDefault="00C31B95">
                      <w:pPr>
                        <w:pStyle w:val="Teksttreci1"/>
                        <w:shd w:val="clear" w:color="auto" w:fill="auto"/>
                        <w:spacing w:after="0" w:line="120" w:lineRule="exact"/>
                        <w:jc w:val="left"/>
                      </w:pPr>
                      <w:r>
                        <w:rPr>
                          <w:rStyle w:val="TeksttreciExact"/>
                          <w:color w:val="000000"/>
                          <w:spacing w:val="0"/>
                        </w:rPr>
                        <w:t>Generat la: 27,02.2020 14:17</w:t>
                      </w:r>
                    </w:p>
                  </w:txbxContent>
                </v:textbox>
                <w10:wrap type="topAndBottom" anchorx="margin"/>
              </v:shape>
            </w:pict>
          </mc:Fallback>
        </mc:AlternateContent>
      </w:r>
      <w:r>
        <w:rPr>
          <w:rStyle w:val="Teksttreci"/>
          <w:color w:val="000000"/>
        </w:rPr>
        <w:t>1.5 Ofertantul trebuie si de?M,</w:t>
      </w:r>
      <w:r>
        <w:rPr>
          <w:rStyle w:val="Teksttreci"/>
          <w:color w:val="000000"/>
        </w:rPr>
        <w:t xml:space="preserve"> tn conformitate cu Normathrul Nex 01-06 pentru instala|ii tehnice din arii cu pericol de explozie, atestat INSEMEX priyind capacitatea realizSrti de actMtlti specifice de montaj ;i punere ?n functiune pentru Instalat" tehnice amplasate tn mediu exploziv,</w:t>
      </w:r>
    </w:p>
    <w:p w:rsidR="00000000" w:rsidRDefault="00C31B95">
      <w:pPr>
        <w:pStyle w:val="Teksttreci1"/>
        <w:shd w:val="clear" w:color="auto" w:fill="auto"/>
        <w:spacing w:after="0"/>
        <w:ind w:left="40" w:right="6560"/>
        <w:jc w:val="left"/>
      </w:pPr>
      <w:r>
        <w:rPr>
          <w:rStyle w:val="Teksttreci"/>
          <w:color w:val="000000"/>
        </w:rPr>
        <w:t>Persoane juridice strSine Documente solidtate;</w:t>
      </w:r>
    </w:p>
    <w:p w:rsidR="00000000" w:rsidRDefault="00C31B95">
      <w:pPr>
        <w:pStyle w:val="Teksttreci1"/>
        <w:shd w:val="clear" w:color="auto" w:fill="auto"/>
        <w:spacing w:after="0"/>
        <w:ind w:left="40" w:right="20"/>
      </w:pPr>
      <w:r>
        <w:rPr>
          <w:rStyle w:val="Teksttreci"/>
          <w:color w:val="000000"/>
        </w:rPr>
        <w:t>Documente edificatoare care sS dovedeascS o form! de inregistrare ca persoanS juridicS sau de tnregtstrare/atestare ori apartenenta din punct de yedere</w:t>
      </w:r>
      <w:r>
        <w:rPr>
          <w:rStyle w:val="Teksttreci"/>
          <w:color w:val="000000"/>
        </w:rPr>
        <w:t xml:space="preserve"> profesional, tn conformitate cu prevederile legale din 1;ara In care ofertantul este rezident ?i documente ofkiale care 54 ateste obiectul de actiyitate corespondent obiectului contractului ce urmeazS a ft atribuit prin prezenta procedur!, precum ?i docum</w:t>
      </w:r>
      <w:r>
        <w:rPr>
          <w:rStyle w:val="Teksttreci"/>
          <w:color w:val="000000"/>
        </w:rPr>
        <w:t>ente echhralente celer solicitate persoanelor juridice romSne</w:t>
      </w:r>
    </w:p>
    <w:p w:rsidR="00000000" w:rsidRDefault="00C31B95">
      <w:pPr>
        <w:pStyle w:val="Teksttreci1"/>
        <w:shd w:val="clear" w:color="auto" w:fill="auto"/>
        <w:spacing w:after="0"/>
        <w:ind w:left="40" w:right="20"/>
      </w:pPr>
      <w:r>
        <w:rPr>
          <w:rStyle w:val="Teksttreci"/>
          <w:color w:val="000000"/>
        </w:rPr>
        <w:t>Documentele se vcr prezenta sub forma de copie seanatS dupS original, semnatS eleetronic, ji vor fi tnsotite de o traducere autorizatS in limba romSnS.</w:t>
      </w:r>
    </w:p>
    <w:p w:rsidR="00000000" w:rsidRDefault="00C31B95">
      <w:pPr>
        <w:pStyle w:val="Teksttreci1"/>
        <w:shd w:val="clear" w:color="auto" w:fill="auto"/>
        <w:spacing w:after="0"/>
        <w:ind w:left="40" w:right="20"/>
      </w:pPr>
      <w:r>
        <w:rPr>
          <w:rStyle w:val="Teksttreci"/>
          <w:color w:val="000000"/>
        </w:rPr>
        <w:t>Ofertantii persoane juridice straine vor p</w:t>
      </w:r>
      <w:r>
        <w:rPr>
          <w:rStyle w:val="Teksttreci"/>
          <w:color w:val="000000"/>
        </w:rPr>
        <w:t xml:space="preserve">rezenta o dedarafte pe propria rSspundere prin cara, In cazul In care oferta este declaratS dSjtigStoare, se angajeazS ferm ca Tnainiea tncheierii contractului si asigure inregistrarea la autoritatea fiseali competentS eon form prevederilor leglslaęlei Tn </w:t>
      </w:r>
      <w:r>
        <w:rPr>
          <w:rStyle w:val="Teksttreci"/>
          <w:color w:val="000000"/>
        </w:rPr>
        <w:t>vigoare in RomSnia.</w:t>
      </w:r>
    </w:p>
    <w:p w:rsidR="00000000" w:rsidRDefault="00C31B95">
      <w:pPr>
        <w:pStyle w:val="Teksttreci1"/>
        <w:shd w:val="clear" w:color="auto" w:fill="auto"/>
        <w:spacing w:after="269"/>
        <w:ind w:left="420"/>
        <w:jc w:val="left"/>
      </w:pPr>
      <w:r>
        <w:rPr>
          <w:rStyle w:val="Teksttreci141"/>
          <w:color w:val="000000"/>
        </w:rPr>
        <w:t>In cazul unei</w:t>
      </w:r>
      <w:r>
        <w:rPr>
          <w:rStyle w:val="Teksttreci"/>
          <w:color w:val="000000"/>
        </w:rPr>
        <w:t xml:space="preserve"> asocieri fiecare</w:t>
      </w:r>
      <w:r>
        <w:rPr>
          <w:rStyle w:val="Teksttreci141"/>
          <w:color w:val="000000"/>
        </w:rPr>
        <w:t xml:space="preserve"> asociat este</w:t>
      </w:r>
      <w:r>
        <w:rPr>
          <w:rStyle w:val="Teksttreci"/>
          <w:color w:val="000000"/>
        </w:rPr>
        <w:t xml:space="preserve"> obligat</w:t>
      </w:r>
      <w:r>
        <w:rPr>
          <w:rStyle w:val="Teksttreci141"/>
          <w:color w:val="000000"/>
        </w:rPr>
        <w:t xml:space="preserve"> s4</w:t>
      </w:r>
      <w:r>
        <w:rPr>
          <w:rStyle w:val="Teksttreci"/>
          <w:color w:val="000000"/>
        </w:rPr>
        <w:t xml:space="preserve"> prezinte</w:t>
      </w:r>
      <w:r>
        <w:rPr>
          <w:rStyle w:val="Teksttreci141"/>
          <w:color w:val="000000"/>
        </w:rPr>
        <w:t xml:space="preserve"> acest</w:t>
      </w:r>
      <w:r>
        <w:rPr>
          <w:rStyle w:val="Teksttreci"/>
          <w:color w:val="000000"/>
        </w:rPr>
        <w:t xml:space="preserve"> angajament</w:t>
      </w:r>
    </w:p>
    <w:p w:rsidR="00000000" w:rsidRDefault="00C31B95">
      <w:pPr>
        <w:pStyle w:val="Nagwek50"/>
        <w:keepNext/>
        <w:keepLines/>
        <w:shd w:val="clear" w:color="auto" w:fill="auto"/>
        <w:spacing w:before="0" w:after="0" w:line="170" w:lineRule="exact"/>
        <w:ind w:left="40"/>
      </w:pPr>
      <w:bookmarkStart w:id="31" w:name="bookmark30"/>
      <w:r>
        <w:rPr>
          <w:rStyle w:val="Nagwek5"/>
          <w:b/>
          <w:bCs/>
          <w:color w:val="000000"/>
        </w:rPr>
        <w:t>111.1.2) Situatia economica si financiara</w:t>
      </w:r>
      <w:bookmarkEnd w:id="31"/>
    </w:p>
    <w:p w:rsidR="00000000" w:rsidRDefault="00C31B95">
      <w:pPr>
        <w:pStyle w:val="Teksttreci1"/>
        <w:shd w:val="clear" w:color="auto" w:fill="auto"/>
        <w:spacing w:after="0"/>
        <w:ind w:left="40" w:right="4520"/>
        <w:jc w:val="left"/>
      </w:pPr>
      <w:r>
        <w:rPr>
          <w:rStyle w:val="Teksttreci"/>
          <w:color w:val="000000"/>
        </w:rPr>
        <w:t>Criteriile de selectie enuntate in documentele achizitiei: Da Usti sł tecriera sucdnti a crit</w:t>
      </w:r>
      <w:r>
        <w:rPr>
          <w:rStyle w:val="Teksttreci"/>
          <w:color w:val="000000"/>
        </w:rPr>
        <w:t>arfllor de seiectle;</w:t>
      </w:r>
    </w:p>
    <w:p w:rsidR="00000000" w:rsidRDefault="00C31B95">
      <w:pPr>
        <w:pStyle w:val="Teksttreci1"/>
        <w:shd w:val="clear" w:color="auto" w:fill="auto"/>
        <w:spacing w:after="0"/>
        <w:ind w:left="40"/>
      </w:pPr>
      <w:r>
        <w:rPr>
          <w:rStyle w:val="Teksttreci"/>
          <w:color w:val="000000"/>
        </w:rPr>
        <w:t>1.) Media cifrei de afaceri globale anualS, pentru ultimil 3 ani, respectiv 2017-2019, s4 fie cel pu(in ega 14 cu 8,500,000 euro.</w:t>
      </w:r>
    </w:p>
    <w:p w:rsidR="00000000" w:rsidRDefault="00C31B95">
      <w:pPr>
        <w:pStyle w:val="Teksttreci1"/>
        <w:shd w:val="clear" w:color="auto" w:fill="auto"/>
        <w:spacing w:after="241"/>
        <w:ind w:left="40" w:right="20"/>
      </w:pPr>
      <w:r>
        <w:rPr>
          <w:rStyle w:val="Teksttreci"/>
          <w:color w:val="000000"/>
        </w:rPr>
        <w:t xml:space="preserve">Ofertant" vor folosi, pentru transformarea mediei cifrei de afaceri globale, cursul medlu anual lel/altS </w:t>
      </w:r>
      <w:r>
        <w:rPr>
          <w:rStyle w:val="Teksttreci"/>
          <w:color w:val="000000"/>
        </w:rPr>
        <w:t>valutS oficlal NATO. Pentru euro se vor folosi 1 euro = 4,5149 (2017); 1 euro = 4,5943 (2018); 1 euro = 4,6723 (2019), - Ofertanjii vor folosi, pentru transformarea mediei cifrei de afaceri globale, cursul mediu anual lei/al tS valut4 comunicat de NATO pen</w:t>
      </w:r>
      <w:r>
        <w:rPr>
          <w:rStyle w:val="Teksttreci"/>
          <w:color w:val="000000"/>
        </w:rPr>
        <w:t>tru anul respeeth/.</w:t>
      </w:r>
    </w:p>
    <w:p w:rsidR="00000000" w:rsidRDefault="00C31B95">
      <w:pPr>
        <w:pStyle w:val="Teksttreci1"/>
        <w:shd w:val="clear" w:color="auto" w:fill="auto"/>
        <w:spacing w:after="179" w:line="130" w:lineRule="exact"/>
        <w:ind w:left="40"/>
      </w:pPr>
      <w:r>
        <w:rPr>
          <w:rStyle w:val="Teksttreci"/>
          <w:color w:val="000000"/>
        </w:rPr>
        <w:t>Se</w:t>
      </w:r>
      <w:r>
        <w:rPr>
          <w:rStyle w:val="Pogrubienie"/>
          <w:rFonts w:ascii="Arial" w:hAnsi="Arial" w:cs="Arial"/>
          <w:b w:val="0"/>
          <w:bCs w:val="0"/>
          <w:i/>
          <w:iCs/>
          <w:color w:val="000000"/>
          <w:sz w:val="12"/>
          <w:szCs w:val="12"/>
        </w:rPr>
        <w:t xml:space="preserve"> vor</w:t>
      </w:r>
      <w:r>
        <w:rPr>
          <w:rStyle w:val="Teksttreci"/>
          <w:color w:val="000000"/>
        </w:rPr>
        <w:t xml:space="preserve"> prezenta urmatoarele documente:</w:t>
      </w:r>
    </w:p>
    <w:p w:rsidR="00000000" w:rsidRDefault="00C31B95">
      <w:pPr>
        <w:pStyle w:val="Teksttreci1"/>
        <w:numPr>
          <w:ilvl w:val="0"/>
          <w:numId w:val="8"/>
        </w:numPr>
        <w:shd w:val="clear" w:color="auto" w:fill="auto"/>
        <w:tabs>
          <w:tab w:val="left" w:pos="131"/>
        </w:tabs>
        <w:spacing w:after="0"/>
        <w:ind w:left="40" w:right="20"/>
      </w:pPr>
      <w:r>
        <w:rPr>
          <w:rStyle w:val="Teksttreci"/>
          <w:color w:val="000000"/>
        </w:rPr>
        <w:t>Dedaratle pe proprie rSspundere - FięS de Informatii generale, ce cuprinde media cifrei de afaceri globale, care vizeazS aethritatea pe ultimil 3 ani (2017,2019,2019):</w:t>
      </w:r>
    </w:p>
    <w:p w:rsidR="00000000" w:rsidRDefault="00C31B95">
      <w:pPr>
        <w:pStyle w:val="Teksttreci1"/>
        <w:numPr>
          <w:ilvl w:val="0"/>
          <w:numId w:val="8"/>
        </w:numPr>
        <w:shd w:val="clear" w:color="auto" w:fill="auto"/>
        <w:tabs>
          <w:tab w:val="left" w:pos="136"/>
        </w:tabs>
        <w:spacing w:after="0"/>
        <w:ind w:left="40"/>
        <w:sectPr w:rsidR="00000000">
          <w:headerReference w:type="even" r:id="rId21"/>
          <w:headerReference w:type="default" r:id="rId22"/>
          <w:footerReference w:type="even" r:id="rId23"/>
          <w:footerReference w:type="default" r:id="rId24"/>
          <w:pgSz w:w="11909" w:h="16834"/>
          <w:pgMar w:top="1650" w:right="1233" w:bottom="1550" w:left="1886" w:header="0" w:footer="3" w:gutter="0"/>
          <w:pgNumType w:start="8"/>
          <w:cols w:space="720"/>
          <w:noEndnote/>
          <w:docGrid w:linePitch="360"/>
        </w:sectPr>
      </w:pPr>
      <w:r>
        <w:rPr>
          <w:rStyle w:val="Teksttreci"/>
          <w:color w:val="000000"/>
        </w:rPr>
        <w:t>Prezentarea oricSrui alt document prin care operatorul economic face dovada cS Tndepiineęte cerin(a de calificare referitoare la</w:t>
      </w:r>
    </w:p>
    <w:p w:rsidR="00000000" w:rsidRDefault="00C31B95">
      <w:pPr>
        <w:pStyle w:val="Teksttreci161"/>
        <w:shd w:val="clear" w:color="auto" w:fill="auto"/>
        <w:spacing w:after="250"/>
        <w:ind w:left="620" w:right="60"/>
      </w:pPr>
      <w:r>
        <w:rPr>
          <w:rStyle w:val="Teksttreci160"/>
          <w:color w:val="000000"/>
        </w:rPr>
        <w:lastRenderedPageBreak/>
        <w:t>cifrs de</w:t>
      </w:r>
      <w:r>
        <w:rPr>
          <w:rStyle w:val="Teksttreci162"/>
          <w:color w:val="000000"/>
        </w:rPr>
        <w:t xml:space="preserve"> afaceri (bilant contabil,</w:t>
      </w:r>
      <w:r>
        <w:rPr>
          <w:rStyle w:val="Teksttreci160"/>
          <w:color w:val="000000"/>
        </w:rPr>
        <w:t xml:space="preserve"> extras de</w:t>
      </w:r>
      <w:r>
        <w:rPr>
          <w:rStyle w:val="Teksttreci162"/>
          <w:color w:val="000000"/>
        </w:rPr>
        <w:t xml:space="preserve"> bltant eont</w:t>
      </w:r>
      <w:r>
        <w:rPr>
          <w:rStyle w:val="Teksttreci160"/>
          <w:color w:val="000000"/>
        </w:rPr>
        <w:t xml:space="preserve"> de rezultat patrimortial,</w:t>
      </w:r>
      <w:r>
        <w:rPr>
          <w:rStyle w:val="Teksttreci160"/>
          <w:color w:val="000000"/>
        </w:rPr>
        <w:t xml:space="preserve"> raport de audit de performants al firmei, raport al </w:t>
      </w:r>
      <w:r>
        <w:rPr>
          <w:rStyle w:val="Teksttreci162"/>
          <w:color w:val="000000"/>
        </w:rPr>
        <w:t>cenzorilor, etc ).</w:t>
      </w:r>
    </w:p>
    <w:p w:rsidR="00000000" w:rsidRDefault="00C31B95">
      <w:pPr>
        <w:pStyle w:val="Nagwek50"/>
        <w:keepNext/>
        <w:keepLines/>
        <w:shd w:val="clear" w:color="auto" w:fill="auto"/>
        <w:spacing w:before="0" w:after="0" w:line="170" w:lineRule="exact"/>
        <w:ind w:left="620"/>
      </w:pPr>
      <w:bookmarkStart w:id="32" w:name="bookmark31"/>
      <w:r>
        <w:rPr>
          <w:rStyle w:val="Nagwek5Bezpogrubienia2"/>
          <w:b w:val="0"/>
          <w:bCs w:val="0"/>
          <w:color w:val="000000"/>
        </w:rPr>
        <w:t>111.1.3)</w:t>
      </w:r>
      <w:r>
        <w:rPr>
          <w:rStyle w:val="Nagwek5"/>
          <w:b/>
          <w:bCs/>
          <w:color w:val="000000"/>
        </w:rPr>
        <w:t xml:space="preserve"> Capacitatea tehnica</w:t>
      </w:r>
      <w:r>
        <w:rPr>
          <w:rStyle w:val="Nagwek5Bezpogrubienia2"/>
          <w:b w:val="0"/>
          <w:bCs w:val="0"/>
          <w:color w:val="000000"/>
        </w:rPr>
        <w:t xml:space="preserve"> si</w:t>
      </w:r>
      <w:r>
        <w:rPr>
          <w:rStyle w:val="Nagwek5"/>
          <w:b/>
          <w:bCs/>
          <w:color w:val="000000"/>
        </w:rPr>
        <w:t xml:space="preserve"> profeslonala</w:t>
      </w:r>
      <w:bookmarkEnd w:id="32"/>
    </w:p>
    <w:p w:rsidR="00000000" w:rsidRDefault="00C31B95">
      <w:pPr>
        <w:pStyle w:val="Teksttreci1"/>
        <w:shd w:val="clear" w:color="auto" w:fill="auto"/>
        <w:spacing w:after="0" w:line="211" w:lineRule="exact"/>
        <w:ind w:left="620" w:right="4500"/>
        <w:jc w:val="left"/>
      </w:pPr>
      <w:r>
        <w:rPr>
          <w:rStyle w:val="Teksttreci"/>
          <w:color w:val="000000"/>
        </w:rPr>
        <w:t>Criteriile de selectie enuntate tn documentele achizitiei; Pa Lista si deioisre sueeinta a crtteriilor d» selectie:</w:t>
      </w:r>
    </w:p>
    <w:p w:rsidR="00000000" w:rsidRDefault="00C31B95">
      <w:pPr>
        <w:pStyle w:val="Teksttreci121"/>
        <w:numPr>
          <w:ilvl w:val="1"/>
          <w:numId w:val="8"/>
        </w:numPr>
        <w:shd w:val="clear" w:color="auto" w:fill="auto"/>
        <w:tabs>
          <w:tab w:val="left" w:pos="812"/>
        </w:tabs>
        <w:spacing w:before="0" w:after="0" w:line="211" w:lineRule="exact"/>
        <w:ind w:left="620"/>
      </w:pPr>
      <w:r>
        <w:rPr>
          <w:rStyle w:val="Teksttreci12"/>
          <w:color w:val="000000"/>
        </w:rPr>
        <w:t>)</w:t>
      </w:r>
      <w:r>
        <w:rPr>
          <w:rStyle w:val="Teksttreci12"/>
          <w:color w:val="000000"/>
        </w:rPr>
        <w:tab/>
        <w:t>Lista</w:t>
      </w:r>
      <w:r>
        <w:rPr>
          <w:rStyle w:val="Teksttreci125"/>
          <w:color w:val="000000"/>
        </w:rPr>
        <w:t xml:space="preserve"> lucrSrfior</w:t>
      </w:r>
      <w:r>
        <w:rPr>
          <w:rStyle w:val="Teksttreci12"/>
          <w:color w:val="000000"/>
        </w:rPr>
        <w:t xml:space="preserve"> execu(ate Tri</w:t>
      </w:r>
      <w:r>
        <w:rPr>
          <w:rStyle w:val="Teksttreci125"/>
          <w:color w:val="000000"/>
        </w:rPr>
        <w:t xml:space="preserve"> ultlmii</w:t>
      </w:r>
      <w:r>
        <w:rPr>
          <w:rStyle w:val="Teksttreci12"/>
          <w:color w:val="000000"/>
        </w:rPr>
        <w:t xml:space="preserve"> 5 ani, respectiv 2015-2019, din</w:t>
      </w:r>
      <w:r>
        <w:rPr>
          <w:rStyle w:val="Teksttreci125"/>
          <w:color w:val="000000"/>
        </w:rPr>
        <w:t xml:space="preserve"> care sS</w:t>
      </w:r>
      <w:r>
        <w:rPr>
          <w:rStyle w:val="Teksttreci12"/>
          <w:color w:val="000000"/>
        </w:rPr>
        <w:t xml:space="preserve"> rezulte cS a executat Tn conformitate cu normele</w:t>
      </w:r>
    </w:p>
    <w:p w:rsidR="00000000" w:rsidRDefault="00C31B95">
      <w:pPr>
        <w:pStyle w:val="Teksttreci1"/>
        <w:shd w:val="clear" w:color="auto" w:fill="auto"/>
        <w:spacing w:after="180"/>
        <w:ind w:left="620" w:right="60"/>
      </w:pPr>
      <w:r>
        <w:rPr>
          <w:rStyle w:val="Teksttreci131"/>
          <w:color w:val="000000"/>
        </w:rPr>
        <w:t>profesionale In</w:t>
      </w:r>
      <w:r>
        <w:rPr>
          <w:rStyle w:val="Teksttreci"/>
          <w:color w:val="000000"/>
        </w:rPr>
        <w:t xml:space="preserve"> domeniu fi</w:t>
      </w:r>
      <w:r>
        <w:rPr>
          <w:rStyle w:val="Pogrubienie"/>
          <w:rFonts w:ascii="Arial" w:hAnsi="Arial" w:cs="Arial"/>
          <w:b w:val="0"/>
          <w:bCs w:val="0"/>
          <w:i/>
          <w:iCs/>
          <w:color w:val="000000"/>
          <w:sz w:val="12"/>
          <w:szCs w:val="12"/>
        </w:rPr>
        <w:t xml:space="preserve"> ci</w:t>
      </w:r>
      <w:r>
        <w:rPr>
          <w:rStyle w:val="Teksttreci"/>
          <w:color w:val="000000"/>
        </w:rPr>
        <w:t xml:space="preserve"> au fost duse</w:t>
      </w:r>
      <w:r>
        <w:rPr>
          <w:rStyle w:val="Teksttreci131"/>
          <w:color w:val="000000"/>
        </w:rPr>
        <w:t xml:space="preserve"> la</w:t>
      </w:r>
      <w:r>
        <w:rPr>
          <w:rStyle w:val="Teksttreci"/>
          <w:color w:val="000000"/>
        </w:rPr>
        <w:t xml:space="preserve"> bun sfirfit la</w:t>
      </w:r>
      <w:r>
        <w:rPr>
          <w:rStyle w:val="Teksttreci131"/>
          <w:color w:val="000000"/>
        </w:rPr>
        <w:t xml:space="preserve"> nivelul</w:t>
      </w:r>
      <w:r>
        <w:rPr>
          <w:rStyle w:val="Teksttreci"/>
          <w:color w:val="000000"/>
        </w:rPr>
        <w:t xml:space="preserve"> a max!mum douS contracte</w:t>
      </w:r>
      <w:r>
        <w:rPr>
          <w:rStyle w:val="Teksttreci131"/>
          <w:color w:val="000000"/>
        </w:rPr>
        <w:t xml:space="preserve"> lucrari</w:t>
      </w:r>
      <w:r>
        <w:rPr>
          <w:rStyle w:val="Teksttreci"/>
          <w:color w:val="000000"/>
        </w:rPr>
        <w:t xml:space="preserve"> slmilare</w:t>
      </w:r>
      <w:r>
        <w:rPr>
          <w:rStyle w:val="Teksttreci131"/>
          <w:color w:val="000000"/>
        </w:rPr>
        <w:t xml:space="preserve"> construcfii</w:t>
      </w:r>
      <w:r>
        <w:rPr>
          <w:rStyle w:val="Teksttreci"/>
          <w:color w:val="000000"/>
        </w:rPr>
        <w:t xml:space="preserve"> supuse </w:t>
      </w:r>
      <w:r>
        <w:rPr>
          <w:rStyle w:val="Teksttreci122"/>
          <w:color w:val="000000"/>
        </w:rPr>
        <w:t>actiunii explo2ibililor,</w:t>
      </w:r>
      <w:r>
        <w:rPr>
          <w:rStyle w:val="Teksttreci"/>
          <w:color w:val="000000"/>
        </w:rPr>
        <w:t xml:space="preserve"> a</w:t>
      </w:r>
      <w:r>
        <w:rPr>
          <w:rStyle w:val="Teksttreci122"/>
          <w:color w:val="000000"/>
        </w:rPr>
        <w:t xml:space="preserve"> cSror valoare cumulatS</w:t>
      </w:r>
      <w:r>
        <w:rPr>
          <w:rStyle w:val="Teksttreci"/>
          <w:color w:val="000000"/>
        </w:rPr>
        <w:t xml:space="preserve"> a fost de</w:t>
      </w:r>
      <w:r>
        <w:rPr>
          <w:rStyle w:val="Teksttreci122"/>
          <w:color w:val="000000"/>
        </w:rPr>
        <w:t xml:space="preserve"> minim</w:t>
      </w:r>
      <w:r>
        <w:rPr>
          <w:rStyle w:val="Teksttreci"/>
          <w:color w:val="000000"/>
        </w:rPr>
        <w:t xml:space="preserve"> 2.700.000 euro exdusiv T.V.A. -</w:t>
      </w:r>
      <w:r>
        <w:rPr>
          <w:rStyle w:val="Teksttreci122"/>
          <w:color w:val="000000"/>
        </w:rPr>
        <w:t xml:space="preserve"> Ofertami!</w:t>
      </w:r>
      <w:r>
        <w:rPr>
          <w:rStyle w:val="Teksttreci"/>
          <w:color w:val="000000"/>
        </w:rPr>
        <w:t xml:space="preserve"> wor folosi, pentru transformarea mediei cifrei de afaceri globale, cursul mediu anual lei/altS valut3 comunicat de NATO pentru anul respecti</w:t>
      </w:r>
      <w:r>
        <w:rPr>
          <w:rStyle w:val="Teksttreci"/>
          <w:color w:val="000000"/>
        </w:rPr>
        <w:t>v</w:t>
      </w:r>
    </w:p>
    <w:p w:rsidR="00000000" w:rsidRDefault="00C31B95">
      <w:pPr>
        <w:pStyle w:val="Teksttreci1"/>
        <w:shd w:val="clear" w:color="auto" w:fill="auto"/>
        <w:spacing w:after="0"/>
        <w:ind w:left="620" w:right="60" w:firstLine="220"/>
      </w:pPr>
      <w:r>
        <w:rPr>
          <w:rStyle w:val="Teksttreci"/>
          <w:color w:val="000000"/>
        </w:rPr>
        <w:t>Pentru</w:t>
      </w:r>
      <w:r>
        <w:rPr>
          <w:rStyle w:val="Teksttreci131"/>
          <w:color w:val="000000"/>
        </w:rPr>
        <w:t xml:space="preserve"> indeplinirea cerintei minime</w:t>
      </w:r>
      <w:r>
        <w:rPr>
          <w:rStyle w:val="Teksttreci"/>
          <w:color w:val="000000"/>
        </w:rPr>
        <w:t xml:space="preserve"> de</w:t>
      </w:r>
      <w:r>
        <w:rPr>
          <w:rStyle w:val="Teksttreci131"/>
          <w:color w:val="000000"/>
        </w:rPr>
        <w:t xml:space="preserve"> calificare</w:t>
      </w:r>
      <w:r>
        <w:rPr>
          <w:rStyle w:val="Teksttreci"/>
          <w:color w:val="000000"/>
        </w:rPr>
        <w:t xml:space="preserve"> operatorii economici</w:t>
      </w:r>
      <w:r>
        <w:rPr>
          <w:rStyle w:val="Teksttreci131"/>
          <w:color w:val="000000"/>
        </w:rPr>
        <w:t xml:space="preserve"> trebuie</w:t>
      </w:r>
      <w:r>
        <w:rPr>
          <w:rStyle w:val="Teksttreci"/>
          <w:color w:val="000000"/>
        </w:rPr>
        <w:t xml:space="preserve"> sa</w:t>
      </w:r>
      <w:r>
        <w:rPr>
          <w:rStyle w:val="Teksttreci131"/>
          <w:color w:val="000000"/>
        </w:rPr>
        <w:t xml:space="preserve"> prezinte</w:t>
      </w:r>
      <w:r>
        <w:rPr>
          <w:rStyle w:val="Teksttreci"/>
          <w:color w:val="000000"/>
        </w:rPr>
        <w:t xml:space="preserve"> Declaratie</w:t>
      </w:r>
      <w:r>
        <w:rPr>
          <w:rStyle w:val="Teksttreci131"/>
          <w:color w:val="000000"/>
        </w:rPr>
        <w:t xml:space="preserve"> priuind lista</w:t>
      </w:r>
      <w:r>
        <w:rPr>
          <w:rStyle w:val="Teksttreci"/>
          <w:color w:val="000000"/>
        </w:rPr>
        <w:t xml:space="preserve"> principalelor </w:t>
      </w:r>
      <w:r>
        <w:rPr>
          <w:rStyle w:val="Teksttreci122"/>
          <w:color w:val="000000"/>
        </w:rPr>
        <w:t>LUCRARI</w:t>
      </w:r>
      <w:r>
        <w:rPr>
          <w:rStyle w:val="Teksttreci"/>
          <w:color w:val="000000"/>
        </w:rPr>
        <w:t xml:space="preserve"> executate</w:t>
      </w:r>
      <w:r>
        <w:rPr>
          <w:rStyle w:val="Teksttreci122"/>
          <w:color w:val="000000"/>
        </w:rPr>
        <w:t xml:space="preserve"> In</w:t>
      </w:r>
      <w:r>
        <w:rPr>
          <w:rStyle w:val="Teksttreci"/>
          <w:color w:val="000000"/>
        </w:rPr>
        <w:t xml:space="preserve"> ultimii</w:t>
      </w:r>
      <w:r>
        <w:rPr>
          <w:rStyle w:val="Teksttreci122"/>
          <w:color w:val="000000"/>
        </w:rPr>
        <w:t xml:space="preserve"> 5</w:t>
      </w:r>
      <w:r>
        <w:rPr>
          <w:rStyle w:val="Teksttreci"/>
          <w:color w:val="000000"/>
        </w:rPr>
        <w:t xml:space="preserve"> ani,</w:t>
      </w:r>
      <w:r>
        <w:rPr>
          <w:rStyle w:val="Teksttreci122"/>
          <w:color w:val="000000"/>
        </w:rPr>
        <w:t xml:space="preserve"> (Formularut</w:t>
      </w:r>
      <w:r>
        <w:rPr>
          <w:rStyle w:val="Teksttreci"/>
          <w:color w:val="000000"/>
        </w:rPr>
        <w:t xml:space="preserve"> nr,</w:t>
      </w:r>
      <w:r>
        <w:rPr>
          <w:rStyle w:val="Teksttreci122"/>
          <w:color w:val="000000"/>
        </w:rPr>
        <w:t xml:space="preserve"> 9),</w:t>
      </w:r>
      <w:r>
        <w:rPr>
          <w:rStyle w:val="Teksttreci"/>
          <w:color w:val="000000"/>
        </w:rPr>
        <w:t xml:space="preserve"> pentru cele</w:t>
      </w:r>
      <w:r>
        <w:rPr>
          <w:rStyle w:val="Teksttreci122"/>
          <w:color w:val="000000"/>
        </w:rPr>
        <w:t xml:space="preserve"> mai importante lucrSri</w:t>
      </w:r>
      <w:r>
        <w:rPr>
          <w:rStyle w:val="Teksttreci"/>
          <w:color w:val="000000"/>
        </w:rPr>
        <w:t xml:space="preserve"> care vor contine</w:t>
      </w:r>
      <w:r>
        <w:rPr>
          <w:rStyle w:val="Teksttreci122"/>
          <w:color w:val="000000"/>
        </w:rPr>
        <w:t xml:space="preserve"> valori (Tn</w:t>
      </w:r>
      <w:r>
        <w:rPr>
          <w:rStyle w:val="Teksttreci"/>
          <w:color w:val="000000"/>
        </w:rPr>
        <w:t xml:space="preserve"> lei f</w:t>
      </w:r>
      <w:r>
        <w:rPr>
          <w:rStyle w:val="Teksttreci"/>
          <w:color w:val="000000"/>
        </w:rPr>
        <w:t>i altS valutJ), perioada fi locul</w:t>
      </w:r>
      <w:r>
        <w:rPr>
          <w:rStyle w:val="Teksttreci122"/>
          <w:color w:val="000000"/>
        </w:rPr>
        <w:t xml:space="preserve"> execu(iei lucrSrilor,</w:t>
      </w:r>
      <w:r>
        <w:rPr>
          <w:rStyle w:val="Teksttreci"/>
          <w:color w:val="000000"/>
        </w:rPr>
        <w:t xml:space="preserve"> beneficiari,</w:t>
      </w:r>
      <w:r>
        <w:rPr>
          <w:rStyle w:val="Teksttreci122"/>
          <w:color w:val="000000"/>
        </w:rPr>
        <w:t xml:space="preserve"> indiferent</w:t>
      </w:r>
      <w:r>
        <w:rPr>
          <w:rStyle w:val="Teksttreci"/>
          <w:color w:val="000000"/>
        </w:rPr>
        <w:t xml:space="preserve"> dacS aceftia</w:t>
      </w:r>
      <w:r>
        <w:rPr>
          <w:rStyle w:val="Teksttreci122"/>
          <w:color w:val="000000"/>
        </w:rPr>
        <w:t xml:space="preserve"> sunt</w:t>
      </w:r>
      <w:r>
        <w:rPr>
          <w:rStyle w:val="Teksttreci"/>
          <w:color w:val="000000"/>
        </w:rPr>
        <w:t xml:space="preserve"> autoritSti corttractante sau clienti priva|i.</w:t>
      </w:r>
    </w:p>
    <w:p w:rsidR="00000000" w:rsidRDefault="00C31B95">
      <w:pPr>
        <w:pStyle w:val="Teksttreci121"/>
        <w:shd w:val="clear" w:color="auto" w:fill="auto"/>
        <w:spacing w:before="0" w:after="0" w:line="130" w:lineRule="exact"/>
        <w:ind w:left="620"/>
      </w:pPr>
      <w:r>
        <w:rPr>
          <w:rStyle w:val="Teksttreci125"/>
          <w:color w:val="000000"/>
        </w:rPr>
        <w:t>Din</w:t>
      </w:r>
      <w:r>
        <w:rPr>
          <w:rStyle w:val="Teksttreci12"/>
          <w:color w:val="000000"/>
        </w:rPr>
        <w:t xml:space="preserve"> aceastS lista opera toru) economic</w:t>
      </w:r>
      <w:r>
        <w:rPr>
          <w:rStyle w:val="Teksttreci125"/>
          <w:color w:val="000000"/>
        </w:rPr>
        <w:t xml:space="preserve"> va alege scele contracte care</w:t>
      </w:r>
      <w:r>
        <w:rPr>
          <w:rStyle w:val="Teksttreci12"/>
          <w:color w:val="000000"/>
        </w:rPr>
        <w:t xml:space="preserve"> Tndeplinesc cerinta privind</w:t>
      </w:r>
      <w:r>
        <w:rPr>
          <w:rStyle w:val="Teksttreci12"/>
          <w:color w:val="000000"/>
        </w:rPr>
        <w:t xml:space="preserve"> experienta similarS, la</w:t>
      </w:r>
      <w:r>
        <w:rPr>
          <w:rStyle w:val="Teksttreci125"/>
          <w:color w:val="000000"/>
        </w:rPr>
        <w:t xml:space="preserve"> care</w:t>
      </w:r>
      <w:r>
        <w:rPr>
          <w:rStyle w:val="Teksttreci12"/>
          <w:color w:val="000000"/>
        </w:rPr>
        <w:t xml:space="preserve"> vor</w:t>
      </w:r>
      <w:r>
        <w:rPr>
          <w:rStyle w:val="Teksttreci125"/>
          <w:color w:val="000000"/>
        </w:rPr>
        <w:t xml:space="preserve"> anexa:</w:t>
      </w:r>
    </w:p>
    <w:p w:rsidR="00000000" w:rsidRDefault="00C31B95">
      <w:pPr>
        <w:pStyle w:val="Teksttreci1"/>
        <w:shd w:val="clear" w:color="auto" w:fill="auto"/>
        <w:spacing w:after="0"/>
        <w:ind w:left="740"/>
        <w:jc w:val="left"/>
      </w:pPr>
      <w:r>
        <w:rPr>
          <w:rStyle w:val="Teksttreci"/>
          <w:color w:val="000000"/>
        </w:rPr>
        <w:t>CertificSri</w:t>
      </w:r>
      <w:r>
        <w:rPr>
          <w:rStyle w:val="Teksttreci131"/>
          <w:color w:val="000000"/>
        </w:rPr>
        <w:t xml:space="preserve"> de</w:t>
      </w:r>
      <w:r>
        <w:rPr>
          <w:rStyle w:val="Teksttreci"/>
          <w:color w:val="000000"/>
        </w:rPr>
        <w:t xml:space="preserve"> bunź</w:t>
      </w:r>
      <w:r>
        <w:rPr>
          <w:rStyle w:val="Teksttreci131"/>
          <w:color w:val="000000"/>
        </w:rPr>
        <w:t xml:space="preserve"> execu(ie</w:t>
      </w:r>
      <w:r>
        <w:rPr>
          <w:rStyle w:val="Teksttreci"/>
          <w:color w:val="000000"/>
        </w:rPr>
        <w:t xml:space="preserve"> din partea benefldarului/clientului, conform Formularului nr. 10.</w:t>
      </w:r>
    </w:p>
    <w:p w:rsidR="00000000" w:rsidRDefault="00C31B95">
      <w:pPr>
        <w:pStyle w:val="Teksttreci1"/>
        <w:shd w:val="clear" w:color="auto" w:fill="auto"/>
        <w:spacing w:after="0"/>
        <w:ind w:left="620" w:right="60"/>
      </w:pPr>
      <w:r>
        <w:rPr>
          <w:rStyle w:val="Teksttreci"/>
          <w:color w:val="000000"/>
        </w:rPr>
        <w:t>CertlflcSrile de bunS</w:t>
      </w:r>
      <w:r>
        <w:rPr>
          <w:rStyle w:val="Teksttreci131"/>
          <w:color w:val="000000"/>
        </w:rPr>
        <w:t xml:space="preserve"> execu;le vor indlca, beneficiarii,</w:t>
      </w:r>
      <w:r>
        <w:rPr>
          <w:rStyle w:val="Teksttreci"/>
          <w:color w:val="000000"/>
        </w:rPr>
        <w:t xml:space="preserve"> indiferent</w:t>
      </w:r>
      <w:r>
        <w:rPr>
          <w:rStyle w:val="Teksttreci131"/>
          <w:color w:val="000000"/>
        </w:rPr>
        <w:t xml:space="preserve"> dacS</w:t>
      </w:r>
      <w:r>
        <w:rPr>
          <w:rStyle w:val="Teksttreci"/>
          <w:color w:val="000000"/>
        </w:rPr>
        <w:t xml:space="preserve"> aceftia sunt autoritSti</w:t>
      </w:r>
      <w:r>
        <w:rPr>
          <w:rStyle w:val="Teksttreci131"/>
          <w:color w:val="000000"/>
        </w:rPr>
        <w:t xml:space="preserve"> contractante</w:t>
      </w:r>
      <w:r>
        <w:rPr>
          <w:rStyle w:val="Teksttreci"/>
          <w:color w:val="000000"/>
        </w:rPr>
        <w:t xml:space="preserve"> sau client</w:t>
      </w:r>
      <w:r>
        <w:rPr>
          <w:rStyle w:val="Teksttreci"/>
          <w:color w:val="000000"/>
        </w:rPr>
        <w:t>i</w:t>
      </w:r>
      <w:r>
        <w:rPr>
          <w:rStyle w:val="Teksttreci131"/>
          <w:color w:val="000000"/>
        </w:rPr>
        <w:t xml:space="preserve"> privati,</w:t>
      </w:r>
      <w:r>
        <w:rPr>
          <w:rStyle w:val="Teksttreci"/>
          <w:color w:val="000000"/>
        </w:rPr>
        <w:t xml:space="preserve"> valoarea, </w:t>
      </w:r>
      <w:r>
        <w:rPr>
          <w:rStyle w:val="Teksttreci122"/>
          <w:color w:val="000000"/>
        </w:rPr>
        <w:t>perioada</w:t>
      </w:r>
      <w:r>
        <w:rPr>
          <w:rStyle w:val="Teksttreci"/>
          <w:color w:val="000000"/>
        </w:rPr>
        <w:t xml:space="preserve"> fi locul</w:t>
      </w:r>
      <w:r>
        <w:rPr>
          <w:rStyle w:val="Teksttreci122"/>
          <w:color w:val="000000"/>
        </w:rPr>
        <w:t xml:space="preserve"> execu;iei lucrSrilor. De</w:t>
      </w:r>
      <w:r>
        <w:rPr>
          <w:rStyle w:val="Teksttreci"/>
          <w:color w:val="000000"/>
        </w:rPr>
        <w:t xml:space="preserve"> asertienes</w:t>
      </w:r>
      <w:r>
        <w:rPr>
          <w:rStyle w:val="Teksttreci122"/>
          <w:color w:val="000000"/>
        </w:rPr>
        <w:t xml:space="preserve"> vor</w:t>
      </w:r>
      <w:r>
        <w:rPr>
          <w:rStyle w:val="Teksttreci"/>
          <w:color w:val="000000"/>
        </w:rPr>
        <w:t xml:space="preserve"> preciza</w:t>
      </w:r>
      <w:r>
        <w:rPr>
          <w:rStyle w:val="Teksttreci122"/>
          <w:color w:val="000000"/>
        </w:rPr>
        <w:t xml:space="preserve"> dacS</w:t>
      </w:r>
      <w:r>
        <w:rPr>
          <w:rStyle w:val="Teksttreci"/>
          <w:color w:val="000000"/>
        </w:rPr>
        <w:t xml:space="preserve"> au fost efectuate tn conformitate cu normele</w:t>
      </w:r>
      <w:r>
        <w:rPr>
          <w:rStyle w:val="Teksttreci122"/>
          <w:color w:val="000000"/>
        </w:rPr>
        <w:t xml:space="preserve"> profesionale</w:t>
      </w:r>
      <w:r>
        <w:rPr>
          <w:rStyle w:val="Teksttreci"/>
          <w:color w:val="000000"/>
        </w:rPr>
        <w:t xml:space="preserve"> din domeniu</w:t>
      </w:r>
      <w:r>
        <w:rPr>
          <w:rStyle w:val="Teksttreci122"/>
          <w:color w:val="000000"/>
        </w:rPr>
        <w:t xml:space="preserve"> fi dacS</w:t>
      </w:r>
      <w:r>
        <w:rPr>
          <w:rStyle w:val="Teksttreci"/>
          <w:color w:val="000000"/>
        </w:rPr>
        <w:t xml:space="preserve"> au</w:t>
      </w:r>
      <w:r>
        <w:rPr>
          <w:rStyle w:val="Teksttreci122"/>
          <w:color w:val="000000"/>
        </w:rPr>
        <w:t xml:space="preserve"> fost duse</w:t>
      </w:r>
      <w:r>
        <w:rPr>
          <w:rStyle w:val="Teksttreci"/>
          <w:color w:val="000000"/>
        </w:rPr>
        <w:t xml:space="preserve"> la</w:t>
      </w:r>
      <w:r>
        <w:rPr>
          <w:rStyle w:val="Teksttreci122"/>
          <w:color w:val="000000"/>
        </w:rPr>
        <w:t xml:space="preserve"> bun</w:t>
      </w:r>
      <w:r>
        <w:rPr>
          <w:rStyle w:val="Teksttreci"/>
          <w:color w:val="000000"/>
        </w:rPr>
        <w:t xml:space="preserve"> sfSrjit;</w:t>
      </w:r>
    </w:p>
    <w:p w:rsidR="00000000" w:rsidRDefault="00C31B95">
      <w:pPr>
        <w:pStyle w:val="Teksttreci1"/>
        <w:shd w:val="clear" w:color="auto" w:fill="auto"/>
        <w:spacing w:after="0"/>
        <w:ind w:left="620" w:right="60"/>
      </w:pPr>
      <w:r>
        <w:rPr>
          <w:rStyle w:val="Teksttreci"/>
          <w:color w:val="000000"/>
        </w:rPr>
        <w:t>Documentele</w:t>
      </w:r>
      <w:r>
        <w:rPr>
          <w:rStyle w:val="Teksttreci131"/>
          <w:color w:val="000000"/>
        </w:rPr>
        <w:t xml:space="preserve"> se</w:t>
      </w:r>
      <w:r>
        <w:rPr>
          <w:rStyle w:val="Teksttreci"/>
          <w:color w:val="000000"/>
        </w:rPr>
        <w:t xml:space="preserve"> vor</w:t>
      </w:r>
      <w:r>
        <w:rPr>
          <w:rStyle w:val="Teksttreci131"/>
          <w:color w:val="000000"/>
        </w:rPr>
        <w:t xml:space="preserve"> prezenta sub formS</w:t>
      </w:r>
      <w:r>
        <w:rPr>
          <w:rStyle w:val="Teksttreci"/>
          <w:color w:val="000000"/>
        </w:rPr>
        <w:t xml:space="preserve"> de copie scanatS</w:t>
      </w:r>
      <w:r>
        <w:rPr>
          <w:rStyle w:val="Teksttreci111"/>
          <w:color w:val="000000"/>
        </w:rPr>
        <w:t xml:space="preserve"> lizibil</w:t>
      </w:r>
      <w:r>
        <w:rPr>
          <w:rStyle w:val="Teksttreci131"/>
          <w:color w:val="000000"/>
        </w:rPr>
        <w:t xml:space="preserve"> semnatS</w:t>
      </w:r>
      <w:r>
        <w:rPr>
          <w:rStyle w:val="Teksttreci"/>
          <w:color w:val="000000"/>
        </w:rPr>
        <w:t xml:space="preserve"> electronlc</w:t>
      </w:r>
      <w:r>
        <w:rPr>
          <w:rStyle w:val="Teksttreci131"/>
          <w:color w:val="000000"/>
        </w:rPr>
        <w:t xml:space="preserve"> dupS original,</w:t>
      </w:r>
      <w:r>
        <w:rPr>
          <w:rStyle w:val="Teksttreci"/>
          <w:color w:val="000000"/>
        </w:rPr>
        <w:t xml:space="preserve"> sau copie</w:t>
      </w:r>
      <w:r>
        <w:rPr>
          <w:rStyle w:val="Teksttreci131"/>
          <w:color w:val="000000"/>
        </w:rPr>
        <w:t xml:space="preserve"> scanatS lizibil</w:t>
      </w:r>
      <w:r>
        <w:rPr>
          <w:rStyle w:val="Teksttreci"/>
          <w:color w:val="000000"/>
        </w:rPr>
        <w:t xml:space="preserve"> semnatS electronic</w:t>
      </w:r>
      <w:r>
        <w:rPr>
          <w:rStyle w:val="Teksttreci122"/>
          <w:color w:val="000000"/>
        </w:rPr>
        <w:t xml:space="preserve"> dupS copie</w:t>
      </w:r>
      <w:r>
        <w:rPr>
          <w:rStyle w:val="Teksttreci"/>
          <w:color w:val="000000"/>
        </w:rPr>
        <w:t xml:space="preserve"> legallzatS sau copie.</w:t>
      </w:r>
    </w:p>
    <w:p w:rsidR="00000000" w:rsidRDefault="00C31B95">
      <w:pPr>
        <w:pStyle w:val="Teksttreci1"/>
        <w:numPr>
          <w:ilvl w:val="1"/>
          <w:numId w:val="8"/>
        </w:numPr>
        <w:shd w:val="clear" w:color="auto" w:fill="auto"/>
        <w:tabs>
          <w:tab w:val="left" w:pos="826"/>
        </w:tabs>
        <w:spacing w:after="180"/>
        <w:ind w:left="620" w:right="60"/>
      </w:pPr>
      <w:r>
        <w:rPr>
          <w:rStyle w:val="Teksttreci131"/>
          <w:color w:val="000000"/>
        </w:rPr>
        <w:t>)</w:t>
      </w:r>
      <w:r>
        <w:rPr>
          <w:rStyle w:val="Teksttreci"/>
          <w:color w:val="000000"/>
        </w:rPr>
        <w:tab/>
        <w:t>Lista</w:t>
      </w:r>
      <w:r>
        <w:rPr>
          <w:rStyle w:val="Teksttreci131"/>
          <w:color w:val="000000"/>
        </w:rPr>
        <w:t xml:space="preserve"> lucrSrilor executate tn</w:t>
      </w:r>
      <w:r>
        <w:rPr>
          <w:rStyle w:val="Teksttreci"/>
          <w:color w:val="000000"/>
        </w:rPr>
        <w:t xml:space="preserve"> ultimii 5 ani,</w:t>
      </w:r>
      <w:r>
        <w:rPr>
          <w:rStyle w:val="Teksttreci131"/>
          <w:color w:val="000000"/>
        </w:rPr>
        <w:t xml:space="preserve"> respectlv</w:t>
      </w:r>
      <w:r>
        <w:rPr>
          <w:rStyle w:val="Teksttreci"/>
          <w:color w:val="000000"/>
        </w:rPr>
        <w:t xml:space="preserve"> 2015-2019, din care s3</w:t>
      </w:r>
      <w:r>
        <w:rPr>
          <w:rStyle w:val="Teksttreci131"/>
          <w:color w:val="000000"/>
        </w:rPr>
        <w:t xml:space="preserve"> rezulte cS a</w:t>
      </w:r>
      <w:r>
        <w:rPr>
          <w:rStyle w:val="Teksttreci"/>
          <w:color w:val="000000"/>
        </w:rPr>
        <w:t xml:space="preserve"> executattn</w:t>
      </w:r>
      <w:r>
        <w:rPr>
          <w:rStyle w:val="Teksttreci131"/>
          <w:color w:val="000000"/>
        </w:rPr>
        <w:t xml:space="preserve"> conformitate cu</w:t>
      </w:r>
      <w:r>
        <w:rPr>
          <w:rStyle w:val="Teksttreci"/>
          <w:color w:val="000000"/>
        </w:rPr>
        <w:t xml:space="preserve"> normele </w:t>
      </w:r>
      <w:r>
        <w:rPr>
          <w:rStyle w:val="Teksttreci122"/>
          <w:color w:val="000000"/>
        </w:rPr>
        <w:t>pr</w:t>
      </w:r>
      <w:r>
        <w:rPr>
          <w:rStyle w:val="Teksttreci131"/>
          <w:color w:val="000000"/>
        </w:rPr>
        <w:t>of</w:t>
      </w:r>
      <w:r>
        <w:rPr>
          <w:rStyle w:val="Teksttreci131"/>
          <w:color w:val="000000"/>
        </w:rPr>
        <w:t>esionale Tn domeniu</w:t>
      </w:r>
      <w:r>
        <w:rPr>
          <w:rStyle w:val="Teksttreci101"/>
          <w:color w:val="000000"/>
        </w:rPr>
        <w:t xml:space="preserve"> fi</w:t>
      </w:r>
      <w:r>
        <w:rPr>
          <w:rStyle w:val="Teksttreci131"/>
          <w:color w:val="000000"/>
        </w:rPr>
        <w:t xml:space="preserve"> cS au</w:t>
      </w:r>
      <w:r>
        <w:rPr>
          <w:rStyle w:val="Teksttreci101"/>
          <w:color w:val="000000"/>
        </w:rPr>
        <w:t xml:space="preserve"> fost</w:t>
      </w:r>
      <w:r>
        <w:rPr>
          <w:rStyle w:val="Teksttreci131"/>
          <w:color w:val="000000"/>
        </w:rPr>
        <w:t xml:space="preserve"> duse la bun</w:t>
      </w:r>
      <w:r>
        <w:rPr>
          <w:rStyle w:val="Teksttreci101"/>
          <w:color w:val="000000"/>
        </w:rPr>
        <w:t xml:space="preserve"> sfirfit</w:t>
      </w:r>
      <w:r>
        <w:rPr>
          <w:rStyle w:val="Teksttreci131"/>
          <w:color w:val="000000"/>
        </w:rPr>
        <w:t xml:space="preserve"> la nlvelul</w:t>
      </w:r>
      <w:r>
        <w:rPr>
          <w:rStyle w:val="Teksttreci101"/>
          <w:color w:val="000000"/>
        </w:rPr>
        <w:t xml:space="preserve"> a maximum</w:t>
      </w:r>
      <w:r>
        <w:rPr>
          <w:rStyle w:val="Teksttreci131"/>
          <w:color w:val="000000"/>
        </w:rPr>
        <w:t xml:space="preserve"> douS</w:t>
      </w:r>
      <w:r>
        <w:rPr>
          <w:rStyle w:val="Teksttreci101"/>
          <w:color w:val="000000"/>
        </w:rPr>
        <w:t xml:space="preserve"> contracte</w:t>
      </w:r>
      <w:r>
        <w:rPr>
          <w:rStyle w:val="Teksttreci131"/>
          <w:color w:val="000000"/>
        </w:rPr>
        <w:t xml:space="preserve"> lucrSri</w:t>
      </w:r>
      <w:r>
        <w:rPr>
          <w:rStyle w:val="Teksttreci101"/>
          <w:color w:val="000000"/>
        </w:rPr>
        <w:t xml:space="preserve"> slmilare drumuri</w:t>
      </w:r>
      <w:r>
        <w:rPr>
          <w:rStyle w:val="Pogrubienie"/>
          <w:rFonts w:ascii="Arial" w:hAnsi="Arial" w:cs="Arial"/>
          <w:b w:val="0"/>
          <w:bCs w:val="0"/>
          <w:i/>
          <w:iCs/>
          <w:color w:val="000000"/>
          <w:sz w:val="12"/>
          <w:szCs w:val="12"/>
        </w:rPr>
        <w:t xml:space="preserve"> fi</w:t>
      </w:r>
      <w:r>
        <w:rPr>
          <w:rStyle w:val="Teksttreci101"/>
          <w:color w:val="000000"/>
        </w:rPr>
        <w:t xml:space="preserve"> platformę,</w:t>
      </w:r>
      <w:r>
        <w:rPr>
          <w:rStyle w:val="Teksttreci131"/>
          <w:color w:val="000000"/>
        </w:rPr>
        <w:t xml:space="preserve"> a </w:t>
      </w:r>
      <w:r>
        <w:rPr>
          <w:rStyle w:val="Teksttreci"/>
          <w:color w:val="000000"/>
        </w:rPr>
        <w:t>clror ualoare cumulatS a fost de minim 700.000 euro</w:t>
      </w:r>
      <w:r>
        <w:rPr>
          <w:rStyle w:val="Teksttreci122"/>
          <w:color w:val="000000"/>
        </w:rPr>
        <w:t xml:space="preserve"> exclusiv</w:t>
      </w:r>
      <w:r>
        <w:rPr>
          <w:rStyle w:val="Pogrubienie"/>
          <w:rFonts w:ascii="Arial" w:hAnsi="Arial" w:cs="Arial"/>
          <w:smallCaps/>
          <w:color w:val="000000"/>
          <w:sz w:val="11"/>
          <w:szCs w:val="11"/>
        </w:rPr>
        <w:t xml:space="preserve"> T.V.a</w:t>
      </w:r>
      <w:r>
        <w:rPr>
          <w:rStyle w:val="Teksttreci122"/>
          <w:color w:val="000000"/>
        </w:rPr>
        <w:t>. - Ofertantii vor folosi,</w:t>
      </w:r>
      <w:r>
        <w:rPr>
          <w:rStyle w:val="Teksttreci"/>
          <w:color w:val="000000"/>
        </w:rPr>
        <w:t xml:space="preserve"> pentru transformarea mediei</w:t>
      </w:r>
      <w:r>
        <w:rPr>
          <w:rStyle w:val="Teksttreci122"/>
          <w:color w:val="000000"/>
        </w:rPr>
        <w:t xml:space="preserve"> cifr</w:t>
      </w:r>
      <w:r>
        <w:rPr>
          <w:rStyle w:val="Teksttreci122"/>
          <w:color w:val="000000"/>
        </w:rPr>
        <w:t>ei</w:t>
      </w:r>
      <w:r>
        <w:rPr>
          <w:rStyle w:val="Teksttreci"/>
          <w:color w:val="000000"/>
        </w:rPr>
        <w:t xml:space="preserve"> de </w:t>
      </w:r>
      <w:r>
        <w:rPr>
          <w:rStyle w:val="Teksttreci131"/>
          <w:color w:val="000000"/>
        </w:rPr>
        <w:t>afaceri globale,</w:t>
      </w:r>
      <w:r>
        <w:rPr>
          <w:rStyle w:val="Teksttreci101"/>
          <w:color w:val="000000"/>
        </w:rPr>
        <w:t xml:space="preserve"> cursul</w:t>
      </w:r>
      <w:r>
        <w:rPr>
          <w:rStyle w:val="Teksttreci131"/>
          <w:color w:val="000000"/>
        </w:rPr>
        <w:t xml:space="preserve"> mediu</w:t>
      </w:r>
      <w:r>
        <w:rPr>
          <w:rStyle w:val="Teksttreci101"/>
          <w:color w:val="000000"/>
        </w:rPr>
        <w:t xml:space="preserve"> anual lei/altS</w:t>
      </w:r>
      <w:r>
        <w:rPr>
          <w:rStyle w:val="Teksttreci131"/>
          <w:color w:val="000000"/>
        </w:rPr>
        <w:t xml:space="preserve"> valutS</w:t>
      </w:r>
      <w:r>
        <w:rPr>
          <w:rStyle w:val="Teksttreci101"/>
          <w:color w:val="000000"/>
        </w:rPr>
        <w:t xml:space="preserve"> comunicat de</w:t>
      </w:r>
      <w:r>
        <w:rPr>
          <w:rStyle w:val="Teksttreci131"/>
          <w:color w:val="000000"/>
        </w:rPr>
        <w:t xml:space="preserve"> NATO pentru anul respectiv</w:t>
      </w:r>
    </w:p>
    <w:p w:rsidR="00000000" w:rsidRDefault="00C31B95">
      <w:pPr>
        <w:pStyle w:val="Teksttreci1"/>
        <w:shd w:val="clear" w:color="auto" w:fill="auto"/>
        <w:spacing w:after="0"/>
        <w:ind w:left="620" w:right="60" w:firstLine="220"/>
      </w:pPr>
      <w:r>
        <w:rPr>
          <w:rStyle w:val="Teksttreci131"/>
          <w:color w:val="000000"/>
        </w:rPr>
        <w:t>Pentru</w:t>
      </w:r>
      <w:r>
        <w:rPr>
          <w:rStyle w:val="Teksttreci"/>
          <w:color w:val="000000"/>
        </w:rPr>
        <w:t xml:space="preserve"> indeplinirea cerintei minime</w:t>
      </w:r>
      <w:r>
        <w:rPr>
          <w:rStyle w:val="Teksttreci131"/>
          <w:color w:val="000000"/>
        </w:rPr>
        <w:t xml:space="preserve"> de</w:t>
      </w:r>
      <w:r>
        <w:rPr>
          <w:rStyle w:val="Teksttreci"/>
          <w:color w:val="000000"/>
        </w:rPr>
        <w:t xml:space="preserve"> calificare</w:t>
      </w:r>
      <w:r>
        <w:rPr>
          <w:rStyle w:val="Teksttreci131"/>
          <w:color w:val="000000"/>
        </w:rPr>
        <w:t xml:space="preserve"> operatorii</w:t>
      </w:r>
      <w:r>
        <w:rPr>
          <w:rStyle w:val="Teksttreci"/>
          <w:color w:val="000000"/>
        </w:rPr>
        <w:t xml:space="preserve"> economici trebuie sS prezinte</w:t>
      </w:r>
      <w:r>
        <w:rPr>
          <w:rStyle w:val="Teksttreci131"/>
          <w:color w:val="000000"/>
        </w:rPr>
        <w:t xml:space="preserve"> Declaratie</w:t>
      </w:r>
      <w:r>
        <w:rPr>
          <w:rStyle w:val="Teksttreci"/>
          <w:color w:val="000000"/>
        </w:rPr>
        <w:t xml:space="preserve"> prMnd</w:t>
      </w:r>
      <w:r>
        <w:rPr>
          <w:rStyle w:val="Teksttreci131"/>
          <w:color w:val="000000"/>
        </w:rPr>
        <w:t xml:space="preserve"> lista principalelor </w:t>
      </w:r>
      <w:r>
        <w:rPr>
          <w:rStyle w:val="Teksttreci122"/>
          <w:color w:val="000000"/>
        </w:rPr>
        <w:t>LU</w:t>
      </w:r>
      <w:r>
        <w:rPr>
          <w:rStyle w:val="Teksttreci131"/>
          <w:color w:val="000000"/>
        </w:rPr>
        <w:t>CRARI executate</w:t>
      </w:r>
      <w:r>
        <w:rPr>
          <w:rStyle w:val="Teksttreci101"/>
          <w:color w:val="000000"/>
        </w:rPr>
        <w:t xml:space="preserve"> in ultimii 5</w:t>
      </w:r>
      <w:r>
        <w:rPr>
          <w:rStyle w:val="Teksttreci101"/>
          <w:color w:val="000000"/>
        </w:rPr>
        <w:t xml:space="preserve"> ani, (Formularul nr, 9), pentru cele mat importante lucrSri care</w:t>
      </w:r>
      <w:r>
        <w:rPr>
          <w:rStyle w:val="Pogrubienie"/>
          <w:rFonts w:ascii="Arial" w:hAnsi="Arial" w:cs="Arial"/>
          <w:b w:val="0"/>
          <w:bCs w:val="0"/>
          <w:i/>
          <w:iCs/>
          <w:color w:val="000000"/>
          <w:sz w:val="12"/>
          <w:szCs w:val="12"/>
        </w:rPr>
        <w:t xml:space="preserve"> vor</w:t>
      </w:r>
      <w:r>
        <w:rPr>
          <w:rStyle w:val="Teksttreci101"/>
          <w:color w:val="000000"/>
        </w:rPr>
        <w:t xml:space="preserve"> contine</w:t>
      </w:r>
      <w:r>
        <w:rPr>
          <w:rStyle w:val="Teksttreci131"/>
          <w:color w:val="000000"/>
        </w:rPr>
        <w:t xml:space="preserve"> valori</w:t>
      </w:r>
      <w:r>
        <w:rPr>
          <w:rStyle w:val="Teksttreci101"/>
          <w:color w:val="000000"/>
        </w:rPr>
        <w:t xml:space="preserve"> (Tn lei</w:t>
      </w:r>
      <w:r>
        <w:rPr>
          <w:rStyle w:val="Teksttreci131"/>
          <w:color w:val="000000"/>
        </w:rPr>
        <w:t xml:space="preserve"> fi</w:t>
      </w:r>
      <w:r>
        <w:rPr>
          <w:rStyle w:val="Teksttreci101"/>
          <w:color w:val="000000"/>
        </w:rPr>
        <w:t xml:space="preserve"> alt!</w:t>
      </w:r>
      <w:r>
        <w:rPr>
          <w:rStyle w:val="Teksttreci131"/>
          <w:color w:val="000000"/>
        </w:rPr>
        <w:t xml:space="preserve"> va!utS), </w:t>
      </w:r>
      <w:r>
        <w:rPr>
          <w:rStyle w:val="Teksttreci"/>
          <w:color w:val="000000"/>
        </w:rPr>
        <w:t>perioada fi locul execu|iei lucrSrilor, beneficiari, indiferent</w:t>
      </w:r>
      <w:r>
        <w:rPr>
          <w:rStyle w:val="Teksttreci122"/>
          <w:color w:val="000000"/>
        </w:rPr>
        <w:t xml:space="preserve"> dacS aceftia</w:t>
      </w:r>
      <w:r>
        <w:rPr>
          <w:rStyle w:val="Teksttreci"/>
          <w:color w:val="000000"/>
        </w:rPr>
        <w:t xml:space="preserve"> sunt</w:t>
      </w:r>
      <w:r>
        <w:rPr>
          <w:rStyle w:val="Teksttreci122"/>
          <w:color w:val="000000"/>
        </w:rPr>
        <w:t xml:space="preserve"> autoritSti</w:t>
      </w:r>
      <w:r>
        <w:rPr>
          <w:rStyle w:val="Teksttreci"/>
          <w:color w:val="000000"/>
        </w:rPr>
        <w:t xml:space="preserve"> contractante sau clienti priva|i.</w:t>
      </w:r>
    </w:p>
    <w:p w:rsidR="00000000" w:rsidRDefault="00C31B95">
      <w:pPr>
        <w:pStyle w:val="Teksttreci1"/>
        <w:shd w:val="clear" w:color="auto" w:fill="auto"/>
        <w:spacing w:after="0"/>
        <w:ind w:left="620"/>
      </w:pPr>
      <w:r>
        <w:rPr>
          <w:rStyle w:val="Teksttreci131"/>
          <w:color w:val="000000"/>
        </w:rPr>
        <w:t>Din aceastS listS</w:t>
      </w:r>
      <w:r>
        <w:rPr>
          <w:rStyle w:val="Teksttreci"/>
          <w:color w:val="000000"/>
        </w:rPr>
        <w:t xml:space="preserve"> operatorul economic</w:t>
      </w:r>
      <w:r>
        <w:rPr>
          <w:rStyle w:val="Teksttreci131"/>
          <w:color w:val="000000"/>
        </w:rPr>
        <w:t xml:space="preserve"> va</w:t>
      </w:r>
      <w:r>
        <w:rPr>
          <w:rStyle w:val="Teksttreci"/>
          <w:color w:val="000000"/>
        </w:rPr>
        <w:t xml:space="preserve"> alege acele contracte</w:t>
      </w:r>
      <w:r>
        <w:rPr>
          <w:rStyle w:val="Teksttreci131"/>
          <w:color w:val="000000"/>
        </w:rPr>
        <w:t xml:space="preserve"> care</w:t>
      </w:r>
      <w:r>
        <w:rPr>
          <w:rStyle w:val="Teksttreci"/>
          <w:color w:val="000000"/>
        </w:rPr>
        <w:t xml:space="preserve"> Tndeplinesc cerinta</w:t>
      </w:r>
      <w:r>
        <w:rPr>
          <w:rStyle w:val="Teksttreci131"/>
          <w:color w:val="000000"/>
        </w:rPr>
        <w:t xml:space="preserve"> prrwind</w:t>
      </w:r>
      <w:r>
        <w:rPr>
          <w:rStyle w:val="Teksttreci"/>
          <w:color w:val="000000"/>
        </w:rPr>
        <w:t xml:space="preserve"> experien|a</w:t>
      </w:r>
      <w:r>
        <w:rPr>
          <w:rStyle w:val="Teksttreci131"/>
          <w:color w:val="000000"/>
        </w:rPr>
        <w:t xml:space="preserve"> similarS, la</w:t>
      </w:r>
      <w:r>
        <w:rPr>
          <w:rStyle w:val="Teksttreci"/>
          <w:color w:val="000000"/>
        </w:rPr>
        <w:t xml:space="preserve"> care vor</w:t>
      </w:r>
      <w:r>
        <w:rPr>
          <w:rStyle w:val="Teksttreci131"/>
          <w:color w:val="000000"/>
        </w:rPr>
        <w:t xml:space="preserve"> anexa:</w:t>
      </w:r>
    </w:p>
    <w:p w:rsidR="00000000" w:rsidRDefault="00C31B95">
      <w:pPr>
        <w:pStyle w:val="Teksttreci1"/>
        <w:shd w:val="clear" w:color="auto" w:fill="auto"/>
        <w:spacing w:after="0" w:line="130" w:lineRule="exact"/>
        <w:ind w:left="740"/>
        <w:jc w:val="left"/>
      </w:pPr>
      <w:r>
        <w:rPr>
          <w:rStyle w:val="Teksttreci"/>
          <w:color w:val="000000"/>
        </w:rPr>
        <w:t>CertificSri de</w:t>
      </w:r>
      <w:r>
        <w:rPr>
          <w:rStyle w:val="Teksttreci131"/>
          <w:color w:val="000000"/>
        </w:rPr>
        <w:t xml:space="preserve"> bunS executie</w:t>
      </w:r>
      <w:r>
        <w:rPr>
          <w:rStyle w:val="Teksttreci"/>
          <w:color w:val="000000"/>
        </w:rPr>
        <w:t xml:space="preserve"> din partea</w:t>
      </w:r>
      <w:r>
        <w:rPr>
          <w:rStyle w:val="Teksttreci131"/>
          <w:color w:val="000000"/>
        </w:rPr>
        <w:t xml:space="preserve"> beneficlarului/clientului,</w:t>
      </w:r>
      <w:r>
        <w:rPr>
          <w:rStyle w:val="Teksttreci"/>
          <w:color w:val="000000"/>
        </w:rPr>
        <w:t xml:space="preserve"> conform Formularului nr. 10.</w:t>
      </w:r>
    </w:p>
    <w:p w:rsidR="00000000" w:rsidRDefault="00C31B95">
      <w:pPr>
        <w:pStyle w:val="Teksttreci1"/>
        <w:shd w:val="clear" w:color="auto" w:fill="auto"/>
        <w:spacing w:after="0"/>
        <w:ind w:left="620" w:right="60"/>
      </w:pPr>
      <w:r>
        <w:rPr>
          <w:rStyle w:val="Teksttreci"/>
          <w:color w:val="000000"/>
        </w:rPr>
        <w:t>CertifieSfile de bunS</w:t>
      </w:r>
      <w:r>
        <w:rPr>
          <w:rStyle w:val="Teksttreci131"/>
          <w:color w:val="000000"/>
        </w:rPr>
        <w:t xml:space="preserve"> execu(ie</w:t>
      </w:r>
      <w:r>
        <w:rPr>
          <w:rStyle w:val="Teksttreci"/>
          <w:color w:val="000000"/>
        </w:rPr>
        <w:t xml:space="preserve"> vor</w:t>
      </w:r>
      <w:r>
        <w:rPr>
          <w:rStyle w:val="Teksttreci131"/>
          <w:color w:val="000000"/>
        </w:rPr>
        <w:t xml:space="preserve"> indica</w:t>
      </w:r>
      <w:r>
        <w:rPr>
          <w:rStyle w:val="Teksttreci131"/>
          <w:color w:val="000000"/>
        </w:rPr>
        <w:t>,</w:t>
      </w:r>
      <w:r>
        <w:rPr>
          <w:rStyle w:val="Teksttreci"/>
          <w:color w:val="000000"/>
        </w:rPr>
        <w:t xml:space="preserve"> beneficiarii, indiferent</w:t>
      </w:r>
      <w:r>
        <w:rPr>
          <w:rStyle w:val="Teksttreci131"/>
          <w:color w:val="000000"/>
        </w:rPr>
        <w:t xml:space="preserve"> dacS</w:t>
      </w:r>
      <w:r>
        <w:rPr>
          <w:rStyle w:val="Teksttreci"/>
          <w:color w:val="000000"/>
        </w:rPr>
        <w:t xml:space="preserve"> aceftia sunt autoritaęi contractante sau clienti privati, valoarea, </w:t>
      </w:r>
      <w:r>
        <w:rPr>
          <w:rStyle w:val="Teksttreci131"/>
          <w:color w:val="000000"/>
        </w:rPr>
        <w:t>perioada</w:t>
      </w:r>
      <w:r>
        <w:rPr>
          <w:rStyle w:val="Teksttreci101"/>
          <w:color w:val="000000"/>
        </w:rPr>
        <w:t xml:space="preserve"> fi locul</w:t>
      </w:r>
      <w:r>
        <w:rPr>
          <w:rStyle w:val="Teksttreci131"/>
          <w:color w:val="000000"/>
        </w:rPr>
        <w:t xml:space="preserve"> executiei lucrSrilor.</w:t>
      </w:r>
      <w:r>
        <w:rPr>
          <w:rStyle w:val="Teksttreci101"/>
          <w:color w:val="000000"/>
        </w:rPr>
        <w:t xml:space="preserve"> De asemenea</w:t>
      </w:r>
      <w:r>
        <w:rPr>
          <w:rStyle w:val="Teksttreci131"/>
          <w:color w:val="000000"/>
        </w:rPr>
        <w:t xml:space="preserve"> uor</w:t>
      </w:r>
      <w:r>
        <w:rPr>
          <w:rStyle w:val="Teksttreci101"/>
          <w:color w:val="000000"/>
        </w:rPr>
        <w:t xml:space="preserve"> preciza</w:t>
      </w:r>
      <w:r>
        <w:rPr>
          <w:rStyle w:val="Teksttreci131"/>
          <w:color w:val="000000"/>
        </w:rPr>
        <w:t xml:space="preserve"> dacS</w:t>
      </w:r>
      <w:r>
        <w:rPr>
          <w:rStyle w:val="Teksttreci101"/>
          <w:color w:val="000000"/>
        </w:rPr>
        <w:t xml:space="preserve"> au</w:t>
      </w:r>
      <w:r>
        <w:rPr>
          <w:rStyle w:val="Teksttreci131"/>
          <w:color w:val="000000"/>
        </w:rPr>
        <w:t xml:space="preserve"> fost efectuate Tn conformitate</w:t>
      </w:r>
      <w:r>
        <w:rPr>
          <w:rStyle w:val="Teksttreci101"/>
          <w:color w:val="000000"/>
        </w:rPr>
        <w:t xml:space="preserve"> cu</w:t>
      </w:r>
      <w:r>
        <w:rPr>
          <w:rStyle w:val="Teksttreci131"/>
          <w:color w:val="000000"/>
        </w:rPr>
        <w:t xml:space="preserve"> normele profesionale din </w:t>
      </w:r>
      <w:r>
        <w:rPr>
          <w:rStyle w:val="Teksttreci101"/>
          <w:color w:val="000000"/>
        </w:rPr>
        <w:t>domeniu fi</w:t>
      </w:r>
      <w:r>
        <w:rPr>
          <w:rStyle w:val="Teksttreci131"/>
          <w:color w:val="000000"/>
        </w:rPr>
        <w:t xml:space="preserve"> dacS</w:t>
      </w:r>
      <w:r>
        <w:rPr>
          <w:rStyle w:val="Teksttreci101"/>
          <w:color w:val="000000"/>
        </w:rPr>
        <w:t xml:space="preserve"> au</w:t>
      </w:r>
      <w:r>
        <w:rPr>
          <w:rStyle w:val="Teksttreci131"/>
          <w:color w:val="000000"/>
        </w:rPr>
        <w:t xml:space="preserve"> fost d</w:t>
      </w:r>
      <w:r>
        <w:rPr>
          <w:rStyle w:val="Teksttreci131"/>
          <w:color w:val="000000"/>
        </w:rPr>
        <w:t>use</w:t>
      </w:r>
      <w:r>
        <w:rPr>
          <w:rStyle w:val="Teksttreci101"/>
          <w:color w:val="000000"/>
        </w:rPr>
        <w:t xml:space="preserve"> la</w:t>
      </w:r>
      <w:r>
        <w:rPr>
          <w:rStyle w:val="Teksttreci131"/>
          <w:color w:val="000000"/>
        </w:rPr>
        <w:t xml:space="preserve"> bun sfśrfit,</w:t>
      </w:r>
    </w:p>
    <w:p w:rsidR="00000000" w:rsidRDefault="00C31B95">
      <w:pPr>
        <w:pStyle w:val="Teksttreci1"/>
        <w:shd w:val="clear" w:color="auto" w:fill="auto"/>
        <w:spacing w:after="0" w:line="211" w:lineRule="exact"/>
        <w:ind w:left="620" w:right="60"/>
      </w:pPr>
      <w:r>
        <w:rPr>
          <w:rStyle w:val="Teksttreci"/>
          <w:color w:val="000000"/>
        </w:rPr>
        <w:t>Documentele</w:t>
      </w:r>
      <w:r>
        <w:rPr>
          <w:rStyle w:val="Teksttreci131"/>
          <w:color w:val="000000"/>
        </w:rPr>
        <w:t xml:space="preserve"> se</w:t>
      </w:r>
      <w:r>
        <w:rPr>
          <w:rStyle w:val="Teksttreci"/>
          <w:color w:val="000000"/>
        </w:rPr>
        <w:t xml:space="preserve"> vor</w:t>
      </w:r>
      <w:r>
        <w:rPr>
          <w:rStyle w:val="Teksttreci131"/>
          <w:color w:val="000000"/>
        </w:rPr>
        <w:t xml:space="preserve"> prezenta</w:t>
      </w:r>
      <w:r>
        <w:rPr>
          <w:rStyle w:val="Teksttreci"/>
          <w:color w:val="000000"/>
        </w:rPr>
        <w:t xml:space="preserve"> sub formS de</w:t>
      </w:r>
      <w:r>
        <w:rPr>
          <w:rStyle w:val="Teksttreci131"/>
          <w:color w:val="000000"/>
        </w:rPr>
        <w:t xml:space="preserve"> copie</w:t>
      </w:r>
      <w:r>
        <w:rPr>
          <w:rStyle w:val="Teksttreci"/>
          <w:color w:val="000000"/>
        </w:rPr>
        <w:t xml:space="preserve"> scanatS</w:t>
      </w:r>
      <w:r>
        <w:rPr>
          <w:rStyle w:val="Teksttreci131"/>
          <w:color w:val="000000"/>
        </w:rPr>
        <w:t xml:space="preserve"> lizibil semnati</w:t>
      </w:r>
      <w:r>
        <w:rPr>
          <w:rStyle w:val="Teksttreci"/>
          <w:color w:val="000000"/>
        </w:rPr>
        <w:t xml:space="preserve"> electronic</w:t>
      </w:r>
      <w:r>
        <w:rPr>
          <w:rStyle w:val="Teksttreci131"/>
          <w:color w:val="000000"/>
        </w:rPr>
        <w:t xml:space="preserve"> dupS</w:t>
      </w:r>
      <w:r>
        <w:rPr>
          <w:rStyle w:val="Teksttreci"/>
          <w:color w:val="000000"/>
        </w:rPr>
        <w:t xml:space="preserve"> original,</w:t>
      </w:r>
      <w:r>
        <w:rPr>
          <w:rStyle w:val="Teksttreci131"/>
          <w:color w:val="000000"/>
        </w:rPr>
        <w:t xml:space="preserve"> sau copie</w:t>
      </w:r>
      <w:r>
        <w:rPr>
          <w:rStyle w:val="Teksttreci"/>
          <w:color w:val="000000"/>
        </w:rPr>
        <w:t xml:space="preserve"> scanati</w:t>
      </w:r>
      <w:r>
        <w:rPr>
          <w:rStyle w:val="Teksttreci131"/>
          <w:color w:val="000000"/>
        </w:rPr>
        <w:t xml:space="preserve"> lizibil semnatś </w:t>
      </w:r>
      <w:r>
        <w:rPr>
          <w:rStyle w:val="Teksttreci"/>
          <w:color w:val="000000"/>
        </w:rPr>
        <w:t>electronic</w:t>
      </w:r>
      <w:r>
        <w:rPr>
          <w:rStyle w:val="Teksttreci122"/>
          <w:color w:val="000000"/>
        </w:rPr>
        <w:t xml:space="preserve"> dupS</w:t>
      </w:r>
      <w:r>
        <w:rPr>
          <w:rStyle w:val="Teksttreci"/>
          <w:color w:val="000000"/>
        </w:rPr>
        <w:t xml:space="preserve"> copie</w:t>
      </w:r>
      <w:r>
        <w:rPr>
          <w:rStyle w:val="Teksttreci122"/>
          <w:color w:val="000000"/>
        </w:rPr>
        <w:t xml:space="preserve"> legailizats</w:t>
      </w:r>
      <w:r>
        <w:rPr>
          <w:rStyle w:val="Teksttreci"/>
          <w:color w:val="000000"/>
        </w:rPr>
        <w:t xml:space="preserve"> sau copie.</w:t>
      </w:r>
    </w:p>
    <w:p w:rsidR="00000000" w:rsidRDefault="00C31B95">
      <w:pPr>
        <w:pStyle w:val="Teksttreci1"/>
        <w:numPr>
          <w:ilvl w:val="1"/>
          <w:numId w:val="8"/>
        </w:numPr>
        <w:shd w:val="clear" w:color="auto" w:fill="auto"/>
        <w:tabs>
          <w:tab w:val="left" w:pos="826"/>
        </w:tabs>
        <w:spacing w:after="184" w:line="211" w:lineRule="exact"/>
        <w:ind w:left="620" w:right="60"/>
      </w:pPr>
      <w:r>
        <w:rPr>
          <w:rStyle w:val="Teksttreci131"/>
          <w:color w:val="000000"/>
        </w:rPr>
        <w:t>)</w:t>
      </w:r>
      <w:r>
        <w:rPr>
          <w:rStyle w:val="Teksttreci"/>
          <w:color w:val="000000"/>
        </w:rPr>
        <w:tab/>
        <w:t>Usta lucrSrilor</w:t>
      </w:r>
      <w:r>
        <w:rPr>
          <w:rStyle w:val="Teksttreci131"/>
          <w:color w:val="000000"/>
        </w:rPr>
        <w:t xml:space="preserve"> executate</w:t>
      </w:r>
      <w:r>
        <w:rPr>
          <w:rStyle w:val="Teksttreci"/>
          <w:color w:val="000000"/>
        </w:rPr>
        <w:t xml:space="preserve"> Tn ultimii 5 ani,</w:t>
      </w:r>
      <w:r>
        <w:rPr>
          <w:rStyle w:val="Teksttreci131"/>
          <w:color w:val="000000"/>
        </w:rPr>
        <w:t xml:space="preserve"> respectiv</w:t>
      </w:r>
      <w:r>
        <w:rPr>
          <w:rStyle w:val="Teksttreci"/>
          <w:color w:val="000000"/>
        </w:rPr>
        <w:t xml:space="preserve"> 2015-2019, din care sS rezulte cS a</w:t>
      </w:r>
      <w:r>
        <w:rPr>
          <w:rStyle w:val="Teksttreci131"/>
          <w:color w:val="000000"/>
        </w:rPr>
        <w:t xml:space="preserve"> executat</w:t>
      </w:r>
      <w:r>
        <w:rPr>
          <w:rStyle w:val="Teksttreci"/>
          <w:color w:val="000000"/>
        </w:rPr>
        <w:t xml:space="preserve"> in conformitate</w:t>
      </w:r>
      <w:r>
        <w:rPr>
          <w:rStyle w:val="Teksttreci131"/>
          <w:color w:val="000000"/>
        </w:rPr>
        <w:t xml:space="preserve"> cu</w:t>
      </w:r>
      <w:r>
        <w:rPr>
          <w:rStyle w:val="Teksttreci"/>
          <w:color w:val="000000"/>
        </w:rPr>
        <w:t xml:space="preserve"> normele profesionale</w:t>
      </w:r>
      <w:r>
        <w:rPr>
          <w:rStyle w:val="Teksttreci122"/>
          <w:color w:val="000000"/>
        </w:rPr>
        <w:t xml:space="preserve"> in</w:t>
      </w:r>
      <w:r>
        <w:rPr>
          <w:rStyle w:val="Teksttreci"/>
          <w:color w:val="000000"/>
        </w:rPr>
        <w:t xml:space="preserve"> domeniu</w:t>
      </w:r>
      <w:r>
        <w:rPr>
          <w:rStyle w:val="Teksttreci122"/>
          <w:color w:val="000000"/>
        </w:rPr>
        <w:t xml:space="preserve"> fi cS au fost</w:t>
      </w:r>
      <w:r>
        <w:rPr>
          <w:rStyle w:val="Teksttreci"/>
          <w:color w:val="000000"/>
        </w:rPr>
        <w:t xml:space="preserve"> duse</w:t>
      </w:r>
      <w:r>
        <w:rPr>
          <w:rStyle w:val="Teksttreci122"/>
          <w:color w:val="000000"/>
        </w:rPr>
        <w:t xml:space="preserve"> la</w:t>
      </w:r>
      <w:r>
        <w:rPr>
          <w:rStyle w:val="Teksttreci"/>
          <w:color w:val="000000"/>
        </w:rPr>
        <w:t xml:space="preserve"> bun</w:t>
      </w:r>
      <w:r>
        <w:rPr>
          <w:rStyle w:val="Teksttreci122"/>
          <w:color w:val="000000"/>
        </w:rPr>
        <w:t xml:space="preserve"> sfSffit la nivelul a ma*imum douS</w:t>
      </w:r>
      <w:r>
        <w:rPr>
          <w:rStyle w:val="Teksttreci"/>
          <w:color w:val="000000"/>
        </w:rPr>
        <w:t xml:space="preserve"> contracte</w:t>
      </w:r>
      <w:r>
        <w:rPr>
          <w:rStyle w:val="Teksttreci122"/>
          <w:color w:val="000000"/>
        </w:rPr>
        <w:t xml:space="preserve"> lucrari similare reteie electrice,</w:t>
      </w:r>
      <w:r>
        <w:rPr>
          <w:rStyle w:val="Teksttreci"/>
          <w:color w:val="000000"/>
        </w:rPr>
        <w:t xml:space="preserve"> a clror </w:t>
      </w:r>
      <w:r>
        <w:rPr>
          <w:rStyle w:val="Teksttreci101"/>
          <w:color w:val="000000"/>
        </w:rPr>
        <w:t>ualoare cumulatS</w:t>
      </w:r>
      <w:r>
        <w:rPr>
          <w:rStyle w:val="Teksttreci131"/>
          <w:color w:val="000000"/>
        </w:rPr>
        <w:t xml:space="preserve"> a fost de</w:t>
      </w:r>
      <w:r>
        <w:rPr>
          <w:rStyle w:val="Teksttreci101"/>
          <w:color w:val="000000"/>
        </w:rPr>
        <w:t xml:space="preserve"> mintm</w:t>
      </w:r>
      <w:r>
        <w:rPr>
          <w:rStyle w:val="Teksttreci131"/>
          <w:color w:val="000000"/>
        </w:rPr>
        <w:t xml:space="preserve"> 300.000</w:t>
      </w:r>
      <w:r>
        <w:rPr>
          <w:rStyle w:val="Teksttreci101"/>
          <w:color w:val="000000"/>
        </w:rPr>
        <w:t xml:space="preserve"> euro </w:t>
      </w:r>
      <w:r>
        <w:rPr>
          <w:rStyle w:val="Teksttreci101"/>
          <w:color w:val="000000"/>
        </w:rPr>
        <w:t>ewrluslu</w:t>
      </w:r>
      <w:r>
        <w:rPr>
          <w:rStyle w:val="Teksttreci131"/>
          <w:color w:val="000000"/>
        </w:rPr>
        <w:t xml:space="preserve"> T.V.A.</w:t>
      </w:r>
      <w:r>
        <w:rPr>
          <w:rStyle w:val="Teksttreci101"/>
          <w:color w:val="000000"/>
        </w:rPr>
        <w:t xml:space="preserve"> - Ofertantii</w:t>
      </w:r>
      <w:r>
        <w:rPr>
          <w:rStyle w:val="Teksttreci131"/>
          <w:color w:val="000000"/>
        </w:rPr>
        <w:t xml:space="preserve"> vor folosi, pentru</w:t>
      </w:r>
      <w:r>
        <w:rPr>
          <w:rStyle w:val="Teksttreci101"/>
          <w:color w:val="000000"/>
        </w:rPr>
        <w:t xml:space="preserve"> transformarea mediei</w:t>
      </w:r>
      <w:r>
        <w:rPr>
          <w:rStyle w:val="Teksttreci131"/>
          <w:color w:val="000000"/>
        </w:rPr>
        <w:t xml:space="preserve"> cifrei de afaceri </w:t>
      </w:r>
      <w:r>
        <w:rPr>
          <w:rStyle w:val="Teksttreci122"/>
          <w:color w:val="000000"/>
        </w:rPr>
        <w:t>globale, cursul mediu anual lei/altS</w:t>
      </w:r>
      <w:r>
        <w:rPr>
          <w:rStyle w:val="Teksttreci"/>
          <w:color w:val="000000"/>
        </w:rPr>
        <w:t xml:space="preserve"> valutS comunicat</w:t>
      </w:r>
      <w:r>
        <w:rPr>
          <w:rStyle w:val="Teksttreci122"/>
          <w:color w:val="000000"/>
        </w:rPr>
        <w:t xml:space="preserve"> de</w:t>
      </w:r>
      <w:r>
        <w:rPr>
          <w:rStyle w:val="Teksttreci"/>
          <w:color w:val="000000"/>
        </w:rPr>
        <w:t xml:space="preserve"> NATO</w:t>
      </w:r>
      <w:r>
        <w:rPr>
          <w:rStyle w:val="Teksttreci122"/>
          <w:color w:val="000000"/>
        </w:rPr>
        <w:t xml:space="preserve"> pentru</w:t>
      </w:r>
      <w:r>
        <w:rPr>
          <w:rStyle w:val="Teksttreci"/>
          <w:color w:val="000000"/>
        </w:rPr>
        <w:t xml:space="preserve"> anul respectiv</w:t>
      </w:r>
    </w:p>
    <w:p w:rsidR="00000000" w:rsidRDefault="00C31B95">
      <w:pPr>
        <w:pStyle w:val="Teksttreci1"/>
        <w:shd w:val="clear" w:color="auto" w:fill="auto"/>
        <w:spacing w:after="0"/>
        <w:ind w:left="620" w:right="60" w:firstLine="220"/>
      </w:pPr>
      <w:r>
        <w:rPr>
          <w:rStyle w:val="Teksttreci131"/>
          <w:color w:val="000000"/>
        </w:rPr>
        <w:t>Pentru</w:t>
      </w:r>
      <w:r>
        <w:rPr>
          <w:rStyle w:val="Teksttreci"/>
          <w:color w:val="000000"/>
        </w:rPr>
        <w:t xml:space="preserve"> indeplinirea</w:t>
      </w:r>
      <w:r>
        <w:rPr>
          <w:rStyle w:val="Teksttreci131"/>
          <w:color w:val="000000"/>
        </w:rPr>
        <w:t xml:space="preserve"> cerintei minime</w:t>
      </w:r>
      <w:r>
        <w:rPr>
          <w:rStyle w:val="Teksttreci"/>
          <w:color w:val="000000"/>
        </w:rPr>
        <w:t xml:space="preserve"> de</w:t>
      </w:r>
      <w:r>
        <w:rPr>
          <w:rStyle w:val="Teksttreci131"/>
          <w:color w:val="000000"/>
        </w:rPr>
        <w:t xml:space="preserve"> calificare</w:t>
      </w:r>
      <w:r>
        <w:rPr>
          <w:rStyle w:val="Teksttreci"/>
          <w:color w:val="000000"/>
        </w:rPr>
        <w:t xml:space="preserve"> operatorii</w:t>
      </w:r>
      <w:r>
        <w:rPr>
          <w:rStyle w:val="Teksttreci131"/>
          <w:color w:val="000000"/>
        </w:rPr>
        <w:t xml:space="preserve"> economici</w:t>
      </w:r>
      <w:r>
        <w:rPr>
          <w:rStyle w:val="Teksttreci"/>
          <w:color w:val="000000"/>
        </w:rPr>
        <w:t xml:space="preserve"> trebuie sa pre</w:t>
      </w:r>
      <w:r>
        <w:rPr>
          <w:rStyle w:val="Teksttreci"/>
          <w:color w:val="000000"/>
        </w:rPr>
        <w:t>zinte</w:t>
      </w:r>
      <w:r>
        <w:rPr>
          <w:rStyle w:val="Teksttreci131"/>
          <w:color w:val="000000"/>
        </w:rPr>
        <w:t xml:space="preserve"> Declaratie</w:t>
      </w:r>
      <w:r>
        <w:rPr>
          <w:rStyle w:val="Teksttreci"/>
          <w:color w:val="000000"/>
        </w:rPr>
        <w:t xml:space="preserve"> privind</w:t>
      </w:r>
      <w:r>
        <w:rPr>
          <w:rStyle w:val="Teksttreci131"/>
          <w:color w:val="000000"/>
        </w:rPr>
        <w:t xml:space="preserve"> lista principalelor </w:t>
      </w:r>
      <w:r>
        <w:rPr>
          <w:rStyle w:val="Pogrubienie"/>
          <w:rFonts w:ascii="Arial" w:hAnsi="Arial" w:cs="Arial"/>
          <w:smallCaps/>
          <w:color w:val="000000"/>
          <w:sz w:val="11"/>
          <w:szCs w:val="11"/>
        </w:rPr>
        <w:t>LUCRARI</w:t>
      </w:r>
      <w:r>
        <w:rPr>
          <w:rStyle w:val="Teksttreci"/>
          <w:color w:val="000000"/>
        </w:rPr>
        <w:t xml:space="preserve"> executate tn ultimii 5 ani, (Formularul nr. 9), pentru cele mai importante lucrSri care vor contine ualori</w:t>
      </w:r>
      <w:r>
        <w:rPr>
          <w:rStyle w:val="Teksttreci122"/>
          <w:color w:val="000000"/>
        </w:rPr>
        <w:t xml:space="preserve"> (in</w:t>
      </w:r>
      <w:r>
        <w:rPr>
          <w:rStyle w:val="Teksttreci"/>
          <w:color w:val="000000"/>
        </w:rPr>
        <w:t xml:space="preserve"> lei fi</w:t>
      </w:r>
      <w:r>
        <w:rPr>
          <w:rStyle w:val="Teksttreci122"/>
          <w:color w:val="000000"/>
        </w:rPr>
        <w:t xml:space="preserve"> altS</w:t>
      </w:r>
      <w:r>
        <w:rPr>
          <w:rStyle w:val="Teksttreci"/>
          <w:color w:val="000000"/>
        </w:rPr>
        <w:t xml:space="preserve"> valuti), perioada fi locul executiei lucrSrilor, beneficiari, indiferent</w:t>
      </w:r>
      <w:r>
        <w:rPr>
          <w:rStyle w:val="Teksttreci122"/>
          <w:color w:val="000000"/>
        </w:rPr>
        <w:t xml:space="preserve"> dacS ac</w:t>
      </w:r>
      <w:r>
        <w:rPr>
          <w:rStyle w:val="Teksttreci122"/>
          <w:color w:val="000000"/>
        </w:rPr>
        <w:t>eftia</w:t>
      </w:r>
      <w:r>
        <w:rPr>
          <w:rStyle w:val="Teksttreci"/>
          <w:color w:val="000000"/>
        </w:rPr>
        <w:t xml:space="preserve"> sunt autoritSti</w:t>
      </w:r>
      <w:r>
        <w:rPr>
          <w:rStyle w:val="Teksttreci122"/>
          <w:color w:val="000000"/>
        </w:rPr>
        <w:t xml:space="preserve"> contractante</w:t>
      </w:r>
      <w:r>
        <w:rPr>
          <w:rStyle w:val="Teksttreci"/>
          <w:color w:val="000000"/>
        </w:rPr>
        <w:t xml:space="preserve"> sau clienti privati.</w:t>
      </w:r>
    </w:p>
    <w:p w:rsidR="00000000" w:rsidRDefault="00C31B95">
      <w:pPr>
        <w:pStyle w:val="Teksttreci1"/>
        <w:shd w:val="clear" w:color="auto" w:fill="auto"/>
        <w:spacing w:after="0"/>
        <w:ind w:left="620"/>
      </w:pPr>
      <w:r>
        <w:rPr>
          <w:rStyle w:val="Teksttreci"/>
          <w:color w:val="000000"/>
        </w:rPr>
        <w:t>Din aceastS listi operatorul economic va alege acele contracte care tndeplinesc cerinta priulnd ezperienfa similarS, la care vor</w:t>
      </w:r>
      <w:r>
        <w:rPr>
          <w:rStyle w:val="Teksttreci131"/>
          <w:color w:val="000000"/>
        </w:rPr>
        <w:t xml:space="preserve"> anexa.</w:t>
      </w:r>
    </w:p>
    <w:p w:rsidR="00000000" w:rsidRDefault="00C31B95">
      <w:pPr>
        <w:pStyle w:val="Teksttreci1"/>
        <w:shd w:val="clear" w:color="auto" w:fill="auto"/>
        <w:spacing w:after="0"/>
        <w:ind w:left="740"/>
        <w:jc w:val="left"/>
      </w:pPr>
      <w:r>
        <w:rPr>
          <w:rStyle w:val="Teksttreci"/>
          <w:color w:val="000000"/>
        </w:rPr>
        <w:t>CertificSri de bunS execu</w:t>
      </w:r>
      <w:r>
        <w:rPr>
          <w:rStyle w:val="Teksttreci131"/>
          <w:color w:val="000000"/>
        </w:rPr>
        <w:t>{iedin</w:t>
      </w:r>
      <w:r>
        <w:rPr>
          <w:rStyle w:val="Teksttreci"/>
          <w:color w:val="000000"/>
        </w:rPr>
        <w:t xml:space="preserve"> partea</w:t>
      </w:r>
      <w:r>
        <w:rPr>
          <w:rStyle w:val="Teksttreci131"/>
          <w:color w:val="000000"/>
        </w:rPr>
        <w:t xml:space="preserve"> beneficlarului/clientului</w:t>
      </w:r>
      <w:r>
        <w:rPr>
          <w:rStyle w:val="Teksttreci131"/>
          <w:color w:val="000000"/>
        </w:rPr>
        <w:t>,</w:t>
      </w:r>
      <w:r>
        <w:rPr>
          <w:rStyle w:val="Teksttreci"/>
          <w:color w:val="000000"/>
        </w:rPr>
        <w:t xml:space="preserve"> conform Formularului nr, 10.</w:t>
      </w:r>
    </w:p>
    <w:p w:rsidR="00000000" w:rsidRDefault="00C31B95">
      <w:pPr>
        <w:pStyle w:val="Teksttreci1"/>
        <w:shd w:val="clear" w:color="auto" w:fill="auto"/>
        <w:spacing w:after="0"/>
        <w:ind w:left="620" w:right="60"/>
      </w:pPr>
      <w:r>
        <w:rPr>
          <w:rStyle w:val="Teksttreci131"/>
          <w:color w:val="000000"/>
        </w:rPr>
        <w:t>CertificSrile</w:t>
      </w:r>
      <w:r>
        <w:rPr>
          <w:rStyle w:val="Teksttreci"/>
          <w:color w:val="000000"/>
        </w:rPr>
        <w:t xml:space="preserve"> de bunS executie</w:t>
      </w:r>
      <w:r>
        <w:rPr>
          <w:rStyle w:val="Teksttreci131"/>
          <w:color w:val="000000"/>
        </w:rPr>
        <w:t xml:space="preserve"> vor</w:t>
      </w:r>
      <w:r>
        <w:rPr>
          <w:rStyle w:val="Teksttreci"/>
          <w:color w:val="000000"/>
        </w:rPr>
        <w:t xml:space="preserve"> Indica, beneficiarii, Indiferent dacS aceftia sunt autoritSti contractante sau dienfi</w:t>
      </w:r>
      <w:r>
        <w:rPr>
          <w:rStyle w:val="Teksttreci131"/>
          <w:color w:val="000000"/>
        </w:rPr>
        <w:t xml:space="preserve"> priuati,</w:t>
      </w:r>
      <w:r>
        <w:rPr>
          <w:rStyle w:val="Teksttreci"/>
          <w:color w:val="000000"/>
        </w:rPr>
        <w:t xml:space="preserve"> ualoarea, </w:t>
      </w:r>
      <w:r>
        <w:rPr>
          <w:rStyle w:val="Teksttreci131"/>
          <w:color w:val="000000"/>
        </w:rPr>
        <w:t>perioada fi locul executiei lucrSrilor. De</w:t>
      </w:r>
      <w:r>
        <w:rPr>
          <w:rStyle w:val="Teksttreci101"/>
          <w:color w:val="000000"/>
        </w:rPr>
        <w:t xml:space="preserve"> asemenea</w:t>
      </w:r>
      <w:r>
        <w:rPr>
          <w:rStyle w:val="Pogrubienie"/>
          <w:rFonts w:ascii="Arial" w:hAnsi="Arial" w:cs="Arial"/>
          <w:b w:val="0"/>
          <w:bCs w:val="0"/>
          <w:i/>
          <w:iCs/>
          <w:color w:val="000000"/>
          <w:sz w:val="12"/>
          <w:szCs w:val="12"/>
        </w:rPr>
        <w:t xml:space="preserve"> vor</w:t>
      </w:r>
      <w:r>
        <w:rPr>
          <w:rStyle w:val="Teksttreci101"/>
          <w:color w:val="000000"/>
        </w:rPr>
        <w:t xml:space="preserve"> preciza dacS au fost efectuate</w:t>
      </w:r>
      <w:r>
        <w:rPr>
          <w:rStyle w:val="Teksttreci131"/>
          <w:color w:val="000000"/>
        </w:rPr>
        <w:t xml:space="preserve"> in</w:t>
      </w:r>
      <w:r>
        <w:rPr>
          <w:rStyle w:val="Teksttreci101"/>
          <w:color w:val="000000"/>
        </w:rPr>
        <w:t xml:space="preserve"> conformitate</w:t>
      </w:r>
      <w:r>
        <w:rPr>
          <w:rStyle w:val="Teksttreci131"/>
          <w:color w:val="000000"/>
        </w:rPr>
        <w:t xml:space="preserve"> cu</w:t>
      </w:r>
      <w:r>
        <w:rPr>
          <w:rStyle w:val="Teksttreci101"/>
          <w:color w:val="000000"/>
        </w:rPr>
        <w:t xml:space="preserve"> normele profesionale</w:t>
      </w:r>
      <w:r>
        <w:rPr>
          <w:rStyle w:val="Teksttreci131"/>
          <w:color w:val="000000"/>
        </w:rPr>
        <w:t xml:space="preserve"> din </w:t>
      </w:r>
      <w:r>
        <w:rPr>
          <w:rStyle w:val="Teksttreci122"/>
          <w:color w:val="000000"/>
        </w:rPr>
        <w:t>domeniu fi</w:t>
      </w:r>
      <w:r>
        <w:rPr>
          <w:rStyle w:val="Teksttreci"/>
          <w:color w:val="000000"/>
        </w:rPr>
        <w:t xml:space="preserve"> daca au fost duse</w:t>
      </w:r>
      <w:r>
        <w:rPr>
          <w:rStyle w:val="Teksttreci122"/>
          <w:color w:val="000000"/>
        </w:rPr>
        <w:t xml:space="preserve"> la bun sfSrf</w:t>
      </w:r>
      <w:r>
        <w:rPr>
          <w:rStyle w:val="Teksttreci"/>
          <w:color w:val="000000"/>
        </w:rPr>
        <w:t xml:space="preserve"> it</w:t>
      </w:r>
    </w:p>
    <w:p w:rsidR="00000000" w:rsidRDefault="00C31B95">
      <w:pPr>
        <w:pStyle w:val="Teksttreci1"/>
        <w:shd w:val="clear" w:color="auto" w:fill="auto"/>
        <w:spacing w:after="0"/>
        <w:ind w:left="620" w:right="60"/>
      </w:pPr>
      <w:r>
        <w:rPr>
          <w:rStyle w:val="Teksttreci"/>
          <w:color w:val="000000"/>
        </w:rPr>
        <w:t>Documentele se uor prezenta</w:t>
      </w:r>
      <w:r>
        <w:rPr>
          <w:rStyle w:val="Teksttreci131"/>
          <w:color w:val="000000"/>
        </w:rPr>
        <w:t xml:space="preserve"> sub</w:t>
      </w:r>
      <w:r>
        <w:rPr>
          <w:rStyle w:val="Teksttreci"/>
          <w:color w:val="000000"/>
        </w:rPr>
        <w:t xml:space="preserve"> formS</w:t>
      </w:r>
      <w:r>
        <w:rPr>
          <w:rStyle w:val="Teksttreci131"/>
          <w:color w:val="000000"/>
        </w:rPr>
        <w:t xml:space="preserve"> de</w:t>
      </w:r>
      <w:r>
        <w:rPr>
          <w:rStyle w:val="Teksttreci"/>
          <w:color w:val="000000"/>
        </w:rPr>
        <w:t xml:space="preserve"> copie scar</w:t>
      </w:r>
      <w:r>
        <w:rPr>
          <w:rStyle w:val="Teksttreci131"/>
          <w:color w:val="000000"/>
        </w:rPr>
        <w:t>.atS</w:t>
      </w:r>
      <w:r>
        <w:rPr>
          <w:rStyle w:val="Teksttreci"/>
          <w:color w:val="000000"/>
        </w:rPr>
        <w:t xml:space="preserve"> lizibil semnatS electronic</w:t>
      </w:r>
      <w:r>
        <w:rPr>
          <w:rStyle w:val="Teksttreci131"/>
          <w:color w:val="000000"/>
        </w:rPr>
        <w:t xml:space="preserve"> dupS</w:t>
      </w:r>
      <w:r>
        <w:rPr>
          <w:rStyle w:val="Teksttreci"/>
          <w:color w:val="000000"/>
        </w:rPr>
        <w:t xml:space="preserve"> original,</w:t>
      </w:r>
      <w:r>
        <w:rPr>
          <w:rStyle w:val="Teksttreci131"/>
          <w:color w:val="000000"/>
        </w:rPr>
        <w:t xml:space="preserve"> sau</w:t>
      </w:r>
      <w:r>
        <w:rPr>
          <w:rStyle w:val="Teksttreci"/>
          <w:color w:val="000000"/>
        </w:rPr>
        <w:t xml:space="preserve"> copie scanatS lizibil semnatS ele</w:t>
      </w:r>
      <w:r>
        <w:rPr>
          <w:rStyle w:val="Teksttreci"/>
          <w:color w:val="000000"/>
        </w:rPr>
        <w:t>ctronic dupS copie legalizatS</w:t>
      </w:r>
      <w:r>
        <w:rPr>
          <w:rStyle w:val="Teksttreci122"/>
          <w:color w:val="000000"/>
        </w:rPr>
        <w:t xml:space="preserve"> sau</w:t>
      </w:r>
      <w:r>
        <w:rPr>
          <w:rStyle w:val="Teksttreci"/>
          <w:color w:val="000000"/>
        </w:rPr>
        <w:t xml:space="preserve"> copie.</w:t>
      </w:r>
    </w:p>
    <w:p w:rsidR="00000000" w:rsidRDefault="00C31B95">
      <w:pPr>
        <w:pStyle w:val="Teksttreci1"/>
        <w:numPr>
          <w:ilvl w:val="1"/>
          <w:numId w:val="8"/>
        </w:numPr>
        <w:shd w:val="clear" w:color="auto" w:fill="auto"/>
        <w:tabs>
          <w:tab w:val="left" w:pos="817"/>
        </w:tabs>
        <w:spacing w:after="0"/>
        <w:ind w:left="620"/>
      </w:pPr>
      <w:r>
        <w:rPr>
          <w:rStyle w:val="Teksttreci"/>
          <w:color w:val="000000"/>
        </w:rPr>
        <w:t>)</w:t>
      </w:r>
      <w:r>
        <w:rPr>
          <w:rStyle w:val="Teksttreci"/>
          <w:color w:val="000000"/>
        </w:rPr>
        <w:tab/>
        <w:t>NumSr</w:t>
      </w:r>
      <w:r>
        <w:rPr>
          <w:rStyle w:val="Teksttreci131"/>
          <w:color w:val="000000"/>
        </w:rPr>
        <w:t xml:space="preserve"> miriim</w:t>
      </w:r>
      <w:r>
        <w:rPr>
          <w:rStyle w:val="Teksttreci"/>
          <w:color w:val="000000"/>
        </w:rPr>
        <w:t xml:space="preserve"> de persona!</w:t>
      </w:r>
      <w:r>
        <w:rPr>
          <w:rStyle w:val="Teksttreci131"/>
          <w:color w:val="000000"/>
        </w:rPr>
        <w:t xml:space="preserve"> pe specialitSti</w:t>
      </w:r>
      <w:r>
        <w:rPr>
          <w:rStyle w:val="Teksttreci"/>
          <w:color w:val="000000"/>
        </w:rPr>
        <w:t xml:space="preserve"> pentru indeplinirea In termen fi Tn</w:t>
      </w:r>
      <w:r>
        <w:rPr>
          <w:rStyle w:val="Teksttreci131"/>
          <w:color w:val="000000"/>
        </w:rPr>
        <w:t xml:space="preserve"> condięil</w:t>
      </w:r>
      <w:r>
        <w:rPr>
          <w:rStyle w:val="Teksttreci"/>
          <w:color w:val="000000"/>
        </w:rPr>
        <w:t xml:space="preserve"> de calitate a</w:t>
      </w:r>
      <w:r>
        <w:rPr>
          <w:rStyle w:val="Teksttreci131"/>
          <w:color w:val="000000"/>
        </w:rPr>
        <w:t xml:space="preserve"> contractului</w:t>
      </w:r>
    </w:p>
    <w:p w:rsidR="00000000" w:rsidRDefault="00C31B95">
      <w:pPr>
        <w:pStyle w:val="Teksttreci1"/>
        <w:shd w:val="clear" w:color="auto" w:fill="auto"/>
        <w:spacing w:after="241"/>
        <w:ind w:left="620" w:right="60"/>
      </w:pPr>
      <w:r>
        <w:rPr>
          <w:rStyle w:val="Teksttreci131"/>
          <w:color w:val="000000"/>
        </w:rPr>
        <w:t>Operatorii</w:t>
      </w:r>
      <w:r>
        <w:rPr>
          <w:rStyle w:val="Teksttreci"/>
          <w:color w:val="000000"/>
        </w:rPr>
        <w:t xml:space="preserve"> economici trebuie</w:t>
      </w:r>
      <w:r>
        <w:rPr>
          <w:rStyle w:val="Teksttreci131"/>
          <w:color w:val="000000"/>
        </w:rPr>
        <w:t xml:space="preserve"> sS</w:t>
      </w:r>
      <w:r>
        <w:rPr>
          <w:rStyle w:val="Teksttreci"/>
          <w:color w:val="000000"/>
        </w:rPr>
        <w:t xml:space="preserve"> prezinte Sltuatia cu</w:t>
      </w:r>
      <w:r>
        <w:rPr>
          <w:rStyle w:val="Teksttreci131"/>
          <w:color w:val="000000"/>
        </w:rPr>
        <w:t xml:space="preserve"> persoanele speciaiizate</w:t>
      </w:r>
      <w:r>
        <w:rPr>
          <w:rStyle w:val="Teksttreci"/>
          <w:color w:val="000000"/>
        </w:rPr>
        <w:t xml:space="preserve"> pentru executia lucr</w:t>
      </w:r>
      <w:r>
        <w:rPr>
          <w:rStyle w:val="Teksttreci"/>
          <w:color w:val="000000"/>
        </w:rPr>
        <w:t>Srilor care</w:t>
      </w:r>
      <w:r>
        <w:rPr>
          <w:rStyle w:val="Teksttreci131"/>
          <w:color w:val="000000"/>
        </w:rPr>
        <w:t xml:space="preserve"> va cuprinde personalul </w:t>
      </w:r>
      <w:r>
        <w:rPr>
          <w:rStyle w:val="Teksttreci122"/>
          <w:color w:val="000000"/>
        </w:rPr>
        <w:t>disponibil,</w:t>
      </w:r>
      <w:r>
        <w:rPr>
          <w:rStyle w:val="Teksttreci"/>
          <w:color w:val="000000"/>
        </w:rPr>
        <w:t xml:space="preserve"> astfel:</w:t>
      </w:r>
    </w:p>
    <w:p w:rsidR="00000000" w:rsidRDefault="00C31B95">
      <w:pPr>
        <w:pStyle w:val="Teksttreci121"/>
        <w:shd w:val="clear" w:color="auto" w:fill="auto"/>
        <w:spacing w:before="0" w:after="0" w:line="130" w:lineRule="exact"/>
        <w:ind w:left="620"/>
      </w:pPr>
      <w:r>
        <w:rPr>
          <w:rStyle w:val="Teksttreci12"/>
          <w:color w:val="000000"/>
        </w:rPr>
        <w:t>1 Personel</w:t>
      </w:r>
      <w:r>
        <w:rPr>
          <w:rStyle w:val="Teksttreci125"/>
          <w:color w:val="000000"/>
        </w:rPr>
        <w:t xml:space="preserve"> atestat:</w:t>
      </w:r>
    </w:p>
    <w:p w:rsidR="00000000" w:rsidRDefault="00C31B95">
      <w:pPr>
        <w:pStyle w:val="Teksttreci1"/>
        <w:shd w:val="clear" w:color="auto" w:fill="auto"/>
        <w:spacing w:after="257" w:line="226" w:lineRule="exact"/>
        <w:ind w:left="620" w:right="60"/>
      </w:pPr>
      <w:r>
        <w:rPr>
          <w:rStyle w:val="Teksttreci131"/>
          <w:color w:val="000000"/>
        </w:rPr>
        <w:t>Specialifti</w:t>
      </w:r>
      <w:r>
        <w:rPr>
          <w:rStyle w:val="Teksttreci"/>
          <w:color w:val="000000"/>
        </w:rPr>
        <w:t xml:space="preserve"> autorizati</w:t>
      </w:r>
      <w:r>
        <w:rPr>
          <w:rStyle w:val="Teksttreci131"/>
          <w:color w:val="000000"/>
        </w:rPr>
        <w:t xml:space="preserve"> de</w:t>
      </w:r>
      <w:r>
        <w:rPr>
          <w:rStyle w:val="Teksttreci"/>
          <w:color w:val="000000"/>
        </w:rPr>
        <w:t xml:space="preserve"> Inspectoratul de</w:t>
      </w:r>
      <w:r>
        <w:rPr>
          <w:rStyle w:val="Teksttreci131"/>
          <w:color w:val="000000"/>
        </w:rPr>
        <w:t xml:space="preserve"> Stat</w:t>
      </w:r>
      <w:r>
        <w:rPr>
          <w:rStyle w:val="Teksttreci"/>
          <w:color w:val="000000"/>
        </w:rPr>
        <w:t xml:space="preserve"> tn Construcfii ca</w:t>
      </w:r>
      <w:r>
        <w:rPr>
          <w:rStyle w:val="Teksttreci131"/>
          <w:color w:val="000000"/>
        </w:rPr>
        <w:t xml:space="preserve"> .Responsabil</w:t>
      </w:r>
      <w:r>
        <w:rPr>
          <w:rStyle w:val="Teksttreci"/>
          <w:color w:val="000000"/>
        </w:rPr>
        <w:t xml:space="preserve"> tehnic cu</w:t>
      </w:r>
      <w:r>
        <w:rPr>
          <w:rStyle w:val="Teksttreci131"/>
          <w:color w:val="000000"/>
        </w:rPr>
        <w:t xml:space="preserve"> executia"</w:t>
      </w:r>
      <w:r>
        <w:rPr>
          <w:rStyle w:val="Teksttreci"/>
          <w:color w:val="000000"/>
        </w:rPr>
        <w:t xml:space="preserve"> pentru</w:t>
      </w:r>
      <w:r>
        <w:rPr>
          <w:rStyle w:val="Teksttreci131"/>
          <w:color w:val="000000"/>
        </w:rPr>
        <w:t xml:space="preserve"> fiecare</w:t>
      </w:r>
      <w:r>
        <w:rPr>
          <w:rStyle w:val="Teksttreci"/>
          <w:color w:val="000000"/>
        </w:rPr>
        <w:t xml:space="preserve"> domeniu</w:t>
      </w:r>
      <w:r>
        <w:rPr>
          <w:rStyle w:val="Teksttreci131"/>
          <w:color w:val="000000"/>
        </w:rPr>
        <w:t xml:space="preserve"> de autorizare:</w:t>
      </w:r>
    </w:p>
    <w:p w:rsidR="00000000" w:rsidRDefault="00C31B95">
      <w:pPr>
        <w:pStyle w:val="Teksttreci1"/>
        <w:shd w:val="clear" w:color="auto" w:fill="auto"/>
        <w:spacing w:after="350" w:line="130" w:lineRule="exact"/>
        <w:ind w:left="620"/>
      </w:pPr>
      <w:r>
        <w:rPr>
          <w:rStyle w:val="Teksttreci131"/>
          <w:color w:val="000000"/>
        </w:rPr>
        <w:t>- Responsabiii</w:t>
      </w:r>
      <w:r>
        <w:rPr>
          <w:rStyle w:val="Teksttreci"/>
          <w:color w:val="000000"/>
        </w:rPr>
        <w:t xml:space="preserve"> tehnici cu</w:t>
      </w:r>
      <w:r>
        <w:rPr>
          <w:rStyle w:val="Teksttreci131"/>
          <w:color w:val="000000"/>
        </w:rPr>
        <w:t xml:space="preserve"> execu)ia: expert</w:t>
      </w:r>
      <w:r>
        <w:rPr>
          <w:rStyle w:val="Teksttreci"/>
          <w:color w:val="000000"/>
        </w:rPr>
        <w:t xml:space="preserve"> responsabil tehnic cu extcu|ia pentru:</w:t>
      </w:r>
    </w:p>
    <w:p w:rsidR="00000000" w:rsidRDefault="00C31B95">
      <w:pPr>
        <w:pStyle w:val="Teksttreci121"/>
        <w:shd w:val="clear" w:color="auto" w:fill="auto"/>
        <w:spacing w:before="0" w:after="0" w:line="130" w:lineRule="exact"/>
        <w:jc w:val="left"/>
      </w:pPr>
      <w:r>
        <w:rPr>
          <w:rStyle w:val="Teksttreci125"/>
          <w:color w:val="000000"/>
        </w:rPr>
        <w:t>Anunt publicat</w:t>
      </w:r>
      <w:r>
        <w:rPr>
          <w:rStyle w:val="Teksttreci12"/>
          <w:color w:val="000000"/>
        </w:rPr>
        <w:t xml:space="preserve"> [RFQ1000188/26.02.2020]</w:t>
      </w:r>
    </w:p>
    <w:p w:rsidR="00000000" w:rsidRDefault="00C31B95">
      <w:pPr>
        <w:pStyle w:val="Teksttreci1"/>
        <w:shd w:val="clear" w:color="auto" w:fill="auto"/>
        <w:spacing w:after="0" w:line="130" w:lineRule="exact"/>
        <w:jc w:val="left"/>
      </w:pPr>
      <w:r>
        <w:rPr>
          <w:rStyle w:val="Teksttreci"/>
          <w:color w:val="000000"/>
        </w:rPr>
        <w:t>Generat la: 27,02.2020 14:17</w:t>
      </w:r>
      <w:r>
        <w:br w:type="page"/>
      </w:r>
    </w:p>
    <w:p w:rsidR="00000000" w:rsidRDefault="00C31B95">
      <w:pPr>
        <w:pStyle w:val="Teksttreci171"/>
        <w:numPr>
          <w:ilvl w:val="2"/>
          <w:numId w:val="8"/>
        </w:numPr>
        <w:shd w:val="clear" w:color="auto" w:fill="auto"/>
        <w:tabs>
          <w:tab w:val="left" w:pos="82"/>
        </w:tabs>
        <w:ind w:left="20"/>
      </w:pPr>
      <w:r>
        <w:rPr>
          <w:rStyle w:val="Teksttreci170"/>
          <w:color w:val="000000"/>
        </w:rPr>
        <w:lastRenderedPageBreak/>
        <w:t>- Constructii</w:t>
      </w:r>
      <w:r>
        <w:rPr>
          <w:rStyle w:val="Teksttreci1765pt"/>
          <w:color w:val="000000"/>
        </w:rPr>
        <w:t xml:space="preserve"> cMle,</w:t>
      </w:r>
      <w:r>
        <w:rPr>
          <w:rStyle w:val="Teksttreci170"/>
          <w:color w:val="000000"/>
        </w:rPr>
        <w:t xml:space="preserve"> industriale si agrozootehnice";</w:t>
      </w:r>
    </w:p>
    <w:p w:rsidR="00000000" w:rsidRDefault="00C31B95">
      <w:pPr>
        <w:pStyle w:val="Teksttreci1"/>
        <w:numPr>
          <w:ilvl w:val="2"/>
          <w:numId w:val="8"/>
        </w:numPr>
        <w:shd w:val="clear" w:color="auto" w:fill="auto"/>
        <w:tabs>
          <w:tab w:val="left" w:pos="116"/>
        </w:tabs>
        <w:spacing w:after="0"/>
        <w:ind w:left="20"/>
      </w:pPr>
      <w:r>
        <w:rPr>
          <w:rStyle w:val="Teksttreci"/>
          <w:color w:val="000000"/>
        </w:rPr>
        <w:t>- Constructii rutiere, drumyri, piste de</w:t>
      </w:r>
      <w:r>
        <w:rPr>
          <w:rStyle w:val="Teksttreci93"/>
          <w:color w:val="000000"/>
        </w:rPr>
        <w:t xml:space="preserve"> aviatfe,</w:t>
      </w:r>
      <w:r>
        <w:rPr>
          <w:rStyle w:val="Teksttreci"/>
          <w:color w:val="000000"/>
        </w:rPr>
        <w:t xml:space="preserve"> poduri";</w:t>
      </w:r>
    </w:p>
    <w:p w:rsidR="00000000" w:rsidRDefault="00C31B95">
      <w:pPr>
        <w:pStyle w:val="Teksttreci1"/>
        <w:numPr>
          <w:ilvl w:val="3"/>
          <w:numId w:val="8"/>
        </w:numPr>
        <w:shd w:val="clear" w:color="auto" w:fill="auto"/>
        <w:tabs>
          <w:tab w:val="left" w:pos="217"/>
        </w:tabs>
        <w:spacing w:after="0"/>
        <w:ind w:left="20"/>
      </w:pPr>
      <w:r>
        <w:rPr>
          <w:rStyle w:val="Teksttreci"/>
          <w:color w:val="000000"/>
        </w:rPr>
        <w:t>Instalatii pentru constructii {responsabil: pentru lucrlrile de termk»-ventilatii 51 sanitare),</w:t>
      </w:r>
    </w:p>
    <w:p w:rsidR="00000000" w:rsidRDefault="00C31B95">
      <w:pPr>
        <w:pStyle w:val="Teksttreci1"/>
        <w:numPr>
          <w:ilvl w:val="3"/>
          <w:numId w:val="8"/>
        </w:numPr>
        <w:shd w:val="clear" w:color="auto" w:fill="auto"/>
        <w:tabs>
          <w:tab w:val="left" w:pos="231"/>
        </w:tabs>
        <w:spacing w:after="0"/>
        <w:ind w:left="20"/>
      </w:pPr>
      <w:r>
        <w:rPr>
          <w:rStyle w:val="Teksttreci"/>
          <w:color w:val="000000"/>
        </w:rPr>
        <w:t>Instalatii pentru construąii (responsabili pentru lucrSrile dc instalaęii electrice</w:t>
      </w:r>
      <w:r>
        <w:rPr>
          <w:rStyle w:val="Pogrubienie"/>
          <w:rFonts w:ascii="Arial" w:hAnsi="Arial" w:cs="Arial"/>
          <w:smallCaps/>
          <w:color w:val="000000"/>
          <w:sz w:val="11"/>
          <w:szCs w:val="11"/>
        </w:rPr>
        <w:t xml:space="preserve"> 5I</w:t>
      </w:r>
      <w:r>
        <w:rPr>
          <w:rStyle w:val="Teksttreci"/>
          <w:color w:val="000000"/>
        </w:rPr>
        <w:t xml:space="preserve"> curen^i słabi),</w:t>
      </w:r>
    </w:p>
    <w:p w:rsidR="00000000" w:rsidRDefault="00C31B95">
      <w:pPr>
        <w:pStyle w:val="Teksttreci1"/>
        <w:numPr>
          <w:ilvl w:val="3"/>
          <w:numId w:val="8"/>
        </w:numPr>
        <w:shd w:val="clear" w:color="auto" w:fill="auto"/>
        <w:tabs>
          <w:tab w:val="left" w:pos="202"/>
        </w:tabs>
        <w:spacing w:after="0"/>
        <w:ind w:left="20" w:right="20"/>
      </w:pPr>
      <w:r>
        <w:rPr>
          <w:rStyle w:val="Teksttreci"/>
          <w:color w:val="000000"/>
        </w:rPr>
        <w:t>Instalatii pentru constructii</w:t>
      </w:r>
      <w:r>
        <w:rPr>
          <w:rStyle w:val="Teksttreci"/>
          <w:color w:val="000000"/>
        </w:rPr>
        <w:t xml:space="preserve"> (responsabili pentru lucrSrile de instalacji edilitare). - Persoana care va indeplinl rolul de responsabil tchnie cu execut:3 trebuie sa detinS autorizape ji legitimafie emisS de Inspectoratul de Stat !n Constructii pentru domenigl/subdomeniul respectiv, </w:t>
      </w:r>
      <w:r>
        <w:rPr>
          <w:rStyle w:val="Teksttreci"/>
          <w:color w:val="000000"/>
        </w:rPr>
        <w:t>in vigoare la momentul semnirii Contractului.</w:t>
      </w:r>
    </w:p>
    <w:p w:rsidR="00000000" w:rsidRDefault="00C31B95">
      <w:pPr>
        <w:pStyle w:val="Teksttreci1"/>
        <w:shd w:val="clear" w:color="auto" w:fill="auto"/>
        <w:spacing w:after="180"/>
        <w:ind w:left="20"/>
      </w:pPr>
      <w:r>
        <w:rPr>
          <w:rStyle w:val="Teksttreci"/>
          <w:color w:val="000000"/>
        </w:rPr>
        <w:t>Spedsli|tii care detin mai mult de doua acreditSri pot cumula mai multf functii doar pentru domeniul instalatiilor,</w:t>
      </w:r>
    </w:p>
    <w:p w:rsidR="00000000" w:rsidRDefault="00C31B95">
      <w:pPr>
        <w:pStyle w:val="Teksttreci1"/>
        <w:shd w:val="clear" w:color="auto" w:fill="auto"/>
        <w:spacing w:after="0"/>
        <w:ind w:left="20"/>
      </w:pPr>
      <w:r>
        <w:rPr>
          <w:rStyle w:val="Teksttreci"/>
          <w:color w:val="000000"/>
        </w:rPr>
        <w:t>Declaratie prin care reprezeritantul legał al ofertantului se angajeazS term s3 asigure urmSto</w:t>
      </w:r>
      <w:r>
        <w:rPr>
          <w:rStyle w:val="Teksttreci"/>
          <w:color w:val="000000"/>
        </w:rPr>
        <w:t>arele;</w:t>
      </w:r>
    </w:p>
    <w:p w:rsidR="00000000" w:rsidRDefault="00C31B95">
      <w:pPr>
        <w:pStyle w:val="Teksttreci1"/>
        <w:numPr>
          <w:ilvl w:val="0"/>
          <w:numId w:val="9"/>
        </w:numPr>
        <w:shd w:val="clear" w:color="auto" w:fill="auto"/>
        <w:tabs>
          <w:tab w:val="left" w:pos="126"/>
        </w:tabs>
        <w:spacing w:after="0"/>
        <w:ind w:left="20" w:right="20"/>
      </w:pPr>
      <w:r>
        <w:rPr>
          <w:rStyle w:val="Teksttreci"/>
          <w:color w:val="000000"/>
        </w:rPr>
        <w:t>disponibilitatea personalului propus pentru Indepllnirea contractului, Irt conformltate cu graflcul de realizare a prolectulul contractului, asumat prin oferta;</w:t>
      </w:r>
    </w:p>
    <w:p w:rsidR="00000000" w:rsidRDefault="00C31B95">
      <w:pPr>
        <w:pStyle w:val="Teksttreci1"/>
        <w:numPr>
          <w:ilvl w:val="0"/>
          <w:numId w:val="9"/>
        </w:numPr>
        <w:shd w:val="clear" w:color="auto" w:fill="auto"/>
        <w:tabs>
          <w:tab w:val="left" w:pos="121"/>
        </w:tabs>
        <w:spacing w:after="0"/>
        <w:ind w:left="20" w:right="20"/>
      </w:pPr>
      <w:r>
        <w:rPr>
          <w:rStyle w:val="Teksttreci"/>
          <w:color w:val="000000"/>
        </w:rPr>
        <w:t>pSstrarea componentei echipei propuse pe toatS perioada de derulare a contractului</w:t>
      </w:r>
      <w:r>
        <w:rPr>
          <w:rStyle w:val="Teksttreci"/>
          <w:color w:val="000000"/>
        </w:rPr>
        <w:t>. Orlce tnlocuire/modificare a componentei echipei propuse se va face numai cu acordul prealabil al achlzitorulul.</w:t>
      </w:r>
    </w:p>
    <w:p w:rsidR="00000000" w:rsidRDefault="00C31B95">
      <w:pPr>
        <w:pStyle w:val="Teksttreci1"/>
        <w:numPr>
          <w:ilvl w:val="1"/>
          <w:numId w:val="9"/>
        </w:numPr>
        <w:shd w:val="clear" w:color="auto" w:fill="auto"/>
        <w:tabs>
          <w:tab w:val="left" w:pos="198"/>
        </w:tabs>
        <w:spacing w:after="0"/>
        <w:ind w:left="20"/>
      </w:pPr>
      <w:r>
        <w:rPr>
          <w:rStyle w:val="Teksttreci"/>
          <w:color w:val="000000"/>
        </w:rPr>
        <w:t>)</w:t>
      </w:r>
      <w:r>
        <w:rPr>
          <w:rStyle w:val="Teksttreci"/>
          <w:color w:val="000000"/>
        </w:rPr>
        <w:tab/>
      </w:r>
      <w:r>
        <w:rPr>
          <w:rStyle w:val="TeksttreciKursywa"/>
          <w:color w:val="000000"/>
        </w:rPr>
        <w:t>2</w:t>
      </w:r>
      <w:r>
        <w:rPr>
          <w:rStyle w:val="Teksttreci"/>
          <w:color w:val="000000"/>
        </w:rPr>
        <w:t xml:space="preserve"> Persona! chele:</w:t>
      </w:r>
    </w:p>
    <w:p w:rsidR="00000000" w:rsidRDefault="00C31B95">
      <w:pPr>
        <w:pStyle w:val="Teksttreci1"/>
        <w:numPr>
          <w:ilvl w:val="2"/>
          <w:numId w:val="9"/>
        </w:numPr>
        <w:shd w:val="clear" w:color="auto" w:fill="auto"/>
        <w:tabs>
          <w:tab w:val="left" w:pos="178"/>
        </w:tabs>
        <w:spacing w:after="0"/>
        <w:ind w:left="20" w:right="20"/>
      </w:pPr>
      <w:r>
        <w:rPr>
          <w:rStyle w:val="Teksttreci"/>
          <w:color w:val="000000"/>
        </w:rPr>
        <w:t>manager de proiect -superioare</w:t>
      </w:r>
      <w:r>
        <w:rPr>
          <w:rStyle w:val="Teksttreci"/>
          <w:color w:val="000000"/>
        </w:rPr>
        <w:t xml:space="preserve"> cu experien)S spedflcS: Implicarea persoanei tn cel putin un proiect la nivelul ciruia sS fi derulat actlvitS$ slmllare actwitS^lor ce urmeazS a fl desfijurate tn cadrul acestui proiect;</w:t>
      </w:r>
    </w:p>
    <w:p w:rsidR="00000000" w:rsidRDefault="00C31B95">
      <w:pPr>
        <w:pStyle w:val="Teksttreci1"/>
        <w:numPr>
          <w:ilvl w:val="2"/>
          <w:numId w:val="9"/>
        </w:numPr>
        <w:shd w:val="clear" w:color="auto" w:fill="auto"/>
        <w:tabs>
          <w:tab w:val="left" w:pos="178"/>
        </w:tabs>
        <w:spacing w:after="0"/>
        <w:ind w:left="20" w:right="20"/>
      </w:pPr>
      <w:r>
        <w:rPr>
          <w:rStyle w:val="Teksttreci"/>
          <w:color w:val="000000"/>
        </w:rPr>
        <w:t>§ef de ęantier-superioare In domeniul construcjiilor eu experien</w:t>
      </w:r>
      <w:r>
        <w:rPr>
          <w:rStyle w:val="Teksttreci"/>
          <w:color w:val="000000"/>
        </w:rPr>
        <w:t>\4 specificl: implicarea persoanei lntr-un proiect la ntvelu! cSruia sS fi derulat actMtiti similare aelh/ititilor ce urmeazS</w:t>
      </w:r>
      <w:r>
        <w:rPr>
          <w:rStyle w:val="TeksttreciPogrubienie"/>
          <w:color w:val="000000"/>
        </w:rPr>
        <w:t xml:space="preserve"> »</w:t>
      </w:r>
      <w:r>
        <w:rPr>
          <w:rStyle w:val="Teksttreci"/>
          <w:color w:val="000000"/>
        </w:rPr>
        <w:t xml:space="preserve"> fi desfaiurate in cadrul acestui proiect;</w:t>
      </w:r>
    </w:p>
    <w:p w:rsidR="00000000" w:rsidRDefault="00C31B95">
      <w:pPr>
        <w:pStyle w:val="Teksttreci1"/>
        <w:numPr>
          <w:ilvl w:val="2"/>
          <w:numId w:val="9"/>
        </w:numPr>
        <w:shd w:val="clear" w:color="auto" w:fill="auto"/>
        <w:tabs>
          <w:tab w:val="left" w:pos="174"/>
        </w:tabs>
        <w:spacing w:after="0"/>
        <w:ind w:left="20" w:right="20"/>
      </w:pPr>
      <w:r>
        <w:rPr>
          <w:rStyle w:val="Teksttreci"/>
          <w:color w:val="000000"/>
        </w:rPr>
        <w:t>mlnim un ingtner coordonator lucrSri de constructii civile - studii superioare con</w:t>
      </w:r>
      <w:r>
        <w:rPr>
          <w:rStyle w:val="Teksttreci"/>
          <w:color w:val="000000"/>
        </w:rPr>
        <w:t>structii civile cu implicare intr-un contracf la niuelul ciruie a derulat actńritsti similare pentru protecte destinate constructiilor supuse actiunii explozibllllor.</w:t>
      </w:r>
    </w:p>
    <w:p w:rsidR="00000000" w:rsidRDefault="00C31B95">
      <w:pPr>
        <w:pStyle w:val="Teksttreci1"/>
        <w:numPr>
          <w:ilvl w:val="2"/>
          <w:numId w:val="9"/>
        </w:numPr>
        <w:shd w:val="clear" w:color="auto" w:fill="auto"/>
        <w:tabs>
          <w:tab w:val="left" w:pos="193"/>
        </w:tabs>
        <w:spacing w:after="0"/>
        <w:ind w:left="20" w:right="20"/>
      </w:pPr>
      <w:r>
        <w:rPr>
          <w:rStyle w:val="Teksttreci"/>
          <w:color w:val="000000"/>
        </w:rPr>
        <w:t>mlnlm un Inglner coordonator lucrSri drumurl, cii de acces, platformę - studii superi</w:t>
      </w:r>
      <w:r>
        <w:rPr>
          <w:rStyle w:val="Teksttreci"/>
          <w:color w:val="000000"/>
        </w:rPr>
        <w:t>oare inginer CFDP cu implicare Tntr-un contract la nlvelul ciruia a derulat aetMtSti similare celor din cadrul proiectului.</w:t>
      </w:r>
    </w:p>
    <w:p w:rsidR="00000000" w:rsidRDefault="00C31B95">
      <w:pPr>
        <w:pStyle w:val="Teksttreci1"/>
        <w:numPr>
          <w:ilvl w:val="2"/>
          <w:numId w:val="9"/>
        </w:numPr>
        <w:shd w:val="clear" w:color="auto" w:fill="auto"/>
        <w:tabs>
          <w:tab w:val="left" w:pos="174"/>
        </w:tabs>
        <w:spacing w:after="0"/>
        <w:ind w:left="20" w:right="20"/>
      </w:pPr>
      <w:r>
        <w:rPr>
          <w:rStyle w:val="Teksttreci"/>
          <w:color w:val="000000"/>
        </w:rPr>
        <w:t>minim un inginer coordonator lucrSri instalatii pentru constructii - si aibi studii superioare inginer instalafii pentru constru</w:t>
      </w:r>
      <w:r>
        <w:rPr>
          <w:rStyle w:val="Teksttreci"/>
          <w:color w:val="000000"/>
        </w:rPr>
        <w:t>ctii, cu implicare intr-un contract la nivelul ciruia a derulat activitSti similare celor din cadrul proiectului.</w:t>
      </w:r>
    </w:p>
    <w:p w:rsidR="00000000" w:rsidRDefault="00C31B95">
      <w:pPr>
        <w:pStyle w:val="Teksttreci1"/>
        <w:numPr>
          <w:ilvl w:val="2"/>
          <w:numId w:val="9"/>
        </w:numPr>
        <w:shd w:val="clear" w:color="auto" w:fill="auto"/>
        <w:tabs>
          <w:tab w:val="left" w:pos="140"/>
        </w:tabs>
        <w:spacing w:after="180"/>
        <w:ind w:left="20"/>
      </w:pPr>
      <w:r>
        <w:rPr>
          <w:rStyle w:val="Teksttreci"/>
          <w:color w:val="000000"/>
        </w:rPr>
        <w:t>minim un responsabil cu controM tehnic de calltate In constructii -RTQ - studii tehnice. - 2 Personal cheie:</w:t>
      </w:r>
    </w:p>
    <w:p w:rsidR="00000000" w:rsidRDefault="00C31B95">
      <w:pPr>
        <w:pStyle w:val="Teksttreci1"/>
        <w:shd w:val="clear" w:color="auto" w:fill="auto"/>
        <w:spacing w:after="0"/>
        <w:ind w:left="20"/>
      </w:pPr>
      <w:r>
        <w:rPr>
          <w:rStyle w:val="Teksttreci"/>
          <w:color w:val="000000"/>
        </w:rPr>
        <w:t>Pentru personalul solicitat t</w:t>
      </w:r>
      <w:r>
        <w:rPr>
          <w:rStyle w:val="Teksttreci"/>
          <w:color w:val="000000"/>
        </w:rPr>
        <w:t>rebuie prezentate:</w:t>
      </w:r>
    </w:p>
    <w:p w:rsidR="00000000" w:rsidRDefault="00C31B95">
      <w:pPr>
        <w:pStyle w:val="Teksttreci1"/>
        <w:numPr>
          <w:ilvl w:val="0"/>
          <w:numId w:val="10"/>
        </w:numPr>
        <w:shd w:val="clear" w:color="auto" w:fill="auto"/>
        <w:tabs>
          <w:tab w:val="left" w:pos="111"/>
        </w:tabs>
        <w:spacing w:after="0"/>
        <w:ind w:left="20"/>
      </w:pPr>
      <w:r>
        <w:rPr>
          <w:rStyle w:val="Teksttreci"/>
          <w:color w:val="000000"/>
        </w:rPr>
        <w:t>copia diplomei de studii;</w:t>
      </w:r>
    </w:p>
    <w:p w:rsidR="00000000" w:rsidRDefault="00C31B95">
      <w:pPr>
        <w:pStyle w:val="Teksttreci41"/>
        <w:numPr>
          <w:ilvl w:val="0"/>
          <w:numId w:val="10"/>
        </w:numPr>
        <w:shd w:val="clear" w:color="auto" w:fill="auto"/>
        <w:tabs>
          <w:tab w:val="left" w:pos="106"/>
        </w:tabs>
        <w:spacing w:line="206" w:lineRule="exact"/>
        <w:ind w:left="20"/>
        <w:jc w:val="both"/>
      </w:pPr>
      <w:bookmarkStart w:id="33" w:name="bookmark32"/>
      <w:r>
        <w:rPr>
          <w:rStyle w:val="Teksttreci4"/>
          <w:color w:val="000000"/>
        </w:rPr>
        <w:t>C,V,;</w:t>
      </w:r>
      <w:bookmarkEnd w:id="33"/>
    </w:p>
    <w:p w:rsidR="00000000" w:rsidRDefault="00C31B95">
      <w:pPr>
        <w:pStyle w:val="Teksttreci1"/>
        <w:numPr>
          <w:ilvl w:val="0"/>
          <w:numId w:val="10"/>
        </w:numPr>
        <w:shd w:val="clear" w:color="auto" w:fill="auto"/>
        <w:tabs>
          <w:tab w:val="left" w:pos="111"/>
        </w:tabs>
        <w:spacing w:after="0"/>
        <w:ind w:left="20"/>
      </w:pPr>
      <w:r>
        <w:rPr>
          <w:rStyle w:val="Teksttreci"/>
          <w:color w:val="000000"/>
        </w:rPr>
        <w:t>copia contractului de muncS, sau declaratia de disponibilitate cu angajamentul de participare din partea acestuia. (Formularul nr</w:t>
      </w:r>
    </w:p>
    <w:p w:rsidR="00000000" w:rsidRDefault="00C31B95">
      <w:pPr>
        <w:pStyle w:val="Teksttreci181"/>
        <w:shd w:val="clear" w:color="auto" w:fill="auto"/>
        <w:ind w:left="20"/>
      </w:pPr>
      <w:r>
        <w:rPr>
          <w:rStyle w:val="Teksttreci180"/>
          <w:color w:val="000000"/>
        </w:rPr>
        <w:t>11).</w:t>
      </w:r>
    </w:p>
    <w:p w:rsidR="00000000" w:rsidRDefault="00C31B95">
      <w:pPr>
        <w:pStyle w:val="Teksttreci1"/>
        <w:numPr>
          <w:ilvl w:val="0"/>
          <w:numId w:val="10"/>
        </w:numPr>
        <w:shd w:val="clear" w:color="auto" w:fill="auto"/>
        <w:tabs>
          <w:tab w:val="left" w:pos="111"/>
        </w:tabs>
        <w:spacing w:after="180"/>
        <w:ind w:left="20"/>
      </w:pPr>
      <w:r>
        <w:rPr>
          <w:rStyle w:val="Teksttreci"/>
          <w:color w:val="000000"/>
        </w:rPr>
        <w:t>documente-suport relevante</w:t>
      </w:r>
      <w:r>
        <w:rPr>
          <w:rStyle w:val="Teksttreci"/>
          <w:color w:val="000000"/>
        </w:rPr>
        <w:t xml:space="preserve"> care atestS experien;a spedficS confirmate de arigajator/beneflciar.</w:t>
      </w:r>
    </w:p>
    <w:p w:rsidR="00000000" w:rsidRDefault="00C31B95">
      <w:pPr>
        <w:pStyle w:val="Teksttreci1"/>
        <w:shd w:val="clear" w:color="auto" w:fill="auto"/>
        <w:spacing w:after="0"/>
        <w:ind w:left="20"/>
      </w:pPr>
      <w:r>
        <w:rPr>
          <w:rStyle w:val="Teksttreci"/>
          <w:color w:val="000000"/>
        </w:rPr>
        <w:t>Declaratie prin care reprezentantul legał al ofertantului se angąjeazi ferm si asigure urmStoarele:</w:t>
      </w:r>
    </w:p>
    <w:p w:rsidR="00000000" w:rsidRDefault="00C31B95">
      <w:pPr>
        <w:pStyle w:val="Teksttreci1"/>
        <w:numPr>
          <w:ilvl w:val="0"/>
          <w:numId w:val="10"/>
        </w:numPr>
        <w:shd w:val="clear" w:color="auto" w:fill="auto"/>
        <w:tabs>
          <w:tab w:val="left" w:pos="130"/>
        </w:tabs>
        <w:spacing w:after="0"/>
        <w:ind w:left="20" w:right="20"/>
      </w:pPr>
      <w:r>
        <w:rPr>
          <w:rStyle w:val="Teksttreci"/>
          <w:color w:val="000000"/>
        </w:rPr>
        <w:t>disponibilitatea personalului propus pentru tndeplinlrea contractului, in conformlt</w:t>
      </w:r>
      <w:r>
        <w:rPr>
          <w:rStyle w:val="Teksttreci"/>
          <w:color w:val="000000"/>
        </w:rPr>
        <w:t>ate cu graflcul de realizare contractului. asumat prin ofertS;</w:t>
      </w:r>
    </w:p>
    <w:p w:rsidR="00000000" w:rsidRDefault="00C31B95">
      <w:pPr>
        <w:pStyle w:val="Teksttreci1"/>
        <w:numPr>
          <w:ilvl w:val="0"/>
          <w:numId w:val="10"/>
        </w:numPr>
        <w:shd w:val="clear" w:color="auto" w:fill="auto"/>
        <w:tabs>
          <w:tab w:val="left" w:pos="130"/>
        </w:tabs>
        <w:spacing w:after="180"/>
        <w:ind w:left="20" w:right="20"/>
      </w:pPr>
      <w:r>
        <w:rPr>
          <w:rStyle w:val="Teksttreci"/>
          <w:color w:val="000000"/>
        </w:rPr>
        <w:t>pSstrarea componentei echipei propuse pe toatS perioada de derulare a contractului, Orice tnlocuire/modificare a echipei propuse se va face numai cu acorduf prealabil al achlzitorulul,</w:t>
      </w:r>
    </w:p>
    <w:p w:rsidR="00000000" w:rsidRDefault="00C31B95">
      <w:pPr>
        <w:pStyle w:val="Teksttreci1"/>
        <w:shd w:val="clear" w:color="auto" w:fill="auto"/>
        <w:spacing w:after="0"/>
        <w:ind w:left="20"/>
      </w:pPr>
      <w:r>
        <w:rPr>
          <w:rStyle w:val="Teksttreci"/>
          <w:color w:val="000000"/>
        </w:rPr>
        <w:t>NotS:</w:t>
      </w:r>
    </w:p>
    <w:p w:rsidR="00000000" w:rsidRDefault="00C31B95">
      <w:pPr>
        <w:pStyle w:val="Teksttreci1"/>
        <w:numPr>
          <w:ilvl w:val="0"/>
          <w:numId w:val="10"/>
        </w:numPr>
        <w:shd w:val="clear" w:color="auto" w:fill="auto"/>
        <w:tabs>
          <w:tab w:val="left" w:pos="106"/>
        </w:tabs>
        <w:spacing w:after="0"/>
        <w:ind w:left="20"/>
      </w:pPr>
      <w:r>
        <w:rPr>
          <w:rStyle w:val="Teksttreci"/>
          <w:color w:val="000000"/>
        </w:rPr>
        <w:t>C,V.-urile prezentate vor fi datate si vor purta numele in clar si semnśtura tn original a persoartelor respectiue;</w:t>
      </w:r>
    </w:p>
    <w:p w:rsidR="00000000" w:rsidRDefault="00C31B95">
      <w:pPr>
        <w:pStyle w:val="Teksttreci1"/>
        <w:numPr>
          <w:ilvl w:val="0"/>
          <w:numId w:val="10"/>
        </w:numPr>
        <w:shd w:val="clear" w:color="auto" w:fill="auto"/>
        <w:tabs>
          <w:tab w:val="left" w:pos="106"/>
        </w:tabs>
        <w:spacing w:after="0"/>
        <w:ind w:left="20"/>
      </w:pPr>
      <w:r>
        <w:rPr>
          <w:rStyle w:val="Teksttreci"/>
          <w:color w:val="000000"/>
        </w:rPr>
        <w:t>personalul cheie nu poate cumula mai multe functil in cadrul prolectulul</w:t>
      </w:r>
    </w:p>
    <w:p w:rsidR="00000000" w:rsidRDefault="00C31B95">
      <w:pPr>
        <w:pStyle w:val="Teksttreci1"/>
        <w:numPr>
          <w:ilvl w:val="1"/>
          <w:numId w:val="10"/>
        </w:numPr>
        <w:shd w:val="clear" w:color="auto" w:fill="auto"/>
        <w:tabs>
          <w:tab w:val="left" w:pos="207"/>
        </w:tabs>
        <w:spacing w:after="0"/>
        <w:ind w:left="20"/>
      </w:pPr>
      <w:r>
        <w:rPr>
          <w:rStyle w:val="Teksttreci"/>
          <w:color w:val="000000"/>
        </w:rPr>
        <w:t>)</w:t>
      </w:r>
      <w:r>
        <w:rPr>
          <w:rStyle w:val="Teksttreci"/>
          <w:color w:val="000000"/>
        </w:rPr>
        <w:tab/>
        <w:t>3 Personal specializat:</w:t>
      </w:r>
    </w:p>
    <w:p w:rsidR="00000000" w:rsidRDefault="00C31B95">
      <w:pPr>
        <w:pStyle w:val="Teksttreci1"/>
        <w:numPr>
          <w:ilvl w:val="2"/>
          <w:numId w:val="10"/>
        </w:numPr>
        <w:shd w:val="clear" w:color="auto" w:fill="auto"/>
        <w:tabs>
          <w:tab w:val="left" w:pos="164"/>
        </w:tabs>
        <w:spacing w:after="0"/>
        <w:ind w:left="20"/>
      </w:pPr>
      <w:r>
        <w:rPr>
          <w:rStyle w:val="Teksttreci"/>
          <w:color w:val="000000"/>
        </w:rPr>
        <w:t>minim 2 electricieni;</w:t>
      </w:r>
    </w:p>
    <w:p w:rsidR="00000000" w:rsidRDefault="00C31B95">
      <w:pPr>
        <w:pStyle w:val="Teksttreci1"/>
        <w:numPr>
          <w:ilvl w:val="2"/>
          <w:numId w:val="10"/>
        </w:numPr>
        <w:shd w:val="clear" w:color="auto" w:fill="auto"/>
        <w:tabs>
          <w:tab w:val="left" w:pos="183"/>
        </w:tabs>
        <w:spacing w:after="0"/>
        <w:ind w:left="20" w:right="20"/>
      </w:pPr>
      <w:r>
        <w:rPr>
          <w:rStyle w:val="Teksttreci"/>
          <w:color w:val="000000"/>
        </w:rPr>
        <w:t>inginer coordonator instalatii electrice, autorizat ANRE grad III B ;i NPM grupa III, sau eclwalent conform art,7 (pct.6), 9 ęi</w:t>
      </w:r>
      <w:r>
        <w:rPr>
          <w:rStyle w:val="Teksttreci93"/>
          <w:color w:val="000000"/>
        </w:rPr>
        <w:t xml:space="preserve"> 10</w:t>
      </w:r>
      <w:r>
        <w:rPr>
          <w:rStyle w:val="Teksttreci"/>
          <w:color w:val="000000"/>
        </w:rPr>
        <w:t xml:space="preserve"> din Ordirul presedintelui AutoritĄii Nationatede Reglementare !n Domeniul Energie) nr. 16/2016;</w:t>
      </w:r>
    </w:p>
    <w:p w:rsidR="00000000" w:rsidRDefault="00C31B95">
      <w:pPr>
        <w:pStyle w:val="Teksttreci1"/>
        <w:shd w:val="clear" w:color="auto" w:fill="auto"/>
        <w:spacing w:after="0"/>
        <w:ind w:left="20"/>
      </w:pPr>
      <w:r>
        <w:rPr>
          <w:rStyle w:val="Teksttreci"/>
          <w:color w:val="000000"/>
        </w:rPr>
        <w:t>ejlnginer - profil tehnic car</w:t>
      </w:r>
      <w:r>
        <w:rPr>
          <w:rStyle w:val="Teksttreci"/>
          <w:color w:val="000000"/>
        </w:rPr>
        <w:t>e s5 de(in4 atestat auditor energetic pentru dSdiri, grad profesional I, specialitaptle constructii $i instalatii</w:t>
      </w:r>
    </w:p>
    <w:p w:rsidR="00000000" w:rsidRDefault="00C31B95">
      <w:pPr>
        <w:pStyle w:val="Teksttreci1"/>
        <w:numPr>
          <w:ilvl w:val="0"/>
          <w:numId w:val="11"/>
        </w:numPr>
        <w:shd w:val="clear" w:color="auto" w:fill="auto"/>
        <w:tabs>
          <w:tab w:val="left" w:pos="135"/>
        </w:tabs>
        <w:spacing w:after="0"/>
        <w:ind w:left="20" w:right="20"/>
      </w:pPr>
      <w:r>
        <w:rPr>
          <w:rStyle w:val="Teksttreci"/>
          <w:color w:val="000000"/>
        </w:rPr>
        <w:t>simbol AE Ic I - In conformltate cu art.</w:t>
      </w:r>
      <w:r>
        <w:rPr>
          <w:rStyle w:val="TeksttreciKursywa"/>
          <w:color w:val="000000"/>
        </w:rPr>
        <w:t xml:space="preserve"> 7,</w:t>
      </w:r>
      <w:r>
        <w:rPr>
          <w:rStyle w:val="Teksttreci75pt1"/>
          <w:color w:val="000000"/>
        </w:rPr>
        <w:t xml:space="preserve"> Blin.</w:t>
      </w:r>
      <w:r>
        <w:rPr>
          <w:rStyle w:val="Teksttreci"/>
          <w:color w:val="000000"/>
        </w:rPr>
        <w:t xml:space="preserve"> (1) din Ordlnul mlnistrului dezvoltSrii regionale</w:t>
      </w:r>
      <w:r>
        <w:rPr>
          <w:rStyle w:val="Pogrubienie"/>
          <w:rFonts w:ascii="Arial" w:hAnsi="Arial" w:cs="Arial"/>
          <w:smallCaps/>
          <w:color w:val="000000"/>
          <w:sz w:val="11"/>
          <w:szCs w:val="11"/>
        </w:rPr>
        <w:t xml:space="preserve"> 51</w:t>
      </w:r>
      <w:r>
        <w:rPr>
          <w:rStyle w:val="Teksttreci"/>
          <w:color w:val="000000"/>
        </w:rPr>
        <w:t xml:space="preserve"> turismului nr. 2237 din 30.05 2010 p</w:t>
      </w:r>
      <w:r>
        <w:rPr>
          <w:rStyle w:val="Teksttreci"/>
          <w:color w:val="000000"/>
        </w:rPr>
        <w:t>entru aprobarea reglementirli tehnice "Regulament pentru atestarea auditorilor energetici pentru clSdlrt", cu completSrile ;i rnodificSrile ulterioare;</w:t>
      </w:r>
    </w:p>
    <w:p w:rsidR="00000000" w:rsidRDefault="00C31B95">
      <w:pPr>
        <w:pStyle w:val="Teksttreci1"/>
        <w:numPr>
          <w:ilvl w:val="1"/>
          <w:numId w:val="11"/>
        </w:numPr>
        <w:shd w:val="clear" w:color="auto" w:fill="auto"/>
        <w:tabs>
          <w:tab w:val="left" w:pos="198"/>
        </w:tabs>
        <w:spacing w:after="0"/>
        <w:ind w:left="20" w:right="20"/>
      </w:pPr>
      <w:r>
        <w:rPr>
          <w:rStyle w:val="Teksttreci"/>
          <w:color w:val="000000"/>
        </w:rPr>
        <w:t>inginer profil tehnic - $8 detinS atestat INSEMEK prwind capacrtatea realizarii de actmtiti specific</w:t>
      </w:r>
      <w:r>
        <w:rPr>
          <w:rStyle w:val="Teksttreci"/>
          <w:color w:val="000000"/>
        </w:rPr>
        <w:t>e de proiectare, asistenta tehnica la montąj ;l punere tn functiune pentru instalatii tehnice amplasate tn mediu exploziv, conform cerintelor Normathmlui NEx 01-06/2007 pentru instalatiile tehnice din arii cu pericof de explozie;</w:t>
      </w:r>
    </w:p>
    <w:p w:rsidR="00000000" w:rsidRDefault="00C31B95">
      <w:pPr>
        <w:pStyle w:val="Teksttreci1"/>
        <w:numPr>
          <w:ilvl w:val="1"/>
          <w:numId w:val="11"/>
        </w:numPr>
        <w:shd w:val="clear" w:color="auto" w:fill="auto"/>
        <w:tabs>
          <w:tab w:val="left" w:pos="174"/>
        </w:tabs>
        <w:spacing w:after="0"/>
        <w:ind w:left="20"/>
      </w:pPr>
      <w:r>
        <w:rPr>
          <w:rStyle w:val="Teksttreci"/>
          <w:color w:val="000000"/>
        </w:rPr>
        <w:t>minim un responsabil c</w:t>
      </w:r>
      <w:r>
        <w:rPr>
          <w:rStyle w:val="Teksttreci"/>
          <w:color w:val="000000"/>
        </w:rPr>
        <w:t>u controlul tehnic de calitate tn constructii - RTQ - autorizatie ANRE gradul III;</w:t>
      </w:r>
    </w:p>
    <w:p w:rsidR="00000000" w:rsidRDefault="00C31B95">
      <w:pPr>
        <w:pStyle w:val="Teksttreci1"/>
        <w:numPr>
          <w:ilvl w:val="1"/>
          <w:numId w:val="11"/>
        </w:numPr>
        <w:shd w:val="clear" w:color="auto" w:fill="auto"/>
        <w:tabs>
          <w:tab w:val="left" w:pos="140"/>
        </w:tabs>
        <w:spacing w:after="0"/>
        <w:ind w:left="20"/>
      </w:pPr>
      <w:r>
        <w:rPr>
          <w:rStyle w:val="Teksttreci"/>
          <w:color w:val="000000"/>
        </w:rPr>
        <w:t>minim un responsabil cu controlul tehnic de calitate in constructii -RTQ - studii tehnice,</w:t>
      </w:r>
    </w:p>
    <w:p w:rsidR="00000000" w:rsidRDefault="00C31B95">
      <w:pPr>
        <w:pStyle w:val="Teksttreci1"/>
        <w:numPr>
          <w:ilvl w:val="1"/>
          <w:numId w:val="11"/>
        </w:numPr>
        <w:shd w:val="clear" w:color="auto" w:fill="auto"/>
        <w:tabs>
          <w:tab w:val="left" w:pos="183"/>
        </w:tabs>
        <w:spacing w:after="180"/>
        <w:ind w:left="20"/>
      </w:pPr>
      <w:r>
        <w:rPr>
          <w:rStyle w:val="Teksttreci"/>
          <w:color w:val="000000"/>
        </w:rPr>
        <w:t>minim un responsabil cu protec^a muncii -</w:t>
      </w:r>
      <w:r>
        <w:rPr>
          <w:rStyle w:val="Teksttreci75pt1"/>
          <w:color w:val="000000"/>
        </w:rPr>
        <w:t xml:space="preserve"> si</w:t>
      </w:r>
      <w:r>
        <w:rPr>
          <w:rStyle w:val="Teksttreci"/>
          <w:color w:val="000000"/>
        </w:rPr>
        <w:t xml:space="preserve"> aiba studii superioare cu</w:t>
      </w:r>
      <w:r>
        <w:rPr>
          <w:rStyle w:val="Teksttreci"/>
          <w:color w:val="000000"/>
        </w:rPr>
        <w:t xml:space="preserve"> experientS specificS, - 3 Personal specializat:</w:t>
      </w:r>
    </w:p>
    <w:p w:rsidR="00000000" w:rsidRDefault="00C31B95">
      <w:pPr>
        <w:pStyle w:val="Teksttreci1"/>
        <w:shd w:val="clear" w:color="auto" w:fill="auto"/>
        <w:spacing w:after="0"/>
        <w:ind w:left="20"/>
      </w:pPr>
      <w:r>
        <w:rPr>
          <w:rStyle w:val="Teksttreci"/>
          <w:color w:val="000000"/>
        </w:rPr>
        <w:t>Pentru personalul solicitat la lit. a) -e) trebuie prezentate:</w:t>
      </w:r>
    </w:p>
    <w:p w:rsidR="00000000" w:rsidRDefault="00C31B95">
      <w:pPr>
        <w:pStyle w:val="Teksttreci1"/>
        <w:numPr>
          <w:ilvl w:val="0"/>
          <w:numId w:val="11"/>
        </w:numPr>
        <w:shd w:val="clear" w:color="auto" w:fill="auto"/>
        <w:tabs>
          <w:tab w:val="left" w:pos="106"/>
        </w:tabs>
        <w:spacing w:after="0"/>
        <w:ind w:left="20"/>
      </w:pPr>
      <w:r>
        <w:rPr>
          <w:rStyle w:val="Teksttreci"/>
          <w:color w:val="000000"/>
        </w:rPr>
        <w:t>a te sta tu</w:t>
      </w:r>
      <w:r>
        <w:rPr>
          <w:rStyle w:val="Teksttreci55pt"/>
          <w:color w:val="000000"/>
        </w:rPr>
        <w:t xml:space="preserve"> i</w:t>
      </w:r>
      <w:r>
        <w:rPr>
          <w:rStyle w:val="Teksttreci"/>
          <w:color w:val="000000"/>
        </w:rPr>
        <w:t xml:space="preserve"> sau legitimatia,</w:t>
      </w:r>
    </w:p>
    <w:p w:rsidR="00000000" w:rsidRDefault="00C31B95">
      <w:pPr>
        <w:pStyle w:val="Teksttreci1"/>
        <w:shd w:val="clear" w:color="auto" w:fill="auto"/>
        <w:spacing w:after="0"/>
        <w:ind w:left="20"/>
      </w:pPr>
      <w:r>
        <w:rPr>
          <w:noProof/>
        </w:rPr>
        <mc:AlternateContent>
          <mc:Choice Requires="wps">
            <w:drawing>
              <wp:anchor distT="63500" distB="63500" distL="63500" distR="63500" simplePos="0" relativeHeight="251663360" behindDoc="1" locked="0" layoutInCell="1" allowOverlap="1">
                <wp:simplePos x="0" y="0"/>
                <wp:positionH relativeFrom="margin">
                  <wp:posOffset>4829810</wp:posOffset>
                </wp:positionH>
                <wp:positionV relativeFrom="margin">
                  <wp:posOffset>4714875</wp:posOffset>
                </wp:positionV>
                <wp:extent cx="521335" cy="548640"/>
                <wp:effectExtent l="635" t="0" r="1905" b="3175"/>
                <wp:wrapSquare wrapText="bothSides"/>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Teksttreci1"/>
                              <w:shd w:val="clear" w:color="auto" w:fill="auto"/>
                              <w:spacing w:after="0" w:line="432" w:lineRule="exact"/>
                            </w:pPr>
                            <w:r>
                              <w:rPr>
                                <w:rStyle w:val="TeksttreciExact"/>
                                <w:color w:val="000000"/>
                                <w:spacing w:val="0"/>
                              </w:rPr>
                              <w:t xml:space="preserve">a proiectului </w:t>
                            </w:r>
                            <w:r>
                              <w:rPr>
                                <w:rStyle w:val="Teksttreci65ptExact"/>
                                <w:spacing w:val="0"/>
                              </w:rPr>
                              <w:t>componentei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380.3pt;margin-top:371.25pt;width:41.05pt;height:43.2pt;z-index:-251653120;visibility:visible;mso-wrap-style:square;mso-width-percent:0;mso-height-percent:0;mso-wrap-distance-left:5pt;mso-wrap-distance-top:5pt;mso-wrap-distance-right:5pt;mso-wrap-distance-bottom: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fsgIAALE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" filled="f" stroked="f">
                <v:textbox style="mso-fit-shape-to-text:t" inset="0,0,0,0">
                  <w:txbxContent>
                    <w:p w:rsidR="00000000" w:rsidRDefault="00C31B95">
                      <w:pPr>
                        <w:pStyle w:val="Teksttreci1"/>
                        <w:shd w:val="clear" w:color="auto" w:fill="auto"/>
                        <w:spacing w:after="0" w:line="432" w:lineRule="exact"/>
                      </w:pPr>
                      <w:r>
                        <w:rPr>
                          <w:rStyle w:val="TeksttreciExact"/>
                          <w:color w:val="000000"/>
                          <w:spacing w:val="0"/>
                        </w:rPr>
                        <w:t xml:space="preserve">a proiectului </w:t>
                      </w:r>
                      <w:r>
                        <w:rPr>
                          <w:rStyle w:val="Teksttreci65ptExact"/>
                          <w:spacing w:val="0"/>
                        </w:rPr>
                        <w:t>componentei</w:t>
                      </w:r>
                    </w:p>
                  </w:txbxContent>
                </v:textbox>
                <w10:wrap type="square" anchorx="margin" anchory="margin"/>
              </v:shape>
            </w:pict>
          </mc:Fallback>
        </mc:AlternateContent>
      </w:r>
      <w:r>
        <w:rPr>
          <w:noProof/>
        </w:rPr>
        <mc:AlternateContent>
          <mc:Choice Requires="wps">
            <w:drawing>
              <wp:anchor distT="63500" distB="63500" distL="63500" distR="63500" simplePos="0" relativeHeight="251664384" behindDoc="1" locked="0" layoutInCell="1" allowOverlap="1">
                <wp:simplePos x="0" y="0"/>
                <wp:positionH relativeFrom="margin">
                  <wp:posOffset>-151130</wp:posOffset>
                </wp:positionH>
                <wp:positionV relativeFrom="paragraph">
                  <wp:posOffset>225425</wp:posOffset>
                </wp:positionV>
                <wp:extent cx="1612265" cy="184150"/>
                <wp:effectExtent l="1270" t="0" r="0" b="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Teksttreci1"/>
                              <w:shd w:val="clear" w:color="auto" w:fill="auto"/>
                              <w:spacing w:after="50" w:line="120" w:lineRule="exact"/>
                              <w:jc w:val="left"/>
                            </w:pPr>
                            <w:r>
                              <w:rPr>
                                <w:rStyle w:val="TeksttreciExact"/>
                                <w:color w:val="000000"/>
                                <w:spacing w:val="0"/>
                              </w:rPr>
                              <w:t>Anunt publicat: [RFQ1000188/26.022020)</w:t>
                            </w:r>
                          </w:p>
                          <w:p w:rsidR="00000000" w:rsidRDefault="00C31B95">
                            <w:pPr>
                              <w:pStyle w:val="Teksttreci1"/>
                              <w:shd w:val="clear" w:color="auto" w:fill="auto"/>
                              <w:spacing w:after="0" w:line="120" w:lineRule="exact"/>
                              <w:jc w:val="left"/>
                            </w:pPr>
                            <w:r>
                              <w:rPr>
                                <w:rStyle w:val="TeksttreciExact"/>
                                <w:color w:val="000000"/>
                                <w:spacing w:val="0"/>
                              </w:rPr>
                              <w:t>Generat la: 27.02,2020 14:17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11.9pt;margin-top:17.75pt;width:126.95pt;height:14.5pt;z-index:-251652096;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" filled="f" stroked="f">
                <v:textbox style="mso-fit-shape-to-text:t" inset="0,0,0,0">
                  <w:txbxContent>
                    <w:p w:rsidR="00000000" w:rsidRDefault="00C31B95">
                      <w:pPr>
                        <w:pStyle w:val="Teksttreci1"/>
                        <w:shd w:val="clear" w:color="auto" w:fill="auto"/>
                        <w:spacing w:after="50" w:line="120" w:lineRule="exact"/>
                        <w:jc w:val="left"/>
                      </w:pPr>
                      <w:r>
                        <w:rPr>
                          <w:rStyle w:val="TeksttreciExact"/>
                          <w:color w:val="000000"/>
                          <w:spacing w:val="0"/>
                        </w:rPr>
                        <w:t>Anunt publicat: [RFQ1000188/26.022020)</w:t>
                      </w:r>
                    </w:p>
                    <w:p w:rsidR="00000000" w:rsidRDefault="00C31B95">
                      <w:pPr>
                        <w:pStyle w:val="Teksttreci1"/>
                        <w:shd w:val="clear" w:color="auto" w:fill="auto"/>
                        <w:spacing w:after="0" w:line="120" w:lineRule="exact"/>
                        <w:jc w:val="left"/>
                      </w:pPr>
                      <w:r>
                        <w:rPr>
                          <w:rStyle w:val="TeksttreciExact"/>
                          <w:color w:val="000000"/>
                          <w:spacing w:val="0"/>
                        </w:rPr>
                        <w:t>Generat la: 27.02,2020 14:17</w:t>
                      </w:r>
                    </w:p>
                  </w:txbxContent>
                </v:textbox>
                <w10:wrap type="topAndBottom" anchorx="margin"/>
              </v:shape>
            </w:pict>
          </mc:Fallback>
        </mc:AlternateContent>
      </w:r>
      <w:r>
        <w:rPr>
          <w:rStyle w:val="Teksttreci"/>
          <w:color w:val="000000"/>
        </w:rPr>
        <w:t xml:space="preserve">Pentru personalul solicitat la </w:t>
      </w:r>
      <w:r>
        <w:rPr>
          <w:rStyle w:val="Teksttreci"/>
          <w:color w:val="000000"/>
          <w:lang w:val="en-US" w:eastAsia="en-US"/>
        </w:rPr>
        <w:t xml:space="preserve">lit.fi </w:t>
      </w:r>
      <w:r>
        <w:rPr>
          <w:rStyle w:val="Teksttreci"/>
          <w:color w:val="000000"/>
        </w:rPr>
        <w:t>;i g) trebuie prezentate;</w:t>
      </w:r>
      <w:r>
        <w:br w:type="page"/>
      </w:r>
    </w:p>
    <w:p w:rsidR="00000000" w:rsidRDefault="00C31B95">
      <w:pPr>
        <w:pStyle w:val="Nagwek10"/>
        <w:keepNext/>
        <w:keepLines/>
        <w:shd w:val="clear" w:color="auto" w:fill="auto"/>
        <w:spacing w:after="165" w:line="130" w:lineRule="exact"/>
        <w:ind w:left="60"/>
      </w:pPr>
      <w:bookmarkStart w:id="34" w:name="bookmark33"/>
      <w:r>
        <w:rPr>
          <w:rStyle w:val="Nagwek1"/>
          <w:color w:val="000000"/>
        </w:rPr>
        <w:lastRenderedPageBreak/>
        <w:t>effLicitatie</w:t>
      </w:r>
      <w:bookmarkEnd w:id="34"/>
    </w:p>
    <w:p w:rsidR="00000000" w:rsidRDefault="00C31B95">
      <w:pPr>
        <w:pStyle w:val="Teksttreci191"/>
        <w:shd w:val="clear" w:color="auto" w:fill="auto"/>
        <w:spacing w:before="0" w:after="174" w:line="130" w:lineRule="exact"/>
        <w:ind w:left="720"/>
      </w:pPr>
      <w:r>
        <w:rPr>
          <w:rStyle w:val="Teksttreci1965pt"/>
          <w:color w:val="000000"/>
        </w:rPr>
        <w:t>- copta</w:t>
      </w:r>
      <w:r>
        <w:rPr>
          <w:rStyle w:val="Teksttreci190"/>
          <w:color w:val="000000"/>
        </w:rPr>
        <w:t xml:space="preserve"> diplomei</w:t>
      </w:r>
      <w:r>
        <w:rPr>
          <w:rStyle w:val="Teksttreci1965pt"/>
          <w:color w:val="000000"/>
        </w:rPr>
        <w:t xml:space="preserve"> de</w:t>
      </w:r>
      <w:r>
        <w:rPr>
          <w:rStyle w:val="Teksttreci190"/>
          <w:color w:val="000000"/>
        </w:rPr>
        <w:t xml:space="preserve"> studii.</w:t>
      </w:r>
    </w:p>
    <w:p w:rsidR="00000000" w:rsidRDefault="00C31B95">
      <w:pPr>
        <w:pStyle w:val="Teksttreci1"/>
        <w:shd w:val="clear" w:color="auto" w:fill="auto"/>
        <w:spacing w:after="0"/>
        <w:ind w:left="720"/>
      </w:pPr>
      <w:r>
        <w:rPr>
          <w:rStyle w:val="Teksttreci"/>
          <w:color w:val="000000"/>
        </w:rPr>
        <w:t>Declaraęie prin care reprezentanta! lega) al afertantulul se angajeazl ferm sS asigure urmitoarele:</w:t>
      </w:r>
    </w:p>
    <w:p w:rsidR="00000000" w:rsidRDefault="00C31B95">
      <w:pPr>
        <w:pStyle w:val="Teksttreci1"/>
        <w:numPr>
          <w:ilvl w:val="0"/>
          <w:numId w:val="11"/>
        </w:numPr>
        <w:shd w:val="clear" w:color="auto" w:fill="auto"/>
        <w:tabs>
          <w:tab w:val="left" w:pos="835"/>
        </w:tabs>
        <w:spacing w:after="0"/>
        <w:ind w:left="720" w:right="40"/>
      </w:pPr>
      <w:r>
        <w:rPr>
          <w:rStyle w:val="Teksttreci81"/>
          <w:color w:val="000000"/>
        </w:rPr>
        <w:t>disponibilitatea personalului</w:t>
      </w:r>
      <w:r>
        <w:rPr>
          <w:rStyle w:val="Teksttreci"/>
          <w:color w:val="000000"/>
        </w:rPr>
        <w:t xml:space="preserve"> propus pentru</w:t>
      </w:r>
      <w:r>
        <w:rPr>
          <w:rStyle w:val="Teksttreci81"/>
          <w:color w:val="000000"/>
        </w:rPr>
        <w:t xml:space="preserve"> tndeplinirea contractului, In</w:t>
      </w:r>
      <w:r>
        <w:rPr>
          <w:rStyle w:val="Teksttreci"/>
          <w:color w:val="000000"/>
        </w:rPr>
        <w:t xml:space="preserve"> conformltate cu graflcul</w:t>
      </w:r>
      <w:r>
        <w:rPr>
          <w:rStyle w:val="Teksttreci81"/>
          <w:color w:val="000000"/>
        </w:rPr>
        <w:t xml:space="preserve"> de</w:t>
      </w:r>
      <w:r>
        <w:rPr>
          <w:rStyle w:val="Teksttreci"/>
          <w:color w:val="000000"/>
        </w:rPr>
        <w:t xml:space="preserve"> realtzare</w:t>
      </w:r>
      <w:r>
        <w:rPr>
          <w:rStyle w:val="Teksttreci81"/>
          <w:color w:val="000000"/>
        </w:rPr>
        <w:t xml:space="preserve"> a</w:t>
      </w:r>
      <w:r>
        <w:rPr>
          <w:rStyle w:val="Teksttreci"/>
          <w:color w:val="000000"/>
        </w:rPr>
        <w:t xml:space="preserve"> proiectului </w:t>
      </w:r>
      <w:r>
        <w:rPr>
          <w:rStyle w:val="Teksttreci72"/>
          <w:color w:val="000000"/>
        </w:rPr>
        <w:t>contractului, asumat</w:t>
      </w:r>
      <w:r>
        <w:rPr>
          <w:rStyle w:val="Teksttreci81"/>
          <w:color w:val="000000"/>
        </w:rPr>
        <w:t xml:space="preserve"> prin oferta;</w:t>
      </w:r>
    </w:p>
    <w:p w:rsidR="00000000" w:rsidRDefault="00C31B95">
      <w:pPr>
        <w:pStyle w:val="Teksttreci121"/>
        <w:numPr>
          <w:ilvl w:val="0"/>
          <w:numId w:val="11"/>
        </w:numPr>
        <w:shd w:val="clear" w:color="auto" w:fill="auto"/>
        <w:tabs>
          <w:tab w:val="left" w:pos="826"/>
        </w:tabs>
        <w:spacing w:before="0" w:after="0" w:line="206" w:lineRule="exact"/>
        <w:ind w:left="720" w:right="40"/>
      </w:pPr>
      <w:r>
        <w:rPr>
          <w:rStyle w:val="Teksttreci12"/>
          <w:color w:val="000000"/>
        </w:rPr>
        <w:t>pSstrarea</w:t>
      </w:r>
      <w:r>
        <w:rPr>
          <w:rStyle w:val="Teksttreci124"/>
          <w:color w:val="000000"/>
        </w:rPr>
        <w:t xml:space="preserve"> componentei echipei propuse</w:t>
      </w:r>
      <w:r>
        <w:rPr>
          <w:rStyle w:val="Teksttreci12"/>
          <w:color w:val="000000"/>
        </w:rPr>
        <w:t xml:space="preserve"> pe toatS perloada de</w:t>
      </w:r>
      <w:r>
        <w:rPr>
          <w:rStyle w:val="Teksttreci124"/>
          <w:color w:val="000000"/>
        </w:rPr>
        <w:t xml:space="preserve"> demlare</w:t>
      </w:r>
      <w:r>
        <w:rPr>
          <w:rStyle w:val="Teksttreci12"/>
          <w:color w:val="000000"/>
        </w:rPr>
        <w:t xml:space="preserve"> a</w:t>
      </w:r>
      <w:r>
        <w:rPr>
          <w:rStyle w:val="Teksttreci124"/>
          <w:color w:val="000000"/>
        </w:rPr>
        <w:t xml:space="preserve"> contractului, Orlce</w:t>
      </w:r>
      <w:r>
        <w:rPr>
          <w:rStyle w:val="Teksttreci12"/>
          <w:color w:val="000000"/>
        </w:rPr>
        <w:t xml:space="preserve"> tnlo</w:t>
      </w:r>
      <w:r>
        <w:rPr>
          <w:rStyle w:val="Teksttreci12"/>
          <w:color w:val="000000"/>
        </w:rPr>
        <w:t>cuire/modificare</w:t>
      </w:r>
      <w:r>
        <w:rPr>
          <w:rStyle w:val="Teksttreci124"/>
          <w:color w:val="000000"/>
        </w:rPr>
        <w:t xml:space="preserve"> a</w:t>
      </w:r>
      <w:r>
        <w:rPr>
          <w:rStyle w:val="Teksttreci12"/>
          <w:color w:val="000000"/>
        </w:rPr>
        <w:t xml:space="preserve"> componentel echipei</w:t>
      </w:r>
      <w:r>
        <w:rPr>
          <w:rStyle w:val="Teksttreci123"/>
          <w:color w:val="000000"/>
        </w:rPr>
        <w:t xml:space="preserve"> propuse se va face</w:t>
      </w:r>
      <w:r>
        <w:rPr>
          <w:rStyle w:val="Teksttreci12"/>
          <w:color w:val="000000"/>
        </w:rPr>
        <w:t xml:space="preserve"> numai</w:t>
      </w:r>
      <w:r>
        <w:rPr>
          <w:rStyle w:val="Teksttreci123"/>
          <w:color w:val="000000"/>
        </w:rPr>
        <w:t xml:space="preserve"> cu acordul prealabll</w:t>
      </w:r>
      <w:r>
        <w:rPr>
          <w:rStyle w:val="Teksttreci12"/>
          <w:color w:val="000000"/>
        </w:rPr>
        <w:t xml:space="preserve"> al achizitorului.</w:t>
      </w:r>
    </w:p>
    <w:p w:rsidR="00000000" w:rsidRDefault="00C31B95">
      <w:pPr>
        <w:pStyle w:val="Teksttreci121"/>
        <w:shd w:val="clear" w:color="auto" w:fill="auto"/>
        <w:spacing w:before="0" w:after="0" w:line="206" w:lineRule="exact"/>
        <w:ind w:left="720"/>
      </w:pPr>
      <w:r>
        <w:rPr>
          <w:rStyle w:val="Teksttreci124"/>
          <w:color w:val="000000"/>
        </w:rPr>
        <w:t>7.)</w:t>
      </w:r>
      <w:r>
        <w:rPr>
          <w:rStyle w:val="Teksttreci12"/>
          <w:color w:val="000000"/>
        </w:rPr>
        <w:t xml:space="preserve"> Necesar</w:t>
      </w:r>
      <w:r>
        <w:rPr>
          <w:rStyle w:val="Teksttreci124"/>
          <w:color w:val="000000"/>
        </w:rPr>
        <w:t xml:space="preserve"> minim</w:t>
      </w:r>
      <w:r>
        <w:rPr>
          <w:rStyle w:val="Teksttreci12"/>
          <w:color w:val="000000"/>
        </w:rPr>
        <w:t xml:space="preserve"> de utllaje</w:t>
      </w:r>
      <w:r>
        <w:rPr>
          <w:rStyle w:val="Teksttreci124"/>
          <w:color w:val="000000"/>
        </w:rPr>
        <w:t xml:space="preserve"> pentru tndeplinirea</w:t>
      </w:r>
      <w:r>
        <w:rPr>
          <w:rStyle w:val="Teksttreci12"/>
          <w:color w:val="000000"/>
        </w:rPr>
        <w:t xml:space="preserve"> contractului:</w:t>
      </w:r>
    </w:p>
    <w:p w:rsidR="00000000" w:rsidRDefault="00C31B95">
      <w:pPr>
        <w:pStyle w:val="Teksttreci121"/>
        <w:numPr>
          <w:ilvl w:val="0"/>
          <w:numId w:val="11"/>
        </w:numPr>
        <w:shd w:val="clear" w:color="auto" w:fill="auto"/>
        <w:tabs>
          <w:tab w:val="left" w:pos="821"/>
        </w:tabs>
        <w:spacing w:before="0" w:after="0" w:line="206" w:lineRule="exact"/>
        <w:ind w:left="720"/>
      </w:pPr>
      <w:r>
        <w:rPr>
          <w:rStyle w:val="Teksttreci12"/>
          <w:color w:val="000000"/>
        </w:rPr>
        <w:t>sts;ie mforturi asfaltice;</w:t>
      </w:r>
    </w:p>
    <w:p w:rsidR="00000000" w:rsidRDefault="00C31B95">
      <w:pPr>
        <w:pStyle w:val="Teksttreci1"/>
        <w:numPr>
          <w:ilvl w:val="0"/>
          <w:numId w:val="11"/>
        </w:numPr>
        <w:shd w:val="clear" w:color="auto" w:fill="auto"/>
        <w:tabs>
          <w:tab w:val="left" w:pos="816"/>
        </w:tabs>
        <w:spacing w:after="0"/>
        <w:ind w:left="720"/>
      </w:pPr>
      <w:r>
        <w:rPr>
          <w:rStyle w:val="Teksttreci81"/>
          <w:color w:val="000000"/>
        </w:rPr>
        <w:t>laborator</w:t>
      </w:r>
      <w:r>
        <w:rPr>
          <w:rStyle w:val="Teksttreci"/>
          <w:color w:val="000000"/>
        </w:rPr>
        <w:t xml:space="preserve"> de analizę $i</w:t>
      </w:r>
      <w:r>
        <w:rPr>
          <w:rStyle w:val="Teksttreci81"/>
          <w:color w:val="000000"/>
        </w:rPr>
        <w:t xml:space="preserve"> incerciri )n</w:t>
      </w:r>
      <w:r>
        <w:rPr>
          <w:rStyle w:val="Teksttreci"/>
          <w:color w:val="000000"/>
        </w:rPr>
        <w:t xml:space="preserve"> constructii grad II - profil minim</w:t>
      </w:r>
      <w:r>
        <w:rPr>
          <w:rStyle w:val="Teksttreci81"/>
          <w:color w:val="000000"/>
        </w:rPr>
        <w:t xml:space="preserve"> BBABP,</w:t>
      </w:r>
      <w:r>
        <w:rPr>
          <w:rStyle w:val="Teksttreci"/>
          <w:color w:val="000000"/>
        </w:rPr>
        <w:t xml:space="preserve"> D, ANCFD, IAE, MD, GTF,</w:t>
      </w:r>
      <w:r>
        <w:rPr>
          <w:rStyle w:val="Teksttreci81"/>
          <w:color w:val="000000"/>
        </w:rPr>
        <w:t xml:space="preserve"> MBM,</w:t>
      </w:r>
      <w:r>
        <w:rPr>
          <w:rStyle w:val="Teksttreci"/>
          <w:color w:val="000000"/>
        </w:rPr>
        <w:t xml:space="preserve"> MTZ, INM, AR, CO,</w:t>
      </w:r>
      <w:r>
        <w:rPr>
          <w:rStyle w:val="TeksttreciPogrubienie1"/>
          <w:color w:val="000000"/>
        </w:rPr>
        <w:t xml:space="preserve"> IDM;</w:t>
      </w:r>
    </w:p>
    <w:p w:rsidR="00000000" w:rsidRDefault="00C31B95">
      <w:pPr>
        <w:pStyle w:val="Teksttreci1"/>
        <w:numPr>
          <w:ilvl w:val="0"/>
          <w:numId w:val="11"/>
        </w:numPr>
        <w:shd w:val="clear" w:color="auto" w:fill="auto"/>
        <w:tabs>
          <w:tab w:val="left" w:pos="816"/>
        </w:tabs>
        <w:spacing w:after="0"/>
        <w:ind w:left="720"/>
      </w:pPr>
      <w:r>
        <w:rPr>
          <w:rStyle w:val="Teksttreci"/>
          <w:color w:val="000000"/>
        </w:rPr>
        <w:t>autolaborator mobil pentru veriflclri electrice - mlnlm 1 buc</w:t>
      </w:r>
    </w:p>
    <w:p w:rsidR="00000000" w:rsidRDefault="00C31B95">
      <w:pPr>
        <w:pStyle w:val="Teksttreci1"/>
        <w:numPr>
          <w:ilvl w:val="0"/>
          <w:numId w:val="11"/>
        </w:numPr>
        <w:shd w:val="clear" w:color="auto" w:fill="auto"/>
        <w:tabs>
          <w:tab w:val="left" w:pos="816"/>
        </w:tabs>
        <w:spacing w:after="0"/>
        <w:ind w:left="720"/>
      </w:pPr>
      <w:r>
        <w:rPr>
          <w:rStyle w:val="Teksttreci"/>
          <w:color w:val="000000"/>
        </w:rPr>
        <w:t>buidoexcavator- minim 3 buc;</w:t>
      </w:r>
    </w:p>
    <w:p w:rsidR="00000000" w:rsidRDefault="00C31B95">
      <w:pPr>
        <w:pStyle w:val="Teksttreci1"/>
        <w:numPr>
          <w:ilvl w:val="0"/>
          <w:numId w:val="11"/>
        </w:numPr>
        <w:shd w:val="clear" w:color="auto" w:fill="auto"/>
        <w:tabs>
          <w:tab w:val="left" w:pos="811"/>
        </w:tabs>
        <w:spacing w:after="0"/>
        <w:ind w:left="720"/>
      </w:pPr>
      <w:r>
        <w:rPr>
          <w:rStyle w:val="Teksttreci"/>
          <w:color w:val="000000"/>
        </w:rPr>
        <w:t>compactor cu indesare (tip pidor de oaie) - minim 2 buc;</w:t>
      </w:r>
    </w:p>
    <w:p w:rsidR="00000000" w:rsidRDefault="00C31B95">
      <w:pPr>
        <w:pStyle w:val="Teksttreci121"/>
        <w:numPr>
          <w:ilvl w:val="0"/>
          <w:numId w:val="12"/>
        </w:numPr>
        <w:shd w:val="clear" w:color="auto" w:fill="auto"/>
        <w:tabs>
          <w:tab w:val="left" w:pos="811"/>
        </w:tabs>
        <w:spacing w:before="0" w:after="0" w:line="206" w:lineRule="exact"/>
        <w:ind w:left="720"/>
      </w:pPr>
      <w:r>
        <w:rPr>
          <w:rStyle w:val="Teksttreci12"/>
          <w:color w:val="000000"/>
        </w:rPr>
        <w:t>compactor vi orator - minim 3 buc;</w:t>
      </w:r>
    </w:p>
    <w:p w:rsidR="00000000" w:rsidRDefault="00C31B95">
      <w:pPr>
        <w:pStyle w:val="Teksttreci1"/>
        <w:numPr>
          <w:ilvl w:val="0"/>
          <w:numId w:val="11"/>
        </w:numPr>
        <w:shd w:val="clear" w:color="auto" w:fill="auto"/>
        <w:tabs>
          <w:tab w:val="left" w:pos="811"/>
        </w:tabs>
        <w:spacing w:after="0"/>
        <w:ind w:left="720"/>
      </w:pPr>
      <w:r>
        <w:rPr>
          <w:rStyle w:val="Teksttreci"/>
          <w:color w:val="000000"/>
        </w:rPr>
        <w:t>compactor</w:t>
      </w:r>
      <w:r>
        <w:rPr>
          <w:rStyle w:val="Teksttreci81"/>
          <w:color w:val="000000"/>
        </w:rPr>
        <w:t xml:space="preserve"> pe</w:t>
      </w:r>
      <w:r>
        <w:rPr>
          <w:rStyle w:val="Teksttreci"/>
          <w:color w:val="000000"/>
        </w:rPr>
        <w:t xml:space="preserve"> pneuri -</w:t>
      </w:r>
      <w:r>
        <w:rPr>
          <w:rStyle w:val="Teksttreci81"/>
          <w:color w:val="000000"/>
        </w:rPr>
        <w:t xml:space="preserve"> minim 2</w:t>
      </w:r>
      <w:r>
        <w:rPr>
          <w:rStyle w:val="Teksttreci"/>
          <w:color w:val="000000"/>
        </w:rPr>
        <w:t xml:space="preserve"> buc;</w:t>
      </w:r>
    </w:p>
    <w:p w:rsidR="00000000" w:rsidRDefault="00C31B95">
      <w:pPr>
        <w:pStyle w:val="Teksttreci1"/>
        <w:numPr>
          <w:ilvl w:val="0"/>
          <w:numId w:val="11"/>
        </w:numPr>
        <w:shd w:val="clear" w:color="auto" w:fill="auto"/>
        <w:tabs>
          <w:tab w:val="left" w:pos="806"/>
        </w:tabs>
        <w:spacing w:after="0"/>
        <w:ind w:left="720"/>
      </w:pPr>
      <w:r>
        <w:rPr>
          <w:rStyle w:val="Teksttreci"/>
          <w:color w:val="000000"/>
        </w:rPr>
        <w:t>autogreder -</w:t>
      </w:r>
      <w:r>
        <w:rPr>
          <w:rStyle w:val="Teksttreci81"/>
          <w:color w:val="000000"/>
        </w:rPr>
        <w:t xml:space="preserve"> minim 3 buc</w:t>
      </w:r>
    </w:p>
    <w:p w:rsidR="00000000" w:rsidRDefault="00C31B95">
      <w:pPr>
        <w:pStyle w:val="Teksttreci121"/>
        <w:numPr>
          <w:ilvl w:val="0"/>
          <w:numId w:val="12"/>
        </w:numPr>
        <w:shd w:val="clear" w:color="auto" w:fill="auto"/>
        <w:tabs>
          <w:tab w:val="left" w:pos="821"/>
        </w:tabs>
        <w:spacing w:before="0" w:after="0" w:line="206" w:lineRule="exact"/>
        <w:ind w:left="720" w:right="40"/>
      </w:pPr>
      <w:r>
        <w:rPr>
          <w:rStyle w:val="Teksttreci124"/>
          <w:color w:val="000000"/>
        </w:rPr>
        <w:t>autobasculante cu prelati - min 15 buc - Pentru tndeplinirea cerintsi minlme de ealificare operatorii economiei</w:t>
      </w:r>
      <w:r>
        <w:rPr>
          <w:rStyle w:val="Teksttreci12"/>
          <w:color w:val="000000"/>
        </w:rPr>
        <w:t xml:space="preserve"> trebuie sl prezinte </w:t>
      </w:r>
      <w:r>
        <w:rPr>
          <w:rStyle w:val="Teksttreci1220"/>
          <w:color w:val="000000"/>
        </w:rPr>
        <w:t>Declaratie</w:t>
      </w:r>
      <w:r>
        <w:rPr>
          <w:rStyle w:val="Teksttreci124"/>
          <w:color w:val="000000"/>
        </w:rPr>
        <w:t xml:space="preserve"> care conf</w:t>
      </w:r>
      <w:r>
        <w:rPr>
          <w:rStyle w:val="Teksttreci124"/>
          <w:color w:val="000000"/>
        </w:rPr>
        <w:t>ine informafii</w:t>
      </w:r>
      <w:r>
        <w:rPr>
          <w:rStyle w:val="Teksttreci1220"/>
          <w:color w:val="000000"/>
        </w:rPr>
        <w:t xml:space="preserve"> privind dotSrile specifice, instalatiile utilajele, echipamentul</w:t>
      </w:r>
      <w:r>
        <w:rPr>
          <w:rStyle w:val="Teksttreci124"/>
          <w:color w:val="000000"/>
        </w:rPr>
        <w:t xml:space="preserve"> tehnit mijloace</w:t>
      </w:r>
      <w:r>
        <w:rPr>
          <w:rStyle w:val="Teksttreci1220"/>
          <w:color w:val="000000"/>
        </w:rPr>
        <w:t xml:space="preserve"> frxe</w:t>
      </w:r>
      <w:r>
        <w:rPr>
          <w:rStyle w:val="Teksttreci124"/>
          <w:color w:val="000000"/>
        </w:rPr>
        <w:t xml:space="preserve"> pe care ofertantul </w:t>
      </w:r>
      <w:r>
        <w:rPr>
          <w:rStyle w:val="Teksttreci12"/>
          <w:color w:val="000000"/>
        </w:rPr>
        <w:t>se angajeazS</w:t>
      </w:r>
      <w:r>
        <w:rPr>
          <w:rStyle w:val="Teksttreci123"/>
          <w:color w:val="000000"/>
        </w:rPr>
        <w:t xml:space="preserve"> sS</w:t>
      </w:r>
      <w:r>
        <w:rPr>
          <w:rStyle w:val="Teksttreci12"/>
          <w:color w:val="000000"/>
        </w:rPr>
        <w:t xml:space="preserve"> le</w:t>
      </w:r>
      <w:r>
        <w:rPr>
          <w:rStyle w:val="Teksttreci123"/>
          <w:color w:val="000000"/>
        </w:rPr>
        <w:t xml:space="preserve"> utilizeze pentru tndeplinirea</w:t>
      </w:r>
      <w:r>
        <w:rPr>
          <w:rStyle w:val="Teksttreci12"/>
          <w:color w:val="000000"/>
        </w:rPr>
        <w:t xml:space="preserve"> corespunzStoare</w:t>
      </w:r>
      <w:r>
        <w:rPr>
          <w:rStyle w:val="Teksttreci123"/>
          <w:color w:val="000000"/>
        </w:rPr>
        <w:t xml:space="preserve"> a contractului</w:t>
      </w:r>
      <w:r>
        <w:rPr>
          <w:rStyle w:val="Teksttreci12"/>
          <w:color w:val="000000"/>
        </w:rPr>
        <w:t xml:space="preserve"> de</w:t>
      </w:r>
      <w:r>
        <w:rPr>
          <w:rStyle w:val="Teksttreci123"/>
          <w:color w:val="000000"/>
        </w:rPr>
        <w:t xml:space="preserve"> lucrSri</w:t>
      </w:r>
      <w:r>
        <w:rPr>
          <w:rStyle w:val="Teksttreci12"/>
          <w:color w:val="000000"/>
        </w:rPr>
        <w:t xml:space="preserve"> (confcrm formułarului nr.</w:t>
      </w:r>
      <w:r>
        <w:rPr>
          <w:rStyle w:val="Teksttreci123"/>
          <w:color w:val="000000"/>
        </w:rPr>
        <w:t xml:space="preserve"> 14 din</w:t>
      </w:r>
      <w:r>
        <w:rPr>
          <w:rStyle w:val="Teksttreci12"/>
          <w:color w:val="000000"/>
        </w:rPr>
        <w:t xml:space="preserve"> Secfiunea II</w:t>
      </w:r>
      <w:r>
        <w:rPr>
          <w:rStyle w:val="Teksttreci12"/>
          <w:color w:val="000000"/>
        </w:rPr>
        <w:t>I</w:t>
      </w:r>
      <w:r>
        <w:rPr>
          <w:rStyle w:val="Teksttreci123"/>
          <w:color w:val="000000"/>
        </w:rPr>
        <w:t xml:space="preserve"> |t</w:t>
      </w:r>
      <w:r>
        <w:rPr>
          <w:rStyle w:val="Teksttreci12"/>
          <w:color w:val="000000"/>
        </w:rPr>
        <w:t xml:space="preserve"> Anexei la</w:t>
      </w:r>
      <w:r>
        <w:rPr>
          <w:rStyle w:val="Teksttreci123"/>
          <w:color w:val="000000"/>
        </w:rPr>
        <w:t xml:space="preserve"> acesta)</w:t>
      </w:r>
      <w:r>
        <w:rPr>
          <w:rStyle w:val="Teksttreci12"/>
          <w:color w:val="000000"/>
        </w:rPr>
        <w:t xml:space="preserve"> $i documente relevante care sS</w:t>
      </w:r>
      <w:r>
        <w:rPr>
          <w:rStyle w:val="Teksttreci123"/>
          <w:color w:val="000000"/>
        </w:rPr>
        <w:t xml:space="preserve"> ateste de^inerea</w:t>
      </w:r>
      <w:r>
        <w:rPr>
          <w:rStyle w:val="Teksttreci12"/>
          <w:color w:val="000000"/>
        </w:rPr>
        <w:t xml:space="preserve"> (dotarea proprie</w:t>
      </w:r>
      <w:r>
        <w:rPr>
          <w:rStyle w:val="Teksttreci123"/>
          <w:color w:val="000000"/>
        </w:rPr>
        <w:t>/tnchirierea sau</w:t>
      </w:r>
      <w:r>
        <w:rPr>
          <w:rStyle w:val="Teksttreci12"/>
          <w:color w:val="000000"/>
        </w:rPr>
        <w:t xml:space="preserve"> al te formę de punere la </w:t>
      </w:r>
      <w:r>
        <w:rPr>
          <w:rStyle w:val="Teksttreci1220"/>
          <w:color w:val="000000"/>
        </w:rPr>
        <w:t>dispozlfie)</w:t>
      </w:r>
      <w:r>
        <w:rPr>
          <w:rStyle w:val="Teksttreci124"/>
          <w:color w:val="000000"/>
        </w:rPr>
        <w:t xml:space="preserve"> a</w:t>
      </w:r>
      <w:r>
        <w:rPr>
          <w:rStyle w:val="Teksttreci1220"/>
          <w:color w:val="000000"/>
        </w:rPr>
        <w:t xml:space="preserve"> utilajelor, instala(iilor, echipamentelor tehnice</w:t>
      </w:r>
      <w:r>
        <w:rPr>
          <w:rStyle w:val="Teksttreci124"/>
          <w:color w:val="000000"/>
        </w:rPr>
        <w:t xml:space="preserve"> ji</w:t>
      </w:r>
      <w:r>
        <w:rPr>
          <w:rStyle w:val="Teksttreci1220"/>
          <w:color w:val="000000"/>
        </w:rPr>
        <w:t xml:space="preserve"> laboratoareior</w:t>
      </w:r>
      <w:r>
        <w:rPr>
          <w:rStyle w:val="Teksttreci124"/>
          <w:color w:val="000000"/>
        </w:rPr>
        <w:t xml:space="preserve"> implicate tn</w:t>
      </w:r>
      <w:r>
        <w:rPr>
          <w:rStyle w:val="Teksttreci1220"/>
          <w:color w:val="000000"/>
        </w:rPr>
        <w:t xml:space="preserve"> realizarea</w:t>
      </w:r>
      <w:r>
        <w:rPr>
          <w:rStyle w:val="Teksttreci124"/>
          <w:color w:val="000000"/>
        </w:rPr>
        <w:t xml:space="preserve"> contractului</w:t>
      </w:r>
    </w:p>
    <w:p w:rsidR="00000000" w:rsidRDefault="00C31B95">
      <w:pPr>
        <w:pStyle w:val="Teksttreci1"/>
        <w:numPr>
          <w:ilvl w:val="1"/>
          <w:numId w:val="12"/>
        </w:numPr>
        <w:shd w:val="clear" w:color="auto" w:fill="auto"/>
        <w:tabs>
          <w:tab w:val="left" w:pos="922"/>
        </w:tabs>
        <w:spacing w:after="0"/>
        <w:ind w:left="720" w:right="40"/>
      </w:pPr>
      <w:r>
        <w:rPr>
          <w:rStyle w:val="Teksttreci"/>
          <w:color w:val="000000"/>
        </w:rPr>
        <w:t>)</w:t>
      </w:r>
      <w:r>
        <w:rPr>
          <w:rStyle w:val="Teksttreci"/>
          <w:color w:val="000000"/>
        </w:rPr>
        <w:tab/>
        <w:t>Res</w:t>
      </w:r>
      <w:r>
        <w:rPr>
          <w:rStyle w:val="Teksttreci"/>
          <w:color w:val="000000"/>
        </w:rPr>
        <w:t>peetarea</w:t>
      </w:r>
      <w:r>
        <w:rPr>
          <w:rStyle w:val="Teksttreci81"/>
          <w:color w:val="000000"/>
        </w:rPr>
        <w:t xml:space="preserve"> de</w:t>
      </w:r>
      <w:r>
        <w:rPr>
          <w:rStyle w:val="Teksttreci"/>
          <w:color w:val="000000"/>
        </w:rPr>
        <w:t xml:space="preserve"> catre</w:t>
      </w:r>
      <w:r>
        <w:rPr>
          <w:rStyle w:val="Teksttreci81"/>
          <w:color w:val="000000"/>
        </w:rPr>
        <w:t xml:space="preserve"> oferta nt</w:t>
      </w:r>
      <w:r>
        <w:rPr>
          <w:rStyle w:val="Teksttreci"/>
          <w:color w:val="000000"/>
        </w:rPr>
        <w:t xml:space="preserve"> a</w:t>
      </w:r>
      <w:r>
        <w:rPr>
          <w:rStyle w:val="Teksttreci81"/>
          <w:color w:val="000000"/>
        </w:rPr>
        <w:t xml:space="preserve"> u nor standarde minime</w:t>
      </w:r>
      <w:r>
        <w:rPr>
          <w:rStyle w:val="Teksttreci"/>
          <w:color w:val="000000"/>
        </w:rPr>
        <w:t xml:space="preserve"> de asigurare a</w:t>
      </w:r>
      <w:r>
        <w:rPr>
          <w:rStyle w:val="Teksttreci81"/>
          <w:color w:val="000000"/>
        </w:rPr>
        <w:t xml:space="preserve"> calitStii, care</w:t>
      </w:r>
      <w:r>
        <w:rPr>
          <w:rStyle w:val="Teksttreci"/>
          <w:color w:val="000000"/>
        </w:rPr>
        <w:t xml:space="preserve"> sS</w:t>
      </w:r>
      <w:r>
        <w:rPr>
          <w:rStyle w:val="Teksttreci81"/>
          <w:color w:val="000000"/>
        </w:rPr>
        <w:t xml:space="preserve"> se</w:t>
      </w:r>
      <w:r>
        <w:rPr>
          <w:rStyle w:val="Teksttreci"/>
          <w:color w:val="000000"/>
        </w:rPr>
        <w:t xml:space="preserve"> raporteze</w:t>
      </w:r>
      <w:r>
        <w:rPr>
          <w:rStyle w:val="Teksttreci81"/>
          <w:color w:val="000000"/>
        </w:rPr>
        <w:t xml:space="preserve"> la sistemele</w:t>
      </w:r>
      <w:r>
        <w:rPr>
          <w:rStyle w:val="Teksttreci"/>
          <w:color w:val="000000"/>
        </w:rPr>
        <w:t xml:space="preserve"> de</w:t>
      </w:r>
      <w:r>
        <w:rPr>
          <w:rStyle w:val="Teksttreci81"/>
          <w:color w:val="000000"/>
        </w:rPr>
        <w:t xml:space="preserve"> asigurare a calitStii bazate</w:t>
      </w:r>
      <w:r>
        <w:rPr>
          <w:rStyle w:val="Teksttreci72"/>
          <w:color w:val="000000"/>
        </w:rPr>
        <w:t xml:space="preserve"> pe seriile</w:t>
      </w:r>
      <w:r>
        <w:rPr>
          <w:rStyle w:val="Teksttreci81"/>
          <w:color w:val="000000"/>
        </w:rPr>
        <w:t xml:space="preserve"> de standarde</w:t>
      </w:r>
      <w:r>
        <w:rPr>
          <w:rStyle w:val="Teksttreci72"/>
          <w:color w:val="000000"/>
        </w:rPr>
        <w:t xml:space="preserve"> relevante tn</w:t>
      </w:r>
      <w:r>
        <w:rPr>
          <w:rStyle w:val="Teksttreci81"/>
          <w:color w:val="000000"/>
        </w:rPr>
        <w:t xml:space="preserve"> legista\ia comunitarS. certificate</w:t>
      </w:r>
      <w:r>
        <w:rPr>
          <w:rStyle w:val="Teksttreci72"/>
          <w:color w:val="000000"/>
        </w:rPr>
        <w:t xml:space="preserve"> de organisme conforrne cu</w:t>
      </w:r>
      <w:r>
        <w:rPr>
          <w:rStyle w:val="Teksttreci81"/>
          <w:color w:val="000000"/>
        </w:rPr>
        <w:t xml:space="preserve"> seriile de standarde comunitare privind</w:t>
      </w:r>
      <w:r>
        <w:rPr>
          <w:rStyle w:val="Teksttreci72"/>
          <w:color w:val="000000"/>
        </w:rPr>
        <w:t xml:space="preserve"> certificarea</w:t>
      </w:r>
      <w:r>
        <w:rPr>
          <w:rStyle w:val="Teksttreci81"/>
          <w:color w:val="000000"/>
        </w:rPr>
        <w:t xml:space="preserve"> calitStii</w:t>
      </w:r>
      <w:r>
        <w:rPr>
          <w:rStyle w:val="Teksttreci72"/>
          <w:color w:val="000000"/>
        </w:rPr>
        <w:t xml:space="preserve"> - certificat SR EN ISO 9001,</w:t>
      </w:r>
      <w:r>
        <w:rPr>
          <w:rStyle w:val="Teksttreci81"/>
          <w:color w:val="000000"/>
        </w:rPr>
        <w:t xml:space="preserve"> emis</w:t>
      </w:r>
      <w:r>
        <w:rPr>
          <w:rStyle w:val="Teksttreci72"/>
          <w:color w:val="000000"/>
        </w:rPr>
        <w:t xml:space="preserve"> de organisme independenta,</w:t>
      </w:r>
      <w:r>
        <w:rPr>
          <w:rStyle w:val="Teksttreci81"/>
          <w:color w:val="000000"/>
        </w:rPr>
        <w:t xml:space="preserve"> conforrne</w:t>
      </w:r>
      <w:r>
        <w:rPr>
          <w:rStyle w:val="Teksttreci72"/>
          <w:color w:val="000000"/>
        </w:rPr>
        <w:t xml:space="preserve"> cu</w:t>
      </w:r>
      <w:r>
        <w:rPr>
          <w:rStyle w:val="Teksttreci81"/>
          <w:color w:val="000000"/>
        </w:rPr>
        <w:t xml:space="preserve"> legislafia </w:t>
      </w:r>
      <w:r>
        <w:rPr>
          <w:rStyle w:val="Teksttreci"/>
          <w:color w:val="000000"/>
        </w:rPr>
        <w:t>comunitarS privind</w:t>
      </w:r>
      <w:r>
        <w:rPr>
          <w:rStyle w:val="Teksttreci67"/>
          <w:color w:val="000000"/>
        </w:rPr>
        <w:t xml:space="preserve"> certificarea calitStii,</w:t>
      </w:r>
      <w:r>
        <w:rPr>
          <w:rStyle w:val="Teksttreci"/>
          <w:color w:val="000000"/>
        </w:rPr>
        <w:t xml:space="preserve"> corespunzStoare categoriilor</w:t>
      </w:r>
      <w:r>
        <w:rPr>
          <w:rStyle w:val="Teksttreci67"/>
          <w:color w:val="000000"/>
        </w:rPr>
        <w:t xml:space="preserve"> lucrlrilor</w:t>
      </w:r>
      <w:r>
        <w:rPr>
          <w:rStyle w:val="Teksttreci"/>
          <w:color w:val="000000"/>
        </w:rPr>
        <w:t xml:space="preserve"> care</w:t>
      </w:r>
      <w:r>
        <w:rPr>
          <w:rStyle w:val="Teksttreci67"/>
          <w:color w:val="000000"/>
        </w:rPr>
        <w:t xml:space="preserve"> formeazS obiectele </w:t>
      </w:r>
      <w:r>
        <w:rPr>
          <w:rStyle w:val="Teksttreci67"/>
          <w:color w:val="000000"/>
        </w:rPr>
        <w:t>prezentei achiztęii</w:t>
      </w:r>
      <w:r>
        <w:rPr>
          <w:rStyle w:val="Teksttreci"/>
          <w:color w:val="000000"/>
        </w:rPr>
        <w:t xml:space="preserve"> - lucrari de constructii de cildiri,</w:t>
      </w:r>
      <w:r>
        <w:rPr>
          <w:rStyle w:val="Teksttreci67"/>
          <w:color w:val="000000"/>
        </w:rPr>
        <w:t xml:space="preserve"> lucrSri</w:t>
      </w:r>
      <w:r>
        <w:rPr>
          <w:rStyle w:val="Teksttreci"/>
          <w:color w:val="000000"/>
        </w:rPr>
        <w:t xml:space="preserve"> de instalatii electrice, lucrSri de</w:t>
      </w:r>
      <w:r>
        <w:rPr>
          <w:rStyle w:val="Teksttreci67"/>
          <w:color w:val="000000"/>
        </w:rPr>
        <w:t xml:space="preserve"> instalatii</w:t>
      </w:r>
      <w:r>
        <w:rPr>
          <w:rStyle w:val="Teksttreci"/>
          <w:color w:val="000000"/>
        </w:rPr>
        <w:t xml:space="preserve"> de apS ;i</w:t>
      </w:r>
      <w:r>
        <w:rPr>
          <w:rStyle w:val="Teksttreci67"/>
          <w:color w:val="000000"/>
        </w:rPr>
        <w:t xml:space="preserve"> canalizare.</w:t>
      </w:r>
      <w:r>
        <w:rPr>
          <w:rStyle w:val="Teksttreci"/>
          <w:color w:val="000000"/>
        </w:rPr>
        <w:t xml:space="preserve"> lucrari de constructil</w:t>
      </w:r>
      <w:r>
        <w:rPr>
          <w:rStyle w:val="Teksttreci67"/>
          <w:color w:val="000000"/>
        </w:rPr>
        <w:t xml:space="preserve"> drumuri, lucrSri</w:t>
      </w:r>
      <w:r>
        <w:rPr>
          <w:rStyle w:val="Teksttreci"/>
          <w:color w:val="000000"/>
        </w:rPr>
        <w:t xml:space="preserve"> de constructii suprafete</w:t>
      </w:r>
      <w:r>
        <w:rPr>
          <w:rStyle w:val="Teksttreci67"/>
          <w:color w:val="000000"/>
        </w:rPr>
        <w:t xml:space="preserve"> aeroportuare.</w:t>
      </w:r>
      <w:r>
        <w:rPr>
          <w:rStyle w:val="Teksttreci"/>
          <w:color w:val="000000"/>
        </w:rPr>
        <w:t xml:space="preserve"> - Se</w:t>
      </w:r>
      <w:r>
        <w:rPr>
          <w:rStyle w:val="Teksttreci67"/>
          <w:color w:val="000000"/>
        </w:rPr>
        <w:t xml:space="preserve"> vor prezenta</w:t>
      </w:r>
      <w:r>
        <w:rPr>
          <w:rStyle w:val="Teksttreci"/>
          <w:color w:val="000000"/>
        </w:rPr>
        <w:t xml:space="preserve"> urmitoarele documente:</w:t>
      </w:r>
    </w:p>
    <w:p w:rsidR="00000000" w:rsidRDefault="00C31B95">
      <w:pPr>
        <w:pStyle w:val="Teksttreci121"/>
        <w:shd w:val="clear" w:color="auto" w:fill="auto"/>
        <w:spacing w:before="0" w:after="0" w:line="206" w:lineRule="exact"/>
        <w:ind w:left="720" w:right="40" w:firstLine="240"/>
        <w:jc w:val="left"/>
      </w:pPr>
      <w:r>
        <w:rPr>
          <w:rStyle w:val="Teksttreci12"/>
          <w:color w:val="000000"/>
        </w:rPr>
        <w:t>Certificate</w:t>
      </w:r>
      <w:r>
        <w:rPr>
          <w:rStyle w:val="Teksttreci124"/>
          <w:color w:val="000000"/>
        </w:rPr>
        <w:t xml:space="preserve"> emise</w:t>
      </w:r>
      <w:r>
        <w:rPr>
          <w:rStyle w:val="Teksttreci12"/>
          <w:color w:val="000000"/>
        </w:rPr>
        <w:t xml:space="preserve"> de organisme independente,</w:t>
      </w:r>
      <w:r>
        <w:rPr>
          <w:rStyle w:val="Teksttreci124"/>
          <w:color w:val="000000"/>
        </w:rPr>
        <w:t xml:space="preserve"> prin</w:t>
      </w:r>
      <w:r>
        <w:rPr>
          <w:rStyle w:val="Teksttreci12"/>
          <w:color w:val="000000"/>
        </w:rPr>
        <w:t xml:space="preserve"> care se atestS faptul</w:t>
      </w:r>
      <w:r>
        <w:rPr>
          <w:rStyle w:val="Teksttreci124"/>
          <w:color w:val="000000"/>
        </w:rPr>
        <w:t xml:space="preserve"> cS operatorul</w:t>
      </w:r>
      <w:r>
        <w:rPr>
          <w:rStyle w:val="Teksttreci12"/>
          <w:color w:val="000000"/>
        </w:rPr>
        <w:t xml:space="preserve"> economic respectS standardele de </w:t>
      </w:r>
      <w:r>
        <w:rPr>
          <w:rStyle w:val="Teksttreci123"/>
          <w:color w:val="000000"/>
        </w:rPr>
        <w:t>asigurare a</w:t>
      </w:r>
      <w:r>
        <w:rPr>
          <w:rStyle w:val="Teksttreci12"/>
          <w:color w:val="000000"/>
        </w:rPr>
        <w:t xml:space="preserve"> calitStii</w:t>
      </w:r>
      <w:r>
        <w:rPr>
          <w:rStyle w:val="Teksttreci123"/>
          <w:color w:val="000000"/>
        </w:rPr>
        <w:t xml:space="preserve"> corespunzStoare</w:t>
      </w:r>
      <w:r>
        <w:rPr>
          <w:rStyle w:val="Teksttreci12"/>
          <w:color w:val="000000"/>
        </w:rPr>
        <w:t xml:space="preserve"> categoriilor lucrSrllor care</w:t>
      </w:r>
      <w:r>
        <w:rPr>
          <w:rStyle w:val="Teksttreci123"/>
          <w:color w:val="000000"/>
        </w:rPr>
        <w:t xml:space="preserve"> formeazS obiectele prezentei</w:t>
      </w:r>
      <w:r>
        <w:rPr>
          <w:rStyle w:val="Teksttreci12"/>
          <w:color w:val="000000"/>
        </w:rPr>
        <w:t xml:space="preserve"> achizltil.</w:t>
      </w:r>
    </w:p>
    <w:p w:rsidR="00000000" w:rsidRDefault="00C31B95">
      <w:pPr>
        <w:pStyle w:val="Teksttreci121"/>
        <w:shd w:val="clear" w:color="auto" w:fill="auto"/>
        <w:spacing w:before="0" w:after="0" w:line="206" w:lineRule="exact"/>
        <w:ind w:left="720" w:right="40"/>
      </w:pPr>
      <w:r>
        <w:rPr>
          <w:rStyle w:val="Teksttreci12"/>
          <w:color w:val="000000"/>
        </w:rPr>
        <w:t>NOTA:</w:t>
      </w:r>
      <w:r>
        <w:rPr>
          <w:rStyle w:val="Teksttreci124"/>
          <w:color w:val="000000"/>
        </w:rPr>
        <w:t xml:space="preserve"> fn</w:t>
      </w:r>
      <w:r>
        <w:rPr>
          <w:rStyle w:val="Teksttreci12"/>
          <w:color w:val="000000"/>
        </w:rPr>
        <w:t xml:space="preserve"> cazul unei asoden,</w:t>
      </w:r>
      <w:r>
        <w:rPr>
          <w:rStyle w:val="Teksttreci124"/>
          <w:color w:val="000000"/>
        </w:rPr>
        <w:t xml:space="preserve"> ac</w:t>
      </w:r>
      <w:r>
        <w:rPr>
          <w:rStyle w:val="Teksttreci124"/>
          <w:color w:val="000000"/>
        </w:rPr>
        <w:t>este</w:t>
      </w:r>
      <w:r>
        <w:rPr>
          <w:rStyle w:val="Teksttreci12"/>
          <w:color w:val="000000"/>
        </w:rPr>
        <w:t xml:space="preserve"> documente</w:t>
      </w:r>
      <w:r>
        <w:rPr>
          <w:rStyle w:val="Teksttreci124"/>
          <w:color w:val="000000"/>
        </w:rPr>
        <w:t xml:space="preserve"> se</w:t>
      </w:r>
      <w:r>
        <w:rPr>
          <w:rStyle w:val="Teksttreci12"/>
          <w:color w:val="000000"/>
        </w:rPr>
        <w:t xml:space="preserve"> vor prezenta de</w:t>
      </w:r>
      <w:r>
        <w:rPr>
          <w:rStyle w:val="Teksttreci124"/>
          <w:color w:val="000000"/>
        </w:rPr>
        <w:t xml:space="preserve"> fiecare</w:t>
      </w:r>
      <w:r>
        <w:rPr>
          <w:rStyle w:val="Teksttreci12"/>
          <w:color w:val="000000"/>
        </w:rPr>
        <w:t xml:space="preserve"> membru</w:t>
      </w:r>
      <w:r>
        <w:rPr>
          <w:rStyle w:val="Teksttreci124"/>
          <w:color w:val="000000"/>
        </w:rPr>
        <w:t xml:space="preserve"> al asociatiei pentru partea</w:t>
      </w:r>
      <w:r>
        <w:rPr>
          <w:rStyle w:val="Teksttreci12"/>
          <w:color w:val="000000"/>
        </w:rPr>
        <w:t xml:space="preserve"> din contract pe</w:t>
      </w:r>
      <w:r>
        <w:rPr>
          <w:rStyle w:val="Teksttreci124"/>
          <w:color w:val="000000"/>
        </w:rPr>
        <w:t xml:space="preserve"> care </w:t>
      </w:r>
      <w:r>
        <w:rPr>
          <w:rStyle w:val="Teksttreci123"/>
          <w:color w:val="000000"/>
        </w:rPr>
        <w:t>o</w:t>
      </w:r>
      <w:r>
        <w:rPr>
          <w:rStyle w:val="Teksttreci12"/>
          <w:color w:val="000000"/>
        </w:rPr>
        <w:t xml:space="preserve"> realizeazS.</w:t>
      </w:r>
    </w:p>
    <w:p w:rsidR="00000000" w:rsidRDefault="00C31B95">
      <w:pPr>
        <w:pStyle w:val="Teksttreci1"/>
        <w:shd w:val="clear" w:color="auto" w:fill="auto"/>
        <w:spacing w:after="0"/>
        <w:ind w:left="720" w:right="40"/>
      </w:pPr>
      <w:r>
        <w:rPr>
          <w:rStyle w:val="Teksttreci"/>
          <w:color w:val="000000"/>
        </w:rPr>
        <w:t>Documentele se vor prezenta sub formS de copie scanatS dupS original, copie scanatS dupa copie legalizatS sau copie, scanatS, lizibllS cu mentiu</w:t>
      </w:r>
      <w:r>
        <w:rPr>
          <w:rStyle w:val="Teksttreci"/>
          <w:color w:val="000000"/>
        </w:rPr>
        <w:t>nea „conform cu originalul",</w:t>
      </w:r>
    </w:p>
    <w:p w:rsidR="00000000" w:rsidRDefault="00C31B95">
      <w:pPr>
        <w:pStyle w:val="Teksttreci121"/>
        <w:shd w:val="clear" w:color="auto" w:fill="auto"/>
        <w:spacing w:before="0" w:after="0" w:line="206" w:lineRule="exact"/>
        <w:ind w:left="720" w:right="40"/>
      </w:pPr>
      <w:r>
        <w:rPr>
          <w:rStyle w:val="Teksttreci12"/>
          <w:color w:val="000000"/>
        </w:rPr>
        <w:t>Se acceptS</w:t>
      </w:r>
      <w:r>
        <w:rPr>
          <w:rStyle w:val="Teksttreci124"/>
          <w:color w:val="000000"/>
        </w:rPr>
        <w:t xml:space="preserve"> |i alte probe/dovezi, in misura</w:t>
      </w:r>
      <w:r>
        <w:rPr>
          <w:rStyle w:val="Teksttreci12"/>
          <w:color w:val="000000"/>
        </w:rPr>
        <w:t xml:space="preserve"> fn care aceste probe/dovezi</w:t>
      </w:r>
      <w:r>
        <w:rPr>
          <w:rStyle w:val="Teksttreci124"/>
          <w:color w:val="000000"/>
        </w:rPr>
        <w:t xml:space="preserve"> confirmi</w:t>
      </w:r>
      <w:r>
        <w:rPr>
          <w:rStyle w:val="Teksttreci12"/>
          <w:color w:val="000000"/>
        </w:rPr>
        <w:t xml:space="preserve"> asigurarea unui nivel corespunzStor</w:t>
      </w:r>
      <w:r>
        <w:rPr>
          <w:rStyle w:val="Teksttreci124"/>
          <w:color w:val="000000"/>
        </w:rPr>
        <w:t xml:space="preserve"> al sistemului calitStii.</w:t>
      </w:r>
    </w:p>
    <w:p w:rsidR="00000000" w:rsidRDefault="00C31B95">
      <w:pPr>
        <w:pStyle w:val="Teksttreci1"/>
        <w:numPr>
          <w:ilvl w:val="1"/>
          <w:numId w:val="12"/>
        </w:numPr>
        <w:shd w:val="clear" w:color="auto" w:fill="auto"/>
        <w:tabs>
          <w:tab w:val="left" w:pos="941"/>
        </w:tabs>
        <w:spacing w:after="0"/>
        <w:ind w:left="720" w:right="40"/>
      </w:pPr>
      <w:r>
        <w:rPr>
          <w:rStyle w:val="Teksttreci81"/>
          <w:color w:val="000000"/>
        </w:rPr>
        <w:t>)</w:t>
      </w:r>
      <w:r>
        <w:rPr>
          <w:rStyle w:val="Teksttreci81"/>
          <w:color w:val="000000"/>
        </w:rPr>
        <w:tab/>
        <w:t>Respeetarea</w:t>
      </w:r>
      <w:r>
        <w:rPr>
          <w:rStyle w:val="Teksttreci"/>
          <w:color w:val="000000"/>
        </w:rPr>
        <w:t xml:space="preserve"> de cStre</w:t>
      </w:r>
      <w:r>
        <w:rPr>
          <w:rStyle w:val="Teksttreci81"/>
          <w:color w:val="000000"/>
        </w:rPr>
        <w:t xml:space="preserve"> oferta nt</w:t>
      </w:r>
      <w:r>
        <w:rPr>
          <w:rStyle w:val="Teksttreci"/>
          <w:color w:val="000000"/>
        </w:rPr>
        <w:t xml:space="preserve"> a unor</w:t>
      </w:r>
      <w:r>
        <w:rPr>
          <w:rStyle w:val="Teksttreci81"/>
          <w:color w:val="000000"/>
        </w:rPr>
        <w:t xml:space="preserve"> standarde minlme</w:t>
      </w:r>
      <w:r>
        <w:rPr>
          <w:rStyle w:val="Teksttreci"/>
          <w:color w:val="000000"/>
        </w:rPr>
        <w:t xml:space="preserve"> privind</w:t>
      </w:r>
      <w:r>
        <w:rPr>
          <w:rStyle w:val="Teksttreci81"/>
          <w:color w:val="000000"/>
        </w:rPr>
        <w:t xml:space="preserve"> sistemul de management de mediu</w:t>
      </w:r>
      <w:r>
        <w:rPr>
          <w:rStyle w:val="Teksttreci"/>
          <w:color w:val="000000"/>
        </w:rPr>
        <w:t xml:space="preserve"> bazate pe seriile</w:t>
      </w:r>
      <w:r>
        <w:rPr>
          <w:rStyle w:val="Teksttreci81"/>
          <w:color w:val="000000"/>
        </w:rPr>
        <w:t xml:space="preserve"> de standarde re!evar,te</w:t>
      </w:r>
      <w:r>
        <w:rPr>
          <w:rStyle w:val="Teksttreci72"/>
          <w:color w:val="000000"/>
        </w:rPr>
        <w:t xml:space="preserve"> tn legislatia comunitarS, certificate</w:t>
      </w:r>
      <w:r>
        <w:rPr>
          <w:rStyle w:val="Teksttreci81"/>
          <w:color w:val="000000"/>
        </w:rPr>
        <w:t xml:space="preserve"> de</w:t>
      </w:r>
      <w:r>
        <w:rPr>
          <w:rStyle w:val="Teksttreci72"/>
          <w:color w:val="000000"/>
        </w:rPr>
        <w:t xml:space="preserve"> organisme conforrne</w:t>
      </w:r>
      <w:r>
        <w:rPr>
          <w:rStyle w:val="Teksttreci81"/>
          <w:color w:val="000000"/>
        </w:rPr>
        <w:t xml:space="preserve"> cu seriile de standarde comunitare privind sistemul </w:t>
      </w:r>
      <w:r>
        <w:rPr>
          <w:rStyle w:val="Teksttreci"/>
          <w:color w:val="000000"/>
        </w:rPr>
        <w:t>de management de mediu - certificat SR EN ISO 14001, emis de organis</w:t>
      </w:r>
      <w:r>
        <w:rPr>
          <w:rStyle w:val="Teksttreci"/>
          <w:color w:val="000000"/>
        </w:rPr>
        <w:t xml:space="preserve">me independente, conforrne cu legislatia comunitarS privind </w:t>
      </w:r>
      <w:r>
        <w:rPr>
          <w:rStyle w:val="Teksttreci81"/>
          <w:color w:val="000000"/>
        </w:rPr>
        <w:t>certificarea corespunzStoare</w:t>
      </w:r>
      <w:r>
        <w:rPr>
          <w:rStyle w:val="Teksttreci72"/>
          <w:color w:val="000000"/>
        </w:rPr>
        <w:t xml:space="preserve"> categoriilor lucrSrilor care</w:t>
      </w:r>
      <w:r>
        <w:rPr>
          <w:rStyle w:val="Teksttreci81"/>
          <w:color w:val="000000"/>
        </w:rPr>
        <w:t xml:space="preserve"> formeazS obiectele</w:t>
      </w:r>
      <w:r>
        <w:rPr>
          <w:rStyle w:val="Teksttreci72"/>
          <w:color w:val="000000"/>
        </w:rPr>
        <w:t xml:space="preserve"> prezentei</w:t>
      </w:r>
      <w:r>
        <w:rPr>
          <w:rStyle w:val="Teksttreci81"/>
          <w:color w:val="000000"/>
        </w:rPr>
        <w:t xml:space="preserve"> achizitii - Se vor</w:t>
      </w:r>
      <w:r>
        <w:rPr>
          <w:rStyle w:val="Teksttreci72"/>
          <w:color w:val="000000"/>
        </w:rPr>
        <w:t xml:space="preserve"> prezenta</w:t>
      </w:r>
      <w:r>
        <w:rPr>
          <w:rStyle w:val="Teksttreci81"/>
          <w:color w:val="000000"/>
        </w:rPr>
        <w:t xml:space="preserve"> urmitoarele documente:</w:t>
      </w:r>
    </w:p>
    <w:p w:rsidR="00000000" w:rsidRDefault="00C31B95">
      <w:pPr>
        <w:pStyle w:val="Teksttreci121"/>
        <w:shd w:val="clear" w:color="auto" w:fill="auto"/>
        <w:spacing w:before="0" w:after="0" w:line="211" w:lineRule="exact"/>
        <w:ind w:left="720" w:firstLine="240"/>
        <w:jc w:val="left"/>
      </w:pPr>
      <w:r>
        <w:rPr>
          <w:rStyle w:val="Teksttreci124"/>
          <w:color w:val="000000"/>
        </w:rPr>
        <w:t>Certificate</w:t>
      </w:r>
      <w:r>
        <w:rPr>
          <w:rStyle w:val="Teksttreci12"/>
          <w:color w:val="000000"/>
        </w:rPr>
        <w:t xml:space="preserve"> emise de</w:t>
      </w:r>
      <w:r>
        <w:rPr>
          <w:rStyle w:val="Teksttreci124"/>
          <w:color w:val="000000"/>
        </w:rPr>
        <w:t xml:space="preserve"> organisme</w:t>
      </w:r>
      <w:r>
        <w:rPr>
          <w:rStyle w:val="Teksttreci12"/>
          <w:color w:val="000000"/>
        </w:rPr>
        <w:t xml:space="preserve"> independente,</w:t>
      </w:r>
      <w:r>
        <w:rPr>
          <w:rStyle w:val="Teksttreci124"/>
          <w:color w:val="000000"/>
        </w:rPr>
        <w:t xml:space="preserve"> prin care</w:t>
      </w:r>
      <w:r>
        <w:rPr>
          <w:rStyle w:val="Teksttreci12"/>
          <w:color w:val="000000"/>
        </w:rPr>
        <w:t xml:space="preserve"> se</w:t>
      </w:r>
      <w:r>
        <w:rPr>
          <w:rStyle w:val="Teksttreci124"/>
          <w:color w:val="000000"/>
        </w:rPr>
        <w:t xml:space="preserve"> </w:t>
      </w:r>
      <w:r>
        <w:rPr>
          <w:rStyle w:val="Teksttreci124"/>
          <w:color w:val="000000"/>
        </w:rPr>
        <w:t>atestS</w:t>
      </w:r>
      <w:r>
        <w:rPr>
          <w:rStyle w:val="Teksttreci12"/>
          <w:color w:val="000000"/>
        </w:rPr>
        <w:t xml:space="preserve"> faptul</w:t>
      </w:r>
      <w:r>
        <w:rPr>
          <w:rStyle w:val="Pogrubienie"/>
          <w:rFonts w:ascii="Arial" w:hAnsi="Arial" w:cs="Arial"/>
          <w:smallCaps/>
          <w:color w:val="000000"/>
          <w:sz w:val="11"/>
          <w:szCs w:val="11"/>
        </w:rPr>
        <w:t xml:space="preserve"> cs</w:t>
      </w:r>
      <w:r>
        <w:rPr>
          <w:rStyle w:val="Teksttreci12"/>
          <w:color w:val="000000"/>
        </w:rPr>
        <w:t xml:space="preserve"> operatorul</w:t>
      </w:r>
      <w:r>
        <w:rPr>
          <w:rStyle w:val="Teksttreci124"/>
          <w:color w:val="000000"/>
        </w:rPr>
        <w:t xml:space="preserve"> economic</w:t>
      </w:r>
      <w:r>
        <w:rPr>
          <w:rStyle w:val="Teksttreci12"/>
          <w:color w:val="000000"/>
        </w:rPr>
        <w:t xml:space="preserve"> respectS standardele</w:t>
      </w:r>
      <w:r>
        <w:rPr>
          <w:rStyle w:val="Teksttreci124"/>
          <w:color w:val="000000"/>
        </w:rPr>
        <w:t xml:space="preserve"> de</w:t>
      </w:r>
    </w:p>
    <w:p w:rsidR="00000000" w:rsidRDefault="00C31B95">
      <w:pPr>
        <w:pStyle w:val="Teksttreci1"/>
        <w:shd w:val="clear" w:color="auto" w:fill="auto"/>
        <w:spacing w:after="0" w:line="211" w:lineRule="exact"/>
        <w:ind w:left="720"/>
      </w:pPr>
      <w:r>
        <w:rPr>
          <w:rStyle w:val="Teksttreci"/>
          <w:color w:val="000000"/>
        </w:rPr>
        <w:t>management</w:t>
      </w:r>
      <w:r>
        <w:rPr>
          <w:rStyle w:val="Teksttreci81"/>
          <w:color w:val="000000"/>
        </w:rPr>
        <w:t xml:space="preserve"> de mediu</w:t>
      </w:r>
      <w:r>
        <w:rPr>
          <w:rStyle w:val="Teksttreci"/>
          <w:color w:val="000000"/>
        </w:rPr>
        <w:t xml:space="preserve"> corespunzStoare categoriilor lucrSrilor</w:t>
      </w:r>
      <w:r>
        <w:rPr>
          <w:rStyle w:val="Teksttreci81"/>
          <w:color w:val="000000"/>
        </w:rPr>
        <w:t xml:space="preserve"> care</w:t>
      </w:r>
      <w:r>
        <w:rPr>
          <w:rStyle w:val="Teksttreci"/>
          <w:color w:val="000000"/>
        </w:rPr>
        <w:t xml:space="preserve"> formeazS</w:t>
      </w:r>
      <w:r>
        <w:rPr>
          <w:rStyle w:val="Teksttreci81"/>
          <w:color w:val="000000"/>
        </w:rPr>
        <w:t xml:space="preserve"> obiectele</w:t>
      </w:r>
      <w:r>
        <w:rPr>
          <w:rStyle w:val="Teksttreci"/>
          <w:color w:val="000000"/>
        </w:rPr>
        <w:t xml:space="preserve"> prezentei</w:t>
      </w:r>
      <w:r>
        <w:rPr>
          <w:rStyle w:val="Teksttreci81"/>
          <w:color w:val="000000"/>
        </w:rPr>
        <w:t xml:space="preserve"> achizitii</w:t>
      </w:r>
    </w:p>
    <w:p w:rsidR="00000000" w:rsidRDefault="00C31B95">
      <w:pPr>
        <w:pStyle w:val="Teksttreci1"/>
        <w:shd w:val="clear" w:color="auto" w:fill="auto"/>
        <w:spacing w:after="0" w:line="211" w:lineRule="exact"/>
        <w:ind w:left="720" w:right="40"/>
      </w:pPr>
      <w:r>
        <w:rPr>
          <w:rStyle w:val="Teksttreci"/>
          <w:color w:val="000000"/>
        </w:rPr>
        <w:t>NOTA; fn cazul unei asocieri, aceste documente se vor prezenta de fiecare membru al asociat</w:t>
      </w:r>
      <w:r>
        <w:rPr>
          <w:rStyle w:val="Teksttreci"/>
          <w:color w:val="000000"/>
        </w:rPr>
        <w:t>iei pentru partea din contract pe care o realizeazS,</w:t>
      </w:r>
    </w:p>
    <w:p w:rsidR="00000000" w:rsidRDefault="00C31B95">
      <w:pPr>
        <w:pStyle w:val="Teksttreci121"/>
        <w:shd w:val="clear" w:color="auto" w:fill="auto"/>
        <w:spacing w:before="0" w:after="0" w:line="216" w:lineRule="exact"/>
        <w:ind w:left="720" w:right="40" w:firstLine="240"/>
        <w:jc w:val="left"/>
      </w:pPr>
      <w:r>
        <w:rPr>
          <w:rStyle w:val="Teksttreci124"/>
          <w:color w:val="000000"/>
        </w:rPr>
        <w:t>Documentele se</w:t>
      </w:r>
      <w:r>
        <w:rPr>
          <w:rStyle w:val="Teksttreci12"/>
          <w:color w:val="000000"/>
        </w:rPr>
        <w:t xml:space="preserve"> vor</w:t>
      </w:r>
      <w:r>
        <w:rPr>
          <w:rStyle w:val="Teksttreci124"/>
          <w:color w:val="000000"/>
        </w:rPr>
        <w:t xml:space="preserve"> prezenta sub</w:t>
      </w:r>
      <w:r>
        <w:rPr>
          <w:rStyle w:val="Teksttreci12"/>
          <w:color w:val="000000"/>
        </w:rPr>
        <w:t xml:space="preserve"> formS de</w:t>
      </w:r>
      <w:r>
        <w:rPr>
          <w:rStyle w:val="Teksttreci124"/>
          <w:color w:val="000000"/>
        </w:rPr>
        <w:t xml:space="preserve"> copie</w:t>
      </w:r>
      <w:r>
        <w:rPr>
          <w:rStyle w:val="Teksttreci12"/>
          <w:color w:val="000000"/>
        </w:rPr>
        <w:t xml:space="preserve"> scanatS dupS</w:t>
      </w:r>
      <w:r>
        <w:rPr>
          <w:rStyle w:val="Teksttreci124"/>
          <w:color w:val="000000"/>
        </w:rPr>
        <w:t xml:space="preserve"> original,</w:t>
      </w:r>
      <w:r>
        <w:rPr>
          <w:rStyle w:val="Teksttreci12"/>
          <w:color w:val="000000"/>
        </w:rPr>
        <w:t xml:space="preserve"> copie scanatS dupS</w:t>
      </w:r>
      <w:r>
        <w:rPr>
          <w:rStyle w:val="Teksttreci124"/>
          <w:color w:val="000000"/>
        </w:rPr>
        <w:t xml:space="preserve"> copie</w:t>
      </w:r>
      <w:r>
        <w:rPr>
          <w:rStyle w:val="Teksttreci12"/>
          <w:color w:val="000000"/>
        </w:rPr>
        <w:t xml:space="preserve"> legalizatS</w:t>
      </w:r>
      <w:r>
        <w:rPr>
          <w:rStyle w:val="Teksttreci124"/>
          <w:color w:val="000000"/>
        </w:rPr>
        <w:t xml:space="preserve"> sau</w:t>
      </w:r>
      <w:r>
        <w:rPr>
          <w:rStyle w:val="Teksttreci12"/>
          <w:color w:val="000000"/>
        </w:rPr>
        <w:t xml:space="preserve"> copie,</w:t>
      </w:r>
      <w:r>
        <w:rPr>
          <w:rStyle w:val="Teksttreci124"/>
          <w:color w:val="000000"/>
        </w:rPr>
        <w:t xml:space="preserve"> scanatS, </w:t>
      </w:r>
      <w:r>
        <w:rPr>
          <w:rStyle w:val="Teksttreci12"/>
          <w:color w:val="000000"/>
        </w:rPr>
        <w:t>lizibilS</w:t>
      </w:r>
      <w:r>
        <w:rPr>
          <w:rStyle w:val="Teksttreci123"/>
          <w:color w:val="000000"/>
        </w:rPr>
        <w:t xml:space="preserve"> cu mentiunea</w:t>
      </w:r>
      <w:r>
        <w:rPr>
          <w:rStyle w:val="Teksttreci12"/>
          <w:color w:val="000000"/>
        </w:rPr>
        <w:t xml:space="preserve"> „conform cu originalul".</w:t>
      </w:r>
    </w:p>
    <w:p w:rsidR="00000000" w:rsidRDefault="00C31B95">
      <w:pPr>
        <w:pStyle w:val="Teksttreci121"/>
        <w:shd w:val="clear" w:color="auto" w:fill="auto"/>
        <w:spacing w:before="0" w:after="44" w:line="216" w:lineRule="exact"/>
        <w:ind w:left="720" w:right="40"/>
      </w:pPr>
      <w:r>
        <w:rPr>
          <w:rStyle w:val="Teksttreci124"/>
          <w:color w:val="000000"/>
        </w:rPr>
        <w:t>Se</w:t>
      </w:r>
      <w:r>
        <w:rPr>
          <w:rStyle w:val="Teksttreci12"/>
          <w:color w:val="000000"/>
        </w:rPr>
        <w:t xml:space="preserve"> acceptS $i alte probe/dovezi,</w:t>
      </w:r>
      <w:r>
        <w:rPr>
          <w:rStyle w:val="Teksttreci124"/>
          <w:color w:val="000000"/>
        </w:rPr>
        <w:t xml:space="preserve"> in</w:t>
      </w:r>
      <w:r>
        <w:rPr>
          <w:rStyle w:val="Teksttreci12"/>
          <w:color w:val="000000"/>
        </w:rPr>
        <w:t xml:space="preserve"> mSsura in care</w:t>
      </w:r>
      <w:r>
        <w:rPr>
          <w:rStyle w:val="Teksttreci124"/>
          <w:color w:val="000000"/>
        </w:rPr>
        <w:t xml:space="preserve"> aceste</w:t>
      </w:r>
      <w:r>
        <w:rPr>
          <w:rStyle w:val="Teksttreci12"/>
          <w:color w:val="000000"/>
        </w:rPr>
        <w:t xml:space="preserve"> probe/dovezi</w:t>
      </w:r>
      <w:r>
        <w:rPr>
          <w:rStyle w:val="Teksttreci124"/>
          <w:color w:val="000000"/>
        </w:rPr>
        <w:t xml:space="preserve"> confirmS asigurarea</w:t>
      </w:r>
      <w:r>
        <w:rPr>
          <w:rStyle w:val="Teksttreci12"/>
          <w:color w:val="000000"/>
        </w:rPr>
        <w:t xml:space="preserve"> unui</w:t>
      </w:r>
      <w:r>
        <w:rPr>
          <w:rStyle w:val="Teksttreci124"/>
          <w:color w:val="000000"/>
        </w:rPr>
        <w:t xml:space="preserve"> nivel corespunzStor</w:t>
      </w:r>
      <w:r>
        <w:rPr>
          <w:rStyle w:val="Teksttreci12"/>
          <w:color w:val="000000"/>
        </w:rPr>
        <w:t xml:space="preserve"> al</w:t>
      </w:r>
      <w:r>
        <w:rPr>
          <w:rStyle w:val="Teksttreci124"/>
          <w:color w:val="000000"/>
        </w:rPr>
        <w:t xml:space="preserve"> protectiei </w:t>
      </w:r>
      <w:r>
        <w:rPr>
          <w:rStyle w:val="Teksttreci12"/>
          <w:color w:val="000000"/>
        </w:rPr>
        <w:t>mediului.</w:t>
      </w:r>
    </w:p>
    <w:p w:rsidR="00000000" w:rsidRDefault="00C31B95">
      <w:pPr>
        <w:pStyle w:val="Nagwek421"/>
        <w:keepNext/>
        <w:keepLines/>
        <w:shd w:val="clear" w:color="auto" w:fill="auto"/>
        <w:tabs>
          <w:tab w:val="left" w:leader="underscore" w:pos="3065"/>
          <w:tab w:val="left" w:leader="underscore" w:pos="5028"/>
          <w:tab w:val="left" w:leader="underscore" w:pos="5863"/>
          <w:tab w:val="left" w:leader="underscore" w:pos="6074"/>
          <w:tab w:val="left" w:leader="underscore" w:pos="8796"/>
        </w:tabs>
        <w:spacing w:before="0"/>
        <w:ind w:left="60"/>
      </w:pPr>
      <w:bookmarkStart w:id="35" w:name="bookmark34"/>
      <w:r>
        <w:rPr>
          <w:rStyle w:val="Nagwek42Pogrubienie"/>
          <w:color w:val="000000"/>
        </w:rPr>
        <w:t>Sectiunea</w:t>
      </w:r>
      <w:r>
        <w:rPr>
          <w:rStyle w:val="Nagwek420"/>
          <w:color w:val="000000"/>
        </w:rPr>
        <w:t xml:space="preserve"> IV; Procedura</w:t>
      </w:r>
      <w:r>
        <w:rPr>
          <w:rStyle w:val="Nagwek42"/>
          <w:color w:val="000000"/>
        </w:rPr>
        <w:t xml:space="preserve"> </w:t>
      </w:r>
      <w:r>
        <w:rPr>
          <w:rStyle w:val="Nagwek42"/>
          <w:color w:val="000000"/>
        </w:rPr>
        <w:tab/>
      </w:r>
      <w:r>
        <w:rPr>
          <w:rStyle w:val="Nagwek42"/>
          <w:color w:val="000000"/>
        </w:rPr>
        <w:tab/>
        <w:t>__</w:t>
      </w:r>
      <w:r>
        <w:rPr>
          <w:rStyle w:val="Nagwek42"/>
          <w:color w:val="000000"/>
        </w:rPr>
        <w:tab/>
      </w:r>
      <w:r>
        <w:rPr>
          <w:rStyle w:val="Nagwek42"/>
          <w:color w:val="000000"/>
        </w:rPr>
        <w:tab/>
      </w:r>
      <w:r>
        <w:rPr>
          <w:rStyle w:val="Nagwek42"/>
          <w:color w:val="000000"/>
        </w:rPr>
        <w:tab/>
      </w:r>
      <w:bookmarkEnd w:id="35"/>
    </w:p>
    <w:p w:rsidR="00000000" w:rsidRDefault="00C31B95">
      <w:pPr>
        <w:pStyle w:val="Teksttreci110"/>
        <w:shd w:val="clear" w:color="auto" w:fill="auto"/>
        <w:spacing w:before="0" w:after="0" w:line="461" w:lineRule="exact"/>
        <w:ind w:left="340" w:firstLine="0"/>
        <w:jc w:val="left"/>
      </w:pPr>
      <w:bookmarkStart w:id="36" w:name="bookmark35"/>
      <w:r>
        <w:rPr>
          <w:rStyle w:val="Teksttreci11"/>
          <w:b/>
          <w:bCs/>
          <w:color w:val="000000"/>
        </w:rPr>
        <w:t>IV.1) Descriere</w:t>
      </w:r>
      <w:bookmarkEnd w:id="36"/>
    </w:p>
    <w:p w:rsidR="00000000" w:rsidRDefault="00C31B95">
      <w:pPr>
        <w:pStyle w:val="Teksttreci110"/>
        <w:shd w:val="clear" w:color="auto" w:fill="auto"/>
        <w:spacing w:before="0" w:after="0" w:line="461" w:lineRule="exact"/>
        <w:ind w:left="720" w:firstLine="0"/>
      </w:pPr>
      <w:bookmarkStart w:id="37" w:name="bookmark36"/>
      <w:r>
        <w:rPr>
          <w:rStyle w:val="Teksttreci11"/>
          <w:b/>
          <w:bCs/>
          <w:color w:val="000000"/>
        </w:rPr>
        <w:t>IV.1.1) Tipul procedurii</w:t>
      </w:r>
      <w:bookmarkEnd w:id="37"/>
    </w:p>
    <w:p w:rsidR="00000000" w:rsidRDefault="00C31B95">
      <w:pPr>
        <w:pStyle w:val="Teksttreci1"/>
        <w:shd w:val="clear" w:color="auto" w:fill="auto"/>
        <w:spacing w:after="236" w:line="130" w:lineRule="exact"/>
        <w:ind w:left="720"/>
      </w:pPr>
      <w:r>
        <w:rPr>
          <w:rStyle w:val="Teksttreci50"/>
          <w:color w:val="000000"/>
        </w:rPr>
        <w:t>Cerere de oferta</w:t>
      </w:r>
    </w:p>
    <w:p w:rsidR="00000000" w:rsidRDefault="00C31B95">
      <w:pPr>
        <w:pStyle w:val="Teksttreci110"/>
        <w:shd w:val="clear" w:color="auto" w:fill="auto"/>
        <w:spacing w:before="0" w:after="706" w:line="170" w:lineRule="exact"/>
        <w:ind w:left="720" w:firstLine="0"/>
      </w:pPr>
      <w:bookmarkStart w:id="38" w:name="bookmark37"/>
      <w:r>
        <w:rPr>
          <w:rStyle w:val="Teksttreci11"/>
          <w:b/>
          <w:bCs/>
          <w:color w:val="000000"/>
        </w:rPr>
        <w:t>(V. 1.3) Infdrmatii privind un acord-cadru</w:t>
      </w:r>
      <w:r>
        <w:rPr>
          <w:rStyle w:val="Teksttreci1175pt"/>
          <w:b w:val="0"/>
          <w:bCs w:val="0"/>
          <w:color w:val="000000"/>
        </w:rPr>
        <w:t xml:space="preserve"> sau</w:t>
      </w:r>
      <w:r>
        <w:rPr>
          <w:rStyle w:val="Teksttreci11"/>
          <w:b/>
          <w:bCs/>
          <w:color w:val="000000"/>
        </w:rPr>
        <w:t xml:space="preserve"> un sisłem dinamic</w:t>
      </w:r>
      <w:r>
        <w:rPr>
          <w:rStyle w:val="Teksttreci1175pt"/>
          <w:b w:val="0"/>
          <w:bCs w:val="0"/>
          <w:color w:val="000000"/>
        </w:rPr>
        <w:t xml:space="preserve"> de</w:t>
      </w:r>
      <w:r>
        <w:rPr>
          <w:rStyle w:val="Teksttreci11"/>
          <w:b/>
          <w:bCs/>
          <w:color w:val="000000"/>
        </w:rPr>
        <w:t xml:space="preserve"> achizitii</w:t>
      </w:r>
      <w:bookmarkEnd w:id="38"/>
    </w:p>
    <w:p w:rsidR="00000000" w:rsidRDefault="00C31B95">
      <w:pPr>
        <w:pStyle w:val="Teksttreci121"/>
        <w:shd w:val="clear" w:color="auto" w:fill="auto"/>
        <w:spacing w:before="0" w:after="0" w:line="206" w:lineRule="exact"/>
        <w:ind w:left="60" w:right="6120"/>
        <w:jc w:val="left"/>
        <w:sectPr w:rsidR="00000000">
          <w:headerReference w:type="even" r:id="rId25"/>
          <w:headerReference w:type="default" r:id="rId26"/>
          <w:footerReference w:type="even" r:id="rId27"/>
          <w:footerReference w:type="default" r:id="rId28"/>
          <w:headerReference w:type="first" r:id="rId29"/>
          <w:footerReference w:type="first" r:id="rId30"/>
          <w:pgSz w:w="11909" w:h="16834"/>
          <w:pgMar w:top="1650" w:right="1233" w:bottom="1550" w:left="1886" w:header="0" w:footer="3" w:gutter="0"/>
          <w:pgNumType w:start="5"/>
          <w:cols w:space="720"/>
          <w:noEndnote/>
          <w:titlePg/>
          <w:docGrid w:linePitch="360"/>
        </w:sectPr>
      </w:pPr>
      <w:r>
        <w:rPr>
          <w:rStyle w:val="Teksttreci12"/>
          <w:color w:val="000000"/>
        </w:rPr>
        <w:t>Anunt publicat: [RFQ1000168/26,022020) Generalia: 27.02.2020 14:17</w:t>
      </w:r>
    </w:p>
    <w:p w:rsidR="00000000" w:rsidRDefault="00C31B95">
      <w:pPr>
        <w:pStyle w:val="Nagwek530"/>
        <w:keepNext/>
        <w:keepLines/>
        <w:shd w:val="clear" w:color="auto" w:fill="auto"/>
        <w:spacing w:after="0" w:line="170" w:lineRule="exact"/>
        <w:ind w:left="700"/>
      </w:pPr>
      <w:bookmarkStart w:id="39" w:name="bookmark38"/>
      <w:r>
        <w:rPr>
          <w:rStyle w:val="Nagwek53"/>
          <w:color w:val="000000"/>
        </w:rPr>
        <w:lastRenderedPageBreak/>
        <w:t>1V</w:t>
      </w:r>
      <w:r>
        <w:rPr>
          <w:rStyle w:val="Nagwek53Pogrubienie"/>
          <w:color w:val="000000"/>
        </w:rPr>
        <w:t>.1.6) Informatii despre</w:t>
      </w:r>
      <w:r>
        <w:rPr>
          <w:rStyle w:val="Nagwek53"/>
          <w:color w:val="000000"/>
        </w:rPr>
        <w:t xml:space="preserve"> lidtatia electronica</w:t>
      </w:r>
      <w:bookmarkEnd w:id="39"/>
    </w:p>
    <w:p w:rsidR="00000000" w:rsidRDefault="00C31B95">
      <w:pPr>
        <w:pStyle w:val="Teksttreci1"/>
        <w:shd w:val="clear" w:color="auto" w:fill="auto"/>
        <w:spacing w:after="0" w:line="461" w:lineRule="exact"/>
        <w:ind w:left="360" w:right="1800" w:firstLine="340"/>
        <w:jc w:val="left"/>
      </w:pPr>
      <w:r>
        <w:rPr>
          <w:rStyle w:val="Teksttreci"/>
          <w:color w:val="000000"/>
        </w:rPr>
        <w:t xml:space="preserve">Se va organiza o lldtatie electronica: Nu </w:t>
      </w:r>
      <w:r>
        <w:rPr>
          <w:rStyle w:val="Pogrubienie"/>
          <w:color w:val="000000"/>
          <w:sz w:val="17"/>
          <w:szCs w:val="17"/>
        </w:rPr>
        <w:t>IV.2) Informatii administrative</w:t>
      </w:r>
    </w:p>
    <w:p w:rsidR="00000000" w:rsidRDefault="00C31B95">
      <w:pPr>
        <w:pStyle w:val="Nagwek530"/>
        <w:keepNext/>
        <w:keepLines/>
        <w:shd w:val="clear" w:color="auto" w:fill="auto"/>
        <w:spacing w:after="0" w:line="461" w:lineRule="exact"/>
        <w:ind w:left="700"/>
      </w:pPr>
      <w:bookmarkStart w:id="40" w:name="bookmark39"/>
      <w:r>
        <w:rPr>
          <w:rStyle w:val="Nagwek53"/>
          <w:color w:val="000000"/>
        </w:rPr>
        <w:t>1V2.2) Termen limita perrtru primirea ofertelor sau a cererilor de participare</w:t>
      </w:r>
      <w:bookmarkEnd w:id="40"/>
    </w:p>
    <w:p w:rsidR="00000000" w:rsidRDefault="00C31B95">
      <w:pPr>
        <w:pStyle w:val="Teksttreci1"/>
        <w:shd w:val="clear" w:color="auto" w:fill="auto"/>
        <w:spacing w:after="227" w:line="130" w:lineRule="exact"/>
        <w:ind w:left="700"/>
        <w:jc w:val="left"/>
      </w:pPr>
      <w:r>
        <w:rPr>
          <w:rStyle w:val="Teksttreci"/>
          <w:color w:val="000000"/>
        </w:rPr>
        <w:t xml:space="preserve">Data si ora Iccala: </w:t>
      </w:r>
      <w:r>
        <w:rPr>
          <w:rStyle w:val="Teksttreci44"/>
          <w:color w:val="000000"/>
        </w:rPr>
        <w:t>23,03.2020 15:00</w:t>
      </w:r>
    </w:p>
    <w:p w:rsidR="00000000" w:rsidRDefault="00C31B95">
      <w:pPr>
        <w:pStyle w:val="Nagwek50"/>
        <w:keepNext/>
        <w:keepLines/>
        <w:shd w:val="clear" w:color="auto" w:fill="auto"/>
        <w:spacing w:before="0" w:after="28" w:line="170" w:lineRule="exact"/>
        <w:ind w:left="700"/>
        <w:jc w:val="left"/>
      </w:pPr>
      <w:bookmarkStart w:id="41" w:name="bookmark40"/>
      <w:r>
        <w:rPr>
          <w:rStyle w:val="Nagwek5"/>
          <w:b/>
          <w:bCs/>
          <w:color w:val="000000"/>
        </w:rPr>
        <w:t>IV2.4) limbile in care pot fi</w:t>
      </w:r>
      <w:r>
        <w:rPr>
          <w:rStyle w:val="Nagwek5"/>
          <w:b/>
          <w:bCs/>
          <w:color w:val="000000"/>
        </w:rPr>
        <w:t xml:space="preserve"> depuse ofertele sau cererile de participare:</w:t>
      </w:r>
      <w:bookmarkEnd w:id="41"/>
    </w:p>
    <w:p w:rsidR="00000000" w:rsidRDefault="00C31B95">
      <w:pPr>
        <w:pStyle w:val="Teksttreci1"/>
        <w:shd w:val="clear" w:color="auto" w:fill="auto"/>
        <w:spacing w:after="232" w:line="130" w:lineRule="exact"/>
        <w:ind w:left="700"/>
        <w:jc w:val="left"/>
      </w:pPr>
      <w:r>
        <w:rPr>
          <w:rStyle w:val="Teksttreci44"/>
          <w:color w:val="000000"/>
        </w:rPr>
        <w:t>Romana</w:t>
      </w:r>
    </w:p>
    <w:p w:rsidR="00000000" w:rsidRDefault="00C31B95">
      <w:pPr>
        <w:pStyle w:val="Nagwek50"/>
        <w:keepNext/>
        <w:keepLines/>
        <w:shd w:val="clear" w:color="auto" w:fill="auto"/>
        <w:spacing w:before="0" w:after="0" w:line="170" w:lineRule="exact"/>
        <w:ind w:left="700"/>
        <w:jc w:val="left"/>
      </w:pPr>
      <w:bookmarkStart w:id="42" w:name="bookmark41"/>
      <w:r>
        <w:rPr>
          <w:rStyle w:val="Nagwek5"/>
          <w:b/>
          <w:bCs/>
          <w:color w:val="000000"/>
        </w:rPr>
        <w:t>IV2.6)</w:t>
      </w:r>
      <w:r>
        <w:rPr>
          <w:rStyle w:val="Nagwek5Bezpogrubienia1"/>
          <w:b w:val="0"/>
          <w:bCs w:val="0"/>
          <w:color w:val="000000"/>
        </w:rPr>
        <w:t xml:space="preserve"> Perioada</w:t>
      </w:r>
      <w:r>
        <w:rPr>
          <w:rStyle w:val="Nagwek5"/>
          <w:b/>
          <w:bCs/>
          <w:color w:val="000000"/>
        </w:rPr>
        <w:t xml:space="preserve"> minima</w:t>
      </w:r>
      <w:r>
        <w:rPr>
          <w:rStyle w:val="Nagwek5Bezpogrubienia1"/>
          <w:b w:val="0"/>
          <w:bCs w:val="0"/>
          <w:color w:val="000000"/>
        </w:rPr>
        <w:t xml:space="preserve"> pe</w:t>
      </w:r>
      <w:r>
        <w:rPr>
          <w:rStyle w:val="Nagwek5"/>
          <w:b/>
          <w:bCs/>
          <w:color w:val="000000"/>
        </w:rPr>
        <w:t xml:space="preserve"> parcursul canaia ofertantul</w:t>
      </w:r>
      <w:r>
        <w:rPr>
          <w:rStyle w:val="Nagwek5Bezpogrubienia1"/>
          <w:b w:val="0"/>
          <w:bCs w:val="0"/>
          <w:color w:val="000000"/>
        </w:rPr>
        <w:t xml:space="preserve"> trebuie sa isi mentinta</w:t>
      </w:r>
      <w:r>
        <w:rPr>
          <w:rStyle w:val="Nagwek5"/>
          <w:b/>
          <w:bCs/>
          <w:color w:val="000000"/>
        </w:rPr>
        <w:t xml:space="preserve"> oferta</w:t>
      </w:r>
      <w:bookmarkEnd w:id="42"/>
    </w:p>
    <w:p w:rsidR="00000000" w:rsidRDefault="00C31B95">
      <w:pPr>
        <w:pStyle w:val="Teksttreci1"/>
        <w:shd w:val="clear" w:color="auto" w:fill="auto"/>
        <w:ind w:left="700" w:right="1800"/>
        <w:jc w:val="left"/>
      </w:pPr>
      <w:r>
        <w:rPr>
          <w:rStyle w:val="Teksttreci"/>
          <w:color w:val="000000"/>
        </w:rPr>
        <w:t>Oferta trebuie sa fie valabila pana la:</w:t>
      </w:r>
      <w:r>
        <w:rPr>
          <w:rStyle w:val="Teksttreci35"/>
          <w:color w:val="000000"/>
        </w:rPr>
        <w:t xml:space="preserve"> </w:t>
      </w:r>
      <w:r>
        <w:rPr>
          <w:rStyle w:val="Teksttreci2a"/>
          <w:color w:val="000000"/>
        </w:rPr>
        <w:t xml:space="preserve">23,06,2020 </w:t>
      </w:r>
      <w:r>
        <w:rPr>
          <w:rStyle w:val="Teksttreci"/>
          <w:color w:val="000000"/>
        </w:rPr>
        <w:t>Durata in luni; 3</w:t>
      </w:r>
    </w:p>
    <w:p w:rsidR="00000000" w:rsidRDefault="00C31B95">
      <w:pPr>
        <w:pStyle w:val="Nagwek530"/>
        <w:keepNext/>
        <w:keepLines/>
        <w:shd w:val="clear" w:color="auto" w:fill="auto"/>
        <w:spacing w:after="0" w:line="206" w:lineRule="exact"/>
        <w:ind w:left="700"/>
      </w:pPr>
      <w:bookmarkStart w:id="43" w:name="bookmark42"/>
      <w:r>
        <w:rPr>
          <w:rStyle w:val="Nagwek53"/>
          <w:color w:val="000000"/>
        </w:rPr>
        <w:t>IV2.7)</w:t>
      </w:r>
      <w:r>
        <w:rPr>
          <w:rStyle w:val="Nagwek53Pogrubienie"/>
          <w:color w:val="000000"/>
        </w:rPr>
        <w:t xml:space="preserve"> Conditii</w:t>
      </w:r>
      <w:r>
        <w:rPr>
          <w:rStyle w:val="Nagwek53"/>
          <w:color w:val="000000"/>
        </w:rPr>
        <w:t xml:space="preserve"> de</w:t>
      </w:r>
      <w:r>
        <w:rPr>
          <w:rStyle w:val="Nagwek53Pogrubienie"/>
          <w:color w:val="000000"/>
        </w:rPr>
        <w:t xml:space="preserve"> deschidere</w:t>
      </w:r>
      <w:r>
        <w:rPr>
          <w:rStyle w:val="Nagwek53"/>
          <w:color w:val="000000"/>
        </w:rPr>
        <w:t xml:space="preserve"> a ofertelor</w:t>
      </w:r>
      <w:bookmarkEnd w:id="43"/>
    </w:p>
    <w:p w:rsidR="00000000" w:rsidRDefault="00C31B95">
      <w:pPr>
        <w:pStyle w:val="Teksttreci1"/>
        <w:shd w:val="clear" w:color="auto" w:fill="auto"/>
        <w:spacing w:after="0"/>
        <w:ind w:left="700"/>
        <w:jc w:val="left"/>
      </w:pPr>
      <w:r>
        <w:rPr>
          <w:rStyle w:val="Teksttreci"/>
          <w:color w:val="000000"/>
        </w:rPr>
        <w:t xml:space="preserve">Data: </w:t>
      </w:r>
      <w:r>
        <w:rPr>
          <w:rStyle w:val="Teksttreci44"/>
          <w:color w:val="000000"/>
        </w:rPr>
        <w:t>23,032020;</w:t>
      </w:r>
      <w:r>
        <w:rPr>
          <w:rStyle w:val="Teksttreci"/>
          <w:color w:val="000000"/>
        </w:rPr>
        <w:t xml:space="preserve"> Ora locala: </w:t>
      </w:r>
      <w:r>
        <w:rPr>
          <w:rStyle w:val="Teksttreci44"/>
          <w:color w:val="000000"/>
        </w:rPr>
        <w:t>15:00</w:t>
      </w:r>
    </w:p>
    <w:p w:rsidR="00000000" w:rsidRDefault="00C31B95">
      <w:pPr>
        <w:pStyle w:val="Teksttreci121"/>
        <w:shd w:val="clear" w:color="auto" w:fill="auto"/>
        <w:spacing w:before="0" w:after="0" w:line="206" w:lineRule="exact"/>
        <w:ind w:left="700"/>
        <w:jc w:val="left"/>
      </w:pPr>
      <w:bookmarkStart w:id="44" w:name="bookmark43"/>
      <w:r>
        <w:rPr>
          <w:rStyle w:val="Teksttreci12"/>
          <w:color w:val="000000"/>
        </w:rPr>
        <w:t>lecui:</w:t>
      </w:r>
      <w:bookmarkEnd w:id="44"/>
    </w:p>
    <w:p w:rsidR="00000000" w:rsidRDefault="00C31B95">
      <w:pPr>
        <w:pStyle w:val="Teksttreci1"/>
        <w:shd w:val="clear" w:color="auto" w:fill="auto"/>
        <w:spacing w:after="245"/>
        <w:ind w:left="700"/>
        <w:jc w:val="left"/>
      </w:pPr>
      <w:r>
        <w:rPr>
          <w:rStyle w:val="Teksttreci44"/>
          <w:color w:val="000000"/>
        </w:rPr>
        <w:t>In SEAP</w:t>
      </w:r>
    </w:p>
    <w:p w:rsidR="00000000" w:rsidRDefault="00C31B95">
      <w:pPr>
        <w:pStyle w:val="Nagwek41"/>
        <w:keepNext/>
        <w:keepLines/>
        <w:shd w:val="clear" w:color="auto" w:fill="auto"/>
        <w:tabs>
          <w:tab w:val="left" w:leader="underscore" w:pos="5837"/>
          <w:tab w:val="left" w:leader="underscore" w:pos="7277"/>
          <w:tab w:val="left" w:leader="underscore" w:pos="7733"/>
          <w:tab w:val="left" w:leader="underscore" w:pos="8419"/>
          <w:tab w:val="left" w:leader="underscore" w:pos="8736"/>
        </w:tabs>
        <w:spacing w:before="0" w:after="188" w:line="200" w:lineRule="exact"/>
      </w:pPr>
      <w:bookmarkStart w:id="45" w:name="bookmark44"/>
      <w:r>
        <w:rPr>
          <w:rStyle w:val="Nagwek422"/>
          <w:b/>
          <w:bCs/>
          <w:color w:val="000000"/>
        </w:rPr>
        <w:t>Sectiunea VI: Informatii complementare</w:t>
      </w:r>
      <w:r>
        <w:rPr>
          <w:rStyle w:val="Nagwek4"/>
          <w:b/>
          <w:bCs/>
          <w:color w:val="000000"/>
        </w:rPr>
        <w:tab/>
      </w:r>
      <w:r>
        <w:rPr>
          <w:rStyle w:val="Nagwek4"/>
          <w:b/>
          <w:bCs/>
          <w:color w:val="000000"/>
          <w:vertAlign w:val="subscript"/>
        </w:rPr>
        <w:tab/>
      </w:r>
      <w:r>
        <w:rPr>
          <w:rStyle w:val="Nagwek4"/>
          <w:b/>
          <w:bCs/>
          <w:color w:val="000000"/>
        </w:rPr>
        <w:tab/>
      </w:r>
      <w:r>
        <w:rPr>
          <w:rStyle w:val="Nagwek4"/>
          <w:b/>
          <w:bCs/>
          <w:color w:val="000000"/>
        </w:rPr>
        <w:tab/>
      </w:r>
      <w:r>
        <w:rPr>
          <w:rStyle w:val="Nagwek4"/>
          <w:b/>
          <w:bCs/>
          <w:color w:val="000000"/>
        </w:rPr>
        <w:tab/>
      </w:r>
      <w:r>
        <w:rPr>
          <w:rStyle w:val="Nagwek4"/>
          <w:b/>
          <w:bCs/>
          <w:color w:val="000000"/>
        </w:rPr>
        <w:tab/>
      </w:r>
      <w:bookmarkEnd w:id="45"/>
    </w:p>
    <w:p w:rsidR="00000000" w:rsidRDefault="00C31B95">
      <w:pPr>
        <w:pStyle w:val="Nagwek530"/>
        <w:keepNext/>
        <w:keepLines/>
        <w:shd w:val="clear" w:color="auto" w:fill="auto"/>
        <w:spacing w:after="0" w:line="202" w:lineRule="exact"/>
        <w:ind w:left="360"/>
      </w:pPr>
      <w:bookmarkStart w:id="46" w:name="bookmark45"/>
      <w:r>
        <w:rPr>
          <w:rStyle w:val="Nagwek53Pogrubienie"/>
          <w:color w:val="000000"/>
        </w:rPr>
        <w:t>Vl.1)</w:t>
      </w:r>
      <w:r>
        <w:rPr>
          <w:rStyle w:val="Nagwek53"/>
          <w:color w:val="000000"/>
        </w:rPr>
        <w:t xml:space="preserve"> Informatii</w:t>
      </w:r>
      <w:r>
        <w:rPr>
          <w:rStyle w:val="Nagwek53Pogrubienie"/>
          <w:color w:val="000000"/>
        </w:rPr>
        <w:t xml:space="preserve"> prwind</w:t>
      </w:r>
      <w:r>
        <w:rPr>
          <w:rStyle w:val="Nagwek53"/>
          <w:color w:val="000000"/>
        </w:rPr>
        <w:t xml:space="preserve"> periodicitatea</w:t>
      </w:r>
      <w:bookmarkEnd w:id="46"/>
    </w:p>
    <w:p w:rsidR="00000000" w:rsidRDefault="00C31B95">
      <w:pPr>
        <w:pStyle w:val="Teksttreci1"/>
        <w:shd w:val="clear" w:color="auto" w:fill="auto"/>
        <w:spacing w:after="0" w:line="202" w:lineRule="exact"/>
        <w:ind w:left="360"/>
        <w:jc w:val="left"/>
      </w:pPr>
      <w:r>
        <w:rPr>
          <w:rStyle w:val="Teksttreci"/>
          <w:color w:val="000000"/>
        </w:rPr>
        <w:t>Aceasta achiziti</w:t>
      </w:r>
      <w:r>
        <w:rPr>
          <w:rStyle w:val="Teksttreci"/>
          <w:color w:val="000000"/>
        </w:rPr>
        <w:t>e este periodica: Nu</w:t>
      </w:r>
    </w:p>
    <w:p w:rsidR="00000000" w:rsidRDefault="00C31B95">
      <w:pPr>
        <w:pStyle w:val="Teksttreci1"/>
        <w:shd w:val="clear" w:color="auto" w:fill="auto"/>
        <w:spacing w:after="233" w:line="202" w:lineRule="exact"/>
        <w:ind w:left="360"/>
        <w:jc w:val="left"/>
      </w:pPr>
      <w:r>
        <w:rPr>
          <w:rStyle w:val="Teksttreci"/>
          <w:color w:val="000000"/>
        </w:rPr>
        <w:t>Perioadełe estimate de publlcare a anunturitor vlltoare: -</w:t>
      </w:r>
    </w:p>
    <w:p w:rsidR="00000000" w:rsidRDefault="00C31B95">
      <w:pPr>
        <w:pStyle w:val="Teksttreci1"/>
        <w:shd w:val="clear" w:color="auto" w:fill="auto"/>
        <w:spacing w:after="248" w:line="211" w:lineRule="exact"/>
        <w:ind w:left="360" w:right="4540"/>
        <w:jc w:val="left"/>
      </w:pPr>
      <w:r>
        <w:rPr>
          <w:rStyle w:val="Pogrubienie"/>
          <w:color w:val="000000"/>
          <w:sz w:val="17"/>
          <w:szCs w:val="17"/>
        </w:rPr>
        <w:t>VL2)</w:t>
      </w:r>
      <w:r>
        <w:rPr>
          <w:rStyle w:val="Pogrubienie"/>
          <w:b w:val="0"/>
          <w:bCs w:val="0"/>
          <w:color w:val="000000"/>
          <w:sz w:val="17"/>
          <w:szCs w:val="17"/>
        </w:rPr>
        <w:t xml:space="preserve"> Informatii</w:t>
      </w:r>
      <w:r>
        <w:rPr>
          <w:rStyle w:val="Pogrubienie"/>
          <w:color w:val="000000"/>
          <w:sz w:val="17"/>
          <w:szCs w:val="17"/>
        </w:rPr>
        <w:t xml:space="preserve"> privind</w:t>
      </w:r>
      <w:r>
        <w:rPr>
          <w:rStyle w:val="Pogrubienie"/>
          <w:b w:val="0"/>
          <w:bCs w:val="0"/>
          <w:color w:val="000000"/>
          <w:sz w:val="17"/>
          <w:szCs w:val="17"/>
        </w:rPr>
        <w:t xml:space="preserve"> fluxurile de</w:t>
      </w:r>
      <w:r>
        <w:rPr>
          <w:rStyle w:val="Pogrubienie"/>
          <w:color w:val="000000"/>
          <w:sz w:val="17"/>
          <w:szCs w:val="17"/>
        </w:rPr>
        <w:t xml:space="preserve"> lucru</w:t>
      </w:r>
      <w:r>
        <w:rPr>
          <w:rStyle w:val="Pogrubienie"/>
          <w:b w:val="0"/>
          <w:bCs w:val="0"/>
          <w:color w:val="000000"/>
          <w:sz w:val="17"/>
          <w:szCs w:val="17"/>
        </w:rPr>
        <w:t xml:space="preserve"> electronice </w:t>
      </w:r>
      <w:r>
        <w:rPr>
          <w:rStyle w:val="Pogrubienie"/>
          <w:color w:val="000000"/>
          <w:sz w:val="14"/>
          <w:szCs w:val="14"/>
        </w:rPr>
        <w:t>Se</w:t>
      </w:r>
      <w:r>
        <w:rPr>
          <w:rStyle w:val="Teksttreci"/>
          <w:color w:val="000000"/>
        </w:rPr>
        <w:t xml:space="preserve"> va utlliza sistemul de comenzi</w:t>
      </w:r>
      <w:r>
        <w:rPr>
          <w:rStyle w:val="Teksttreci"/>
          <w:color w:val="000000"/>
        </w:rPr>
        <w:t xml:space="preserve"> electronice: Nu Se va accepta facturarea electronica: Nu Se vor utiliza platile electronice: Nu</w:t>
      </w:r>
    </w:p>
    <w:p w:rsidR="00000000" w:rsidRDefault="00C31B95">
      <w:pPr>
        <w:pStyle w:val="Nagwek530"/>
        <w:keepNext/>
        <w:keepLines/>
        <w:shd w:val="clear" w:color="auto" w:fill="auto"/>
        <w:spacing w:after="0" w:line="202" w:lineRule="exact"/>
        <w:ind w:left="360"/>
      </w:pPr>
      <w:bookmarkStart w:id="47" w:name="bookmark46"/>
      <w:r>
        <w:rPr>
          <w:rStyle w:val="Nagwek53"/>
          <w:color w:val="000000"/>
        </w:rPr>
        <w:t>Vl,3) Informatii</w:t>
      </w:r>
      <w:r>
        <w:rPr>
          <w:rStyle w:val="Nagwek53Pogrubienie"/>
          <w:color w:val="000000"/>
        </w:rPr>
        <w:t xml:space="preserve"> suplimentare</w:t>
      </w:r>
      <w:bookmarkEnd w:id="47"/>
    </w:p>
    <w:p w:rsidR="00000000" w:rsidRDefault="00C31B95">
      <w:pPr>
        <w:pStyle w:val="Teksttreci1"/>
        <w:shd w:val="clear" w:color="auto" w:fill="auto"/>
        <w:spacing w:after="265" w:line="202" w:lineRule="exact"/>
        <w:ind w:left="360" w:right="20" w:firstLine="540"/>
        <w:jc w:val="left"/>
      </w:pPr>
      <w:r>
        <w:rPr>
          <w:rStyle w:val="Teksttreci"/>
          <w:color w:val="000000"/>
        </w:rPr>
        <w:t xml:space="preserve">Documentatia de atribuire va fi obtinuta gratuit prin accesarea site-ului </w:t>
      </w:r>
      <w:hyperlink r:id="rId31" w:history="1">
        <w:r>
          <w:rPr>
            <w:rStyle w:val="Teksttreci"/>
            <w:color w:val="000000"/>
            <w:lang w:val="en-US" w:eastAsia="en-US"/>
          </w:rPr>
          <w:t>www.e-licitatie.ro</w:t>
        </w:r>
      </w:hyperlink>
      <w:r>
        <w:rPr>
          <w:rStyle w:val="Teksttreci"/>
          <w:color w:val="000000"/>
          <w:lang w:val="en-US" w:eastAsia="en-US"/>
        </w:rPr>
        <w:t xml:space="preserve">. </w:t>
      </w:r>
      <w:r>
        <w:rPr>
          <w:rStyle w:val="Teksttreci"/>
          <w:color w:val="000000"/>
        </w:rPr>
        <w:t>Documentatia de atribuire este atasata la invlta(ia de participare aferentS prezentei procedur!. Nu se percepe TVA conform Legea nr, 294 din 02.112007 completata si modificata cu Legea nr. 10/2014 prMnd derularea Tn Romania a pro</w:t>
      </w:r>
      <w:r>
        <w:rPr>
          <w:rStyle w:val="Teksttreci"/>
          <w:color w:val="000000"/>
        </w:rPr>
        <w:t>iectelor finantate prin Programu! NATO dc Srwestitii In Securitate Pentru doua oferte situate pe primele douS locurl ęl care au acela?i punctąj, oferta caątigStoare este cea cu punctajul linanciar mai marę; dacl au aceiaęi punctąj financiar, oferta cijtigl</w:t>
      </w:r>
      <w:r>
        <w:rPr>
          <w:rStyle w:val="Teksttreci"/>
          <w:color w:val="000000"/>
        </w:rPr>
        <w:t>toare este cea cu punctajul tehnic "Demonstrarea unel metodologii corespunzStoare pentru obfinerea asiguririi cS lucrSrile sunt realizate la parametrii calitatiw solidtaji" mai mare,</w:t>
      </w:r>
    </w:p>
    <w:p w:rsidR="00000000" w:rsidRDefault="00C31B95">
      <w:pPr>
        <w:pStyle w:val="Nagwek50"/>
        <w:keepNext/>
        <w:keepLines/>
        <w:shd w:val="clear" w:color="auto" w:fill="auto"/>
        <w:spacing w:before="0" w:after="185" w:line="170" w:lineRule="exact"/>
        <w:ind w:left="360"/>
        <w:jc w:val="left"/>
      </w:pPr>
      <w:bookmarkStart w:id="48" w:name="bookmark47"/>
      <w:r>
        <w:rPr>
          <w:rStyle w:val="Nagwek5"/>
          <w:b/>
          <w:bCs/>
          <w:color w:val="000000"/>
        </w:rPr>
        <w:t>VŁ4) Proceduri</w:t>
      </w:r>
      <w:r>
        <w:rPr>
          <w:rStyle w:val="Nagwek5Bezpogrubienia1"/>
          <w:b w:val="0"/>
          <w:bCs w:val="0"/>
          <w:color w:val="000000"/>
        </w:rPr>
        <w:t xml:space="preserve"> de</w:t>
      </w:r>
      <w:r>
        <w:rPr>
          <w:rStyle w:val="Nagwek5"/>
          <w:b/>
          <w:bCs/>
          <w:color w:val="000000"/>
        </w:rPr>
        <w:t xml:space="preserve"> contestare</w:t>
      </w:r>
      <w:bookmarkEnd w:id="48"/>
    </w:p>
    <w:p w:rsidR="00000000" w:rsidRDefault="00C31B95">
      <w:pPr>
        <w:pStyle w:val="Nagwek50"/>
        <w:keepNext/>
        <w:keepLines/>
        <w:shd w:val="clear" w:color="auto" w:fill="auto"/>
        <w:spacing w:before="0" w:after="0" w:line="206" w:lineRule="exact"/>
        <w:ind w:left="700"/>
        <w:jc w:val="left"/>
      </w:pPr>
      <w:bookmarkStart w:id="49" w:name="bookmark48"/>
      <w:r>
        <w:rPr>
          <w:rStyle w:val="Nagwek5Bezpogrubienia1"/>
          <w:b w:val="0"/>
          <w:bCs w:val="0"/>
          <w:color w:val="000000"/>
        </w:rPr>
        <w:t>VIA1)</w:t>
      </w:r>
      <w:r>
        <w:rPr>
          <w:rStyle w:val="Nagwek5"/>
          <w:b/>
          <w:bCs/>
          <w:color w:val="000000"/>
        </w:rPr>
        <w:t xml:space="preserve"> Organ is</w:t>
      </w:r>
      <w:r>
        <w:rPr>
          <w:rStyle w:val="Nagwek5"/>
          <w:b/>
          <w:bCs/>
          <w:color w:val="000000"/>
        </w:rPr>
        <w:t>mul</w:t>
      </w:r>
      <w:r>
        <w:rPr>
          <w:rStyle w:val="Nagwek5Bezpogrubienia1"/>
          <w:b w:val="0"/>
          <w:bCs w:val="0"/>
          <w:color w:val="000000"/>
        </w:rPr>
        <w:t xml:space="preserve"> de solutionare a</w:t>
      </w:r>
      <w:r>
        <w:rPr>
          <w:rStyle w:val="Nagwek5"/>
          <w:b/>
          <w:bCs/>
          <w:color w:val="000000"/>
        </w:rPr>
        <w:t xml:space="preserve"> contestatillor</w:t>
      </w:r>
      <w:bookmarkEnd w:id="49"/>
    </w:p>
    <w:p w:rsidR="00000000" w:rsidRDefault="00C31B95">
      <w:pPr>
        <w:pStyle w:val="Teksttreci100"/>
        <w:shd w:val="clear" w:color="auto" w:fill="auto"/>
        <w:spacing w:before="0"/>
        <w:ind w:left="700"/>
        <w:jc w:val="left"/>
      </w:pPr>
      <w:bookmarkStart w:id="50" w:name="bookmark49"/>
      <w:r>
        <w:rPr>
          <w:rStyle w:val="Teksttreci1075pt"/>
          <w:b w:val="0"/>
          <w:bCs w:val="0"/>
          <w:color w:val="000000"/>
        </w:rPr>
        <w:t>CorwHIul</w:t>
      </w:r>
      <w:r>
        <w:rPr>
          <w:rStyle w:val="Teksttreci10"/>
          <w:b/>
          <w:bCs/>
          <w:color w:val="000000"/>
        </w:rPr>
        <w:t xml:space="preserve"> Nstiortal de Solutionare a CaitestłtHkw</w:t>
      </w:r>
      <w:bookmarkEnd w:id="50"/>
    </w:p>
    <w:p w:rsidR="00000000" w:rsidRDefault="00C31B95">
      <w:pPr>
        <w:pStyle w:val="Teksttreci1"/>
        <w:shd w:val="clear" w:color="auto" w:fill="auto"/>
        <w:spacing w:after="269"/>
        <w:ind w:left="700" w:right="20"/>
        <w:jc w:val="left"/>
      </w:pPr>
      <w:r>
        <w:rPr>
          <w:rStyle w:val="Teksttreci"/>
          <w:color w:val="000000"/>
        </w:rPr>
        <w:t xml:space="preserve">Adresa: </w:t>
      </w:r>
      <w:r>
        <w:rPr>
          <w:rStyle w:val="Teksttreci44"/>
          <w:color w:val="000000"/>
        </w:rPr>
        <w:t>Str. Stayropoleos nr. 6, sector 3;</w:t>
      </w:r>
      <w:r>
        <w:rPr>
          <w:rStyle w:val="Teksttreci"/>
          <w:color w:val="000000"/>
        </w:rPr>
        <w:t xml:space="preserve"> Localitalea:</w:t>
      </w:r>
      <w:r>
        <w:rPr>
          <w:rStyle w:val="Teksttreci35"/>
          <w:color w:val="000000"/>
        </w:rPr>
        <w:t xml:space="preserve"> </w:t>
      </w:r>
      <w:r>
        <w:rPr>
          <w:rStyle w:val="Teksttreci2a"/>
          <w:color w:val="000000"/>
        </w:rPr>
        <w:t>Bucuresti;</w:t>
      </w:r>
      <w:r>
        <w:rPr>
          <w:rStyle w:val="Teksttreci"/>
          <w:color w:val="000000"/>
        </w:rPr>
        <w:t xml:space="preserve"> Cod postał:</w:t>
      </w:r>
      <w:r>
        <w:rPr>
          <w:rStyle w:val="Teksttreci35"/>
          <w:color w:val="000000"/>
        </w:rPr>
        <w:t xml:space="preserve"> </w:t>
      </w:r>
      <w:r>
        <w:rPr>
          <w:rStyle w:val="Teksttreci2a"/>
          <w:color w:val="000000"/>
        </w:rPr>
        <w:t>030084;</w:t>
      </w:r>
      <w:r>
        <w:rPr>
          <w:rStyle w:val="Teksttreci"/>
          <w:color w:val="000000"/>
        </w:rPr>
        <w:t xml:space="preserve"> Tara: </w:t>
      </w:r>
      <w:r>
        <w:rPr>
          <w:rStyle w:val="Teksttreci44"/>
          <w:color w:val="000000"/>
        </w:rPr>
        <w:t>Romania;</w:t>
      </w:r>
      <w:r>
        <w:rPr>
          <w:rStyle w:val="Teksttreci"/>
          <w:color w:val="000000"/>
        </w:rPr>
        <w:t xml:space="preserve"> Telefon: </w:t>
      </w:r>
      <w:r>
        <w:rPr>
          <w:rStyle w:val="Teksttreci44"/>
          <w:color w:val="000000"/>
        </w:rPr>
        <w:t>*40 213104641;</w:t>
      </w:r>
      <w:r>
        <w:rPr>
          <w:rStyle w:val="Teksttreci"/>
          <w:color w:val="000000"/>
        </w:rPr>
        <w:t xml:space="preserve"> Fax: </w:t>
      </w:r>
      <w:r>
        <w:rPr>
          <w:rStyle w:val="Teksttreci44"/>
          <w:color w:val="000000"/>
        </w:rPr>
        <w:t>+402131046</w:t>
      </w:r>
      <w:r>
        <w:rPr>
          <w:rStyle w:val="Teksttreci44"/>
          <w:color w:val="000000"/>
        </w:rPr>
        <w:t>42 / t40 218900745;</w:t>
      </w:r>
      <w:r>
        <w:rPr>
          <w:rStyle w:val="Teksttreci"/>
          <w:color w:val="000000"/>
        </w:rPr>
        <w:t xml:space="preserve"> E-mail: </w:t>
      </w:r>
      <w:r>
        <w:rPr>
          <w:rStyle w:val="Teksttreci44"/>
          <w:color w:val="000000"/>
          <w:lang w:val="en-US" w:eastAsia="en-US"/>
        </w:rPr>
        <w:t>officegcnsc.ro;</w:t>
      </w:r>
      <w:r>
        <w:rPr>
          <w:rStyle w:val="Teksttreci"/>
          <w:color w:val="000000"/>
          <w:lang w:val="en-US" w:eastAsia="en-US"/>
        </w:rPr>
        <w:t xml:space="preserve"> </w:t>
      </w:r>
      <w:r>
        <w:rPr>
          <w:rStyle w:val="Teksttreci"/>
          <w:color w:val="000000"/>
        </w:rPr>
        <w:t>Adresa internet:</w:t>
      </w:r>
      <w:r>
        <w:rPr>
          <w:rStyle w:val="TeksttreciArial"/>
          <w:color w:val="000000"/>
        </w:rPr>
        <w:t xml:space="preserve"> (URL)</w:t>
      </w:r>
      <w:r>
        <w:rPr>
          <w:rStyle w:val="Teksttreci"/>
          <w:color w:val="000000"/>
        </w:rPr>
        <w:t xml:space="preserve"> </w:t>
      </w:r>
      <w:hyperlink r:id="rId32" w:history="1">
        <w:r>
          <w:rPr>
            <w:rStyle w:val="Teksttreci44"/>
            <w:color w:val="000000"/>
            <w:lang w:val="en-US" w:eastAsia="en-US"/>
          </w:rPr>
          <w:t>http://www.cnsc.ro</w:t>
        </w:r>
      </w:hyperlink>
      <w:r>
        <w:rPr>
          <w:rStyle w:val="Teksttreci44"/>
          <w:color w:val="000000"/>
          <w:lang w:val="en-US" w:eastAsia="en-US"/>
        </w:rPr>
        <w:t>;</w:t>
      </w:r>
    </w:p>
    <w:p w:rsidR="00000000" w:rsidRDefault="00C31B95">
      <w:pPr>
        <w:pStyle w:val="Nagwek530"/>
        <w:keepNext/>
        <w:keepLines/>
        <w:shd w:val="clear" w:color="auto" w:fill="auto"/>
        <w:spacing w:after="430" w:line="170" w:lineRule="exact"/>
        <w:ind w:left="700"/>
      </w:pPr>
      <w:bookmarkStart w:id="51" w:name="bookmark50"/>
      <w:r>
        <w:rPr>
          <w:rStyle w:val="Nagwek53"/>
          <w:color w:val="000000"/>
        </w:rPr>
        <w:t>Vl.4.2)</w:t>
      </w:r>
      <w:r>
        <w:rPr>
          <w:rStyle w:val="Pogrubienie"/>
          <w:color w:val="000000"/>
          <w:sz w:val="16"/>
          <w:szCs w:val="16"/>
        </w:rPr>
        <w:t xml:space="preserve"> Organismul</w:t>
      </w:r>
      <w:r>
        <w:rPr>
          <w:rStyle w:val="Nagwek53"/>
          <w:color w:val="000000"/>
        </w:rPr>
        <w:t xml:space="preserve"> competent pentru procedurile de mediere</w:t>
      </w:r>
      <w:bookmarkEnd w:id="51"/>
    </w:p>
    <w:p w:rsidR="00000000" w:rsidRDefault="00C31B95">
      <w:pPr>
        <w:pStyle w:val="Teksttreci202"/>
        <w:shd w:val="clear" w:color="auto" w:fill="auto"/>
        <w:spacing w:before="0"/>
        <w:ind w:left="700"/>
      </w:pPr>
      <w:bookmarkStart w:id="52" w:name="bookmark51"/>
      <w:r>
        <w:rPr>
          <w:rStyle w:val="Teksttreci201"/>
          <w:color w:val="000000"/>
        </w:rPr>
        <w:t>Vl.4.3) Procedura de contestare</w:t>
      </w:r>
      <w:bookmarkEnd w:id="52"/>
    </w:p>
    <w:p w:rsidR="00000000" w:rsidRDefault="00C31B95">
      <w:pPr>
        <w:pStyle w:val="Teksttreci1"/>
        <w:shd w:val="clear" w:color="auto" w:fill="auto"/>
        <w:spacing w:after="0"/>
        <w:ind w:left="700"/>
        <w:jc w:val="left"/>
      </w:pPr>
      <w:bookmarkStart w:id="53" w:name="bookmark52"/>
      <w:r>
        <w:rPr>
          <w:rStyle w:val="Teksttreci"/>
          <w:color w:val="000000"/>
        </w:rPr>
        <w:t>Predzari pmrlnd tsmwnul (tamwneie) pentru pnocedurfle</w:t>
      </w:r>
      <w:r>
        <w:rPr>
          <w:rStyle w:val="Pogrubienie"/>
          <w:i/>
          <w:iCs/>
          <w:color w:val="000000"/>
          <w:w w:val="75"/>
          <w:sz w:val="18"/>
          <w:szCs w:val="18"/>
        </w:rPr>
        <w:t xml:space="preserve"> da</w:t>
      </w:r>
      <w:r>
        <w:rPr>
          <w:rStyle w:val="Teksttreci"/>
          <w:color w:val="000000"/>
        </w:rPr>
        <w:t xml:space="preserve"> contestare:</w:t>
      </w:r>
      <w:bookmarkEnd w:id="53"/>
    </w:p>
    <w:p w:rsidR="00000000" w:rsidRDefault="00C31B95">
      <w:pPr>
        <w:pStyle w:val="Teksttreci1"/>
        <w:shd w:val="clear" w:color="auto" w:fill="auto"/>
        <w:ind w:left="700"/>
        <w:jc w:val="left"/>
      </w:pPr>
      <w:r>
        <w:rPr>
          <w:rStyle w:val="Teksttreci"/>
          <w:color w:val="000000"/>
        </w:rPr>
        <w:t>art B din legea 101/2016 si constituirea garanfiei de cautiune conform legiilor in vigoare.</w:t>
      </w:r>
    </w:p>
    <w:p w:rsidR="00000000" w:rsidRDefault="00C31B95">
      <w:pPr>
        <w:pStyle w:val="Nagwek50"/>
        <w:keepNext/>
        <w:keepLines/>
        <w:shd w:val="clear" w:color="auto" w:fill="auto"/>
        <w:spacing w:before="0" w:after="0" w:line="206" w:lineRule="exact"/>
        <w:ind w:left="700" w:right="20"/>
        <w:jc w:val="left"/>
      </w:pPr>
      <w:bookmarkStart w:id="54" w:name="bookmark53"/>
      <w:r>
        <w:rPr>
          <w:rStyle w:val="Nagwek5"/>
          <w:b/>
          <w:bCs/>
          <w:color w:val="000000"/>
        </w:rPr>
        <w:t>V1.4.4) S®rvidu! de</w:t>
      </w:r>
      <w:r>
        <w:rPr>
          <w:rStyle w:val="Nagwek5Bezpogrubienia1"/>
          <w:b w:val="0"/>
          <w:bCs w:val="0"/>
          <w:color w:val="000000"/>
        </w:rPr>
        <w:t xml:space="preserve"> la</w:t>
      </w:r>
      <w:r>
        <w:rPr>
          <w:rStyle w:val="Nagwek5"/>
          <w:b/>
          <w:bCs/>
          <w:color w:val="000000"/>
        </w:rPr>
        <w:t xml:space="preserve"> care se pot obtine informatii privind proc</w:t>
      </w:r>
      <w:r>
        <w:rPr>
          <w:rStyle w:val="Nagwek5"/>
          <w:b/>
          <w:bCs/>
          <w:color w:val="000000"/>
        </w:rPr>
        <w:t xml:space="preserve">edura de contestare </w:t>
      </w:r>
      <w:r>
        <w:rPr>
          <w:rStyle w:val="Nagwek575pt1"/>
          <w:b w:val="0"/>
          <w:bCs w:val="0"/>
          <w:color w:val="000000"/>
        </w:rPr>
        <w:t>UNTTATEA MILITARA 02523 BUCURE$T1 - BIROUL JURiWC</w:t>
      </w:r>
      <w:bookmarkEnd w:id="54"/>
    </w:p>
    <w:p w:rsidR="00000000" w:rsidRDefault="00C31B95">
      <w:pPr>
        <w:pStyle w:val="Teksttreci1"/>
        <w:shd w:val="clear" w:color="auto" w:fill="auto"/>
        <w:spacing w:after="121"/>
        <w:ind w:left="700" w:right="20"/>
        <w:jc w:val="left"/>
      </w:pPr>
      <w:r>
        <w:rPr>
          <w:rStyle w:val="Teksttreci"/>
          <w:color w:val="000000"/>
        </w:rPr>
        <w:t xml:space="preserve">Adresa: </w:t>
      </w:r>
      <w:r>
        <w:rPr>
          <w:rStyle w:val="Teksttreci44"/>
          <w:color w:val="000000"/>
        </w:rPr>
        <w:t>Strada Drumul Taberei nr.</w:t>
      </w:r>
      <w:r>
        <w:rPr>
          <w:rStyle w:val="Teksttreci2a"/>
          <w:color w:val="000000"/>
        </w:rPr>
        <w:t xml:space="preserve"> 7</w:t>
      </w:r>
      <w:r>
        <w:rPr>
          <w:rStyle w:val="Teksttreci44"/>
          <w:color w:val="000000"/>
        </w:rPr>
        <w:t xml:space="preserve"> B, sector</w:t>
      </w:r>
      <w:r>
        <w:rPr>
          <w:rStyle w:val="Teksttreci2a"/>
          <w:color w:val="000000"/>
        </w:rPr>
        <w:t xml:space="preserve"> 6;</w:t>
      </w:r>
      <w:r>
        <w:rPr>
          <w:rStyle w:val="Teksttreci"/>
          <w:color w:val="000000"/>
        </w:rPr>
        <w:t xml:space="preserve"> Localitatea:</w:t>
      </w:r>
      <w:r>
        <w:rPr>
          <w:rStyle w:val="Teksttreci35"/>
          <w:color w:val="000000"/>
        </w:rPr>
        <w:t xml:space="preserve"> </w:t>
      </w:r>
      <w:r>
        <w:rPr>
          <w:rStyle w:val="Teksttreci2a"/>
          <w:color w:val="000000"/>
        </w:rPr>
        <w:t>Bucuresti;</w:t>
      </w:r>
      <w:r>
        <w:rPr>
          <w:rStyle w:val="Teksttreci"/>
          <w:color w:val="000000"/>
        </w:rPr>
        <w:t xml:space="preserve"> Cod postał:</w:t>
      </w:r>
      <w:r>
        <w:rPr>
          <w:rStyle w:val="Teksttreci35"/>
          <w:color w:val="000000"/>
        </w:rPr>
        <w:t xml:space="preserve"> </w:t>
      </w:r>
      <w:r>
        <w:rPr>
          <w:rStyle w:val="Teksttreci2a"/>
          <w:color w:val="000000"/>
        </w:rPr>
        <w:t>013045;</w:t>
      </w:r>
      <w:r>
        <w:rPr>
          <w:rStyle w:val="Teksttreci"/>
          <w:color w:val="000000"/>
        </w:rPr>
        <w:t xml:space="preserve"> Tara;</w:t>
      </w:r>
      <w:r>
        <w:rPr>
          <w:rStyle w:val="Teksttreci35"/>
          <w:color w:val="000000"/>
        </w:rPr>
        <w:t xml:space="preserve"> </w:t>
      </w:r>
      <w:r>
        <w:rPr>
          <w:rStyle w:val="Teksttreci2a"/>
          <w:color w:val="000000"/>
        </w:rPr>
        <w:t>Romania;</w:t>
      </w:r>
      <w:r>
        <w:rPr>
          <w:rStyle w:val="Teksttreci"/>
          <w:color w:val="000000"/>
        </w:rPr>
        <w:t xml:space="preserve"> Telefon:</w:t>
      </w:r>
      <w:r>
        <w:rPr>
          <w:rStyle w:val="Teksttreci35"/>
          <w:color w:val="000000"/>
        </w:rPr>
        <w:t xml:space="preserve"> </w:t>
      </w:r>
      <w:r>
        <w:rPr>
          <w:rStyle w:val="Teksttreci2a"/>
          <w:color w:val="000000"/>
        </w:rPr>
        <w:t xml:space="preserve">+40 </w:t>
      </w:r>
      <w:r>
        <w:rPr>
          <w:rStyle w:val="Teksttreci"/>
          <w:color w:val="000000"/>
        </w:rPr>
        <w:t xml:space="preserve">213195858/3009: Fax: </w:t>
      </w:r>
      <w:r>
        <w:rPr>
          <w:rStyle w:val="Teksttreci44"/>
          <w:color w:val="000000"/>
        </w:rPr>
        <w:t>+40213198152;</w:t>
      </w:r>
      <w:r>
        <w:rPr>
          <w:rStyle w:val="Teksttreci"/>
          <w:color w:val="000000"/>
        </w:rPr>
        <w:t xml:space="preserve"> E-mail: </w:t>
      </w:r>
      <w:r>
        <w:rPr>
          <w:rStyle w:val="Teksttreci44"/>
          <w:color w:val="000000"/>
        </w:rPr>
        <w:t>ddLą</w:t>
      </w:r>
      <w:r>
        <w:rPr>
          <w:rStyle w:val="Teksttreci44"/>
          <w:color w:val="000000"/>
        </w:rPr>
        <w:t>chlzflpmapn.ro;</w:t>
      </w:r>
      <w:r>
        <w:rPr>
          <w:rStyle w:val="Teksttreci"/>
          <w:color w:val="000000"/>
        </w:rPr>
        <w:t xml:space="preserve"> Adresa internet: (URL) </w:t>
      </w:r>
      <w:hyperlink r:id="rId33" w:history="1">
        <w:r>
          <w:rPr>
            <w:rStyle w:val="Teksttreci"/>
            <w:color w:val="000000"/>
          </w:rPr>
          <w:t>www.mapn</w:t>
        </w:r>
      </w:hyperlink>
      <w:r>
        <w:rPr>
          <w:rStyle w:val="Teksttreci"/>
          <w:color w:val="000000"/>
        </w:rPr>
        <w:t xml:space="preserve"> ro.</w:t>
      </w:r>
    </w:p>
    <w:p w:rsidR="00000000" w:rsidRDefault="00C31B95">
      <w:pPr>
        <w:pStyle w:val="Teksttreci1"/>
        <w:shd w:val="clear" w:color="auto" w:fill="auto"/>
        <w:spacing w:after="45" w:line="130" w:lineRule="exact"/>
        <w:ind w:left="100"/>
        <w:jc w:val="left"/>
      </w:pPr>
      <w:r>
        <w:rPr>
          <w:rStyle w:val="Teksttreci"/>
          <w:color w:val="000000"/>
        </w:rPr>
        <w:t>Anunt publkat (RFQ1000188/26.02 2020]</w:t>
      </w:r>
    </w:p>
    <w:p w:rsidR="00000000" w:rsidRDefault="00C31B95">
      <w:pPr>
        <w:pStyle w:val="Teksttreci1"/>
        <w:shd w:val="clear" w:color="auto" w:fill="auto"/>
        <w:spacing w:after="0" w:line="130" w:lineRule="exact"/>
        <w:ind w:left="100"/>
        <w:jc w:val="left"/>
        <w:sectPr w:rsidR="00000000">
          <w:headerReference w:type="even" r:id="rId34"/>
          <w:headerReference w:type="default" r:id="rId35"/>
          <w:footerReference w:type="even" r:id="rId36"/>
          <w:footerReference w:type="default" r:id="rId37"/>
          <w:headerReference w:type="first" r:id="rId38"/>
          <w:footerReference w:type="first" r:id="rId39"/>
          <w:pgSz w:w="11909" w:h="16834"/>
          <w:pgMar w:top="1650" w:right="1233" w:bottom="1550" w:left="1886" w:header="0" w:footer="3" w:gutter="0"/>
          <w:cols w:space="720"/>
          <w:noEndnote/>
          <w:titlePg/>
          <w:docGrid w:linePitch="360"/>
        </w:sectPr>
      </w:pPr>
      <w:r>
        <w:rPr>
          <w:rStyle w:val="Teksttreci"/>
          <w:color w:val="000000"/>
        </w:rPr>
        <w:t>Generat la: 27.02.2020 14:17</w:t>
      </w:r>
    </w:p>
    <w:p w:rsidR="00000000" w:rsidRDefault="00C31B95">
      <w:pPr>
        <w:pStyle w:val="Nagwek20"/>
        <w:keepNext/>
        <w:keepLines/>
        <w:shd w:val="clear" w:color="auto" w:fill="auto"/>
        <w:spacing w:after="367" w:line="210" w:lineRule="exact"/>
        <w:ind w:left="80"/>
      </w:pPr>
      <w:bookmarkStart w:id="55" w:name="bookmark54"/>
      <w:r>
        <w:rPr>
          <w:rStyle w:val="Nagwek2"/>
          <w:color w:val="000000"/>
        </w:rPr>
        <w:lastRenderedPageBreak/>
        <w:t>el|Lieitatie</w:t>
      </w:r>
      <w:bookmarkEnd w:id="55"/>
    </w:p>
    <w:p w:rsidR="00000000" w:rsidRDefault="00C31B95">
      <w:pPr>
        <w:pStyle w:val="Nagwek50"/>
        <w:keepNext/>
        <w:keepLines/>
        <w:shd w:val="clear" w:color="auto" w:fill="auto"/>
        <w:spacing w:before="0" w:after="0" w:line="200" w:lineRule="exact"/>
        <w:ind w:left="740"/>
        <w:jc w:val="left"/>
      </w:pPr>
      <w:r>
        <w:rPr>
          <w:noProof/>
        </w:rPr>
        <mc:AlternateContent>
          <mc:Choice Requires="wps">
            <w:drawing>
              <wp:anchor distT="63500" distB="63500" distL="63500" distR="63500" simplePos="0" relativeHeight="251665408" behindDoc="1" locked="0" layoutInCell="1" allowOverlap="1">
                <wp:simplePos x="0" y="0"/>
                <wp:positionH relativeFrom="margin">
                  <wp:posOffset>4006850</wp:posOffset>
                </wp:positionH>
                <wp:positionV relativeFrom="margin">
                  <wp:posOffset>487045</wp:posOffset>
                </wp:positionV>
                <wp:extent cx="1543050" cy="76200"/>
                <wp:effectExtent l="0" t="1270" r="3175" b="2540"/>
                <wp:wrapSquare wrapText="bothSides"/>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Teksttreci1"/>
                              <w:shd w:val="clear" w:color="auto" w:fill="auto"/>
                              <w:spacing w:after="0" w:line="120" w:lineRule="exact"/>
                              <w:ind w:left="100"/>
                              <w:jc w:val="left"/>
                            </w:pPr>
                            <w:r>
                              <w:rPr>
                                <w:rStyle w:val="TeksttreciOdstpy0ptExact"/>
                                <w:color w:val="000000"/>
                                <w:spacing w:val="0"/>
                              </w:rPr>
                              <w:t>Sotemuf Electronic</w:t>
                            </w:r>
                            <w:r>
                              <w:rPr>
                                <w:rStyle w:val="TeksttreciExact"/>
                                <w:color w:val="000000"/>
                                <w:spacing w:val="0"/>
                              </w:rPr>
                              <w:t xml:space="preserve"> de Achizitii Publice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left:0;text-align:left;margin-left:315.5pt;margin-top:38.35pt;width:121.5pt;height:6pt;z-index:-251651072;visibility:visible;mso-wrap-style:square;mso-width-percent:0;mso-height-percent:0;mso-wrap-distance-left:5pt;mso-wrap-distance-top:5pt;mso-wrap-distance-right:5pt;mso-wrap-distance-bottom: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yDrw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" filled="f" stroked="f">
                <v:textbox style="mso-fit-shape-to-text:t" inset="0,0,0,0">
                  <w:txbxContent>
                    <w:p w:rsidR="00000000" w:rsidRDefault="00C31B95">
                      <w:pPr>
                        <w:pStyle w:val="Teksttreci1"/>
                        <w:shd w:val="clear" w:color="auto" w:fill="auto"/>
                        <w:spacing w:after="0" w:line="120" w:lineRule="exact"/>
                        <w:ind w:left="100"/>
                        <w:jc w:val="left"/>
                      </w:pPr>
                      <w:r>
                        <w:rPr>
                          <w:rStyle w:val="TeksttreciOdstpy0ptExact"/>
                          <w:color w:val="000000"/>
                          <w:spacing w:val="0"/>
                        </w:rPr>
                        <w:t>Sotemuf Electronic</w:t>
                      </w:r>
                      <w:r>
                        <w:rPr>
                          <w:rStyle w:val="TeksttreciExact"/>
                          <w:color w:val="000000"/>
                          <w:spacing w:val="0"/>
                        </w:rPr>
                        <w:t xml:space="preserve"> de Achizitii Publice</w:t>
                      </w:r>
                    </w:p>
                  </w:txbxContent>
                </v:textbox>
                <w10:wrap type="square" anchorx="margin" anchory="margin"/>
              </v:shape>
            </w:pict>
          </mc:Fallback>
        </mc:AlternateContent>
      </w:r>
      <w:bookmarkStart w:id="56" w:name="bookmark55"/>
      <w:r>
        <w:rPr>
          <w:rStyle w:val="Nagwek510pt1"/>
          <w:b w:val="0"/>
          <w:bCs w:val="0"/>
          <w:color w:val="000000"/>
        </w:rPr>
        <w:t>Vl,5) Dato</w:t>
      </w:r>
      <w:r>
        <w:rPr>
          <w:rStyle w:val="Nagwek5"/>
          <w:b/>
          <w:bCs/>
          <w:color w:val="000000"/>
        </w:rPr>
        <w:t xml:space="preserve"> expedleril prezentulul anunt</w:t>
      </w:r>
      <w:bookmarkEnd w:id="56"/>
    </w:p>
    <w:p w:rsidR="00000000" w:rsidRDefault="00C31B95">
      <w:pPr>
        <w:pStyle w:val="Teksttreci21"/>
        <w:shd w:val="clear" w:color="auto" w:fill="auto"/>
        <w:spacing w:after="12154" w:line="200" w:lineRule="exact"/>
        <w:ind w:left="740" w:firstLine="0"/>
      </w:pPr>
      <w:bookmarkStart w:id="57" w:name="bookmark56"/>
      <w:r>
        <w:rPr>
          <w:rStyle w:val="Teksttreci2"/>
          <w:color w:val="000000"/>
        </w:rPr>
        <w:t>25.022020</w:t>
      </w:r>
      <w:bookmarkEnd w:id="57"/>
    </w:p>
    <w:p w:rsidR="00000000" w:rsidRDefault="00C31B95">
      <w:pPr>
        <w:pStyle w:val="Teksttreci1"/>
        <w:shd w:val="clear" w:color="auto" w:fill="auto"/>
        <w:spacing w:after="0" w:line="202" w:lineRule="exact"/>
        <w:ind w:right="1340"/>
        <w:jc w:val="left"/>
      </w:pPr>
      <w:r>
        <w:rPr>
          <w:rStyle w:val="Teksttreci"/>
          <w:color w:val="000000"/>
        </w:rPr>
        <w:t>Anunt publicat: [RFQ1000188/26.02^020] Generat la: 27.02.2020 14:17</w:t>
      </w:r>
      <w:r>
        <w:br w:type="page"/>
      </w:r>
    </w:p>
    <w:sectPr w:rsidR="00000000">
      <w:pgSz w:w="11909" w:h="16834"/>
      <w:pgMar w:top="1250" w:right="6466" w:bottom="1270" w:left="15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1B95">
      <w:r>
        <w:separator/>
      </w:r>
    </w:p>
  </w:endnote>
  <w:endnote w:type="continuationSeparator" w:id="0">
    <w:p w:rsidR="00000000" w:rsidRDefault="00C3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B95">
    <w:pPr>
      <w:rPr>
        <w:color w:val="auto"/>
        <w:sz w:val="2"/>
        <w:szCs w:val="2"/>
      </w:rPr>
    </w:pPr>
    <w:r>
      <w:rPr>
        <w:noProof/>
      </w:rPr>
      <mc:AlternateContent>
        <mc:Choice Requires="wps">
          <w:drawing>
            <wp:anchor distT="63500" distB="63500" distL="63500" distR="63500" simplePos="0" relativeHeight="251659264" behindDoc="1" locked="0" layoutInCell="1" allowOverlap="1">
              <wp:simplePos x="0" y="0"/>
              <wp:positionH relativeFrom="page">
                <wp:posOffset>3590290</wp:posOffset>
              </wp:positionH>
              <wp:positionV relativeFrom="paragraph">
                <wp:posOffset>-1310640</wp:posOffset>
              </wp:positionV>
              <wp:extent cx="656590" cy="292100"/>
              <wp:effectExtent l="0" t="3810" r="0" b="254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Nagweklubstopka1"/>
                            <w:shd w:val="clear" w:color="auto" w:fill="auto"/>
                            <w:jc w:val="both"/>
                          </w:pPr>
                          <w:r>
                            <w:rPr>
                              <w:rStyle w:val="NagweklubstopkaPogrubienie"/>
                              <w:color w:val="000000"/>
                            </w:rPr>
                            <w:t>Unclassified</w:t>
                          </w:r>
                        </w:p>
                        <w:p w:rsidR="00000000" w:rsidRDefault="00C31B95">
                          <w:pPr>
                            <w:pStyle w:val="Nagweklubstopka1"/>
                            <w:shd w:val="clear" w:color="auto" w:fill="auto"/>
                            <w:jc w:val="both"/>
                          </w:pPr>
                          <w:r>
                            <w:rPr>
                              <w:rStyle w:val="Nagweklubstopka0"/>
                              <w:color w:val="000000"/>
                            </w:rPr>
                            <w:t xml:space="preserve">Page </w:t>
                          </w:r>
                          <w:r>
                            <w:fldChar w:fldCharType="begin"/>
                          </w:r>
                          <w:r>
                            <w:instrText xml:space="preserve"> PAGE \* MERGEFORMAT </w:instrText>
                          </w:r>
                          <w:r>
                            <w:fldChar w:fldCharType="separate"/>
                          </w:r>
                          <w:r w:rsidRPr="00C31B95">
                            <w:rPr>
                              <w:rStyle w:val="Nagweklubstopka0"/>
                              <w:noProof/>
                              <w:color w:val="000000"/>
                            </w:rPr>
                            <w:t>2</w:t>
                          </w:r>
                          <w:r>
                            <w:fldChar w:fldCharType="end"/>
                          </w:r>
                          <w:r>
                            <w:rPr>
                              <w:rStyle w:val="Nagweklubstopka0"/>
                              <w:color w:val="000000"/>
                            </w:rPr>
                            <w:t xml:space="preserve"> of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82.7pt;margin-top:-103.2pt;width:51.7pt;height:23pt;z-index:-25165721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" filled="f" stroked="f">
              <v:textbox style="mso-fit-shape-to-text:t" inset="0,0,0,0">
                <w:txbxContent>
                  <w:p w:rsidR="00000000" w:rsidRDefault="00C31B95">
                    <w:pPr>
                      <w:pStyle w:val="Nagweklubstopka1"/>
                      <w:shd w:val="clear" w:color="auto" w:fill="auto"/>
                      <w:jc w:val="both"/>
                    </w:pPr>
                    <w:r>
                      <w:rPr>
                        <w:rStyle w:val="NagweklubstopkaPogrubienie"/>
                        <w:color w:val="000000"/>
                      </w:rPr>
                      <w:t>Unclassified</w:t>
                    </w:r>
                  </w:p>
                  <w:p w:rsidR="00000000" w:rsidRDefault="00C31B95">
                    <w:pPr>
                      <w:pStyle w:val="Nagweklubstopka1"/>
                      <w:shd w:val="clear" w:color="auto" w:fill="auto"/>
                      <w:jc w:val="both"/>
                    </w:pPr>
                    <w:r>
                      <w:rPr>
                        <w:rStyle w:val="Nagweklubstopka0"/>
                        <w:color w:val="000000"/>
                      </w:rPr>
                      <w:t xml:space="preserve">Page </w:t>
                    </w:r>
                    <w:r>
                      <w:fldChar w:fldCharType="begin"/>
                    </w:r>
                    <w:r>
                      <w:instrText xml:space="preserve"> PAGE \* MERGEFORMAT </w:instrText>
                    </w:r>
                    <w:r>
                      <w:fldChar w:fldCharType="separate"/>
                    </w:r>
                    <w:r w:rsidRPr="00C31B95">
                      <w:rPr>
                        <w:rStyle w:val="Nagweklubstopka0"/>
                        <w:noProof/>
                        <w:color w:val="000000"/>
                      </w:rPr>
                      <w:t>2</w:t>
                    </w:r>
                    <w:r>
                      <w:fldChar w:fldCharType="end"/>
                    </w:r>
                    <w:r>
                      <w:rPr>
                        <w:rStyle w:val="Nagweklubstopka0"/>
                        <w:color w:val="000000"/>
                      </w:rPr>
                      <w:t xml:space="preserve"> of 4</w:t>
                    </w:r>
                  </w:p>
                </w:txbxContent>
              </v:textbox>
              <w10:wrap anchorx="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B95">
    <w:pPr>
      <w:rPr>
        <w:color w:val="auto"/>
        <w:sz w:val="2"/>
        <w:szCs w:val="2"/>
      </w:rPr>
    </w:pPr>
    <w:r>
      <w:rPr>
        <w:noProof/>
      </w:rPr>
      <mc:AlternateContent>
        <mc:Choice Requires="wps">
          <w:drawing>
            <wp:anchor distT="63500" distB="63500" distL="63500" distR="63500" simplePos="0" relativeHeight="251693056" behindDoc="1" locked="0" layoutInCell="1" allowOverlap="1">
              <wp:simplePos x="0" y="0"/>
              <wp:positionH relativeFrom="page">
                <wp:posOffset>6175375</wp:posOffset>
              </wp:positionH>
              <wp:positionV relativeFrom="paragraph">
                <wp:posOffset>-901065</wp:posOffset>
              </wp:positionV>
              <wp:extent cx="346710" cy="94615"/>
              <wp:effectExtent l="3175" t="3810" r="635"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Nagweklubstopka1"/>
                            <w:shd w:val="clear" w:color="auto" w:fill="auto"/>
                            <w:jc w:val="both"/>
                          </w:pPr>
                          <w:r>
                            <w:rPr>
                              <w:rStyle w:val="Pogrubienie"/>
                              <w:color w:val="000000"/>
                            </w:rPr>
                            <w:t xml:space="preserve">Pagina </w:t>
                          </w:r>
                          <w:r>
                            <w:fldChar w:fldCharType="begin"/>
                          </w:r>
                          <w:r>
                            <w:instrText xml:space="preserve"> PAGE \* MERGEFORMAT </w:instrText>
                          </w:r>
                          <w:r>
                            <w:fldChar w:fldCharType="separate"/>
                          </w:r>
                          <w:r w:rsidRPr="00C31B95">
                            <w:rPr>
                              <w:rStyle w:val="Pogrubienie"/>
                              <w:noProof/>
                              <w:color w:val="000000"/>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53" type="#_x0000_t202" style="position:absolute;margin-left:486.25pt;margin-top:-70.95pt;width:27.3pt;height:7.45pt;z-index:-251623424;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" filled="f" stroked="f">
              <v:textbox style="mso-fit-shape-to-text:t" inset="0,0,0,0">
                <w:txbxContent>
                  <w:p w:rsidR="00000000" w:rsidRDefault="00C31B95">
                    <w:pPr>
                      <w:pStyle w:val="Nagweklubstopka1"/>
                      <w:shd w:val="clear" w:color="auto" w:fill="auto"/>
                      <w:jc w:val="both"/>
                    </w:pPr>
                    <w:r>
                      <w:rPr>
                        <w:rStyle w:val="Pogrubienie"/>
                        <w:color w:val="000000"/>
                      </w:rPr>
                      <w:t xml:space="preserve">Pagina </w:t>
                    </w:r>
                    <w:r>
                      <w:fldChar w:fldCharType="begin"/>
                    </w:r>
                    <w:r>
                      <w:instrText xml:space="preserve"> PAGE \* MERGEFORMAT </w:instrText>
                    </w:r>
                    <w:r>
                      <w:fldChar w:fldCharType="separate"/>
                    </w:r>
                    <w:r w:rsidRPr="00C31B95">
                      <w:rPr>
                        <w:rStyle w:val="Pogrubienie"/>
                        <w:noProof/>
                        <w:color w:val="000000"/>
                      </w:rPr>
                      <w:t>10</w:t>
                    </w:r>
                    <w:r>
                      <w:fldChar w:fldCharType="end"/>
                    </w:r>
                  </w:p>
                </w:txbxContent>
              </v:textbox>
              <w10:wrap anchorx="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B95">
    <w:pPr>
      <w:rPr>
        <w:color w:val="auto"/>
        <w:sz w:val="2"/>
        <w:szCs w:val="2"/>
      </w:rPr>
    </w:pPr>
    <w:r>
      <w:rPr>
        <w:noProof/>
      </w:rPr>
      <mc:AlternateContent>
        <mc:Choice Requires="wps">
          <w:drawing>
            <wp:anchor distT="63500" distB="63500" distL="63500" distR="63500" simplePos="0" relativeHeight="251695104" behindDoc="1" locked="0" layoutInCell="1" allowOverlap="1">
              <wp:simplePos x="0" y="0"/>
              <wp:positionH relativeFrom="page">
                <wp:posOffset>6175375</wp:posOffset>
              </wp:positionH>
              <wp:positionV relativeFrom="paragraph">
                <wp:posOffset>-901065</wp:posOffset>
              </wp:positionV>
              <wp:extent cx="305435" cy="94615"/>
              <wp:effectExtent l="3175" t="3810" r="635"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Nagweklubstopka1"/>
                            <w:shd w:val="clear" w:color="auto" w:fill="auto"/>
                            <w:jc w:val="both"/>
                          </w:pPr>
                          <w:r>
                            <w:rPr>
                              <w:rStyle w:val="Pogrubienie"/>
                              <w:color w:val="000000"/>
                            </w:rPr>
                            <w:t xml:space="preserve">Pagina </w:t>
                          </w:r>
                          <w:r>
                            <w:fldChar w:fldCharType="begin"/>
                          </w:r>
                          <w:r>
                            <w:instrText xml:space="preserve"> PAGE \* MERGEFORMAT </w:instrText>
                          </w:r>
                          <w:r>
                            <w:fldChar w:fldCharType="separate"/>
                          </w:r>
                          <w:r w:rsidRPr="00C31B95">
                            <w:rPr>
                              <w:rStyle w:val="Pogrubienie"/>
                              <w:noProof/>
                              <w:color w:val="000000"/>
                            </w:rPr>
                            <w:t>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4" type="#_x0000_t202" style="position:absolute;margin-left:486.25pt;margin-top:-70.95pt;width:24.05pt;height:7.45pt;z-index:-25162137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" filled="f" stroked="f">
              <v:textbox style="mso-fit-shape-to-text:t" inset="0,0,0,0">
                <w:txbxContent>
                  <w:p w:rsidR="00000000" w:rsidRDefault="00C31B95">
                    <w:pPr>
                      <w:pStyle w:val="Nagweklubstopka1"/>
                      <w:shd w:val="clear" w:color="auto" w:fill="auto"/>
                      <w:jc w:val="both"/>
                    </w:pPr>
                    <w:r>
                      <w:rPr>
                        <w:rStyle w:val="Pogrubienie"/>
                        <w:color w:val="000000"/>
                      </w:rPr>
                      <w:t xml:space="preserve">Pagina </w:t>
                    </w:r>
                    <w:r>
                      <w:fldChar w:fldCharType="begin"/>
                    </w:r>
                    <w:r>
                      <w:instrText xml:space="preserve"> PAGE \* MERGEFORMAT </w:instrText>
                    </w:r>
                    <w:r>
                      <w:fldChar w:fldCharType="separate"/>
                    </w:r>
                    <w:r w:rsidRPr="00C31B95">
                      <w:rPr>
                        <w:rStyle w:val="Pogrubienie"/>
                        <w:noProof/>
                        <w:color w:val="000000"/>
                      </w:rPr>
                      <w:t>9</w:t>
                    </w:r>
                    <w:r>
                      <w:fldChar w:fldCharType="end"/>
                    </w:r>
                  </w:p>
                </w:txbxContent>
              </v:textbox>
              <w10:wrap anchorx="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B95">
    <w:pPr>
      <w:rPr>
        <w:color w:val="auto"/>
        <w:sz w:val="2"/>
        <w:szCs w:val="2"/>
      </w:rPr>
    </w:pPr>
    <w:r>
      <w:rPr>
        <w:noProof/>
      </w:rPr>
      <mc:AlternateContent>
        <mc:Choice Requires="wps">
          <w:drawing>
            <wp:anchor distT="63500" distB="63500" distL="63500" distR="63500" simplePos="0" relativeHeight="251700224" behindDoc="1" locked="0" layoutInCell="1" allowOverlap="1">
              <wp:simplePos x="0" y="0"/>
              <wp:positionH relativeFrom="page">
                <wp:posOffset>6438265</wp:posOffset>
              </wp:positionH>
              <wp:positionV relativeFrom="paragraph">
                <wp:posOffset>-915035</wp:posOffset>
              </wp:positionV>
              <wp:extent cx="264795" cy="87630"/>
              <wp:effectExtent l="0" t="0" r="0" b="127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Nagweklubstopka1"/>
                            <w:shd w:val="clear" w:color="auto" w:fill="auto"/>
                            <w:jc w:val="both"/>
                          </w:pPr>
                          <w:r>
                            <w:rPr>
                              <w:rStyle w:val="Nagweklubstopka6pt"/>
                              <w:color w:val="000000"/>
                            </w:rPr>
                            <w:t xml:space="preserve">Pagina </w:t>
                          </w:r>
                          <w:r>
                            <w:fldChar w:fldCharType="begin"/>
                          </w:r>
                          <w:r>
                            <w:instrText xml:space="preserve"> PAGE \* MERGEFORMAT </w:instrText>
                          </w:r>
                          <w:r>
                            <w:fldChar w:fldCharType="separate"/>
                          </w:r>
                          <w:r w:rsidRPr="00C31B95">
                            <w:rPr>
                              <w:rStyle w:val="Nagweklubstopka6pt"/>
                              <w:noProof/>
                              <w:color w:val="000000"/>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7" type="#_x0000_t202" style="position:absolute;margin-left:506.95pt;margin-top:-72.05pt;width:20.85pt;height:6.9pt;z-index:-25161625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" filled="f" stroked="f">
              <v:textbox style="mso-fit-shape-to-text:t" inset="0,0,0,0">
                <w:txbxContent>
                  <w:p w:rsidR="00000000" w:rsidRDefault="00C31B95">
                    <w:pPr>
                      <w:pStyle w:val="Nagweklubstopka1"/>
                      <w:shd w:val="clear" w:color="auto" w:fill="auto"/>
                      <w:jc w:val="both"/>
                    </w:pPr>
                    <w:r>
                      <w:rPr>
                        <w:rStyle w:val="Nagweklubstopka6pt"/>
                        <w:color w:val="000000"/>
                      </w:rPr>
                      <w:t xml:space="preserve">Pagina </w:t>
                    </w:r>
                    <w:r>
                      <w:fldChar w:fldCharType="begin"/>
                    </w:r>
                    <w:r>
                      <w:instrText xml:space="preserve"> PAGE \* MERGEFORMAT </w:instrText>
                    </w:r>
                    <w:r>
                      <w:fldChar w:fldCharType="separate"/>
                    </w:r>
                    <w:r w:rsidRPr="00C31B95">
                      <w:rPr>
                        <w:rStyle w:val="Nagweklubstopka6pt"/>
                        <w:noProof/>
                        <w:color w:val="000000"/>
                      </w:rPr>
                      <w:t>8</w:t>
                    </w:r>
                    <w:r>
                      <w:fldChar w:fldCharType="end"/>
                    </w:r>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B95">
    <w:pPr>
      <w:rPr>
        <w:color w:val="auto"/>
        <w:sz w:val="2"/>
        <w:szCs w:val="2"/>
      </w:rPr>
    </w:pPr>
    <w:r>
      <w:rPr>
        <w:noProof/>
      </w:rPr>
      <mc:AlternateContent>
        <mc:Choice Requires="wps">
          <w:drawing>
            <wp:anchor distT="63500" distB="63500" distL="63500" distR="63500" simplePos="0" relativeHeight="251661312" behindDoc="1" locked="0" layoutInCell="1" allowOverlap="1">
              <wp:simplePos x="0" y="0"/>
              <wp:positionH relativeFrom="page">
                <wp:posOffset>3590290</wp:posOffset>
              </wp:positionH>
              <wp:positionV relativeFrom="paragraph">
                <wp:posOffset>-1310640</wp:posOffset>
              </wp:positionV>
              <wp:extent cx="656590" cy="292100"/>
              <wp:effectExtent l="0" t="3810" r="0" b="25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Nagweklubstopka1"/>
                            <w:shd w:val="clear" w:color="auto" w:fill="auto"/>
                            <w:jc w:val="both"/>
                          </w:pPr>
                          <w:r>
                            <w:rPr>
                              <w:rStyle w:val="NagweklubstopkaPogrubienie"/>
                              <w:color w:val="000000"/>
                            </w:rPr>
                            <w:t>Unclassified</w:t>
                          </w:r>
                        </w:p>
                        <w:p w:rsidR="00000000" w:rsidRDefault="00C31B95">
                          <w:pPr>
                            <w:pStyle w:val="Nagweklubstopka1"/>
                            <w:shd w:val="clear" w:color="auto" w:fill="auto"/>
                            <w:jc w:val="both"/>
                          </w:pPr>
                          <w:r>
                            <w:rPr>
                              <w:rStyle w:val="Nagweklubstopka0"/>
                              <w:color w:val="000000"/>
                            </w:rPr>
                            <w:t xml:space="preserve">Page </w:t>
                          </w:r>
                          <w:r>
                            <w:fldChar w:fldCharType="begin"/>
                          </w:r>
                          <w:r>
                            <w:instrText xml:space="preserve"> PAGE \* MERGEFORMAT </w:instrText>
                          </w:r>
                          <w:r>
                            <w:fldChar w:fldCharType="separate"/>
                          </w:r>
                          <w:r w:rsidRPr="00C31B95">
                            <w:rPr>
                              <w:rStyle w:val="Nagweklubstopka0"/>
                              <w:noProof/>
                              <w:color w:val="000000"/>
                            </w:rPr>
                            <w:t>3</w:t>
                          </w:r>
                          <w:r>
                            <w:fldChar w:fldCharType="end"/>
                          </w:r>
                          <w:r>
                            <w:rPr>
                              <w:rStyle w:val="Nagweklubstopka0"/>
                              <w:color w:val="000000"/>
                            </w:rPr>
                            <w:t xml:space="preserve"> of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82.7pt;margin-top:-103.2pt;width:51.7pt;height:23pt;z-index:-251655168;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" filled="f" stroked="f">
              <v:textbox style="mso-fit-shape-to-text:t" inset="0,0,0,0">
                <w:txbxContent>
                  <w:p w:rsidR="00000000" w:rsidRDefault="00C31B95">
                    <w:pPr>
                      <w:pStyle w:val="Nagweklubstopka1"/>
                      <w:shd w:val="clear" w:color="auto" w:fill="auto"/>
                      <w:jc w:val="both"/>
                    </w:pPr>
                    <w:r>
                      <w:rPr>
                        <w:rStyle w:val="NagweklubstopkaPogrubienie"/>
                        <w:color w:val="000000"/>
                      </w:rPr>
                      <w:t>Unclassified</w:t>
                    </w:r>
                  </w:p>
                  <w:p w:rsidR="00000000" w:rsidRDefault="00C31B95">
                    <w:pPr>
                      <w:pStyle w:val="Nagweklubstopka1"/>
                      <w:shd w:val="clear" w:color="auto" w:fill="auto"/>
                      <w:jc w:val="both"/>
                    </w:pPr>
                    <w:r>
                      <w:rPr>
                        <w:rStyle w:val="Nagweklubstopka0"/>
                        <w:color w:val="000000"/>
                      </w:rPr>
                      <w:t xml:space="preserve">Page </w:t>
                    </w:r>
                    <w:r>
                      <w:fldChar w:fldCharType="begin"/>
                    </w:r>
                    <w:r>
                      <w:instrText xml:space="preserve"> PAGE \* MERGEFORMAT </w:instrText>
                    </w:r>
                    <w:r>
                      <w:fldChar w:fldCharType="separate"/>
                    </w:r>
                    <w:r w:rsidRPr="00C31B95">
                      <w:rPr>
                        <w:rStyle w:val="Nagweklubstopka0"/>
                        <w:noProof/>
                        <w:color w:val="000000"/>
                      </w:rPr>
                      <w:t>3</w:t>
                    </w:r>
                    <w:r>
                      <w:fldChar w:fldCharType="end"/>
                    </w:r>
                    <w:r>
                      <w:rPr>
                        <w:rStyle w:val="Nagweklubstopka0"/>
                        <w:color w:val="000000"/>
                      </w:rPr>
                      <w:t xml:space="preserve"> of 4</w:t>
                    </w:r>
                  </w:p>
                </w:txbxContent>
              </v:textbox>
              <w10:wrap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B95">
    <w:pPr>
      <w:rPr>
        <w:color w:val="auto"/>
        <w:sz w:val="2"/>
        <w:szCs w:val="2"/>
      </w:rPr>
    </w:pPr>
    <w:r>
      <w:rPr>
        <w:noProof/>
      </w:rPr>
      <mc:AlternateContent>
        <mc:Choice Requires="wps">
          <w:drawing>
            <wp:anchor distT="63500" distB="63500" distL="63500" distR="63500" simplePos="0" relativeHeight="251669504" behindDoc="1" locked="0" layoutInCell="1" allowOverlap="1">
              <wp:simplePos x="0" y="0"/>
              <wp:positionH relativeFrom="page">
                <wp:posOffset>6421755</wp:posOffset>
              </wp:positionH>
              <wp:positionV relativeFrom="paragraph">
                <wp:posOffset>-911860</wp:posOffset>
              </wp:positionV>
              <wp:extent cx="276225" cy="80010"/>
              <wp:effectExtent l="1905" t="2540" r="1270" b="444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Nagweklubstopka1"/>
                            <w:shd w:val="clear" w:color="auto" w:fill="auto"/>
                            <w:jc w:val="both"/>
                          </w:pPr>
                          <w:r>
                            <w:rPr>
                              <w:rStyle w:val="NagweklubstopkaArial"/>
                              <w:color w:val="000000"/>
                            </w:rPr>
                            <w:t xml:space="preserve">Pagina </w:t>
                          </w:r>
                          <w:r>
                            <w:fldChar w:fldCharType="begin"/>
                          </w:r>
                          <w:r>
                            <w:instrText xml:space="preserve"> PAGE \* MERGEFORMAT </w:instrText>
                          </w:r>
                          <w:r>
                            <w:fldChar w:fldCharType="separate"/>
                          </w:r>
                          <w:r w:rsidRPr="00C31B95">
                            <w:rPr>
                              <w:rStyle w:val="NagweklubstopkaArial"/>
                              <w:noProof/>
                              <w:color w:val="000000"/>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505.65pt;margin-top:-71.8pt;width:21.75pt;height:6.3pt;z-index:-25164697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" filled="f" stroked="f">
              <v:textbox style="mso-fit-shape-to-text:t" inset="0,0,0,0">
                <w:txbxContent>
                  <w:p w:rsidR="00000000" w:rsidRDefault="00C31B95">
                    <w:pPr>
                      <w:pStyle w:val="Nagweklubstopka1"/>
                      <w:shd w:val="clear" w:color="auto" w:fill="auto"/>
                      <w:jc w:val="both"/>
                    </w:pPr>
                    <w:r>
                      <w:rPr>
                        <w:rStyle w:val="NagweklubstopkaArial"/>
                        <w:color w:val="000000"/>
                      </w:rPr>
                      <w:t xml:space="preserve">Pagina </w:t>
                    </w:r>
                    <w:r>
                      <w:fldChar w:fldCharType="begin"/>
                    </w:r>
                    <w:r>
                      <w:instrText xml:space="preserve"> PAGE \* MERGEFORMAT </w:instrText>
                    </w:r>
                    <w:r>
                      <w:fldChar w:fldCharType="separate"/>
                    </w:r>
                    <w:r w:rsidRPr="00C31B95">
                      <w:rPr>
                        <w:rStyle w:val="NagweklubstopkaArial"/>
                        <w:noProof/>
                        <w:color w:val="000000"/>
                      </w:rPr>
                      <w:t>2</w:t>
                    </w:r>
                    <w:r>
                      <w:fldChar w:fldCharType="end"/>
                    </w:r>
                  </w:p>
                </w:txbxContent>
              </v:textbox>
              <w10:wrap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B95">
    <w:pPr>
      <w:rPr>
        <w:color w:val="auto"/>
        <w:sz w:val="2"/>
        <w:szCs w:val="2"/>
      </w:rPr>
    </w:pPr>
    <w:r>
      <w:rPr>
        <w:noProof/>
      </w:rPr>
      <mc:AlternateContent>
        <mc:Choice Requires="wps">
          <w:drawing>
            <wp:anchor distT="63500" distB="63500" distL="63500" distR="63500" simplePos="0" relativeHeight="251671552" behindDoc="1" locked="0" layoutInCell="1" allowOverlap="1">
              <wp:simplePos x="0" y="0"/>
              <wp:positionH relativeFrom="page">
                <wp:posOffset>6421755</wp:posOffset>
              </wp:positionH>
              <wp:positionV relativeFrom="paragraph">
                <wp:posOffset>-911860</wp:posOffset>
              </wp:positionV>
              <wp:extent cx="276225" cy="80010"/>
              <wp:effectExtent l="1905" t="2540" r="1270" b="444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Nagweklubstopka1"/>
                            <w:shd w:val="clear" w:color="auto" w:fill="auto"/>
                            <w:jc w:val="both"/>
                          </w:pPr>
                          <w:r>
                            <w:rPr>
                              <w:rStyle w:val="NagweklubstopkaArial"/>
                              <w:color w:val="000000"/>
                            </w:rPr>
                            <w:t xml:space="preserve">Pagina </w:t>
                          </w:r>
                          <w:r>
                            <w:fldChar w:fldCharType="begin"/>
                          </w:r>
                          <w:r>
                            <w:instrText xml:space="preserve"> PAGE \* MERGEFORMAT </w:instrText>
                          </w:r>
                          <w:r>
                            <w:fldChar w:fldCharType="separate"/>
                          </w:r>
                          <w:r w:rsidRPr="00C31B95">
                            <w:rPr>
                              <w:rStyle w:val="NagweklubstopkaArial"/>
                              <w:noProof/>
                              <w:color w:val="000000"/>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1" type="#_x0000_t202" style="position:absolute;margin-left:505.65pt;margin-top:-71.8pt;width:21.75pt;height:6.3pt;z-index:-251644928;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4IqwIAAK0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" filled="f" stroked="f">
              <v:textbox style="mso-fit-shape-to-text:t" inset="0,0,0,0">
                <w:txbxContent>
                  <w:p w:rsidR="00000000" w:rsidRDefault="00C31B95">
                    <w:pPr>
                      <w:pStyle w:val="Nagweklubstopka1"/>
                      <w:shd w:val="clear" w:color="auto" w:fill="auto"/>
                      <w:jc w:val="both"/>
                    </w:pPr>
                    <w:r>
                      <w:rPr>
                        <w:rStyle w:val="NagweklubstopkaArial"/>
                        <w:color w:val="000000"/>
                      </w:rPr>
                      <w:t xml:space="preserve">Pagina </w:t>
                    </w:r>
                    <w:r>
                      <w:fldChar w:fldCharType="begin"/>
                    </w:r>
                    <w:r>
                      <w:instrText xml:space="preserve"> PAGE \* MERGEFORMAT </w:instrText>
                    </w:r>
                    <w:r>
                      <w:fldChar w:fldCharType="separate"/>
                    </w:r>
                    <w:r w:rsidRPr="00C31B95">
                      <w:rPr>
                        <w:rStyle w:val="NagweklubstopkaArial"/>
                        <w:noProof/>
                        <w:color w:val="000000"/>
                      </w:rPr>
                      <w:t>3</w:t>
                    </w:r>
                    <w:r>
                      <w:fldChar w:fldCharType="end"/>
                    </w:r>
                  </w:p>
                </w:txbxContent>
              </v:textbox>
              <w10:wrap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B95">
    <w:pPr>
      <w:rPr>
        <w:color w:val="auto"/>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B95">
    <w:pPr>
      <w:rPr>
        <w:color w:val="auto"/>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B95">
    <w:pPr>
      <w:rPr>
        <w:color w:val="auto"/>
        <w:sz w:val="2"/>
        <w:szCs w:val="2"/>
      </w:rPr>
    </w:pPr>
    <w:r>
      <w:rPr>
        <w:noProof/>
      </w:rPr>
      <mc:AlternateContent>
        <mc:Choice Requires="wps">
          <w:drawing>
            <wp:anchor distT="63500" distB="63500" distL="63500" distR="63500" simplePos="0" relativeHeight="251684864" behindDoc="1" locked="0" layoutInCell="1" allowOverlap="1">
              <wp:simplePos x="0" y="0"/>
              <wp:positionH relativeFrom="page">
                <wp:posOffset>6222365</wp:posOffset>
              </wp:positionH>
              <wp:positionV relativeFrom="paragraph">
                <wp:posOffset>-908685</wp:posOffset>
              </wp:positionV>
              <wp:extent cx="264795" cy="87630"/>
              <wp:effectExtent l="2540" t="0" r="1905" b="127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Nagweklubstopka1"/>
                            <w:shd w:val="clear" w:color="auto" w:fill="auto"/>
                            <w:jc w:val="both"/>
                          </w:pPr>
                          <w:r>
                            <w:rPr>
                              <w:rStyle w:val="Nagweklubstopka6pt1"/>
                              <w:color w:val="000000"/>
                            </w:rPr>
                            <w:t xml:space="preserve">Pagina </w:t>
                          </w:r>
                          <w:r>
                            <w:fldChar w:fldCharType="begin"/>
                          </w:r>
                          <w:r>
                            <w:instrText xml:space="preserve"> PAGE \* MERGEFORMAT </w:instrText>
                          </w:r>
                          <w:r>
                            <w:fldChar w:fldCharType="separate"/>
                          </w:r>
                          <w:r w:rsidRPr="00C31B95">
                            <w:rPr>
                              <w:rStyle w:val="Nagweklubstopka6pt1"/>
                              <w:noProof/>
                              <w:color w:val="000000"/>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9" type="#_x0000_t202" style="position:absolute;margin-left:489.95pt;margin-top:-71.55pt;width:20.85pt;height:6.9pt;z-index:-25163161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" filled="f" stroked="f">
              <v:textbox style="mso-fit-shape-to-text:t" inset="0,0,0,0">
                <w:txbxContent>
                  <w:p w:rsidR="00000000" w:rsidRDefault="00C31B95">
                    <w:pPr>
                      <w:pStyle w:val="Nagweklubstopka1"/>
                      <w:shd w:val="clear" w:color="auto" w:fill="auto"/>
                      <w:jc w:val="both"/>
                    </w:pPr>
                    <w:r>
                      <w:rPr>
                        <w:rStyle w:val="Nagweklubstopka6pt1"/>
                        <w:color w:val="000000"/>
                      </w:rPr>
                      <w:t xml:space="preserve">Pagina </w:t>
                    </w:r>
                    <w:r>
                      <w:fldChar w:fldCharType="begin"/>
                    </w:r>
                    <w:r>
                      <w:instrText xml:space="preserve"> PAGE \* MERGEFORMAT </w:instrText>
                    </w:r>
                    <w:r>
                      <w:fldChar w:fldCharType="separate"/>
                    </w:r>
                    <w:r w:rsidRPr="00C31B95">
                      <w:rPr>
                        <w:rStyle w:val="Nagweklubstopka6pt1"/>
                        <w:noProof/>
                        <w:color w:val="000000"/>
                      </w:rPr>
                      <w:t>6</w:t>
                    </w:r>
                    <w:r>
                      <w:fldChar w:fldCharType="end"/>
                    </w:r>
                  </w:p>
                </w:txbxContent>
              </v:textbox>
              <w10:wrap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B95">
    <w:pPr>
      <w:rPr>
        <w:color w:val="auto"/>
        <w:sz w:val="2"/>
        <w:szCs w:val="2"/>
      </w:rPr>
    </w:pPr>
    <w:r>
      <w:rPr>
        <w:noProof/>
      </w:rPr>
      <mc:AlternateContent>
        <mc:Choice Requires="wps">
          <w:drawing>
            <wp:anchor distT="63500" distB="63500" distL="63500" distR="63500" simplePos="0" relativeHeight="251686912" behindDoc="1" locked="0" layoutInCell="1" allowOverlap="1">
              <wp:simplePos x="0" y="0"/>
              <wp:positionH relativeFrom="page">
                <wp:posOffset>6428105</wp:posOffset>
              </wp:positionH>
              <wp:positionV relativeFrom="paragraph">
                <wp:posOffset>-918210</wp:posOffset>
              </wp:positionV>
              <wp:extent cx="276225" cy="80010"/>
              <wp:effectExtent l="0" t="0" r="0" b="127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Nagweklubstopka1"/>
                            <w:shd w:val="clear" w:color="auto" w:fill="auto"/>
                            <w:jc w:val="both"/>
                          </w:pPr>
                          <w:r>
                            <w:rPr>
                              <w:rStyle w:val="NagweklubstopkaArial"/>
                              <w:color w:val="000000"/>
                            </w:rPr>
                            <w:t xml:space="preserve">Pagina </w:t>
                          </w:r>
                          <w:r>
                            <w:fldChar w:fldCharType="begin"/>
                          </w:r>
                          <w:r>
                            <w:instrText xml:space="preserve"> PAGE \* MERGEFORMAT </w:instrText>
                          </w:r>
                          <w:r>
                            <w:fldChar w:fldCharType="separate"/>
                          </w:r>
                          <w:r w:rsidRPr="00C31B95">
                            <w:rPr>
                              <w:rStyle w:val="NagweklubstopkaArial"/>
                              <w:noProof/>
                              <w:color w:val="000000"/>
                            </w:rPr>
                            <w:t>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506.15pt;margin-top:-72.3pt;width:21.75pt;height:6.3pt;z-index:-251629568;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" filled="f" stroked="f">
              <v:textbox style="mso-fit-shape-to-text:t" inset="0,0,0,0">
                <w:txbxContent>
                  <w:p w:rsidR="00000000" w:rsidRDefault="00C31B95">
                    <w:pPr>
                      <w:pStyle w:val="Nagweklubstopka1"/>
                      <w:shd w:val="clear" w:color="auto" w:fill="auto"/>
                      <w:jc w:val="both"/>
                    </w:pPr>
                    <w:r>
                      <w:rPr>
                        <w:rStyle w:val="NagweklubstopkaArial"/>
                        <w:color w:val="000000"/>
                      </w:rPr>
                      <w:t xml:space="preserve">Pagina </w:t>
                    </w:r>
                    <w:r>
                      <w:fldChar w:fldCharType="begin"/>
                    </w:r>
                    <w:r>
                      <w:instrText xml:space="preserve"> PAGE \* MERGEFORMAT </w:instrText>
                    </w:r>
                    <w:r>
                      <w:fldChar w:fldCharType="separate"/>
                    </w:r>
                    <w:r w:rsidRPr="00C31B95">
                      <w:rPr>
                        <w:rStyle w:val="NagweklubstopkaArial"/>
                        <w:noProof/>
                        <w:color w:val="000000"/>
                      </w:rPr>
                      <w:t>7</w:t>
                    </w:r>
                    <w:r>
                      <w:fldChar w:fldCharType="end"/>
                    </w:r>
                  </w:p>
                </w:txbxContent>
              </v:textbox>
              <w10:wrap anchorx="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B95">
    <w:pPr>
      <w:rPr>
        <w:color w:val="auto"/>
        <w:sz w:val="2"/>
        <w:szCs w:val="2"/>
      </w:rPr>
    </w:pPr>
    <w:r>
      <w:rPr>
        <w:noProof/>
      </w:rPr>
      <mc:AlternateContent>
        <mc:Choice Requires="wps">
          <w:drawing>
            <wp:anchor distT="63500" distB="63500" distL="63500" distR="63500" simplePos="0" relativeHeight="251691008" behindDoc="1" locked="0" layoutInCell="1" allowOverlap="1">
              <wp:simplePos x="0" y="0"/>
              <wp:positionH relativeFrom="page">
                <wp:posOffset>6377305</wp:posOffset>
              </wp:positionH>
              <wp:positionV relativeFrom="paragraph">
                <wp:posOffset>-915035</wp:posOffset>
              </wp:positionV>
              <wp:extent cx="274955" cy="87630"/>
              <wp:effectExtent l="0" t="0" r="0" b="127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Nagweklubstopka1"/>
                            <w:shd w:val="clear" w:color="auto" w:fill="auto"/>
                            <w:jc w:val="both"/>
                          </w:pPr>
                          <w:r>
                            <w:rPr>
                              <w:rStyle w:val="NagweklubstopkaArial"/>
                              <w:color w:val="000000"/>
                            </w:rPr>
                            <w:t>Pagina</w:t>
                          </w:r>
                          <w:r>
                            <w:rPr>
                              <w:rStyle w:val="Nagweklubstopka6pt1"/>
                              <w:color w:val="000000"/>
                            </w:rPr>
                            <w:t xml:space="preserve"> </w:t>
                          </w:r>
                          <w:r>
                            <w:fldChar w:fldCharType="begin"/>
                          </w:r>
                          <w:r>
                            <w:instrText xml:space="preserve"> PAGE \* MERGEFORMAT </w:instrText>
                          </w:r>
                          <w:r>
                            <w:fldChar w:fldCharType="separate"/>
                          </w:r>
                          <w:r w:rsidRPr="00C31B95">
                            <w:rPr>
                              <w:rStyle w:val="Nagweklubstopka6pt1"/>
                              <w:noProof/>
                              <w:color w:val="000000"/>
                            </w:rP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2" type="#_x0000_t202" style="position:absolute;margin-left:502.15pt;margin-top:-72.05pt;width:21.65pt;height:6.9pt;z-index:-25162547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YasAIAAK4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" filled="f" stroked="f">
              <v:textbox style="mso-fit-shape-to-text:t" inset="0,0,0,0">
                <w:txbxContent>
                  <w:p w:rsidR="00000000" w:rsidRDefault="00C31B95">
                    <w:pPr>
                      <w:pStyle w:val="Nagweklubstopka1"/>
                      <w:shd w:val="clear" w:color="auto" w:fill="auto"/>
                      <w:jc w:val="both"/>
                    </w:pPr>
                    <w:r>
                      <w:rPr>
                        <w:rStyle w:val="NagweklubstopkaArial"/>
                        <w:color w:val="000000"/>
                      </w:rPr>
                      <w:t>Pagina</w:t>
                    </w:r>
                    <w:r>
                      <w:rPr>
                        <w:rStyle w:val="Nagweklubstopka6pt1"/>
                        <w:color w:val="000000"/>
                      </w:rPr>
                      <w:t xml:space="preserve"> </w:t>
                    </w:r>
                    <w:r>
                      <w:fldChar w:fldCharType="begin"/>
                    </w:r>
                    <w:r>
                      <w:instrText xml:space="preserve"> PAGE \* MERGEFORMAT </w:instrText>
                    </w:r>
                    <w:r>
                      <w:fldChar w:fldCharType="separate"/>
                    </w:r>
                    <w:r w:rsidRPr="00C31B95">
                      <w:rPr>
                        <w:rStyle w:val="Nagweklubstopka6pt1"/>
                        <w:noProof/>
                        <w:color w:val="000000"/>
                      </w:rPr>
                      <w:t>5</w:t>
                    </w:r>
                    <w:r>
                      <w:fldChar w:fldCharType="end"/>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1B95">
      <w:r>
        <w:separator/>
      </w:r>
    </w:p>
  </w:footnote>
  <w:footnote w:type="continuationSeparator" w:id="0">
    <w:p w:rsidR="00000000" w:rsidRDefault="00C31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B95">
    <w:pPr>
      <w:rPr>
        <w:color w:val="auto"/>
        <w:sz w:val="2"/>
        <w:szCs w:val="2"/>
      </w:rPr>
    </w:pPr>
    <w:r>
      <w:rPr>
        <w:noProof/>
      </w:rPr>
      <mc:AlternateContent>
        <mc:Choice Requires="wps">
          <w:drawing>
            <wp:anchor distT="63500" distB="63500" distL="63500" distR="63500" simplePos="0" relativeHeight="251663360" behindDoc="1" locked="0" layoutInCell="1" allowOverlap="1">
              <wp:simplePos x="0" y="0"/>
              <wp:positionH relativeFrom="page">
                <wp:posOffset>1246505</wp:posOffset>
              </wp:positionH>
              <wp:positionV relativeFrom="paragraph">
                <wp:posOffset>820420</wp:posOffset>
              </wp:positionV>
              <wp:extent cx="543560" cy="146050"/>
              <wp:effectExtent l="0" t="1270" r="0" b="254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Nagweklubstopka1"/>
                            <w:shd w:val="clear" w:color="auto" w:fill="auto"/>
                            <w:jc w:val="both"/>
                          </w:pPr>
                          <w:r>
                            <w:rPr>
                              <w:rStyle w:val="NagweklubstopkaPogrubienie2"/>
                              <w:color w:val="000000"/>
                            </w:rPr>
                            <w:t>efIJcitatie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98.15pt;margin-top:64.6pt;width:42.8pt;height:11.5pt;z-index:-25165312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" filled="f" stroked="f">
              <v:textbox style="mso-fit-shape-to-text:t" inset="0,0,0,0">
                <w:txbxContent>
                  <w:p w:rsidR="00000000" w:rsidRDefault="00C31B95">
                    <w:pPr>
                      <w:pStyle w:val="Nagweklubstopka1"/>
                      <w:shd w:val="clear" w:color="auto" w:fill="auto"/>
                      <w:jc w:val="both"/>
                    </w:pPr>
                    <w:r>
                      <w:rPr>
                        <w:rStyle w:val="NagweklubstopkaPogrubienie2"/>
                        <w:color w:val="000000"/>
                      </w:rPr>
                      <w:t>efIJcitatie</w:t>
                    </w:r>
                  </w:p>
                </w:txbxContent>
              </v:textbox>
              <w10:wrap anchorx="page"/>
            </v:shape>
          </w:pict>
        </mc:Fallback>
      </mc:AlternateContent>
    </w:r>
    <w:r>
      <w:rPr>
        <w:noProof/>
      </w:rPr>
      <mc:AlternateContent>
        <mc:Choice Requires="wps">
          <w:drawing>
            <wp:anchor distT="63500" distB="63500" distL="63500" distR="63500" simplePos="0" relativeHeight="251664384" behindDoc="1" locked="0" layoutInCell="1" allowOverlap="1">
              <wp:simplePos x="0" y="0"/>
              <wp:positionH relativeFrom="page">
                <wp:posOffset>5269865</wp:posOffset>
              </wp:positionH>
              <wp:positionV relativeFrom="paragraph">
                <wp:posOffset>820420</wp:posOffset>
              </wp:positionV>
              <wp:extent cx="1223645" cy="87630"/>
              <wp:effectExtent l="2540" t="1270" r="1905"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Nagweklubstopka1"/>
                            <w:shd w:val="clear" w:color="auto" w:fill="auto"/>
                            <w:jc w:val="both"/>
                          </w:pPr>
                          <w:r>
                            <w:rPr>
                              <w:rStyle w:val="Nagweklubstopka6pt"/>
                              <w:color w:val="000000"/>
                            </w:rPr>
                            <w:t>Sistemul Electronic de Achizitli Publice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414.95pt;margin-top:64.6pt;width:96.35pt;height:6.9pt;z-index:-25165209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P/rwIAAK4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" filled="f" stroked="f">
              <v:textbox style="mso-fit-shape-to-text:t" inset="0,0,0,0">
                <w:txbxContent>
                  <w:p w:rsidR="00000000" w:rsidRDefault="00C31B95">
                    <w:pPr>
                      <w:pStyle w:val="Nagweklubstopka1"/>
                      <w:shd w:val="clear" w:color="auto" w:fill="auto"/>
                      <w:jc w:val="both"/>
                    </w:pPr>
                    <w:r>
                      <w:rPr>
                        <w:rStyle w:val="Nagweklubstopka6pt"/>
                        <w:color w:val="000000"/>
                      </w:rPr>
                      <w:t>Sistemul Electronic de Achizitli Publice</w:t>
                    </w:r>
                  </w:p>
                </w:txbxContent>
              </v:textbox>
              <w10:wrap anchorx="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B95">
    <w:pPr>
      <w:rPr>
        <w:color w:val="auto"/>
        <w:sz w:val="2"/>
        <w:szCs w:val="2"/>
      </w:rPr>
    </w:pPr>
    <w:r>
      <w:rPr>
        <w:noProof/>
      </w:rPr>
      <mc:AlternateContent>
        <mc:Choice Requires="wps">
          <w:drawing>
            <wp:anchor distT="63500" distB="63500" distL="63500" distR="63500" simplePos="0" relativeHeight="251697152" behindDoc="1" locked="0" layoutInCell="1" allowOverlap="1">
              <wp:simplePos x="0" y="0"/>
              <wp:positionH relativeFrom="page">
                <wp:posOffset>1210945</wp:posOffset>
              </wp:positionH>
              <wp:positionV relativeFrom="paragraph">
                <wp:posOffset>820420</wp:posOffset>
              </wp:positionV>
              <wp:extent cx="550545" cy="146050"/>
              <wp:effectExtent l="1270" t="127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Nagweklubstopka1"/>
                            <w:shd w:val="clear" w:color="auto" w:fill="auto"/>
                            <w:jc w:val="both"/>
                          </w:pPr>
                          <w:r>
                            <w:rPr>
                              <w:rStyle w:val="NagweklubstopkaPogrubienie2"/>
                              <w:color w:val="000000"/>
                            </w:rPr>
                            <w:t>ejLicitatie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5" type="#_x0000_t202" style="position:absolute;margin-left:95.35pt;margin-top:64.6pt;width:43.35pt;height:11.5pt;z-index:-251619328;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" filled="f" stroked="f">
              <v:textbox style="mso-fit-shape-to-text:t" inset="0,0,0,0">
                <w:txbxContent>
                  <w:p w:rsidR="00000000" w:rsidRDefault="00C31B95">
                    <w:pPr>
                      <w:pStyle w:val="Nagweklubstopka1"/>
                      <w:shd w:val="clear" w:color="auto" w:fill="auto"/>
                      <w:jc w:val="both"/>
                    </w:pPr>
                    <w:r>
                      <w:rPr>
                        <w:rStyle w:val="NagweklubstopkaPogrubienie2"/>
                        <w:color w:val="000000"/>
                      </w:rPr>
                      <w:t>ejLicitatie</w:t>
                    </w:r>
                  </w:p>
                </w:txbxContent>
              </v:textbox>
              <w10:wrap anchorx="page"/>
            </v:shape>
          </w:pict>
        </mc:Fallback>
      </mc:AlternateContent>
    </w:r>
    <w:r>
      <w:rPr>
        <w:noProof/>
      </w:rPr>
      <mc:AlternateContent>
        <mc:Choice Requires="wps">
          <w:drawing>
            <wp:anchor distT="63500" distB="63500" distL="63500" distR="63500" simplePos="0" relativeHeight="251698176" behindDoc="1" locked="0" layoutInCell="1" allowOverlap="1">
              <wp:simplePos x="0" y="0"/>
              <wp:positionH relativeFrom="page">
                <wp:posOffset>5249545</wp:posOffset>
              </wp:positionH>
              <wp:positionV relativeFrom="paragraph">
                <wp:posOffset>820420</wp:posOffset>
              </wp:positionV>
              <wp:extent cx="1202055" cy="87630"/>
              <wp:effectExtent l="1270" t="1270" r="3175"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Nagweklubstopka1"/>
                            <w:shd w:val="clear" w:color="auto" w:fill="auto"/>
                            <w:jc w:val="both"/>
                          </w:pPr>
                          <w:r>
                            <w:rPr>
                              <w:rStyle w:val="Nagweklubstopka6pt"/>
                              <w:color w:val="000000"/>
                            </w:rPr>
                            <w:t>Sistemul Electronic de Achiatii Publice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56" type="#_x0000_t202" style="position:absolute;margin-left:413.35pt;margin-top:64.6pt;width:94.65pt;height:6.9pt;z-index:-251618304;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" filled="f" stroked="f">
              <v:textbox style="mso-fit-shape-to-text:t" inset="0,0,0,0">
                <w:txbxContent>
                  <w:p w:rsidR="00000000" w:rsidRDefault="00C31B95">
                    <w:pPr>
                      <w:pStyle w:val="Nagweklubstopka1"/>
                      <w:shd w:val="clear" w:color="auto" w:fill="auto"/>
                      <w:jc w:val="both"/>
                    </w:pPr>
                    <w:r>
                      <w:rPr>
                        <w:rStyle w:val="Nagweklubstopka6pt"/>
                        <w:color w:val="000000"/>
                      </w:rPr>
                      <w:t>Sistemul Electronic de Achiatii Publice</w:t>
                    </w:r>
                  </w:p>
                </w:txbxContent>
              </v:textbox>
              <w10:wrap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B95">
    <w:pPr>
      <w:rPr>
        <w:color w:val="auto"/>
        <w:sz w:val="2"/>
        <w:szCs w:val="2"/>
      </w:rPr>
    </w:pPr>
    <w:r>
      <w:rPr>
        <w:noProof/>
      </w:rPr>
      <mc:AlternateContent>
        <mc:Choice Requires="wps">
          <w:drawing>
            <wp:anchor distT="63500" distB="63500" distL="63500" distR="63500" simplePos="0" relativeHeight="251666432" behindDoc="1" locked="0" layoutInCell="1" allowOverlap="1">
              <wp:simplePos x="0" y="0"/>
              <wp:positionH relativeFrom="page">
                <wp:posOffset>1246505</wp:posOffset>
              </wp:positionH>
              <wp:positionV relativeFrom="paragraph">
                <wp:posOffset>820420</wp:posOffset>
              </wp:positionV>
              <wp:extent cx="543560" cy="146050"/>
              <wp:effectExtent l="0" t="1270" r="0" b="254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Nagweklubstopka1"/>
                            <w:shd w:val="clear" w:color="auto" w:fill="auto"/>
                            <w:jc w:val="both"/>
                          </w:pPr>
                          <w:r>
                            <w:rPr>
                              <w:rStyle w:val="NagweklubstopkaPogrubienie2"/>
                              <w:color w:val="000000"/>
                            </w:rPr>
                            <w:t>efIJcitatie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98.15pt;margin-top:64.6pt;width:42.8pt;height:11.5pt;z-index:-251650048;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" filled="f" stroked="f">
              <v:textbox style="mso-fit-shape-to-text:t" inset="0,0,0,0">
                <w:txbxContent>
                  <w:p w:rsidR="00000000" w:rsidRDefault="00C31B95">
                    <w:pPr>
                      <w:pStyle w:val="Nagweklubstopka1"/>
                      <w:shd w:val="clear" w:color="auto" w:fill="auto"/>
                      <w:jc w:val="both"/>
                    </w:pPr>
                    <w:r>
                      <w:rPr>
                        <w:rStyle w:val="NagweklubstopkaPogrubienie2"/>
                        <w:color w:val="000000"/>
                      </w:rPr>
                      <w:t>efIJcitatie</w:t>
                    </w:r>
                  </w:p>
                </w:txbxContent>
              </v:textbox>
              <w10:wrap anchorx="page"/>
            </v:shape>
          </w:pict>
        </mc:Fallback>
      </mc:AlternateContent>
    </w:r>
    <w:r>
      <w:rPr>
        <w:noProof/>
      </w:rPr>
      <mc:AlternateContent>
        <mc:Choice Requires="wps">
          <w:drawing>
            <wp:anchor distT="63500" distB="63500" distL="63500" distR="63500" simplePos="0" relativeHeight="251667456" behindDoc="1" locked="0" layoutInCell="1" allowOverlap="1">
              <wp:simplePos x="0" y="0"/>
              <wp:positionH relativeFrom="page">
                <wp:posOffset>5269865</wp:posOffset>
              </wp:positionH>
              <wp:positionV relativeFrom="paragraph">
                <wp:posOffset>820420</wp:posOffset>
              </wp:positionV>
              <wp:extent cx="1223645" cy="87630"/>
              <wp:effectExtent l="2540" t="1270" r="1905"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Nagweklubstopka1"/>
                            <w:shd w:val="clear" w:color="auto" w:fill="auto"/>
                            <w:jc w:val="both"/>
                          </w:pPr>
                          <w:r>
                            <w:rPr>
                              <w:rStyle w:val="Nagweklubstopka6pt"/>
                              <w:color w:val="000000"/>
                            </w:rPr>
                            <w:t>Sistemul Electronic de Achizitli Publice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14.95pt;margin-top:64.6pt;width:96.35pt;height:6.9pt;z-index:-251649024;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WprgIAAK4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" filled="f" stroked="f">
              <v:textbox style="mso-fit-shape-to-text:t" inset="0,0,0,0">
                <w:txbxContent>
                  <w:p w:rsidR="00000000" w:rsidRDefault="00C31B95">
                    <w:pPr>
                      <w:pStyle w:val="Nagweklubstopka1"/>
                      <w:shd w:val="clear" w:color="auto" w:fill="auto"/>
                      <w:jc w:val="both"/>
                    </w:pPr>
                    <w:r>
                      <w:rPr>
                        <w:rStyle w:val="Nagweklubstopka6pt"/>
                        <w:color w:val="000000"/>
                      </w:rPr>
                      <w:t>Sistemul Electronic de Achizitli Publice</w:t>
                    </w:r>
                  </w:p>
                </w:txbxContent>
              </v:textbox>
              <w10:wrap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B95">
    <w:pPr>
      <w:rPr>
        <w:color w:val="auto"/>
        <w:sz w:val="2"/>
        <w:szCs w:val="2"/>
      </w:rPr>
    </w:pPr>
    <w:r>
      <w:rPr>
        <w:noProof/>
      </w:rPr>
      <mc:AlternateContent>
        <mc:Choice Requires="wps">
          <w:drawing>
            <wp:anchor distT="63500" distB="63500" distL="63500" distR="63500" simplePos="0" relativeHeight="251673600" behindDoc="1" locked="0" layoutInCell="1" allowOverlap="1">
              <wp:simplePos x="0" y="0"/>
              <wp:positionH relativeFrom="page">
                <wp:posOffset>1007110</wp:posOffset>
              </wp:positionH>
              <wp:positionV relativeFrom="paragraph">
                <wp:posOffset>820420</wp:posOffset>
              </wp:positionV>
              <wp:extent cx="550545" cy="146050"/>
              <wp:effectExtent l="0" t="127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Nagweklubstopka1"/>
                            <w:shd w:val="clear" w:color="auto" w:fill="auto"/>
                            <w:jc w:val="both"/>
                          </w:pPr>
                          <w:r>
                            <w:rPr>
                              <w:rStyle w:val="NagweklubstopkaPogrubienie2"/>
                              <w:color w:val="000000"/>
                            </w:rPr>
                            <w:t>eJUcitatfe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2" type="#_x0000_t202" style="position:absolute;margin-left:79.3pt;margin-top:64.6pt;width:43.35pt;height:11.5pt;z-index:-25164288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" filled="f" stroked="f">
              <v:textbox style="mso-fit-shape-to-text:t" inset="0,0,0,0">
                <w:txbxContent>
                  <w:p w:rsidR="00000000" w:rsidRDefault="00C31B95">
                    <w:pPr>
                      <w:pStyle w:val="Nagweklubstopka1"/>
                      <w:shd w:val="clear" w:color="auto" w:fill="auto"/>
                      <w:jc w:val="both"/>
                    </w:pPr>
                    <w:r>
                      <w:rPr>
                        <w:rStyle w:val="NagweklubstopkaPogrubienie2"/>
                        <w:color w:val="000000"/>
                      </w:rPr>
                      <w:t>eJUcitatfe</w:t>
                    </w:r>
                  </w:p>
                </w:txbxContent>
              </v:textbox>
              <w10:wrap anchorx="page"/>
            </v:shape>
          </w:pict>
        </mc:Fallback>
      </mc:AlternateContent>
    </w:r>
    <w:r>
      <w:rPr>
        <w:noProof/>
      </w:rPr>
      <mc:AlternateContent>
        <mc:Choice Requires="wps">
          <w:drawing>
            <wp:anchor distT="63500" distB="63500" distL="63500" distR="63500" simplePos="0" relativeHeight="251674624" behindDoc="1" locked="0" layoutInCell="1" allowOverlap="1">
              <wp:simplePos x="0" y="0"/>
              <wp:positionH relativeFrom="page">
                <wp:posOffset>5042535</wp:posOffset>
              </wp:positionH>
              <wp:positionV relativeFrom="paragraph">
                <wp:posOffset>820420</wp:posOffset>
              </wp:positionV>
              <wp:extent cx="1223645" cy="87630"/>
              <wp:effectExtent l="3810" t="1270" r="0" b="190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Nagweklubstopka1"/>
                            <w:shd w:val="clear" w:color="auto" w:fill="auto"/>
                            <w:jc w:val="both"/>
                          </w:pPr>
                          <w:r>
                            <w:rPr>
                              <w:rStyle w:val="Nagweklubstopka6pt"/>
                              <w:color w:val="000000"/>
                            </w:rPr>
                            <w:t>Slstemul Electronic de Achizitii Publice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margin-left:397.05pt;margin-top:64.6pt;width:96.35pt;height:6.9pt;z-index:-25164185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G1rwIAAK8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" filled="f" stroked="f">
              <v:textbox style="mso-fit-shape-to-text:t" inset="0,0,0,0">
                <w:txbxContent>
                  <w:p w:rsidR="00000000" w:rsidRDefault="00C31B95">
                    <w:pPr>
                      <w:pStyle w:val="Nagweklubstopka1"/>
                      <w:shd w:val="clear" w:color="auto" w:fill="auto"/>
                      <w:jc w:val="both"/>
                    </w:pPr>
                    <w:r>
                      <w:rPr>
                        <w:rStyle w:val="Nagweklubstopka6pt"/>
                        <w:color w:val="000000"/>
                      </w:rPr>
                      <w:t>Slstemul Electronic de Achizitii Publice</w:t>
                    </w:r>
                  </w:p>
                </w:txbxContent>
              </v:textbox>
              <w10:wrap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B95">
    <w:pPr>
      <w:rPr>
        <w:color w:val="auto"/>
        <w:sz w:val="2"/>
        <w:szCs w:val="2"/>
      </w:rPr>
    </w:pPr>
    <w:r>
      <w:rPr>
        <w:noProof/>
      </w:rPr>
      <mc:AlternateContent>
        <mc:Choice Requires="wps">
          <w:drawing>
            <wp:anchor distT="63500" distB="63500" distL="63500" distR="63500" simplePos="0" relativeHeight="251676672" behindDoc="1" locked="0" layoutInCell="1" allowOverlap="1">
              <wp:simplePos x="0" y="0"/>
              <wp:positionH relativeFrom="page">
                <wp:posOffset>1007110</wp:posOffset>
              </wp:positionH>
              <wp:positionV relativeFrom="paragraph">
                <wp:posOffset>820420</wp:posOffset>
              </wp:positionV>
              <wp:extent cx="709930" cy="164465"/>
              <wp:effectExtent l="0" t="127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Nagweklubstopka1"/>
                            <w:shd w:val="clear" w:color="auto" w:fill="auto"/>
                            <w:jc w:val="both"/>
                          </w:pPr>
                          <w:r>
                            <w:rPr>
                              <w:rStyle w:val="NagweklubstopkaPogrubienie2"/>
                              <w:color w:val="000000"/>
                            </w:rPr>
                            <w:t>eJUcitatfe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4" type="#_x0000_t202" style="position:absolute;margin-left:79.3pt;margin-top:64.6pt;width:55.9pt;height:12.95pt;z-index:-251639808;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" filled="f" stroked="f">
              <v:textbox style="mso-fit-shape-to-text:t" inset="0,0,0,0">
                <w:txbxContent>
                  <w:p w:rsidR="00000000" w:rsidRDefault="00C31B95">
                    <w:pPr>
                      <w:pStyle w:val="Nagweklubstopka1"/>
                      <w:shd w:val="clear" w:color="auto" w:fill="auto"/>
                      <w:jc w:val="both"/>
                    </w:pPr>
                    <w:r>
                      <w:rPr>
                        <w:rStyle w:val="NagweklubstopkaPogrubienie2"/>
                        <w:color w:val="000000"/>
                      </w:rPr>
                      <w:t>eJUcitatfe</w:t>
                    </w:r>
                  </w:p>
                </w:txbxContent>
              </v:textbox>
              <w10:wrap anchorx="page"/>
            </v:shape>
          </w:pict>
        </mc:Fallback>
      </mc:AlternateContent>
    </w:r>
    <w:r>
      <w:rPr>
        <w:noProof/>
      </w:rPr>
      <mc:AlternateContent>
        <mc:Choice Requires="wps">
          <w:drawing>
            <wp:anchor distT="63500" distB="63500" distL="63500" distR="63500" simplePos="0" relativeHeight="251677696" behindDoc="1" locked="0" layoutInCell="1" allowOverlap="1">
              <wp:simplePos x="0" y="0"/>
              <wp:positionH relativeFrom="page">
                <wp:posOffset>5042535</wp:posOffset>
              </wp:positionH>
              <wp:positionV relativeFrom="paragraph">
                <wp:posOffset>820420</wp:posOffset>
              </wp:positionV>
              <wp:extent cx="1475105" cy="82550"/>
              <wp:effectExtent l="3810" t="1270" r="0" b="190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Nagweklubstopka1"/>
                            <w:shd w:val="clear" w:color="auto" w:fill="auto"/>
                            <w:jc w:val="both"/>
                          </w:pPr>
                          <w:r>
                            <w:rPr>
                              <w:rStyle w:val="Nagweklubstopka6pt"/>
                              <w:color w:val="000000"/>
                            </w:rPr>
                            <w:t>Slstemul Electronic de Achizitii Publice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45" type="#_x0000_t202" style="position:absolute;margin-left:397.05pt;margin-top:64.6pt;width:116.15pt;height:6.5pt;z-index:-251638784;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" filled="f" stroked="f">
              <v:textbox style="mso-fit-shape-to-text:t" inset="0,0,0,0">
                <w:txbxContent>
                  <w:p w:rsidR="00000000" w:rsidRDefault="00C31B95">
                    <w:pPr>
                      <w:pStyle w:val="Nagweklubstopka1"/>
                      <w:shd w:val="clear" w:color="auto" w:fill="auto"/>
                      <w:jc w:val="both"/>
                    </w:pPr>
                    <w:r>
                      <w:rPr>
                        <w:rStyle w:val="Nagweklubstopka6pt"/>
                        <w:color w:val="000000"/>
                      </w:rPr>
                      <w:t>Slstemul Electronic de Achizitii Publice</w:t>
                    </w:r>
                  </w:p>
                </w:txbxContent>
              </v:textbox>
              <w10:wrap anchorx="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B95">
    <w:pPr>
      <w:rPr>
        <w:color w:val="auto"/>
        <w:sz w:val="2"/>
        <w:szCs w:val="2"/>
      </w:rPr>
    </w:pPr>
    <w:r>
      <w:rPr>
        <w:noProof/>
      </w:rPr>
      <mc:AlternateContent>
        <mc:Choice Requires="wps">
          <w:drawing>
            <wp:anchor distT="63500" distB="63500" distL="63500" distR="63500" simplePos="0" relativeHeight="251679744" behindDoc="1" locked="0" layoutInCell="1" allowOverlap="1">
              <wp:simplePos x="0" y="0"/>
              <wp:positionH relativeFrom="page">
                <wp:posOffset>1003935</wp:posOffset>
              </wp:positionH>
              <wp:positionV relativeFrom="paragraph">
                <wp:posOffset>820420</wp:posOffset>
              </wp:positionV>
              <wp:extent cx="550545" cy="146050"/>
              <wp:effectExtent l="3810" t="1270" r="3175"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Nagweklubstopka1"/>
                            <w:shd w:val="clear" w:color="auto" w:fill="auto"/>
                            <w:jc w:val="both"/>
                          </w:pPr>
                          <w:r>
                            <w:rPr>
                              <w:rStyle w:val="NagweklubstopkaPogrubienie2"/>
                              <w:color w:val="000000"/>
                            </w:rPr>
                            <w:t>ejLicitatie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6" type="#_x0000_t202" style="position:absolute;margin-left:79.05pt;margin-top:64.6pt;width:43.35pt;height:11.5pt;z-index:-25163673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" filled="f" stroked="f">
              <v:textbox style="mso-fit-shape-to-text:t" inset="0,0,0,0">
                <w:txbxContent>
                  <w:p w:rsidR="00000000" w:rsidRDefault="00C31B95">
                    <w:pPr>
                      <w:pStyle w:val="Nagweklubstopka1"/>
                      <w:shd w:val="clear" w:color="auto" w:fill="auto"/>
                      <w:jc w:val="both"/>
                    </w:pPr>
                    <w:r>
                      <w:rPr>
                        <w:rStyle w:val="NagweklubstopkaPogrubienie2"/>
                        <w:color w:val="000000"/>
                      </w:rPr>
                      <w:t>ejLicitatie</w:t>
                    </w:r>
                  </w:p>
                </w:txbxContent>
              </v:textbox>
              <w10:wrap anchorx="page"/>
            </v:shape>
          </w:pict>
        </mc:Fallback>
      </mc:AlternateContent>
    </w:r>
    <w:r>
      <w:rPr>
        <w:noProof/>
      </w:rPr>
      <mc:AlternateContent>
        <mc:Choice Requires="wps">
          <w:drawing>
            <wp:anchor distT="63500" distB="63500" distL="63500" distR="63500" simplePos="0" relativeHeight="251680768" behindDoc="1" locked="0" layoutInCell="1" allowOverlap="1">
              <wp:simplePos x="0" y="0"/>
              <wp:positionH relativeFrom="page">
                <wp:posOffset>5048885</wp:posOffset>
              </wp:positionH>
              <wp:positionV relativeFrom="paragraph">
                <wp:posOffset>820420</wp:posOffset>
              </wp:positionV>
              <wp:extent cx="1223645" cy="87630"/>
              <wp:effectExtent l="635" t="1270" r="0" b="190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Nagweklubstopka1"/>
                            <w:shd w:val="clear" w:color="auto" w:fill="auto"/>
                            <w:jc w:val="both"/>
                          </w:pPr>
                          <w:r>
                            <w:rPr>
                              <w:rStyle w:val="Nagweklubstopka6pt"/>
                              <w:color w:val="000000"/>
                            </w:rPr>
                            <w:t>Sistemul Electronic dc Achlzitii Publice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margin-left:397.55pt;margin-top:64.6pt;width:96.35pt;height:6.9pt;z-index:-25163571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2orwIAALA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" filled="f" stroked="f">
              <v:textbox style="mso-fit-shape-to-text:t" inset="0,0,0,0">
                <w:txbxContent>
                  <w:p w:rsidR="00000000" w:rsidRDefault="00C31B95">
                    <w:pPr>
                      <w:pStyle w:val="Nagweklubstopka1"/>
                      <w:shd w:val="clear" w:color="auto" w:fill="auto"/>
                      <w:jc w:val="both"/>
                    </w:pPr>
                    <w:r>
                      <w:rPr>
                        <w:rStyle w:val="Nagweklubstopka6pt"/>
                        <w:color w:val="000000"/>
                      </w:rPr>
                      <w:t>Sistemul Electronic dc Achlzitii Publice</w:t>
                    </w:r>
                  </w:p>
                </w:txbxContent>
              </v:textbox>
              <w10:wrap anchorx="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B95">
    <w:pPr>
      <w:rPr>
        <w:color w:val="auto"/>
        <w:sz w:val="2"/>
        <w:szCs w:val="2"/>
      </w:rPr>
    </w:pPr>
    <w:r>
      <w:rPr>
        <w:noProof/>
      </w:rPr>
      <mc:AlternateContent>
        <mc:Choice Requires="wps">
          <w:drawing>
            <wp:anchor distT="63500" distB="63500" distL="63500" distR="63500" simplePos="0" relativeHeight="251682816" behindDoc="1" locked="0" layoutInCell="1" allowOverlap="1">
              <wp:simplePos x="0" y="0"/>
              <wp:positionH relativeFrom="page">
                <wp:posOffset>5269865</wp:posOffset>
              </wp:positionH>
              <wp:positionV relativeFrom="paragraph">
                <wp:posOffset>820420</wp:posOffset>
              </wp:positionV>
              <wp:extent cx="1223645" cy="87630"/>
              <wp:effectExtent l="2540" t="127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Nagweklubstopka1"/>
                            <w:shd w:val="clear" w:color="auto" w:fill="auto"/>
                            <w:jc w:val="both"/>
                          </w:pPr>
                          <w:r>
                            <w:rPr>
                              <w:rStyle w:val="Nagweklubstopka6pt1"/>
                              <w:color w:val="000000"/>
                            </w:rPr>
                            <w:t>Sistemul Electronic de Achizitii Publi</w:t>
                          </w:r>
                          <w:r>
                            <w:rPr>
                              <w:rStyle w:val="Nagweklubstopka6pt1"/>
                              <w:color w:val="000000"/>
                            </w:rPr>
                            <w:t>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8" type="#_x0000_t202" style="position:absolute;margin-left:414.95pt;margin-top:64.6pt;width:96.35pt;height:6.9pt;z-index:-251633664;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" filled="f" stroked="f">
              <v:textbox style="mso-fit-shape-to-text:t" inset="0,0,0,0">
                <w:txbxContent>
                  <w:p w:rsidR="00000000" w:rsidRDefault="00C31B95">
                    <w:pPr>
                      <w:pStyle w:val="Nagweklubstopka1"/>
                      <w:shd w:val="clear" w:color="auto" w:fill="auto"/>
                      <w:jc w:val="both"/>
                    </w:pPr>
                    <w:r>
                      <w:rPr>
                        <w:rStyle w:val="Nagweklubstopka6pt1"/>
                        <w:color w:val="000000"/>
                      </w:rPr>
                      <w:t>Sistemul Electronic de Achizitii Publi</w:t>
                    </w:r>
                    <w:r>
                      <w:rPr>
                        <w:rStyle w:val="Nagweklubstopka6pt1"/>
                        <w:color w:val="000000"/>
                      </w:rPr>
                      <w:t>ce</w:t>
                    </w:r>
                  </w:p>
                </w:txbxContent>
              </v:textbox>
              <w10:wrap anchorx="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B95">
    <w:pPr>
      <w:rPr>
        <w:color w:val="auto"/>
        <w:sz w:val="2"/>
        <w:szCs w:val="2"/>
      </w:rPr>
    </w:pPr>
    <w:r>
      <w:rPr>
        <w:noProof/>
      </w:rPr>
      <mc:AlternateContent>
        <mc:Choice Requires="wps">
          <w:drawing>
            <wp:anchor distT="63500" distB="63500" distL="63500" distR="63500" simplePos="0" relativeHeight="251688960" behindDoc="1" locked="0" layoutInCell="1" allowOverlap="1">
              <wp:simplePos x="0" y="0"/>
              <wp:positionH relativeFrom="page">
                <wp:posOffset>1238885</wp:posOffset>
              </wp:positionH>
              <wp:positionV relativeFrom="paragraph">
                <wp:posOffset>820420</wp:posOffset>
              </wp:positionV>
              <wp:extent cx="5498465" cy="146050"/>
              <wp:effectExtent l="635" t="127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31B95">
                          <w:pPr>
                            <w:pStyle w:val="Nagweklubstopka1"/>
                            <w:shd w:val="clear" w:color="auto" w:fill="auto"/>
                            <w:tabs>
                              <w:tab w:val="left" w:pos="6322"/>
                            </w:tabs>
                            <w:jc w:val="both"/>
                          </w:pPr>
                          <w:r>
                            <w:rPr>
                              <w:rStyle w:val="NagweklubstopkaPogrubienie1"/>
                              <w:color w:val="000000"/>
                            </w:rPr>
                            <w:t>e||tJcitatie</w:t>
                          </w:r>
                          <w:r>
                            <w:rPr>
                              <w:rStyle w:val="Nagweklubstopka6pt1"/>
                              <w:color w:val="000000"/>
                            </w:rPr>
                            <w:tab/>
                            <w:t>Sistemul Electronic de Achizitii Publice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97.55pt;margin-top:64.6pt;width:432.95pt;height:11.5pt;z-index:-251627520;visibility:visible;mso-wrap-style:squar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seswIAALI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" filled="f" stroked="f">
              <v:textbox style="mso-fit-shape-to-text:t" inset="0,0,0,0">
                <w:txbxContent>
                  <w:p w:rsidR="00000000" w:rsidRDefault="00C31B95">
                    <w:pPr>
                      <w:pStyle w:val="Nagweklubstopka1"/>
                      <w:shd w:val="clear" w:color="auto" w:fill="auto"/>
                      <w:tabs>
                        <w:tab w:val="left" w:pos="6322"/>
                      </w:tabs>
                      <w:jc w:val="both"/>
                    </w:pPr>
                    <w:r>
                      <w:rPr>
                        <w:rStyle w:val="NagweklubstopkaPogrubienie1"/>
                        <w:color w:val="000000"/>
                      </w:rPr>
                      <w:t>e||tJcitatie</w:t>
                    </w:r>
                    <w:r>
                      <w:rPr>
                        <w:rStyle w:val="Nagweklubstopka6pt1"/>
                        <w:color w:val="000000"/>
                      </w:rPr>
                      <w:tab/>
                      <w:t>Sistemul Electronic de Achizitii Publice</w:t>
                    </w:r>
                  </w:p>
                </w:txbxContent>
              </v:textbox>
              <w10:wrap anchorx="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B95">
    <w:pPr>
      <w:rPr>
        <w:color w:val="auto"/>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B95">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decimal"/>
      <w:lvlText w:val="%2,"/>
      <w:lvlJc w:val="left"/>
      <w:rPr>
        <w:b w:val="0"/>
        <w:bCs w:val="0"/>
        <w:i w:val="0"/>
        <w:iCs w:val="0"/>
        <w:smallCaps w:val="0"/>
        <w:strike w:val="0"/>
        <w:color w:val="000000"/>
        <w:spacing w:val="0"/>
        <w:w w:val="100"/>
        <w:position w:val="0"/>
        <w:sz w:val="20"/>
        <w:szCs w:val="20"/>
        <w:u w:val="none"/>
      </w:rPr>
    </w:lvl>
    <w:lvl w:ilvl="2">
      <w:start w:val="2"/>
      <w:numFmt w:val="decimal"/>
      <w:lvlText w:val="%3."/>
      <w:lvlJc w:val="left"/>
      <w:rPr>
        <w:b w:val="0"/>
        <w:bCs w:val="0"/>
        <w:i w:val="0"/>
        <w:iCs w:val="0"/>
        <w:smallCaps w:val="0"/>
        <w:strike w:val="0"/>
        <w:color w:val="000000"/>
        <w:spacing w:val="0"/>
        <w:w w:val="100"/>
        <w:position w:val="0"/>
        <w:sz w:val="20"/>
        <w:szCs w:val="20"/>
        <w:u w:val="none"/>
      </w:rPr>
    </w:lvl>
    <w:lvl w:ilvl="3">
      <w:start w:val="2"/>
      <w:numFmt w:val="decimal"/>
      <w:lvlText w:val="%3."/>
      <w:lvlJc w:val="left"/>
      <w:rPr>
        <w:b w:val="0"/>
        <w:bCs w:val="0"/>
        <w:i w:val="0"/>
        <w:iCs w:val="0"/>
        <w:smallCaps w:val="0"/>
        <w:strike w:val="0"/>
        <w:color w:val="000000"/>
        <w:spacing w:val="0"/>
        <w:w w:val="100"/>
        <w:position w:val="0"/>
        <w:sz w:val="20"/>
        <w:szCs w:val="20"/>
        <w:u w:val="none"/>
      </w:rPr>
    </w:lvl>
    <w:lvl w:ilvl="4">
      <w:start w:val="2"/>
      <w:numFmt w:val="decimal"/>
      <w:lvlText w:val="%3."/>
      <w:lvlJc w:val="left"/>
      <w:rPr>
        <w:b w:val="0"/>
        <w:bCs w:val="0"/>
        <w:i w:val="0"/>
        <w:iCs w:val="0"/>
        <w:smallCaps w:val="0"/>
        <w:strike w:val="0"/>
        <w:color w:val="000000"/>
        <w:spacing w:val="0"/>
        <w:w w:val="100"/>
        <w:position w:val="0"/>
        <w:sz w:val="20"/>
        <w:szCs w:val="20"/>
        <w:u w:val="none"/>
      </w:rPr>
    </w:lvl>
    <w:lvl w:ilvl="5">
      <w:start w:val="2"/>
      <w:numFmt w:val="decimal"/>
      <w:lvlText w:val="%3."/>
      <w:lvlJc w:val="left"/>
      <w:rPr>
        <w:b w:val="0"/>
        <w:bCs w:val="0"/>
        <w:i w:val="0"/>
        <w:iCs w:val="0"/>
        <w:smallCaps w:val="0"/>
        <w:strike w:val="0"/>
        <w:color w:val="000000"/>
        <w:spacing w:val="0"/>
        <w:w w:val="100"/>
        <w:position w:val="0"/>
        <w:sz w:val="20"/>
        <w:szCs w:val="20"/>
        <w:u w:val="none"/>
      </w:rPr>
    </w:lvl>
    <w:lvl w:ilvl="6">
      <w:start w:val="2"/>
      <w:numFmt w:val="decimal"/>
      <w:lvlText w:val="%3."/>
      <w:lvlJc w:val="left"/>
      <w:rPr>
        <w:b w:val="0"/>
        <w:bCs w:val="0"/>
        <w:i w:val="0"/>
        <w:iCs w:val="0"/>
        <w:smallCaps w:val="0"/>
        <w:strike w:val="0"/>
        <w:color w:val="000000"/>
        <w:spacing w:val="0"/>
        <w:w w:val="100"/>
        <w:position w:val="0"/>
        <w:sz w:val="20"/>
        <w:szCs w:val="20"/>
        <w:u w:val="none"/>
      </w:rPr>
    </w:lvl>
    <w:lvl w:ilvl="7">
      <w:start w:val="2"/>
      <w:numFmt w:val="decimal"/>
      <w:lvlText w:val="%3."/>
      <w:lvlJc w:val="left"/>
      <w:rPr>
        <w:b w:val="0"/>
        <w:bCs w:val="0"/>
        <w:i w:val="0"/>
        <w:iCs w:val="0"/>
        <w:smallCaps w:val="0"/>
        <w:strike w:val="0"/>
        <w:color w:val="000000"/>
        <w:spacing w:val="0"/>
        <w:w w:val="100"/>
        <w:position w:val="0"/>
        <w:sz w:val="20"/>
        <w:szCs w:val="20"/>
        <w:u w:val="none"/>
      </w:rPr>
    </w:lvl>
    <w:lvl w:ilvl="8">
      <w:start w:val="2"/>
      <w:numFmt w:val="decimal"/>
      <w:lvlText w:val="%3."/>
      <w:lvlJc w:val="left"/>
      <w:rPr>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6"/>
      <w:numFmt w:val="decimal"/>
      <w:lvlText w:val="%2."/>
      <w:lvlJc w:val="left"/>
      <w:rPr>
        <w:b w:val="0"/>
        <w:bCs w:val="0"/>
        <w:i w:val="0"/>
        <w:iCs w:val="0"/>
        <w:smallCaps w:val="0"/>
        <w:strike w:val="0"/>
        <w:color w:val="000000"/>
        <w:spacing w:val="0"/>
        <w:w w:val="100"/>
        <w:position w:val="0"/>
        <w:sz w:val="20"/>
        <w:szCs w:val="20"/>
        <w:u w:val="none"/>
      </w:rPr>
    </w:lvl>
    <w:lvl w:ilvl="2">
      <w:start w:val="17"/>
      <w:numFmt w:val="decimal"/>
      <w:lvlText w:val="%3."/>
      <w:lvlJc w:val="left"/>
      <w:rPr>
        <w:b w:val="0"/>
        <w:bCs w:val="0"/>
        <w:i w:val="0"/>
        <w:iCs w:val="0"/>
        <w:smallCaps w:val="0"/>
        <w:strike w:val="0"/>
        <w:color w:val="000000"/>
        <w:spacing w:val="0"/>
        <w:w w:val="100"/>
        <w:position w:val="0"/>
        <w:sz w:val="20"/>
        <w:szCs w:val="20"/>
        <w:u w:val="none"/>
      </w:rPr>
    </w:lvl>
    <w:lvl w:ilvl="3">
      <w:start w:val="17"/>
      <w:numFmt w:val="decimal"/>
      <w:lvlText w:val="%3."/>
      <w:lvlJc w:val="left"/>
      <w:rPr>
        <w:b w:val="0"/>
        <w:bCs w:val="0"/>
        <w:i w:val="0"/>
        <w:iCs w:val="0"/>
        <w:smallCaps w:val="0"/>
        <w:strike w:val="0"/>
        <w:color w:val="000000"/>
        <w:spacing w:val="0"/>
        <w:w w:val="100"/>
        <w:position w:val="0"/>
        <w:sz w:val="20"/>
        <w:szCs w:val="20"/>
        <w:u w:val="none"/>
      </w:rPr>
    </w:lvl>
    <w:lvl w:ilvl="4">
      <w:start w:val="17"/>
      <w:numFmt w:val="decimal"/>
      <w:lvlText w:val="%3."/>
      <w:lvlJc w:val="left"/>
      <w:rPr>
        <w:b w:val="0"/>
        <w:bCs w:val="0"/>
        <w:i w:val="0"/>
        <w:iCs w:val="0"/>
        <w:smallCaps w:val="0"/>
        <w:strike w:val="0"/>
        <w:color w:val="000000"/>
        <w:spacing w:val="0"/>
        <w:w w:val="100"/>
        <w:position w:val="0"/>
        <w:sz w:val="20"/>
        <w:szCs w:val="20"/>
        <w:u w:val="none"/>
      </w:rPr>
    </w:lvl>
    <w:lvl w:ilvl="5">
      <w:start w:val="17"/>
      <w:numFmt w:val="decimal"/>
      <w:lvlText w:val="%3."/>
      <w:lvlJc w:val="left"/>
      <w:rPr>
        <w:b w:val="0"/>
        <w:bCs w:val="0"/>
        <w:i w:val="0"/>
        <w:iCs w:val="0"/>
        <w:smallCaps w:val="0"/>
        <w:strike w:val="0"/>
        <w:color w:val="000000"/>
        <w:spacing w:val="0"/>
        <w:w w:val="100"/>
        <w:position w:val="0"/>
        <w:sz w:val="20"/>
        <w:szCs w:val="20"/>
        <w:u w:val="none"/>
      </w:rPr>
    </w:lvl>
    <w:lvl w:ilvl="6">
      <w:start w:val="17"/>
      <w:numFmt w:val="decimal"/>
      <w:lvlText w:val="%3."/>
      <w:lvlJc w:val="left"/>
      <w:rPr>
        <w:b w:val="0"/>
        <w:bCs w:val="0"/>
        <w:i w:val="0"/>
        <w:iCs w:val="0"/>
        <w:smallCaps w:val="0"/>
        <w:strike w:val="0"/>
        <w:color w:val="000000"/>
        <w:spacing w:val="0"/>
        <w:w w:val="100"/>
        <w:position w:val="0"/>
        <w:sz w:val="20"/>
        <w:szCs w:val="20"/>
        <w:u w:val="none"/>
      </w:rPr>
    </w:lvl>
    <w:lvl w:ilvl="7">
      <w:start w:val="17"/>
      <w:numFmt w:val="decimal"/>
      <w:lvlText w:val="%3."/>
      <w:lvlJc w:val="left"/>
      <w:rPr>
        <w:b w:val="0"/>
        <w:bCs w:val="0"/>
        <w:i w:val="0"/>
        <w:iCs w:val="0"/>
        <w:smallCaps w:val="0"/>
        <w:strike w:val="0"/>
        <w:color w:val="000000"/>
        <w:spacing w:val="0"/>
        <w:w w:val="100"/>
        <w:position w:val="0"/>
        <w:sz w:val="20"/>
        <w:szCs w:val="20"/>
        <w:u w:val="none"/>
      </w:rPr>
    </w:lvl>
    <w:lvl w:ilvl="8">
      <w:start w:val="17"/>
      <w:numFmt w:val="decimal"/>
      <w:lvlText w:val="%3."/>
      <w:lvlJc w:val="left"/>
      <w:rPr>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4"/>
      <w:numFmt w:val="decimal"/>
      <w:lvlText w:val="1.%1)"/>
      <w:lvlJc w:val="left"/>
      <w:rPr>
        <w:b/>
        <w:bCs/>
        <w:i w:val="0"/>
        <w:iCs w:val="0"/>
        <w:smallCaps w:val="0"/>
        <w:strike w:val="0"/>
        <w:color w:val="000000"/>
        <w:spacing w:val="0"/>
        <w:w w:val="100"/>
        <w:position w:val="0"/>
        <w:sz w:val="17"/>
        <w:szCs w:val="17"/>
        <w:u w:val="none"/>
      </w:rPr>
    </w:lvl>
    <w:lvl w:ilvl="1">
      <w:start w:val="4"/>
      <w:numFmt w:val="decimal"/>
      <w:lvlText w:val="1.%1)"/>
      <w:lvlJc w:val="left"/>
      <w:rPr>
        <w:b/>
        <w:bCs/>
        <w:i w:val="0"/>
        <w:iCs w:val="0"/>
        <w:smallCaps w:val="0"/>
        <w:strike w:val="0"/>
        <w:color w:val="000000"/>
        <w:spacing w:val="0"/>
        <w:w w:val="100"/>
        <w:position w:val="0"/>
        <w:sz w:val="17"/>
        <w:szCs w:val="17"/>
        <w:u w:val="none"/>
      </w:rPr>
    </w:lvl>
    <w:lvl w:ilvl="2">
      <w:start w:val="4"/>
      <w:numFmt w:val="decimal"/>
      <w:lvlText w:val="1.%1)"/>
      <w:lvlJc w:val="left"/>
      <w:rPr>
        <w:b/>
        <w:bCs/>
        <w:i w:val="0"/>
        <w:iCs w:val="0"/>
        <w:smallCaps w:val="0"/>
        <w:strike w:val="0"/>
        <w:color w:val="000000"/>
        <w:spacing w:val="0"/>
        <w:w w:val="100"/>
        <w:position w:val="0"/>
        <w:sz w:val="17"/>
        <w:szCs w:val="17"/>
        <w:u w:val="none"/>
      </w:rPr>
    </w:lvl>
    <w:lvl w:ilvl="3">
      <w:start w:val="4"/>
      <w:numFmt w:val="decimal"/>
      <w:lvlText w:val="1.%1)"/>
      <w:lvlJc w:val="left"/>
      <w:rPr>
        <w:b/>
        <w:bCs/>
        <w:i w:val="0"/>
        <w:iCs w:val="0"/>
        <w:smallCaps w:val="0"/>
        <w:strike w:val="0"/>
        <w:color w:val="000000"/>
        <w:spacing w:val="0"/>
        <w:w w:val="100"/>
        <w:position w:val="0"/>
        <w:sz w:val="17"/>
        <w:szCs w:val="17"/>
        <w:u w:val="none"/>
      </w:rPr>
    </w:lvl>
    <w:lvl w:ilvl="4">
      <w:start w:val="4"/>
      <w:numFmt w:val="decimal"/>
      <w:lvlText w:val="1.%1)"/>
      <w:lvlJc w:val="left"/>
      <w:rPr>
        <w:b/>
        <w:bCs/>
        <w:i w:val="0"/>
        <w:iCs w:val="0"/>
        <w:smallCaps w:val="0"/>
        <w:strike w:val="0"/>
        <w:color w:val="000000"/>
        <w:spacing w:val="0"/>
        <w:w w:val="100"/>
        <w:position w:val="0"/>
        <w:sz w:val="17"/>
        <w:szCs w:val="17"/>
        <w:u w:val="none"/>
      </w:rPr>
    </w:lvl>
    <w:lvl w:ilvl="5">
      <w:start w:val="4"/>
      <w:numFmt w:val="decimal"/>
      <w:lvlText w:val="1.%1)"/>
      <w:lvlJc w:val="left"/>
      <w:rPr>
        <w:b/>
        <w:bCs/>
        <w:i w:val="0"/>
        <w:iCs w:val="0"/>
        <w:smallCaps w:val="0"/>
        <w:strike w:val="0"/>
        <w:color w:val="000000"/>
        <w:spacing w:val="0"/>
        <w:w w:val="100"/>
        <w:position w:val="0"/>
        <w:sz w:val="17"/>
        <w:szCs w:val="17"/>
        <w:u w:val="none"/>
      </w:rPr>
    </w:lvl>
    <w:lvl w:ilvl="6">
      <w:start w:val="4"/>
      <w:numFmt w:val="decimal"/>
      <w:lvlText w:val="1.%1)"/>
      <w:lvlJc w:val="left"/>
      <w:rPr>
        <w:b/>
        <w:bCs/>
        <w:i w:val="0"/>
        <w:iCs w:val="0"/>
        <w:smallCaps w:val="0"/>
        <w:strike w:val="0"/>
        <w:color w:val="000000"/>
        <w:spacing w:val="0"/>
        <w:w w:val="100"/>
        <w:position w:val="0"/>
        <w:sz w:val="17"/>
        <w:szCs w:val="17"/>
        <w:u w:val="none"/>
      </w:rPr>
    </w:lvl>
    <w:lvl w:ilvl="7">
      <w:start w:val="4"/>
      <w:numFmt w:val="decimal"/>
      <w:lvlText w:val="1.%1)"/>
      <w:lvlJc w:val="left"/>
      <w:rPr>
        <w:b/>
        <w:bCs/>
        <w:i w:val="0"/>
        <w:iCs w:val="0"/>
        <w:smallCaps w:val="0"/>
        <w:strike w:val="0"/>
        <w:color w:val="000000"/>
        <w:spacing w:val="0"/>
        <w:w w:val="100"/>
        <w:position w:val="0"/>
        <w:sz w:val="17"/>
        <w:szCs w:val="17"/>
        <w:u w:val="none"/>
      </w:rPr>
    </w:lvl>
    <w:lvl w:ilvl="8">
      <w:start w:val="4"/>
      <w:numFmt w:val="decimal"/>
      <w:lvlText w:val="1.%1)"/>
      <w:lvlJc w:val="left"/>
      <w:rPr>
        <w:b/>
        <w:bCs/>
        <w:i w:val="0"/>
        <w:iCs w:val="0"/>
        <w:smallCaps w:val="0"/>
        <w:strike w:val="0"/>
        <w:color w:val="000000"/>
        <w:spacing w:val="0"/>
        <w:w w:val="100"/>
        <w:position w:val="0"/>
        <w:sz w:val="17"/>
        <w:szCs w:val="17"/>
        <w:u w:val="none"/>
      </w:rPr>
    </w:lvl>
  </w:abstractNum>
  <w:abstractNum w:abstractNumId="3">
    <w:nsid w:val="00000007"/>
    <w:multiLevelType w:val="multilevel"/>
    <w:tmpl w:val="00000006"/>
    <w:lvl w:ilvl="0">
      <w:start w:val="4"/>
      <w:numFmt w:val="decimal"/>
      <w:lvlText w:val="11.1.%1)"/>
      <w:lvlJc w:val="left"/>
      <w:rPr>
        <w:b/>
        <w:bCs/>
        <w:i w:val="0"/>
        <w:iCs w:val="0"/>
        <w:smallCaps w:val="0"/>
        <w:strike w:val="0"/>
        <w:color w:val="000000"/>
        <w:spacing w:val="0"/>
        <w:w w:val="100"/>
        <w:position w:val="0"/>
        <w:sz w:val="17"/>
        <w:szCs w:val="17"/>
        <w:u w:val="none"/>
      </w:rPr>
    </w:lvl>
    <w:lvl w:ilvl="1">
      <w:start w:val="4"/>
      <w:numFmt w:val="decimal"/>
      <w:lvlText w:val="11.1.%1)"/>
      <w:lvlJc w:val="left"/>
      <w:rPr>
        <w:b/>
        <w:bCs/>
        <w:i w:val="0"/>
        <w:iCs w:val="0"/>
        <w:smallCaps w:val="0"/>
        <w:strike w:val="0"/>
        <w:color w:val="000000"/>
        <w:spacing w:val="0"/>
        <w:w w:val="100"/>
        <w:position w:val="0"/>
        <w:sz w:val="17"/>
        <w:szCs w:val="17"/>
        <w:u w:val="none"/>
      </w:rPr>
    </w:lvl>
    <w:lvl w:ilvl="2">
      <w:start w:val="4"/>
      <w:numFmt w:val="decimal"/>
      <w:lvlText w:val="11.1.%1)"/>
      <w:lvlJc w:val="left"/>
      <w:rPr>
        <w:b/>
        <w:bCs/>
        <w:i w:val="0"/>
        <w:iCs w:val="0"/>
        <w:smallCaps w:val="0"/>
        <w:strike w:val="0"/>
        <w:color w:val="000000"/>
        <w:spacing w:val="0"/>
        <w:w w:val="100"/>
        <w:position w:val="0"/>
        <w:sz w:val="17"/>
        <w:szCs w:val="17"/>
        <w:u w:val="none"/>
      </w:rPr>
    </w:lvl>
    <w:lvl w:ilvl="3">
      <w:start w:val="4"/>
      <w:numFmt w:val="decimal"/>
      <w:lvlText w:val="11.1.%1)"/>
      <w:lvlJc w:val="left"/>
      <w:rPr>
        <w:b/>
        <w:bCs/>
        <w:i w:val="0"/>
        <w:iCs w:val="0"/>
        <w:smallCaps w:val="0"/>
        <w:strike w:val="0"/>
        <w:color w:val="000000"/>
        <w:spacing w:val="0"/>
        <w:w w:val="100"/>
        <w:position w:val="0"/>
        <w:sz w:val="17"/>
        <w:szCs w:val="17"/>
        <w:u w:val="none"/>
      </w:rPr>
    </w:lvl>
    <w:lvl w:ilvl="4">
      <w:start w:val="4"/>
      <w:numFmt w:val="decimal"/>
      <w:lvlText w:val="11.1.%1)"/>
      <w:lvlJc w:val="left"/>
      <w:rPr>
        <w:b/>
        <w:bCs/>
        <w:i w:val="0"/>
        <w:iCs w:val="0"/>
        <w:smallCaps w:val="0"/>
        <w:strike w:val="0"/>
        <w:color w:val="000000"/>
        <w:spacing w:val="0"/>
        <w:w w:val="100"/>
        <w:position w:val="0"/>
        <w:sz w:val="17"/>
        <w:szCs w:val="17"/>
        <w:u w:val="none"/>
      </w:rPr>
    </w:lvl>
    <w:lvl w:ilvl="5">
      <w:start w:val="4"/>
      <w:numFmt w:val="decimal"/>
      <w:lvlText w:val="11.1.%1)"/>
      <w:lvlJc w:val="left"/>
      <w:rPr>
        <w:b/>
        <w:bCs/>
        <w:i w:val="0"/>
        <w:iCs w:val="0"/>
        <w:smallCaps w:val="0"/>
        <w:strike w:val="0"/>
        <w:color w:val="000000"/>
        <w:spacing w:val="0"/>
        <w:w w:val="100"/>
        <w:position w:val="0"/>
        <w:sz w:val="17"/>
        <w:szCs w:val="17"/>
        <w:u w:val="none"/>
      </w:rPr>
    </w:lvl>
    <w:lvl w:ilvl="6">
      <w:start w:val="4"/>
      <w:numFmt w:val="decimal"/>
      <w:lvlText w:val="11.1.%1)"/>
      <w:lvlJc w:val="left"/>
      <w:rPr>
        <w:b/>
        <w:bCs/>
        <w:i w:val="0"/>
        <w:iCs w:val="0"/>
        <w:smallCaps w:val="0"/>
        <w:strike w:val="0"/>
        <w:color w:val="000000"/>
        <w:spacing w:val="0"/>
        <w:w w:val="100"/>
        <w:position w:val="0"/>
        <w:sz w:val="17"/>
        <w:szCs w:val="17"/>
        <w:u w:val="none"/>
      </w:rPr>
    </w:lvl>
    <w:lvl w:ilvl="7">
      <w:start w:val="4"/>
      <w:numFmt w:val="decimal"/>
      <w:lvlText w:val="11.1.%1)"/>
      <w:lvlJc w:val="left"/>
      <w:rPr>
        <w:b/>
        <w:bCs/>
        <w:i w:val="0"/>
        <w:iCs w:val="0"/>
        <w:smallCaps w:val="0"/>
        <w:strike w:val="0"/>
        <w:color w:val="000000"/>
        <w:spacing w:val="0"/>
        <w:w w:val="100"/>
        <w:position w:val="0"/>
        <w:sz w:val="17"/>
        <w:szCs w:val="17"/>
        <w:u w:val="none"/>
      </w:rPr>
    </w:lvl>
    <w:lvl w:ilvl="8">
      <w:start w:val="4"/>
      <w:numFmt w:val="decimal"/>
      <w:lvlText w:val="11.1.%1)"/>
      <w:lvlJc w:val="left"/>
      <w:rPr>
        <w:b/>
        <w:bCs/>
        <w:i w:val="0"/>
        <w:iCs w:val="0"/>
        <w:smallCaps w:val="0"/>
        <w:strike w:val="0"/>
        <w:color w:val="000000"/>
        <w:spacing w:val="0"/>
        <w:w w:val="100"/>
        <w:position w:val="0"/>
        <w:sz w:val="17"/>
        <w:szCs w:val="17"/>
        <w:u w:val="none"/>
      </w:rPr>
    </w:lvl>
  </w:abstractNum>
  <w:abstractNum w:abstractNumId="4">
    <w:nsid w:val="00000009"/>
    <w:multiLevelType w:val="multilevel"/>
    <w:tmpl w:val="00000008"/>
    <w:lvl w:ilvl="0">
      <w:start w:val="22"/>
      <w:numFmt w:val="decimal"/>
      <w:lvlText w:val="11.%1)"/>
      <w:lvlJc w:val="left"/>
      <w:rPr>
        <w:b/>
        <w:bCs/>
        <w:i w:val="0"/>
        <w:iCs w:val="0"/>
        <w:smallCaps w:val="0"/>
        <w:strike w:val="0"/>
        <w:color w:val="000000"/>
        <w:spacing w:val="0"/>
        <w:w w:val="100"/>
        <w:position w:val="0"/>
        <w:sz w:val="17"/>
        <w:szCs w:val="17"/>
        <w:u w:val="none"/>
      </w:rPr>
    </w:lvl>
    <w:lvl w:ilvl="1">
      <w:start w:val="1"/>
      <w:numFmt w:val="lowerLetter"/>
      <w:lvlText w:val="%2)"/>
      <w:lvlJc w:val="left"/>
      <w:rPr>
        <w:b w:val="0"/>
        <w:bCs w:val="0"/>
        <w:i w:val="0"/>
        <w:iCs w:val="0"/>
        <w:smallCaps w:val="0"/>
        <w:strike w:val="0"/>
        <w:color w:val="000000"/>
        <w:spacing w:val="0"/>
        <w:w w:val="100"/>
        <w:position w:val="0"/>
        <w:sz w:val="13"/>
        <w:szCs w:val="13"/>
        <w:u w:val="none"/>
      </w:rPr>
    </w:lvl>
    <w:lvl w:ilvl="2">
      <w:start w:val="2"/>
      <w:numFmt w:val="upperRoman"/>
      <w:lvlText w:val="%3."/>
      <w:lvlJc w:val="left"/>
      <w:rPr>
        <w:b w:val="0"/>
        <w:bCs w:val="0"/>
        <w:i w:val="0"/>
        <w:iCs w:val="0"/>
        <w:smallCaps w:val="0"/>
        <w:strike w:val="0"/>
        <w:color w:val="000000"/>
        <w:spacing w:val="0"/>
        <w:w w:val="100"/>
        <w:position w:val="0"/>
        <w:sz w:val="17"/>
        <w:szCs w:val="17"/>
        <w:u w:val="none"/>
      </w:rPr>
    </w:lvl>
    <w:lvl w:ilvl="3">
      <w:start w:val="2"/>
      <w:numFmt w:val="upperRoman"/>
      <w:lvlText w:val="%3."/>
      <w:lvlJc w:val="left"/>
      <w:rPr>
        <w:b w:val="0"/>
        <w:bCs w:val="0"/>
        <w:i w:val="0"/>
        <w:iCs w:val="0"/>
        <w:smallCaps w:val="0"/>
        <w:strike w:val="0"/>
        <w:color w:val="000000"/>
        <w:spacing w:val="0"/>
        <w:w w:val="100"/>
        <w:position w:val="0"/>
        <w:sz w:val="17"/>
        <w:szCs w:val="17"/>
        <w:u w:val="none"/>
      </w:rPr>
    </w:lvl>
    <w:lvl w:ilvl="4">
      <w:start w:val="2"/>
      <w:numFmt w:val="upperRoman"/>
      <w:lvlText w:val="%3."/>
      <w:lvlJc w:val="left"/>
      <w:rPr>
        <w:b w:val="0"/>
        <w:bCs w:val="0"/>
        <w:i w:val="0"/>
        <w:iCs w:val="0"/>
        <w:smallCaps w:val="0"/>
        <w:strike w:val="0"/>
        <w:color w:val="000000"/>
        <w:spacing w:val="0"/>
        <w:w w:val="100"/>
        <w:position w:val="0"/>
        <w:sz w:val="17"/>
        <w:szCs w:val="17"/>
        <w:u w:val="none"/>
      </w:rPr>
    </w:lvl>
    <w:lvl w:ilvl="5">
      <w:start w:val="2"/>
      <w:numFmt w:val="upperRoman"/>
      <w:lvlText w:val="%3."/>
      <w:lvlJc w:val="left"/>
      <w:rPr>
        <w:b w:val="0"/>
        <w:bCs w:val="0"/>
        <w:i w:val="0"/>
        <w:iCs w:val="0"/>
        <w:smallCaps w:val="0"/>
        <w:strike w:val="0"/>
        <w:color w:val="000000"/>
        <w:spacing w:val="0"/>
        <w:w w:val="100"/>
        <w:position w:val="0"/>
        <w:sz w:val="17"/>
        <w:szCs w:val="17"/>
        <w:u w:val="none"/>
      </w:rPr>
    </w:lvl>
    <w:lvl w:ilvl="6">
      <w:start w:val="2"/>
      <w:numFmt w:val="upperRoman"/>
      <w:lvlText w:val="%3."/>
      <w:lvlJc w:val="left"/>
      <w:rPr>
        <w:b w:val="0"/>
        <w:bCs w:val="0"/>
        <w:i w:val="0"/>
        <w:iCs w:val="0"/>
        <w:smallCaps w:val="0"/>
        <w:strike w:val="0"/>
        <w:color w:val="000000"/>
        <w:spacing w:val="0"/>
        <w:w w:val="100"/>
        <w:position w:val="0"/>
        <w:sz w:val="17"/>
        <w:szCs w:val="17"/>
        <w:u w:val="none"/>
      </w:rPr>
    </w:lvl>
    <w:lvl w:ilvl="7">
      <w:start w:val="2"/>
      <w:numFmt w:val="upperRoman"/>
      <w:lvlText w:val="%3."/>
      <w:lvlJc w:val="left"/>
      <w:rPr>
        <w:b w:val="0"/>
        <w:bCs w:val="0"/>
        <w:i w:val="0"/>
        <w:iCs w:val="0"/>
        <w:smallCaps w:val="0"/>
        <w:strike w:val="0"/>
        <w:color w:val="000000"/>
        <w:spacing w:val="0"/>
        <w:w w:val="100"/>
        <w:position w:val="0"/>
        <w:sz w:val="17"/>
        <w:szCs w:val="17"/>
        <w:u w:val="none"/>
      </w:rPr>
    </w:lvl>
    <w:lvl w:ilvl="8">
      <w:start w:val="2"/>
      <w:numFmt w:val="upperRoman"/>
      <w:lvlText w:val="%3."/>
      <w:lvlJc w:val="left"/>
      <w:rPr>
        <w:b w:val="0"/>
        <w:bCs w:val="0"/>
        <w:i w:val="0"/>
        <w:iCs w:val="0"/>
        <w:smallCaps w:val="0"/>
        <w:strike w:val="0"/>
        <w:color w:val="000000"/>
        <w:spacing w:val="0"/>
        <w:w w:val="100"/>
        <w:position w:val="0"/>
        <w:sz w:val="17"/>
        <w:szCs w:val="17"/>
        <w:u w:val="none"/>
      </w:rPr>
    </w:lvl>
  </w:abstractNum>
  <w:abstractNum w:abstractNumId="5">
    <w:nsid w:val="0000000B"/>
    <w:multiLevelType w:val="multilevel"/>
    <w:tmpl w:val="0000000A"/>
    <w:lvl w:ilvl="0">
      <w:start w:val="1"/>
      <w:numFmt w:val="decimal"/>
      <w:lvlText w:val="1.%1"/>
      <w:lvlJc w:val="left"/>
      <w:rPr>
        <w:b w:val="0"/>
        <w:bCs w:val="0"/>
        <w:i w:val="0"/>
        <w:iCs w:val="0"/>
        <w:smallCaps w:val="0"/>
        <w:strike w:val="0"/>
        <w:color w:val="000000"/>
        <w:spacing w:val="0"/>
        <w:w w:val="100"/>
        <w:position w:val="0"/>
        <w:sz w:val="13"/>
        <w:szCs w:val="13"/>
        <w:u w:val="none"/>
      </w:rPr>
    </w:lvl>
    <w:lvl w:ilvl="1">
      <w:start w:val="1"/>
      <w:numFmt w:val="decimal"/>
      <w:lvlText w:val="1.%1"/>
      <w:lvlJc w:val="left"/>
      <w:rPr>
        <w:b w:val="0"/>
        <w:bCs w:val="0"/>
        <w:i w:val="0"/>
        <w:iCs w:val="0"/>
        <w:smallCaps w:val="0"/>
        <w:strike w:val="0"/>
        <w:color w:val="000000"/>
        <w:spacing w:val="0"/>
        <w:w w:val="100"/>
        <w:position w:val="0"/>
        <w:sz w:val="13"/>
        <w:szCs w:val="13"/>
        <w:u w:val="none"/>
      </w:rPr>
    </w:lvl>
    <w:lvl w:ilvl="2">
      <w:start w:val="1"/>
      <w:numFmt w:val="decimal"/>
      <w:lvlText w:val="1.%1"/>
      <w:lvlJc w:val="left"/>
      <w:rPr>
        <w:b w:val="0"/>
        <w:bCs w:val="0"/>
        <w:i w:val="0"/>
        <w:iCs w:val="0"/>
        <w:smallCaps w:val="0"/>
        <w:strike w:val="0"/>
        <w:color w:val="000000"/>
        <w:spacing w:val="0"/>
        <w:w w:val="100"/>
        <w:position w:val="0"/>
        <w:sz w:val="13"/>
        <w:szCs w:val="13"/>
        <w:u w:val="none"/>
      </w:rPr>
    </w:lvl>
    <w:lvl w:ilvl="3">
      <w:start w:val="1"/>
      <w:numFmt w:val="decimal"/>
      <w:lvlText w:val="1.%1"/>
      <w:lvlJc w:val="left"/>
      <w:rPr>
        <w:b w:val="0"/>
        <w:bCs w:val="0"/>
        <w:i w:val="0"/>
        <w:iCs w:val="0"/>
        <w:smallCaps w:val="0"/>
        <w:strike w:val="0"/>
        <w:color w:val="000000"/>
        <w:spacing w:val="0"/>
        <w:w w:val="100"/>
        <w:position w:val="0"/>
        <w:sz w:val="13"/>
        <w:szCs w:val="13"/>
        <w:u w:val="none"/>
      </w:rPr>
    </w:lvl>
    <w:lvl w:ilvl="4">
      <w:start w:val="1"/>
      <w:numFmt w:val="decimal"/>
      <w:lvlText w:val="1.%1"/>
      <w:lvlJc w:val="left"/>
      <w:rPr>
        <w:b w:val="0"/>
        <w:bCs w:val="0"/>
        <w:i w:val="0"/>
        <w:iCs w:val="0"/>
        <w:smallCaps w:val="0"/>
        <w:strike w:val="0"/>
        <w:color w:val="000000"/>
        <w:spacing w:val="0"/>
        <w:w w:val="100"/>
        <w:position w:val="0"/>
        <w:sz w:val="13"/>
        <w:szCs w:val="13"/>
        <w:u w:val="none"/>
      </w:rPr>
    </w:lvl>
    <w:lvl w:ilvl="5">
      <w:start w:val="1"/>
      <w:numFmt w:val="decimal"/>
      <w:lvlText w:val="1.%1"/>
      <w:lvlJc w:val="left"/>
      <w:rPr>
        <w:b w:val="0"/>
        <w:bCs w:val="0"/>
        <w:i w:val="0"/>
        <w:iCs w:val="0"/>
        <w:smallCaps w:val="0"/>
        <w:strike w:val="0"/>
        <w:color w:val="000000"/>
        <w:spacing w:val="0"/>
        <w:w w:val="100"/>
        <w:position w:val="0"/>
        <w:sz w:val="13"/>
        <w:szCs w:val="13"/>
        <w:u w:val="none"/>
      </w:rPr>
    </w:lvl>
    <w:lvl w:ilvl="6">
      <w:start w:val="1"/>
      <w:numFmt w:val="decimal"/>
      <w:lvlText w:val="1.%1"/>
      <w:lvlJc w:val="left"/>
      <w:rPr>
        <w:b w:val="0"/>
        <w:bCs w:val="0"/>
        <w:i w:val="0"/>
        <w:iCs w:val="0"/>
        <w:smallCaps w:val="0"/>
        <w:strike w:val="0"/>
        <w:color w:val="000000"/>
        <w:spacing w:val="0"/>
        <w:w w:val="100"/>
        <w:position w:val="0"/>
        <w:sz w:val="13"/>
        <w:szCs w:val="13"/>
        <w:u w:val="none"/>
      </w:rPr>
    </w:lvl>
    <w:lvl w:ilvl="7">
      <w:start w:val="1"/>
      <w:numFmt w:val="decimal"/>
      <w:lvlText w:val="1.%1"/>
      <w:lvlJc w:val="left"/>
      <w:rPr>
        <w:b w:val="0"/>
        <w:bCs w:val="0"/>
        <w:i w:val="0"/>
        <w:iCs w:val="0"/>
        <w:smallCaps w:val="0"/>
        <w:strike w:val="0"/>
        <w:color w:val="000000"/>
        <w:spacing w:val="0"/>
        <w:w w:val="100"/>
        <w:position w:val="0"/>
        <w:sz w:val="13"/>
        <w:szCs w:val="13"/>
        <w:u w:val="none"/>
      </w:rPr>
    </w:lvl>
    <w:lvl w:ilvl="8">
      <w:start w:val="1"/>
      <w:numFmt w:val="decimal"/>
      <w:lvlText w:val="1.%1"/>
      <w:lvlJc w:val="left"/>
      <w:rPr>
        <w:b w:val="0"/>
        <w:bCs w:val="0"/>
        <w:i w:val="0"/>
        <w:iCs w:val="0"/>
        <w:smallCaps w:val="0"/>
        <w:strike w:val="0"/>
        <w:color w:val="000000"/>
        <w:spacing w:val="0"/>
        <w:w w:val="100"/>
        <w:position w:val="0"/>
        <w:sz w:val="13"/>
        <w:szCs w:val="13"/>
        <w:u w:val="none"/>
      </w:rPr>
    </w:lvl>
  </w:abstractNum>
  <w:abstractNum w:abstractNumId="6">
    <w:nsid w:val="0000000D"/>
    <w:multiLevelType w:val="multilevel"/>
    <w:tmpl w:val="0000000C"/>
    <w:lvl w:ilvl="0">
      <w:start w:val="4"/>
      <w:numFmt w:val="decimal"/>
      <w:lvlText w:val="1.%1."/>
      <w:lvlJc w:val="left"/>
      <w:rPr>
        <w:b w:val="0"/>
        <w:bCs w:val="0"/>
        <w:i w:val="0"/>
        <w:iCs w:val="0"/>
        <w:smallCaps w:val="0"/>
        <w:strike w:val="0"/>
        <w:color w:val="000000"/>
        <w:spacing w:val="0"/>
        <w:w w:val="100"/>
        <w:position w:val="0"/>
        <w:sz w:val="13"/>
        <w:szCs w:val="13"/>
        <w:u w:val="none"/>
      </w:rPr>
    </w:lvl>
    <w:lvl w:ilvl="1">
      <w:start w:val="1"/>
      <w:numFmt w:val="lowerLetter"/>
      <w:lvlText w:val="%2."/>
      <w:lvlJc w:val="left"/>
      <w:rPr>
        <w:b w:val="0"/>
        <w:bCs w:val="0"/>
        <w:i w:val="0"/>
        <w:iCs w:val="0"/>
        <w:smallCaps w:val="0"/>
        <w:strike w:val="0"/>
        <w:color w:val="000000"/>
        <w:spacing w:val="0"/>
        <w:w w:val="100"/>
        <w:position w:val="0"/>
        <w:sz w:val="13"/>
        <w:szCs w:val="13"/>
        <w:u w:val="none"/>
      </w:rPr>
    </w:lvl>
    <w:lvl w:ilvl="2">
      <w:start w:val="1"/>
      <w:numFmt w:val="lowerLetter"/>
      <w:lvlText w:val="%2."/>
      <w:lvlJc w:val="left"/>
      <w:rPr>
        <w:b w:val="0"/>
        <w:bCs w:val="0"/>
        <w:i w:val="0"/>
        <w:iCs w:val="0"/>
        <w:smallCaps w:val="0"/>
        <w:strike w:val="0"/>
        <w:color w:val="000000"/>
        <w:spacing w:val="0"/>
        <w:w w:val="100"/>
        <w:position w:val="0"/>
        <w:sz w:val="13"/>
        <w:szCs w:val="13"/>
        <w:u w:val="none"/>
      </w:rPr>
    </w:lvl>
    <w:lvl w:ilvl="3">
      <w:start w:val="1"/>
      <w:numFmt w:val="lowerLetter"/>
      <w:lvlText w:val="%2."/>
      <w:lvlJc w:val="left"/>
      <w:rPr>
        <w:b w:val="0"/>
        <w:bCs w:val="0"/>
        <w:i w:val="0"/>
        <w:iCs w:val="0"/>
        <w:smallCaps w:val="0"/>
        <w:strike w:val="0"/>
        <w:color w:val="000000"/>
        <w:spacing w:val="0"/>
        <w:w w:val="100"/>
        <w:position w:val="0"/>
        <w:sz w:val="13"/>
        <w:szCs w:val="13"/>
        <w:u w:val="none"/>
      </w:rPr>
    </w:lvl>
    <w:lvl w:ilvl="4">
      <w:start w:val="1"/>
      <w:numFmt w:val="lowerLetter"/>
      <w:lvlText w:val="%2."/>
      <w:lvlJc w:val="left"/>
      <w:rPr>
        <w:b w:val="0"/>
        <w:bCs w:val="0"/>
        <w:i w:val="0"/>
        <w:iCs w:val="0"/>
        <w:smallCaps w:val="0"/>
        <w:strike w:val="0"/>
        <w:color w:val="000000"/>
        <w:spacing w:val="0"/>
        <w:w w:val="100"/>
        <w:position w:val="0"/>
        <w:sz w:val="13"/>
        <w:szCs w:val="13"/>
        <w:u w:val="none"/>
      </w:rPr>
    </w:lvl>
    <w:lvl w:ilvl="5">
      <w:start w:val="1"/>
      <w:numFmt w:val="lowerLetter"/>
      <w:lvlText w:val="%2."/>
      <w:lvlJc w:val="left"/>
      <w:rPr>
        <w:b w:val="0"/>
        <w:bCs w:val="0"/>
        <w:i w:val="0"/>
        <w:iCs w:val="0"/>
        <w:smallCaps w:val="0"/>
        <w:strike w:val="0"/>
        <w:color w:val="000000"/>
        <w:spacing w:val="0"/>
        <w:w w:val="100"/>
        <w:position w:val="0"/>
        <w:sz w:val="13"/>
        <w:szCs w:val="13"/>
        <w:u w:val="none"/>
      </w:rPr>
    </w:lvl>
    <w:lvl w:ilvl="6">
      <w:start w:val="1"/>
      <w:numFmt w:val="lowerLetter"/>
      <w:lvlText w:val="%2."/>
      <w:lvlJc w:val="left"/>
      <w:rPr>
        <w:b w:val="0"/>
        <w:bCs w:val="0"/>
        <w:i w:val="0"/>
        <w:iCs w:val="0"/>
        <w:smallCaps w:val="0"/>
        <w:strike w:val="0"/>
        <w:color w:val="000000"/>
        <w:spacing w:val="0"/>
        <w:w w:val="100"/>
        <w:position w:val="0"/>
        <w:sz w:val="13"/>
        <w:szCs w:val="13"/>
        <w:u w:val="none"/>
      </w:rPr>
    </w:lvl>
    <w:lvl w:ilvl="7">
      <w:start w:val="1"/>
      <w:numFmt w:val="lowerLetter"/>
      <w:lvlText w:val="%2."/>
      <w:lvlJc w:val="left"/>
      <w:rPr>
        <w:b w:val="0"/>
        <w:bCs w:val="0"/>
        <w:i w:val="0"/>
        <w:iCs w:val="0"/>
        <w:smallCaps w:val="0"/>
        <w:strike w:val="0"/>
        <w:color w:val="000000"/>
        <w:spacing w:val="0"/>
        <w:w w:val="100"/>
        <w:position w:val="0"/>
        <w:sz w:val="13"/>
        <w:szCs w:val="13"/>
        <w:u w:val="none"/>
      </w:rPr>
    </w:lvl>
    <w:lvl w:ilvl="8">
      <w:start w:val="1"/>
      <w:numFmt w:val="lowerLetter"/>
      <w:lvlText w:val="%2."/>
      <w:lvlJc w:val="left"/>
      <w:rPr>
        <w:b w:val="0"/>
        <w:bCs w:val="0"/>
        <w:i w:val="0"/>
        <w:iCs w:val="0"/>
        <w:smallCaps w:val="0"/>
        <w:strike w:val="0"/>
        <w:color w:val="000000"/>
        <w:spacing w:val="0"/>
        <w:w w:val="100"/>
        <w:position w:val="0"/>
        <w:sz w:val="13"/>
        <w:szCs w:val="13"/>
        <w:u w:val="none"/>
      </w:rPr>
    </w:lvl>
  </w:abstractNum>
  <w:abstractNum w:abstractNumId="7">
    <w:nsid w:val="0000000F"/>
    <w:multiLevelType w:val="multilevel"/>
    <w:tmpl w:val="0000000E"/>
    <w:lvl w:ilvl="0">
      <w:start w:val="1"/>
      <w:numFmt w:val="bullet"/>
      <w:lvlText w:val="-"/>
      <w:lvlJc w:val="left"/>
      <w:rPr>
        <w:b w:val="0"/>
        <w:bCs w:val="0"/>
        <w:i w:val="0"/>
        <w:iCs w:val="0"/>
        <w:smallCaps w:val="0"/>
        <w:strike w:val="0"/>
        <w:color w:val="000000"/>
        <w:spacing w:val="0"/>
        <w:w w:val="100"/>
        <w:position w:val="0"/>
        <w:sz w:val="13"/>
        <w:szCs w:val="13"/>
        <w:u w:val="none"/>
      </w:rPr>
    </w:lvl>
    <w:lvl w:ilvl="1">
      <w:start w:val="1"/>
      <w:numFmt w:val="decimal"/>
      <w:lvlText w:val="%2."/>
      <w:lvlJc w:val="left"/>
      <w:rPr>
        <w:b w:val="0"/>
        <w:bCs w:val="0"/>
        <w:i w:val="0"/>
        <w:iCs w:val="0"/>
        <w:smallCaps w:val="0"/>
        <w:strike w:val="0"/>
        <w:color w:val="000000"/>
        <w:spacing w:val="0"/>
        <w:w w:val="100"/>
        <w:position w:val="0"/>
        <w:sz w:val="13"/>
        <w:szCs w:val="13"/>
        <w:u w:val="none"/>
      </w:rPr>
    </w:lvl>
    <w:lvl w:ilvl="2">
      <w:start w:val="1"/>
      <w:numFmt w:val="upperRoman"/>
      <w:lvlText w:val="%3"/>
      <w:lvlJc w:val="left"/>
      <w:rPr>
        <w:b w:val="0"/>
        <w:bCs w:val="0"/>
        <w:i w:val="0"/>
        <w:iCs w:val="0"/>
        <w:smallCaps w:val="0"/>
        <w:strike w:val="0"/>
        <w:color w:val="000000"/>
        <w:spacing w:val="0"/>
        <w:w w:val="100"/>
        <w:position w:val="0"/>
        <w:sz w:val="13"/>
        <w:szCs w:val="13"/>
        <w:u w:val="none"/>
      </w:rPr>
    </w:lvl>
    <w:lvl w:ilvl="3">
      <w:start w:val="3"/>
      <w:numFmt w:val="upperRoman"/>
      <w:lvlText w:val="%4-"/>
      <w:lvlJc w:val="left"/>
      <w:rPr>
        <w:b w:val="0"/>
        <w:bCs w:val="0"/>
        <w:i w:val="0"/>
        <w:iCs w:val="0"/>
        <w:smallCaps w:val="0"/>
        <w:strike w:val="0"/>
        <w:color w:val="000000"/>
        <w:spacing w:val="0"/>
        <w:w w:val="100"/>
        <w:position w:val="0"/>
        <w:sz w:val="13"/>
        <w:szCs w:val="13"/>
        <w:u w:val="none"/>
      </w:rPr>
    </w:lvl>
    <w:lvl w:ilvl="4">
      <w:start w:val="3"/>
      <w:numFmt w:val="upperRoman"/>
      <w:lvlText w:val="%4-"/>
      <w:lvlJc w:val="left"/>
      <w:rPr>
        <w:b w:val="0"/>
        <w:bCs w:val="0"/>
        <w:i w:val="0"/>
        <w:iCs w:val="0"/>
        <w:smallCaps w:val="0"/>
        <w:strike w:val="0"/>
        <w:color w:val="000000"/>
        <w:spacing w:val="0"/>
        <w:w w:val="100"/>
        <w:position w:val="0"/>
        <w:sz w:val="13"/>
        <w:szCs w:val="13"/>
        <w:u w:val="none"/>
      </w:rPr>
    </w:lvl>
    <w:lvl w:ilvl="5">
      <w:start w:val="3"/>
      <w:numFmt w:val="upperRoman"/>
      <w:lvlText w:val="%4-"/>
      <w:lvlJc w:val="left"/>
      <w:rPr>
        <w:b w:val="0"/>
        <w:bCs w:val="0"/>
        <w:i w:val="0"/>
        <w:iCs w:val="0"/>
        <w:smallCaps w:val="0"/>
        <w:strike w:val="0"/>
        <w:color w:val="000000"/>
        <w:spacing w:val="0"/>
        <w:w w:val="100"/>
        <w:position w:val="0"/>
        <w:sz w:val="13"/>
        <w:szCs w:val="13"/>
        <w:u w:val="none"/>
      </w:rPr>
    </w:lvl>
    <w:lvl w:ilvl="6">
      <w:start w:val="3"/>
      <w:numFmt w:val="upperRoman"/>
      <w:lvlText w:val="%4-"/>
      <w:lvlJc w:val="left"/>
      <w:rPr>
        <w:b w:val="0"/>
        <w:bCs w:val="0"/>
        <w:i w:val="0"/>
        <w:iCs w:val="0"/>
        <w:smallCaps w:val="0"/>
        <w:strike w:val="0"/>
        <w:color w:val="000000"/>
        <w:spacing w:val="0"/>
        <w:w w:val="100"/>
        <w:position w:val="0"/>
        <w:sz w:val="13"/>
        <w:szCs w:val="13"/>
        <w:u w:val="none"/>
      </w:rPr>
    </w:lvl>
    <w:lvl w:ilvl="7">
      <w:start w:val="3"/>
      <w:numFmt w:val="upperRoman"/>
      <w:lvlText w:val="%4-"/>
      <w:lvlJc w:val="left"/>
      <w:rPr>
        <w:b w:val="0"/>
        <w:bCs w:val="0"/>
        <w:i w:val="0"/>
        <w:iCs w:val="0"/>
        <w:smallCaps w:val="0"/>
        <w:strike w:val="0"/>
        <w:color w:val="000000"/>
        <w:spacing w:val="0"/>
        <w:w w:val="100"/>
        <w:position w:val="0"/>
        <w:sz w:val="13"/>
        <w:szCs w:val="13"/>
        <w:u w:val="none"/>
      </w:rPr>
    </w:lvl>
    <w:lvl w:ilvl="8">
      <w:start w:val="3"/>
      <w:numFmt w:val="upperRoman"/>
      <w:lvlText w:val="%4-"/>
      <w:lvlJc w:val="left"/>
      <w:rPr>
        <w:b w:val="0"/>
        <w:bCs w:val="0"/>
        <w:i w:val="0"/>
        <w:iCs w:val="0"/>
        <w:smallCaps w:val="0"/>
        <w:strike w:val="0"/>
        <w:color w:val="000000"/>
        <w:spacing w:val="0"/>
        <w:w w:val="100"/>
        <w:position w:val="0"/>
        <w:sz w:val="13"/>
        <w:szCs w:val="13"/>
        <w:u w:val="none"/>
      </w:rPr>
    </w:lvl>
  </w:abstractNum>
  <w:abstractNum w:abstractNumId="8">
    <w:nsid w:val="00000011"/>
    <w:multiLevelType w:val="multilevel"/>
    <w:tmpl w:val="00000010"/>
    <w:lvl w:ilvl="0">
      <w:start w:val="1"/>
      <w:numFmt w:val="bullet"/>
      <w:lvlText w:val="-"/>
      <w:lvlJc w:val="left"/>
      <w:rPr>
        <w:b w:val="0"/>
        <w:bCs w:val="0"/>
        <w:i w:val="0"/>
        <w:iCs w:val="0"/>
        <w:smallCaps w:val="0"/>
        <w:strike w:val="0"/>
        <w:color w:val="000000"/>
        <w:spacing w:val="0"/>
        <w:w w:val="100"/>
        <w:position w:val="0"/>
        <w:sz w:val="13"/>
        <w:szCs w:val="13"/>
        <w:u w:val="none"/>
      </w:rPr>
    </w:lvl>
    <w:lvl w:ilvl="1">
      <w:start w:val="5"/>
      <w:numFmt w:val="decimal"/>
      <w:lvlText w:val="%2."/>
      <w:lvlJc w:val="left"/>
      <w:rPr>
        <w:b w:val="0"/>
        <w:bCs w:val="0"/>
        <w:i w:val="0"/>
        <w:iCs w:val="0"/>
        <w:smallCaps w:val="0"/>
        <w:strike w:val="0"/>
        <w:color w:val="000000"/>
        <w:spacing w:val="0"/>
        <w:w w:val="100"/>
        <w:position w:val="0"/>
        <w:sz w:val="13"/>
        <w:szCs w:val="13"/>
        <w:u w:val="none"/>
      </w:rPr>
    </w:lvl>
    <w:lvl w:ilvl="2">
      <w:start w:val="1"/>
      <w:numFmt w:val="lowerLetter"/>
      <w:lvlText w:val="%3)"/>
      <w:lvlJc w:val="left"/>
      <w:rPr>
        <w:b w:val="0"/>
        <w:bCs w:val="0"/>
        <w:i w:val="0"/>
        <w:iCs w:val="0"/>
        <w:smallCaps w:val="0"/>
        <w:strike w:val="0"/>
        <w:color w:val="000000"/>
        <w:spacing w:val="0"/>
        <w:w w:val="100"/>
        <w:position w:val="0"/>
        <w:sz w:val="13"/>
        <w:szCs w:val="13"/>
        <w:u w:val="none"/>
      </w:rPr>
    </w:lvl>
    <w:lvl w:ilvl="3">
      <w:start w:val="1"/>
      <w:numFmt w:val="lowerLetter"/>
      <w:lvlText w:val="%3)"/>
      <w:lvlJc w:val="left"/>
      <w:rPr>
        <w:b w:val="0"/>
        <w:bCs w:val="0"/>
        <w:i w:val="0"/>
        <w:iCs w:val="0"/>
        <w:smallCaps w:val="0"/>
        <w:strike w:val="0"/>
        <w:color w:val="000000"/>
        <w:spacing w:val="0"/>
        <w:w w:val="100"/>
        <w:position w:val="0"/>
        <w:sz w:val="13"/>
        <w:szCs w:val="13"/>
        <w:u w:val="none"/>
      </w:rPr>
    </w:lvl>
    <w:lvl w:ilvl="4">
      <w:start w:val="1"/>
      <w:numFmt w:val="lowerLetter"/>
      <w:lvlText w:val="%3)"/>
      <w:lvlJc w:val="left"/>
      <w:rPr>
        <w:b w:val="0"/>
        <w:bCs w:val="0"/>
        <w:i w:val="0"/>
        <w:iCs w:val="0"/>
        <w:smallCaps w:val="0"/>
        <w:strike w:val="0"/>
        <w:color w:val="000000"/>
        <w:spacing w:val="0"/>
        <w:w w:val="100"/>
        <w:position w:val="0"/>
        <w:sz w:val="13"/>
        <w:szCs w:val="13"/>
        <w:u w:val="none"/>
      </w:rPr>
    </w:lvl>
    <w:lvl w:ilvl="5">
      <w:start w:val="1"/>
      <w:numFmt w:val="lowerLetter"/>
      <w:lvlText w:val="%3)"/>
      <w:lvlJc w:val="left"/>
      <w:rPr>
        <w:b w:val="0"/>
        <w:bCs w:val="0"/>
        <w:i w:val="0"/>
        <w:iCs w:val="0"/>
        <w:smallCaps w:val="0"/>
        <w:strike w:val="0"/>
        <w:color w:val="000000"/>
        <w:spacing w:val="0"/>
        <w:w w:val="100"/>
        <w:position w:val="0"/>
        <w:sz w:val="13"/>
        <w:szCs w:val="13"/>
        <w:u w:val="none"/>
      </w:rPr>
    </w:lvl>
    <w:lvl w:ilvl="6">
      <w:start w:val="1"/>
      <w:numFmt w:val="lowerLetter"/>
      <w:lvlText w:val="%3)"/>
      <w:lvlJc w:val="left"/>
      <w:rPr>
        <w:b w:val="0"/>
        <w:bCs w:val="0"/>
        <w:i w:val="0"/>
        <w:iCs w:val="0"/>
        <w:smallCaps w:val="0"/>
        <w:strike w:val="0"/>
        <w:color w:val="000000"/>
        <w:spacing w:val="0"/>
        <w:w w:val="100"/>
        <w:position w:val="0"/>
        <w:sz w:val="13"/>
        <w:szCs w:val="13"/>
        <w:u w:val="none"/>
      </w:rPr>
    </w:lvl>
    <w:lvl w:ilvl="7">
      <w:start w:val="1"/>
      <w:numFmt w:val="lowerLetter"/>
      <w:lvlText w:val="%3)"/>
      <w:lvlJc w:val="left"/>
      <w:rPr>
        <w:b w:val="0"/>
        <w:bCs w:val="0"/>
        <w:i w:val="0"/>
        <w:iCs w:val="0"/>
        <w:smallCaps w:val="0"/>
        <w:strike w:val="0"/>
        <w:color w:val="000000"/>
        <w:spacing w:val="0"/>
        <w:w w:val="100"/>
        <w:position w:val="0"/>
        <w:sz w:val="13"/>
        <w:szCs w:val="13"/>
        <w:u w:val="none"/>
      </w:rPr>
    </w:lvl>
    <w:lvl w:ilvl="8">
      <w:start w:val="1"/>
      <w:numFmt w:val="lowerLetter"/>
      <w:lvlText w:val="%3)"/>
      <w:lvlJc w:val="left"/>
      <w:rPr>
        <w:b w:val="0"/>
        <w:bCs w:val="0"/>
        <w:i w:val="0"/>
        <w:iCs w:val="0"/>
        <w:smallCaps w:val="0"/>
        <w:strike w:val="0"/>
        <w:color w:val="000000"/>
        <w:spacing w:val="0"/>
        <w:w w:val="100"/>
        <w:position w:val="0"/>
        <w:sz w:val="13"/>
        <w:szCs w:val="13"/>
        <w:u w:val="none"/>
      </w:rPr>
    </w:lvl>
  </w:abstractNum>
  <w:abstractNum w:abstractNumId="9">
    <w:nsid w:val="00000013"/>
    <w:multiLevelType w:val="multilevel"/>
    <w:tmpl w:val="00000012"/>
    <w:lvl w:ilvl="0">
      <w:start w:val="1"/>
      <w:numFmt w:val="bullet"/>
      <w:lvlText w:val="-"/>
      <w:lvlJc w:val="left"/>
      <w:rPr>
        <w:b w:val="0"/>
        <w:bCs w:val="0"/>
        <w:i w:val="0"/>
        <w:iCs w:val="0"/>
        <w:smallCaps w:val="0"/>
        <w:strike w:val="0"/>
        <w:color w:val="000000"/>
        <w:spacing w:val="0"/>
        <w:w w:val="100"/>
        <w:position w:val="0"/>
        <w:sz w:val="13"/>
        <w:szCs w:val="13"/>
        <w:u w:val="none"/>
      </w:rPr>
    </w:lvl>
    <w:lvl w:ilvl="1">
      <w:start w:val="6"/>
      <w:numFmt w:val="decimal"/>
      <w:lvlText w:val="%2."/>
      <w:lvlJc w:val="left"/>
      <w:rPr>
        <w:b w:val="0"/>
        <w:bCs w:val="0"/>
        <w:i w:val="0"/>
        <w:iCs w:val="0"/>
        <w:smallCaps w:val="0"/>
        <w:strike w:val="0"/>
        <w:color w:val="000000"/>
        <w:spacing w:val="0"/>
        <w:w w:val="100"/>
        <w:position w:val="0"/>
        <w:sz w:val="13"/>
        <w:szCs w:val="13"/>
        <w:u w:val="none"/>
      </w:rPr>
    </w:lvl>
    <w:lvl w:ilvl="2">
      <w:start w:val="1"/>
      <w:numFmt w:val="lowerLetter"/>
      <w:lvlText w:val="%3)"/>
      <w:lvlJc w:val="left"/>
      <w:rPr>
        <w:b w:val="0"/>
        <w:bCs w:val="0"/>
        <w:i w:val="0"/>
        <w:iCs w:val="0"/>
        <w:smallCaps w:val="0"/>
        <w:strike w:val="0"/>
        <w:color w:val="000000"/>
        <w:spacing w:val="0"/>
        <w:w w:val="100"/>
        <w:position w:val="0"/>
        <w:sz w:val="13"/>
        <w:szCs w:val="13"/>
        <w:u w:val="none"/>
      </w:rPr>
    </w:lvl>
    <w:lvl w:ilvl="3">
      <w:start w:val="1"/>
      <w:numFmt w:val="lowerLetter"/>
      <w:lvlText w:val="%3)"/>
      <w:lvlJc w:val="left"/>
      <w:rPr>
        <w:b w:val="0"/>
        <w:bCs w:val="0"/>
        <w:i w:val="0"/>
        <w:iCs w:val="0"/>
        <w:smallCaps w:val="0"/>
        <w:strike w:val="0"/>
        <w:color w:val="000000"/>
        <w:spacing w:val="0"/>
        <w:w w:val="100"/>
        <w:position w:val="0"/>
        <w:sz w:val="13"/>
        <w:szCs w:val="13"/>
        <w:u w:val="none"/>
      </w:rPr>
    </w:lvl>
    <w:lvl w:ilvl="4">
      <w:start w:val="1"/>
      <w:numFmt w:val="lowerLetter"/>
      <w:lvlText w:val="%3)"/>
      <w:lvlJc w:val="left"/>
      <w:rPr>
        <w:b w:val="0"/>
        <w:bCs w:val="0"/>
        <w:i w:val="0"/>
        <w:iCs w:val="0"/>
        <w:smallCaps w:val="0"/>
        <w:strike w:val="0"/>
        <w:color w:val="000000"/>
        <w:spacing w:val="0"/>
        <w:w w:val="100"/>
        <w:position w:val="0"/>
        <w:sz w:val="13"/>
        <w:szCs w:val="13"/>
        <w:u w:val="none"/>
      </w:rPr>
    </w:lvl>
    <w:lvl w:ilvl="5">
      <w:start w:val="1"/>
      <w:numFmt w:val="lowerLetter"/>
      <w:lvlText w:val="%3)"/>
      <w:lvlJc w:val="left"/>
      <w:rPr>
        <w:b w:val="0"/>
        <w:bCs w:val="0"/>
        <w:i w:val="0"/>
        <w:iCs w:val="0"/>
        <w:smallCaps w:val="0"/>
        <w:strike w:val="0"/>
        <w:color w:val="000000"/>
        <w:spacing w:val="0"/>
        <w:w w:val="100"/>
        <w:position w:val="0"/>
        <w:sz w:val="13"/>
        <w:szCs w:val="13"/>
        <w:u w:val="none"/>
      </w:rPr>
    </w:lvl>
    <w:lvl w:ilvl="6">
      <w:start w:val="1"/>
      <w:numFmt w:val="lowerLetter"/>
      <w:lvlText w:val="%3)"/>
      <w:lvlJc w:val="left"/>
      <w:rPr>
        <w:b w:val="0"/>
        <w:bCs w:val="0"/>
        <w:i w:val="0"/>
        <w:iCs w:val="0"/>
        <w:smallCaps w:val="0"/>
        <w:strike w:val="0"/>
        <w:color w:val="000000"/>
        <w:spacing w:val="0"/>
        <w:w w:val="100"/>
        <w:position w:val="0"/>
        <w:sz w:val="13"/>
        <w:szCs w:val="13"/>
        <w:u w:val="none"/>
      </w:rPr>
    </w:lvl>
    <w:lvl w:ilvl="7">
      <w:start w:val="1"/>
      <w:numFmt w:val="lowerLetter"/>
      <w:lvlText w:val="%3)"/>
      <w:lvlJc w:val="left"/>
      <w:rPr>
        <w:b w:val="0"/>
        <w:bCs w:val="0"/>
        <w:i w:val="0"/>
        <w:iCs w:val="0"/>
        <w:smallCaps w:val="0"/>
        <w:strike w:val="0"/>
        <w:color w:val="000000"/>
        <w:spacing w:val="0"/>
        <w:w w:val="100"/>
        <w:position w:val="0"/>
        <w:sz w:val="13"/>
        <w:szCs w:val="13"/>
        <w:u w:val="none"/>
      </w:rPr>
    </w:lvl>
    <w:lvl w:ilvl="8">
      <w:start w:val="1"/>
      <w:numFmt w:val="lowerLetter"/>
      <w:lvlText w:val="%3)"/>
      <w:lvlJc w:val="left"/>
      <w:rPr>
        <w:b w:val="0"/>
        <w:bCs w:val="0"/>
        <w:i w:val="0"/>
        <w:iCs w:val="0"/>
        <w:smallCaps w:val="0"/>
        <w:strike w:val="0"/>
        <w:color w:val="000000"/>
        <w:spacing w:val="0"/>
        <w:w w:val="100"/>
        <w:position w:val="0"/>
        <w:sz w:val="13"/>
        <w:szCs w:val="13"/>
        <w:u w:val="none"/>
      </w:rPr>
    </w:lvl>
  </w:abstractNum>
  <w:abstractNum w:abstractNumId="10">
    <w:nsid w:val="00000015"/>
    <w:multiLevelType w:val="multilevel"/>
    <w:tmpl w:val="00000014"/>
    <w:lvl w:ilvl="0">
      <w:start w:val="1"/>
      <w:numFmt w:val="bullet"/>
      <w:lvlText w:val="-"/>
      <w:lvlJc w:val="left"/>
      <w:rPr>
        <w:b w:val="0"/>
        <w:bCs w:val="0"/>
        <w:i w:val="0"/>
        <w:iCs w:val="0"/>
        <w:smallCaps w:val="0"/>
        <w:strike w:val="0"/>
        <w:color w:val="000000"/>
        <w:spacing w:val="0"/>
        <w:w w:val="100"/>
        <w:position w:val="0"/>
        <w:sz w:val="13"/>
        <w:szCs w:val="13"/>
        <w:u w:val="none"/>
      </w:rPr>
    </w:lvl>
    <w:lvl w:ilvl="1">
      <w:start w:val="4"/>
      <w:numFmt w:val="lowerLetter"/>
      <w:lvlText w:val="%2)"/>
      <w:lvlJc w:val="left"/>
      <w:rPr>
        <w:b w:val="0"/>
        <w:bCs w:val="0"/>
        <w:i w:val="0"/>
        <w:iCs w:val="0"/>
        <w:smallCaps w:val="0"/>
        <w:strike w:val="0"/>
        <w:color w:val="000000"/>
        <w:spacing w:val="0"/>
        <w:w w:val="100"/>
        <w:position w:val="0"/>
        <w:sz w:val="13"/>
        <w:szCs w:val="13"/>
        <w:u w:val="none"/>
      </w:rPr>
    </w:lvl>
    <w:lvl w:ilvl="2">
      <w:start w:val="4"/>
      <w:numFmt w:val="lowerLetter"/>
      <w:lvlText w:val="%2)"/>
      <w:lvlJc w:val="left"/>
      <w:rPr>
        <w:b w:val="0"/>
        <w:bCs w:val="0"/>
        <w:i w:val="0"/>
        <w:iCs w:val="0"/>
        <w:smallCaps w:val="0"/>
        <w:strike w:val="0"/>
        <w:color w:val="000000"/>
        <w:spacing w:val="0"/>
        <w:w w:val="100"/>
        <w:position w:val="0"/>
        <w:sz w:val="13"/>
        <w:szCs w:val="13"/>
        <w:u w:val="none"/>
      </w:rPr>
    </w:lvl>
    <w:lvl w:ilvl="3">
      <w:start w:val="4"/>
      <w:numFmt w:val="lowerLetter"/>
      <w:lvlText w:val="%2)"/>
      <w:lvlJc w:val="left"/>
      <w:rPr>
        <w:b w:val="0"/>
        <w:bCs w:val="0"/>
        <w:i w:val="0"/>
        <w:iCs w:val="0"/>
        <w:smallCaps w:val="0"/>
        <w:strike w:val="0"/>
        <w:color w:val="000000"/>
        <w:spacing w:val="0"/>
        <w:w w:val="100"/>
        <w:position w:val="0"/>
        <w:sz w:val="13"/>
        <w:szCs w:val="13"/>
        <w:u w:val="none"/>
      </w:rPr>
    </w:lvl>
    <w:lvl w:ilvl="4">
      <w:start w:val="4"/>
      <w:numFmt w:val="lowerLetter"/>
      <w:lvlText w:val="%2)"/>
      <w:lvlJc w:val="left"/>
      <w:rPr>
        <w:b w:val="0"/>
        <w:bCs w:val="0"/>
        <w:i w:val="0"/>
        <w:iCs w:val="0"/>
        <w:smallCaps w:val="0"/>
        <w:strike w:val="0"/>
        <w:color w:val="000000"/>
        <w:spacing w:val="0"/>
        <w:w w:val="100"/>
        <w:position w:val="0"/>
        <w:sz w:val="13"/>
        <w:szCs w:val="13"/>
        <w:u w:val="none"/>
      </w:rPr>
    </w:lvl>
    <w:lvl w:ilvl="5">
      <w:start w:val="4"/>
      <w:numFmt w:val="lowerLetter"/>
      <w:lvlText w:val="%2)"/>
      <w:lvlJc w:val="left"/>
      <w:rPr>
        <w:b w:val="0"/>
        <w:bCs w:val="0"/>
        <w:i w:val="0"/>
        <w:iCs w:val="0"/>
        <w:smallCaps w:val="0"/>
        <w:strike w:val="0"/>
        <w:color w:val="000000"/>
        <w:spacing w:val="0"/>
        <w:w w:val="100"/>
        <w:position w:val="0"/>
        <w:sz w:val="13"/>
        <w:szCs w:val="13"/>
        <w:u w:val="none"/>
      </w:rPr>
    </w:lvl>
    <w:lvl w:ilvl="6">
      <w:start w:val="4"/>
      <w:numFmt w:val="lowerLetter"/>
      <w:lvlText w:val="%2)"/>
      <w:lvlJc w:val="left"/>
      <w:rPr>
        <w:b w:val="0"/>
        <w:bCs w:val="0"/>
        <w:i w:val="0"/>
        <w:iCs w:val="0"/>
        <w:smallCaps w:val="0"/>
        <w:strike w:val="0"/>
        <w:color w:val="000000"/>
        <w:spacing w:val="0"/>
        <w:w w:val="100"/>
        <w:position w:val="0"/>
        <w:sz w:val="13"/>
        <w:szCs w:val="13"/>
        <w:u w:val="none"/>
      </w:rPr>
    </w:lvl>
    <w:lvl w:ilvl="7">
      <w:start w:val="4"/>
      <w:numFmt w:val="lowerLetter"/>
      <w:lvlText w:val="%2)"/>
      <w:lvlJc w:val="left"/>
      <w:rPr>
        <w:b w:val="0"/>
        <w:bCs w:val="0"/>
        <w:i w:val="0"/>
        <w:iCs w:val="0"/>
        <w:smallCaps w:val="0"/>
        <w:strike w:val="0"/>
        <w:color w:val="000000"/>
        <w:spacing w:val="0"/>
        <w:w w:val="100"/>
        <w:position w:val="0"/>
        <w:sz w:val="13"/>
        <w:szCs w:val="13"/>
        <w:u w:val="none"/>
      </w:rPr>
    </w:lvl>
    <w:lvl w:ilvl="8">
      <w:start w:val="4"/>
      <w:numFmt w:val="lowerLetter"/>
      <w:lvlText w:val="%2)"/>
      <w:lvlJc w:val="left"/>
      <w:rPr>
        <w:b w:val="0"/>
        <w:bCs w:val="0"/>
        <w:i w:val="0"/>
        <w:iCs w:val="0"/>
        <w:smallCaps w:val="0"/>
        <w:strike w:val="0"/>
        <w:color w:val="000000"/>
        <w:spacing w:val="0"/>
        <w:w w:val="100"/>
        <w:position w:val="0"/>
        <w:sz w:val="13"/>
        <w:szCs w:val="13"/>
        <w:u w:val="none"/>
      </w:rPr>
    </w:lvl>
  </w:abstractNum>
  <w:abstractNum w:abstractNumId="11">
    <w:nsid w:val="00000017"/>
    <w:multiLevelType w:val="multilevel"/>
    <w:tmpl w:val="00000016"/>
    <w:lvl w:ilvl="0">
      <w:start w:val="1"/>
      <w:numFmt w:val="bullet"/>
      <w:lvlText w:val="•"/>
      <w:lvlJc w:val="left"/>
      <w:rPr>
        <w:b w:val="0"/>
        <w:bCs w:val="0"/>
        <w:i w:val="0"/>
        <w:iCs w:val="0"/>
        <w:smallCaps w:val="0"/>
        <w:strike w:val="0"/>
        <w:color w:val="000000"/>
        <w:spacing w:val="0"/>
        <w:w w:val="100"/>
        <w:position w:val="0"/>
        <w:sz w:val="13"/>
        <w:szCs w:val="13"/>
        <w:u w:val="none"/>
      </w:rPr>
    </w:lvl>
    <w:lvl w:ilvl="1">
      <w:start w:val="1"/>
      <w:numFmt w:val="decimal"/>
      <w:lvlText w:val="%2."/>
      <w:lvlJc w:val="left"/>
      <w:rPr>
        <w:b w:val="0"/>
        <w:bCs w:val="0"/>
        <w:i w:val="0"/>
        <w:iCs w:val="0"/>
        <w:smallCaps w:val="0"/>
        <w:strike w:val="0"/>
        <w:color w:val="000000"/>
        <w:spacing w:val="0"/>
        <w:w w:val="100"/>
        <w:position w:val="0"/>
        <w:sz w:val="13"/>
        <w:szCs w:val="13"/>
        <w:u w:val="none"/>
      </w:rPr>
    </w:lvl>
    <w:lvl w:ilvl="2">
      <w:start w:val="1"/>
      <w:numFmt w:val="decimal"/>
      <w:lvlText w:val="%2."/>
      <w:lvlJc w:val="left"/>
      <w:rPr>
        <w:b w:val="0"/>
        <w:bCs w:val="0"/>
        <w:i w:val="0"/>
        <w:iCs w:val="0"/>
        <w:smallCaps w:val="0"/>
        <w:strike w:val="0"/>
        <w:color w:val="000000"/>
        <w:spacing w:val="0"/>
        <w:w w:val="100"/>
        <w:position w:val="0"/>
        <w:sz w:val="13"/>
        <w:szCs w:val="13"/>
        <w:u w:val="none"/>
      </w:rPr>
    </w:lvl>
    <w:lvl w:ilvl="3">
      <w:start w:val="1"/>
      <w:numFmt w:val="decimal"/>
      <w:lvlText w:val="%2."/>
      <w:lvlJc w:val="left"/>
      <w:rPr>
        <w:b w:val="0"/>
        <w:bCs w:val="0"/>
        <w:i w:val="0"/>
        <w:iCs w:val="0"/>
        <w:smallCaps w:val="0"/>
        <w:strike w:val="0"/>
        <w:color w:val="000000"/>
        <w:spacing w:val="0"/>
        <w:w w:val="100"/>
        <w:position w:val="0"/>
        <w:sz w:val="13"/>
        <w:szCs w:val="13"/>
        <w:u w:val="none"/>
      </w:rPr>
    </w:lvl>
    <w:lvl w:ilvl="4">
      <w:start w:val="1"/>
      <w:numFmt w:val="decimal"/>
      <w:lvlText w:val="%2."/>
      <w:lvlJc w:val="left"/>
      <w:rPr>
        <w:b w:val="0"/>
        <w:bCs w:val="0"/>
        <w:i w:val="0"/>
        <w:iCs w:val="0"/>
        <w:smallCaps w:val="0"/>
        <w:strike w:val="0"/>
        <w:color w:val="000000"/>
        <w:spacing w:val="0"/>
        <w:w w:val="100"/>
        <w:position w:val="0"/>
        <w:sz w:val="13"/>
        <w:szCs w:val="13"/>
        <w:u w:val="none"/>
      </w:rPr>
    </w:lvl>
    <w:lvl w:ilvl="5">
      <w:start w:val="1"/>
      <w:numFmt w:val="decimal"/>
      <w:lvlText w:val="%2."/>
      <w:lvlJc w:val="left"/>
      <w:rPr>
        <w:b w:val="0"/>
        <w:bCs w:val="0"/>
        <w:i w:val="0"/>
        <w:iCs w:val="0"/>
        <w:smallCaps w:val="0"/>
        <w:strike w:val="0"/>
        <w:color w:val="000000"/>
        <w:spacing w:val="0"/>
        <w:w w:val="100"/>
        <w:position w:val="0"/>
        <w:sz w:val="13"/>
        <w:szCs w:val="13"/>
        <w:u w:val="none"/>
      </w:rPr>
    </w:lvl>
    <w:lvl w:ilvl="6">
      <w:start w:val="1"/>
      <w:numFmt w:val="decimal"/>
      <w:lvlText w:val="%2."/>
      <w:lvlJc w:val="left"/>
      <w:rPr>
        <w:b w:val="0"/>
        <w:bCs w:val="0"/>
        <w:i w:val="0"/>
        <w:iCs w:val="0"/>
        <w:smallCaps w:val="0"/>
        <w:strike w:val="0"/>
        <w:color w:val="000000"/>
        <w:spacing w:val="0"/>
        <w:w w:val="100"/>
        <w:position w:val="0"/>
        <w:sz w:val="13"/>
        <w:szCs w:val="13"/>
        <w:u w:val="none"/>
      </w:rPr>
    </w:lvl>
    <w:lvl w:ilvl="7">
      <w:start w:val="1"/>
      <w:numFmt w:val="decimal"/>
      <w:lvlText w:val="%2."/>
      <w:lvlJc w:val="left"/>
      <w:rPr>
        <w:b w:val="0"/>
        <w:bCs w:val="0"/>
        <w:i w:val="0"/>
        <w:iCs w:val="0"/>
        <w:smallCaps w:val="0"/>
        <w:strike w:val="0"/>
        <w:color w:val="000000"/>
        <w:spacing w:val="0"/>
        <w:w w:val="100"/>
        <w:position w:val="0"/>
        <w:sz w:val="13"/>
        <w:szCs w:val="13"/>
        <w:u w:val="none"/>
      </w:rPr>
    </w:lvl>
    <w:lvl w:ilvl="8">
      <w:start w:val="1"/>
      <w:numFmt w:val="decimal"/>
      <w:lvlText w:val="%2."/>
      <w:lvlJc w:val="left"/>
      <w:rPr>
        <w:b w:val="0"/>
        <w:bCs w:val="0"/>
        <w:i w:val="0"/>
        <w:iCs w:val="0"/>
        <w:smallCaps w:val="0"/>
        <w:strike w:val="0"/>
        <w:color w:val="000000"/>
        <w:spacing w:val="0"/>
        <w:w w:val="100"/>
        <w:position w:val="0"/>
        <w:sz w:val="13"/>
        <w:szCs w:val="13"/>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C3"/>
    <w:rsid w:val="006126C3"/>
    <w:rsid w:val="00C31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1"/>
    <w:uiPriority w:val="99"/>
    <w:rPr>
      <w:sz w:val="20"/>
      <w:szCs w:val="20"/>
      <w:u w:val="none"/>
    </w:rPr>
  </w:style>
  <w:style w:type="character" w:customStyle="1" w:styleId="Teksttreci20">
    <w:name w:val="Tekst treści (2)"/>
    <w:basedOn w:val="Teksttreci2"/>
    <w:uiPriority w:val="99"/>
    <w:rPr>
      <w:sz w:val="20"/>
      <w:szCs w:val="20"/>
      <w:u w:val="none"/>
    </w:rPr>
  </w:style>
  <w:style w:type="character" w:customStyle="1" w:styleId="Teksttreci5Exact">
    <w:name w:val="Tekst treści (5) Exact"/>
    <w:basedOn w:val="Domylnaczcionkaakapitu"/>
    <w:link w:val="Teksttreci5"/>
    <w:uiPriority w:val="99"/>
    <w:rPr>
      <w:spacing w:val="-48"/>
      <w:sz w:val="48"/>
      <w:szCs w:val="48"/>
      <w:u w:val="none"/>
    </w:rPr>
  </w:style>
  <w:style w:type="character" w:customStyle="1" w:styleId="Teksttreci3">
    <w:name w:val="Tekst treści (3)_"/>
    <w:basedOn w:val="Domylnaczcionkaakapitu"/>
    <w:link w:val="Teksttreci31"/>
    <w:uiPriority w:val="99"/>
    <w:rPr>
      <w:sz w:val="15"/>
      <w:szCs w:val="15"/>
      <w:u w:val="none"/>
    </w:rPr>
  </w:style>
  <w:style w:type="character" w:styleId="Pogrubienie">
    <w:name w:val="Strong"/>
    <w:aliases w:val="Nagłówek lub stopka + 6.5 pt"/>
    <w:basedOn w:val="Nagweklubstopka"/>
    <w:uiPriority w:val="99"/>
    <w:qFormat/>
    <w:rPr>
      <w:b/>
      <w:bCs/>
      <w:sz w:val="13"/>
      <w:szCs w:val="13"/>
      <w:u w:val="none"/>
    </w:rPr>
  </w:style>
  <w:style w:type="character" w:customStyle="1" w:styleId="Teksttreci30">
    <w:name w:val="Tekst treści (3)"/>
    <w:basedOn w:val="Teksttreci3"/>
    <w:uiPriority w:val="99"/>
    <w:rPr>
      <w:sz w:val="15"/>
      <w:szCs w:val="15"/>
      <w:u w:val="single"/>
    </w:rPr>
  </w:style>
  <w:style w:type="character" w:customStyle="1" w:styleId="Teksttreci4">
    <w:name w:val="Tekst treści (4)_"/>
    <w:basedOn w:val="Domylnaczcionkaakapitu"/>
    <w:link w:val="Teksttreci41"/>
    <w:uiPriority w:val="99"/>
    <w:rPr>
      <w:sz w:val="15"/>
      <w:szCs w:val="15"/>
      <w:u w:val="none"/>
    </w:rPr>
  </w:style>
  <w:style w:type="character" w:customStyle="1" w:styleId="Teksttreci40">
    <w:name w:val="Tekst treści (4)"/>
    <w:basedOn w:val="Teksttreci4"/>
    <w:uiPriority w:val="99"/>
    <w:rPr>
      <w:sz w:val="15"/>
      <w:szCs w:val="15"/>
      <w:u w:val="none"/>
    </w:rPr>
  </w:style>
  <w:style w:type="character" w:customStyle="1" w:styleId="Teksttreci43">
    <w:name w:val="Tekst treści (4)3"/>
    <w:basedOn w:val="Teksttreci4"/>
    <w:uiPriority w:val="99"/>
    <w:rPr>
      <w:sz w:val="15"/>
      <w:szCs w:val="15"/>
      <w:u w:val="none"/>
    </w:rPr>
  </w:style>
  <w:style w:type="character" w:customStyle="1" w:styleId="Teksttreci2Exact">
    <w:name w:val="Tekst treści (2) Exact"/>
    <w:basedOn w:val="Domylnaczcionkaakapitu"/>
    <w:uiPriority w:val="99"/>
    <w:rPr>
      <w:spacing w:val="2"/>
      <w:sz w:val="18"/>
      <w:szCs w:val="18"/>
      <w:u w:val="none"/>
    </w:rPr>
  </w:style>
  <w:style w:type="character" w:customStyle="1" w:styleId="Teksttreci6">
    <w:name w:val="Tekst treści (6)_"/>
    <w:basedOn w:val="Domylnaczcionkaakapitu"/>
    <w:link w:val="Teksttreci61"/>
    <w:uiPriority w:val="99"/>
    <w:rPr>
      <w:sz w:val="20"/>
      <w:szCs w:val="20"/>
      <w:u w:val="none"/>
    </w:rPr>
  </w:style>
  <w:style w:type="character" w:customStyle="1" w:styleId="Teksttreci60">
    <w:name w:val="Tekst treści (6)"/>
    <w:basedOn w:val="Teksttreci6"/>
    <w:uiPriority w:val="99"/>
    <w:rPr>
      <w:sz w:val="20"/>
      <w:szCs w:val="20"/>
      <w:u w:val="none"/>
    </w:rPr>
  </w:style>
  <w:style w:type="character" w:customStyle="1" w:styleId="Teksttreci2Pogrubienie">
    <w:name w:val="Tekst treści (2) + Pogrubienie"/>
    <w:basedOn w:val="Teksttreci2"/>
    <w:uiPriority w:val="99"/>
    <w:rPr>
      <w:b/>
      <w:bCs/>
      <w:sz w:val="20"/>
      <w:szCs w:val="20"/>
      <w:u w:val="none"/>
    </w:rPr>
  </w:style>
  <w:style w:type="character" w:customStyle="1" w:styleId="Teksttreci6Pogrubienie">
    <w:name w:val="Tekst treści (6) + Pogrubienie"/>
    <w:basedOn w:val="Teksttreci6"/>
    <w:uiPriority w:val="99"/>
    <w:rPr>
      <w:b/>
      <w:bCs/>
      <w:sz w:val="20"/>
      <w:szCs w:val="20"/>
      <w:u w:val="none"/>
    </w:rPr>
  </w:style>
  <w:style w:type="character" w:customStyle="1" w:styleId="Teksttreci29">
    <w:name w:val="Tekst treści (2)9"/>
    <w:basedOn w:val="Teksttreci2"/>
    <w:uiPriority w:val="99"/>
    <w:rPr>
      <w:sz w:val="20"/>
      <w:szCs w:val="20"/>
      <w:u w:val="none"/>
    </w:rPr>
  </w:style>
  <w:style w:type="character" w:customStyle="1" w:styleId="Teksttreci2Kursywa">
    <w:name w:val="Tekst treści (2) + Kursywa"/>
    <w:basedOn w:val="Teksttreci2"/>
    <w:uiPriority w:val="99"/>
    <w:rPr>
      <w:i/>
      <w:iCs/>
      <w:sz w:val="20"/>
      <w:szCs w:val="20"/>
      <w:u w:val="none"/>
    </w:rPr>
  </w:style>
  <w:style w:type="character" w:customStyle="1" w:styleId="Teksttreci2Kursywa4">
    <w:name w:val="Tekst treści (2) + Kursywa4"/>
    <w:basedOn w:val="Teksttreci2"/>
    <w:uiPriority w:val="99"/>
    <w:rPr>
      <w:i/>
      <w:iCs/>
      <w:sz w:val="20"/>
      <w:szCs w:val="20"/>
      <w:u w:val="none"/>
    </w:rPr>
  </w:style>
  <w:style w:type="character" w:customStyle="1" w:styleId="Nagwek52">
    <w:name w:val="Nagłówek #5 (2)_"/>
    <w:basedOn w:val="Domylnaczcionkaakapitu"/>
    <w:link w:val="Nagwek521"/>
    <w:uiPriority w:val="99"/>
    <w:rPr>
      <w:b/>
      <w:bCs/>
      <w:sz w:val="20"/>
      <w:szCs w:val="20"/>
      <w:u w:val="none"/>
    </w:rPr>
  </w:style>
  <w:style w:type="character" w:customStyle="1" w:styleId="Nagwek52Bezpogrubienia">
    <w:name w:val="Nagłówek #5 (2) + Bez pogrubienia"/>
    <w:basedOn w:val="Nagwek52"/>
    <w:uiPriority w:val="99"/>
    <w:rPr>
      <w:sz w:val="20"/>
      <w:szCs w:val="20"/>
      <w:u w:val="none"/>
    </w:rPr>
  </w:style>
  <w:style w:type="character" w:customStyle="1" w:styleId="Nagweklubstopka">
    <w:name w:val="Nagłówek lub stopka_"/>
    <w:basedOn w:val="Domylnaczcionkaakapitu"/>
    <w:link w:val="Nagweklubstopka1"/>
    <w:uiPriority w:val="99"/>
    <w:rPr>
      <w:sz w:val="20"/>
      <w:szCs w:val="20"/>
      <w:u w:val="none"/>
    </w:rPr>
  </w:style>
  <w:style w:type="character" w:customStyle="1" w:styleId="NagweklubstopkaPogrubienie">
    <w:name w:val="Nagłówek lub stopka + Pogrubienie"/>
    <w:basedOn w:val="Nagweklubstopka"/>
    <w:uiPriority w:val="99"/>
    <w:rPr>
      <w:b/>
      <w:bCs/>
      <w:sz w:val="20"/>
      <w:szCs w:val="20"/>
      <w:u w:val="none"/>
    </w:rPr>
  </w:style>
  <w:style w:type="character" w:customStyle="1" w:styleId="Nagweklubstopka0">
    <w:name w:val="Nagłówek lub stopka"/>
    <w:basedOn w:val="Nagweklubstopka"/>
    <w:uiPriority w:val="99"/>
    <w:rPr>
      <w:sz w:val="20"/>
      <w:szCs w:val="20"/>
      <w:u w:val="none"/>
    </w:rPr>
  </w:style>
  <w:style w:type="character" w:customStyle="1" w:styleId="Teksttreci66">
    <w:name w:val="Tekst treści (6)6"/>
    <w:basedOn w:val="Teksttreci6"/>
    <w:uiPriority w:val="99"/>
    <w:rPr>
      <w:sz w:val="20"/>
      <w:szCs w:val="20"/>
      <w:u w:val="none"/>
    </w:rPr>
  </w:style>
  <w:style w:type="character" w:customStyle="1" w:styleId="Teksttreci6Kursywa">
    <w:name w:val="Tekst treści (6) + Kursywa"/>
    <w:basedOn w:val="Teksttreci6"/>
    <w:uiPriority w:val="99"/>
    <w:rPr>
      <w:i/>
      <w:iCs/>
      <w:sz w:val="20"/>
      <w:szCs w:val="20"/>
      <w:u w:val="none"/>
    </w:rPr>
  </w:style>
  <w:style w:type="character" w:customStyle="1" w:styleId="Teksttreci28">
    <w:name w:val="Tekst treści (2)8"/>
    <w:basedOn w:val="Teksttreci2"/>
    <w:uiPriority w:val="99"/>
    <w:rPr>
      <w:sz w:val="20"/>
      <w:szCs w:val="20"/>
      <w:u w:val="none"/>
    </w:rPr>
  </w:style>
  <w:style w:type="character" w:customStyle="1" w:styleId="Teksttreci2Kursywa3">
    <w:name w:val="Tekst treści (2) + Kursywa3"/>
    <w:basedOn w:val="Teksttreci2"/>
    <w:uiPriority w:val="99"/>
    <w:rPr>
      <w:i/>
      <w:iCs/>
      <w:sz w:val="20"/>
      <w:szCs w:val="20"/>
      <w:u w:val="none"/>
    </w:rPr>
  </w:style>
  <w:style w:type="character" w:customStyle="1" w:styleId="Nagwek3">
    <w:name w:val="Nagłówek #3_"/>
    <w:basedOn w:val="Domylnaczcionkaakapitu"/>
    <w:link w:val="Nagwek30"/>
    <w:uiPriority w:val="99"/>
    <w:rPr>
      <w:b/>
      <w:bCs/>
      <w:i/>
      <w:iCs/>
      <w:u w:val="none"/>
    </w:rPr>
  </w:style>
  <w:style w:type="character" w:customStyle="1" w:styleId="Teksttreci6Kursywa1">
    <w:name w:val="Tekst treści (6) + Kursywa1"/>
    <w:basedOn w:val="Teksttreci6"/>
    <w:uiPriority w:val="99"/>
    <w:rPr>
      <w:i/>
      <w:iCs/>
      <w:sz w:val="20"/>
      <w:szCs w:val="20"/>
      <w:u w:val="none"/>
    </w:rPr>
  </w:style>
  <w:style w:type="character" w:customStyle="1" w:styleId="Teksttreci6Pogrubienie3">
    <w:name w:val="Tekst treści (6) + Pogrubienie3"/>
    <w:basedOn w:val="Teksttreci6"/>
    <w:uiPriority w:val="99"/>
    <w:rPr>
      <w:b/>
      <w:bCs/>
      <w:sz w:val="20"/>
      <w:szCs w:val="20"/>
      <w:u w:val="none"/>
    </w:rPr>
  </w:style>
  <w:style w:type="character" w:customStyle="1" w:styleId="Teksttreci2Kursywa2">
    <w:name w:val="Tekst treści (2) + Kursywa2"/>
    <w:basedOn w:val="Teksttreci2"/>
    <w:uiPriority w:val="99"/>
    <w:rPr>
      <w:i/>
      <w:iCs/>
      <w:sz w:val="20"/>
      <w:szCs w:val="20"/>
      <w:u w:val="none"/>
    </w:rPr>
  </w:style>
  <w:style w:type="character" w:customStyle="1" w:styleId="Teksttreci2Kursywa1">
    <w:name w:val="Tekst treści (2) + Kursywa1"/>
    <w:aliases w:val="Odstępy 4 pt"/>
    <w:basedOn w:val="Teksttreci2"/>
    <w:uiPriority w:val="99"/>
    <w:rPr>
      <w:i/>
      <w:iCs/>
      <w:spacing w:val="80"/>
      <w:sz w:val="20"/>
      <w:szCs w:val="20"/>
      <w:u w:val="none"/>
    </w:rPr>
  </w:style>
  <w:style w:type="character" w:customStyle="1" w:styleId="Teksttreci27">
    <w:name w:val="Tekst treści (2)7"/>
    <w:basedOn w:val="Teksttreci2"/>
    <w:uiPriority w:val="99"/>
    <w:rPr>
      <w:sz w:val="20"/>
      <w:szCs w:val="20"/>
      <w:u w:val="single"/>
    </w:rPr>
  </w:style>
  <w:style w:type="character" w:customStyle="1" w:styleId="Teksttreci2Pogrubienie6">
    <w:name w:val="Tekst treści (2) + Pogrubienie6"/>
    <w:basedOn w:val="Teksttreci2"/>
    <w:uiPriority w:val="99"/>
    <w:rPr>
      <w:b/>
      <w:bCs/>
      <w:sz w:val="20"/>
      <w:szCs w:val="20"/>
      <w:u w:val="single"/>
    </w:rPr>
  </w:style>
  <w:style w:type="character" w:customStyle="1" w:styleId="Teksttreci2Pogrubienie5">
    <w:name w:val="Tekst treści (2) + Pogrubienie5"/>
    <w:basedOn w:val="Teksttreci2"/>
    <w:uiPriority w:val="99"/>
    <w:rPr>
      <w:b/>
      <w:bCs/>
      <w:sz w:val="20"/>
      <w:szCs w:val="20"/>
      <w:u w:val="none"/>
    </w:rPr>
  </w:style>
  <w:style w:type="character" w:customStyle="1" w:styleId="Nagwek52Bezpogrubienia1">
    <w:name w:val="Nagłówek #5 (2) + Bez pogrubienia1"/>
    <w:basedOn w:val="Nagwek52"/>
    <w:uiPriority w:val="99"/>
    <w:rPr>
      <w:sz w:val="20"/>
      <w:szCs w:val="20"/>
      <w:u w:val="single"/>
    </w:rPr>
  </w:style>
  <w:style w:type="character" w:customStyle="1" w:styleId="Nagwek520">
    <w:name w:val="Nagłówek #5 (2)"/>
    <w:basedOn w:val="Nagwek52"/>
    <w:uiPriority w:val="99"/>
    <w:rPr>
      <w:b/>
      <w:bCs/>
      <w:sz w:val="20"/>
      <w:szCs w:val="20"/>
      <w:u w:val="single"/>
    </w:rPr>
  </w:style>
  <w:style w:type="character" w:customStyle="1" w:styleId="Teksttreci26">
    <w:name w:val="Tekst treści (2)6"/>
    <w:basedOn w:val="Teksttreci2"/>
    <w:uiPriority w:val="99"/>
    <w:rPr>
      <w:sz w:val="20"/>
      <w:szCs w:val="20"/>
      <w:u w:val="single"/>
    </w:rPr>
  </w:style>
  <w:style w:type="character" w:customStyle="1" w:styleId="Teksttreci2Pogrubienie4">
    <w:name w:val="Tekst treści (2) + Pogrubienie4"/>
    <w:basedOn w:val="Teksttreci2"/>
    <w:uiPriority w:val="99"/>
    <w:rPr>
      <w:b/>
      <w:bCs/>
      <w:sz w:val="20"/>
      <w:szCs w:val="20"/>
      <w:u w:val="single"/>
    </w:rPr>
  </w:style>
  <w:style w:type="character" w:customStyle="1" w:styleId="Teksttreci65">
    <w:name w:val="Tekst treści (6)5"/>
    <w:basedOn w:val="Teksttreci6"/>
    <w:uiPriority w:val="99"/>
    <w:rPr>
      <w:sz w:val="20"/>
      <w:szCs w:val="20"/>
      <w:u w:val="none"/>
    </w:rPr>
  </w:style>
  <w:style w:type="character" w:customStyle="1" w:styleId="Teksttreci64">
    <w:name w:val="Tekst treści (6)4"/>
    <w:basedOn w:val="Teksttreci6"/>
    <w:uiPriority w:val="99"/>
    <w:rPr>
      <w:sz w:val="20"/>
      <w:szCs w:val="20"/>
      <w:u w:val="none"/>
    </w:rPr>
  </w:style>
  <w:style w:type="character" w:customStyle="1" w:styleId="Teksttreci6Pogrubienie2">
    <w:name w:val="Tekst treści (6) + Pogrubienie2"/>
    <w:basedOn w:val="Teksttreci6"/>
    <w:uiPriority w:val="99"/>
    <w:rPr>
      <w:b/>
      <w:bCs/>
      <w:sz w:val="20"/>
      <w:szCs w:val="20"/>
      <w:u w:val="none"/>
    </w:rPr>
  </w:style>
  <w:style w:type="character" w:customStyle="1" w:styleId="Teksttreci2Pogrubienie3">
    <w:name w:val="Tekst treści (2) + Pogrubienie3"/>
    <w:basedOn w:val="Teksttreci2"/>
    <w:uiPriority w:val="99"/>
    <w:rPr>
      <w:b/>
      <w:bCs/>
      <w:sz w:val="20"/>
      <w:szCs w:val="20"/>
      <w:u w:val="none"/>
    </w:rPr>
  </w:style>
  <w:style w:type="character" w:customStyle="1" w:styleId="Teksttreci7">
    <w:name w:val="Tekst treści (7)_"/>
    <w:basedOn w:val="Domylnaczcionkaakapitu"/>
    <w:link w:val="Teksttreci71"/>
    <w:uiPriority w:val="99"/>
    <w:rPr>
      <w:b/>
      <w:bCs/>
      <w:sz w:val="20"/>
      <w:szCs w:val="20"/>
      <w:u w:val="none"/>
    </w:rPr>
  </w:style>
  <w:style w:type="character" w:customStyle="1" w:styleId="Teksttreci7Bezpogrubienia">
    <w:name w:val="Tekst treści (7) + Bez pogrubienia"/>
    <w:basedOn w:val="Teksttreci7"/>
    <w:uiPriority w:val="99"/>
    <w:rPr>
      <w:sz w:val="20"/>
      <w:szCs w:val="20"/>
      <w:u w:val="none"/>
    </w:rPr>
  </w:style>
  <w:style w:type="character" w:customStyle="1" w:styleId="Teksttreci70">
    <w:name w:val="Tekst treści (7)"/>
    <w:basedOn w:val="Teksttreci7"/>
    <w:uiPriority w:val="99"/>
    <w:rPr>
      <w:b/>
      <w:bCs/>
      <w:sz w:val="20"/>
      <w:szCs w:val="20"/>
      <w:u w:val="single"/>
    </w:rPr>
  </w:style>
  <w:style w:type="character" w:customStyle="1" w:styleId="Teksttreci7Bezpogrubienia1">
    <w:name w:val="Tekst treści (7) + Bez pogrubienia1"/>
    <w:basedOn w:val="Teksttreci7"/>
    <w:uiPriority w:val="99"/>
    <w:rPr>
      <w:sz w:val="20"/>
      <w:szCs w:val="20"/>
      <w:u w:val="single"/>
    </w:rPr>
  </w:style>
  <w:style w:type="character" w:customStyle="1" w:styleId="Teksttreci8">
    <w:name w:val="Tekst treści (8)_"/>
    <w:basedOn w:val="Domylnaczcionkaakapitu"/>
    <w:link w:val="Teksttreci80"/>
    <w:uiPriority w:val="99"/>
    <w:rPr>
      <w:b/>
      <w:bCs/>
      <w:i/>
      <w:iCs/>
      <w:sz w:val="19"/>
      <w:szCs w:val="19"/>
      <w:u w:val="none"/>
    </w:rPr>
  </w:style>
  <w:style w:type="character" w:customStyle="1" w:styleId="Teksttreci25">
    <w:name w:val="Tekst treści (2)5"/>
    <w:basedOn w:val="Teksttreci2"/>
    <w:uiPriority w:val="99"/>
    <w:rPr>
      <w:sz w:val="20"/>
      <w:szCs w:val="20"/>
      <w:u w:val="none"/>
    </w:rPr>
  </w:style>
  <w:style w:type="character" w:customStyle="1" w:styleId="Teksttreci24">
    <w:name w:val="Tekst treści (2)4"/>
    <w:basedOn w:val="Teksttreci2"/>
    <w:uiPriority w:val="99"/>
    <w:rPr>
      <w:sz w:val="20"/>
      <w:szCs w:val="20"/>
      <w:u w:val="single"/>
    </w:rPr>
  </w:style>
  <w:style w:type="character" w:customStyle="1" w:styleId="Teksttreci63">
    <w:name w:val="Tekst treści (6)3"/>
    <w:basedOn w:val="Teksttreci6"/>
    <w:uiPriority w:val="99"/>
    <w:rPr>
      <w:sz w:val="20"/>
      <w:szCs w:val="20"/>
      <w:u w:val="none"/>
    </w:rPr>
  </w:style>
  <w:style w:type="character" w:customStyle="1" w:styleId="Teksttreci6Pogrubienie1">
    <w:name w:val="Tekst treści (6) + Pogrubienie1"/>
    <w:basedOn w:val="Teksttreci6"/>
    <w:uiPriority w:val="99"/>
    <w:rPr>
      <w:b/>
      <w:bCs/>
      <w:sz w:val="20"/>
      <w:szCs w:val="20"/>
      <w:u w:val="none"/>
    </w:rPr>
  </w:style>
  <w:style w:type="character" w:customStyle="1" w:styleId="Teksttreci23">
    <w:name w:val="Tekst treści (2)3"/>
    <w:basedOn w:val="Teksttreci2"/>
    <w:uiPriority w:val="99"/>
    <w:rPr>
      <w:sz w:val="20"/>
      <w:szCs w:val="20"/>
      <w:u w:val="none"/>
    </w:rPr>
  </w:style>
  <w:style w:type="character" w:customStyle="1" w:styleId="Teksttreci62">
    <w:name w:val="Tekst treści (6)2"/>
    <w:basedOn w:val="Teksttreci6"/>
    <w:uiPriority w:val="99"/>
    <w:rPr>
      <w:rFonts w:ascii="Times New Roman" w:hAnsi="Times New Roman" w:cs="Times New Roman"/>
      <w:sz w:val="20"/>
      <w:szCs w:val="20"/>
      <w:u w:val="single"/>
      <w:lang w:val="en-US" w:eastAsia="en-US"/>
    </w:rPr>
  </w:style>
  <w:style w:type="character" w:customStyle="1" w:styleId="Teksttreci22">
    <w:name w:val="Tekst treści (2)2"/>
    <w:basedOn w:val="Teksttreci2"/>
    <w:uiPriority w:val="99"/>
    <w:rPr>
      <w:sz w:val="20"/>
      <w:szCs w:val="20"/>
      <w:u w:val="none"/>
    </w:rPr>
  </w:style>
  <w:style w:type="character" w:customStyle="1" w:styleId="Teksttreci2Pogrubienie2">
    <w:name w:val="Tekst treści (2) + Pogrubienie2"/>
    <w:basedOn w:val="Teksttreci2"/>
    <w:uiPriority w:val="99"/>
    <w:rPr>
      <w:b/>
      <w:bCs/>
      <w:sz w:val="20"/>
      <w:szCs w:val="20"/>
      <w:u w:val="none"/>
    </w:rPr>
  </w:style>
  <w:style w:type="character" w:customStyle="1" w:styleId="Teksttreci2Pogrubienie1">
    <w:name w:val="Tekst treści (2) + Pogrubienie1"/>
    <w:basedOn w:val="Teksttreci2"/>
    <w:uiPriority w:val="99"/>
    <w:rPr>
      <w:b/>
      <w:bCs/>
      <w:sz w:val="20"/>
      <w:szCs w:val="20"/>
      <w:u w:val="none"/>
    </w:rPr>
  </w:style>
  <w:style w:type="character" w:customStyle="1" w:styleId="Teksttreci295pt">
    <w:name w:val="Tekst treści (2) + 9.5 pt"/>
    <w:basedOn w:val="Teksttreci2"/>
    <w:uiPriority w:val="99"/>
    <w:rPr>
      <w:rFonts w:ascii="Times New Roman" w:hAnsi="Times New Roman" w:cs="Times New Roman"/>
      <w:sz w:val="19"/>
      <w:szCs w:val="19"/>
      <w:u w:val="single"/>
      <w:lang w:val="en-US" w:eastAsia="en-US"/>
    </w:rPr>
  </w:style>
  <w:style w:type="character" w:customStyle="1" w:styleId="Teksttreci15Exact">
    <w:name w:val="Tekst treści (15) Exact"/>
    <w:basedOn w:val="Domylnaczcionkaakapitu"/>
    <w:link w:val="Teksttreci15"/>
    <w:uiPriority w:val="99"/>
    <w:rPr>
      <w:rFonts w:ascii="Arial" w:hAnsi="Arial" w:cs="Arial"/>
      <w:i/>
      <w:iCs/>
      <w:spacing w:val="7"/>
      <w:sz w:val="11"/>
      <w:szCs w:val="11"/>
      <w:u w:val="none"/>
    </w:rPr>
  </w:style>
  <w:style w:type="character" w:customStyle="1" w:styleId="Teksttreci15TimesNewRoman">
    <w:name w:val="Tekst treści (15) + Times New Roman"/>
    <w:aliases w:val="6 pt,Bez kursywy,Odstępy 0 pt Exact"/>
    <w:basedOn w:val="Teksttreci15Exact"/>
    <w:uiPriority w:val="99"/>
    <w:rPr>
      <w:rFonts w:ascii="Times New Roman" w:hAnsi="Times New Roman" w:cs="Times New Roman"/>
      <w:spacing w:val="5"/>
      <w:sz w:val="12"/>
      <w:szCs w:val="12"/>
      <w:u w:val="none"/>
    </w:rPr>
  </w:style>
  <w:style w:type="character" w:customStyle="1" w:styleId="TeksttreciExact">
    <w:name w:val="Tekst treści Exact"/>
    <w:basedOn w:val="Domylnaczcionkaakapitu"/>
    <w:uiPriority w:val="99"/>
    <w:rPr>
      <w:spacing w:val="5"/>
      <w:sz w:val="12"/>
      <w:szCs w:val="12"/>
      <w:u w:val="none"/>
    </w:rPr>
  </w:style>
  <w:style w:type="character" w:customStyle="1" w:styleId="Teksttreci65ptExact">
    <w:name w:val="Tekst treści + 6.5 pt Exact"/>
    <w:basedOn w:val="Teksttreci"/>
    <w:uiPriority w:val="99"/>
    <w:rPr>
      <w:rFonts w:ascii="Times New Roman" w:hAnsi="Times New Roman" w:cs="Times New Roman"/>
      <w:color w:val="000000"/>
      <w:spacing w:val="5"/>
      <w:w w:val="100"/>
      <w:position w:val="0"/>
      <w:sz w:val="13"/>
      <w:szCs w:val="13"/>
      <w:u w:val="none"/>
    </w:rPr>
  </w:style>
  <w:style w:type="character" w:customStyle="1" w:styleId="Teksttreci9">
    <w:name w:val="Tekst treści (9)_"/>
    <w:basedOn w:val="Domylnaczcionkaakapitu"/>
    <w:link w:val="Teksttreci91"/>
    <w:uiPriority w:val="99"/>
    <w:rPr>
      <w:b/>
      <w:bCs/>
      <w:sz w:val="20"/>
      <w:szCs w:val="20"/>
      <w:u w:val="none"/>
    </w:rPr>
  </w:style>
  <w:style w:type="character" w:customStyle="1" w:styleId="Teksttreci9Bezpogrubienia">
    <w:name w:val="Tekst treści (9) + Bez pogrubienia"/>
    <w:basedOn w:val="Teksttreci9"/>
    <w:uiPriority w:val="99"/>
    <w:rPr>
      <w:sz w:val="20"/>
      <w:szCs w:val="20"/>
      <w:u w:val="none"/>
    </w:rPr>
  </w:style>
  <w:style w:type="character" w:customStyle="1" w:styleId="Teksttreci9Bezpogrubienia2">
    <w:name w:val="Tekst treści (9) + Bez pogrubienia2"/>
    <w:basedOn w:val="Teksttreci9"/>
    <w:uiPriority w:val="99"/>
    <w:rPr>
      <w:sz w:val="20"/>
      <w:szCs w:val="20"/>
      <w:u w:val="none"/>
    </w:rPr>
  </w:style>
  <w:style w:type="character" w:customStyle="1" w:styleId="Teksttreci90">
    <w:name w:val="Tekst treści (9)"/>
    <w:basedOn w:val="Teksttreci9"/>
    <w:uiPriority w:val="99"/>
    <w:rPr>
      <w:b/>
      <w:bCs/>
      <w:sz w:val="20"/>
      <w:szCs w:val="20"/>
      <w:u w:val="none"/>
    </w:rPr>
  </w:style>
  <w:style w:type="character" w:customStyle="1" w:styleId="NagweklubstopkaPogrubienie2">
    <w:name w:val="Nagłówek lub stopka + Pogrubienie2"/>
    <w:basedOn w:val="Nagweklubstopka"/>
    <w:uiPriority w:val="99"/>
    <w:rPr>
      <w:b/>
      <w:bCs/>
      <w:sz w:val="20"/>
      <w:szCs w:val="20"/>
      <w:u w:val="none"/>
    </w:rPr>
  </w:style>
  <w:style w:type="character" w:customStyle="1" w:styleId="Nagweklubstopka6pt">
    <w:name w:val="Nagłówek lub stopka + 6 pt"/>
    <w:basedOn w:val="Nagweklubstopka"/>
    <w:uiPriority w:val="99"/>
    <w:rPr>
      <w:sz w:val="12"/>
      <w:szCs w:val="12"/>
      <w:u w:val="none"/>
    </w:rPr>
  </w:style>
  <w:style w:type="character" w:customStyle="1" w:styleId="NagweklubstopkaArial">
    <w:name w:val="Nagłówek lub stopka + Arial"/>
    <w:aliases w:val="5.5 pt"/>
    <w:basedOn w:val="Nagweklubstopka"/>
    <w:uiPriority w:val="99"/>
    <w:rPr>
      <w:rFonts w:ascii="Arial" w:hAnsi="Arial" w:cs="Arial"/>
      <w:sz w:val="11"/>
      <w:szCs w:val="11"/>
      <w:u w:val="none"/>
    </w:rPr>
  </w:style>
  <w:style w:type="character" w:customStyle="1" w:styleId="Teksttreci42">
    <w:name w:val="Tekst treści (4)2"/>
    <w:basedOn w:val="Teksttreci4"/>
    <w:uiPriority w:val="99"/>
    <w:rPr>
      <w:sz w:val="15"/>
      <w:szCs w:val="15"/>
      <w:u w:val="single"/>
    </w:rPr>
  </w:style>
  <w:style w:type="character" w:customStyle="1" w:styleId="Teksttreci485pt">
    <w:name w:val="Tekst treści (4) + 8.5 pt"/>
    <w:basedOn w:val="Teksttreci4"/>
    <w:uiPriority w:val="99"/>
    <w:rPr>
      <w:sz w:val="17"/>
      <w:szCs w:val="17"/>
      <w:u w:val="single"/>
    </w:rPr>
  </w:style>
  <w:style w:type="character" w:customStyle="1" w:styleId="Teksttreci92">
    <w:name w:val="Tekst treści (9)2"/>
    <w:basedOn w:val="Teksttreci9"/>
    <w:uiPriority w:val="99"/>
    <w:rPr>
      <w:b/>
      <w:bCs/>
      <w:sz w:val="20"/>
      <w:szCs w:val="20"/>
      <w:u w:val="single"/>
    </w:rPr>
  </w:style>
  <w:style w:type="character" w:customStyle="1" w:styleId="Teksttreci9Bezpogrubienia1">
    <w:name w:val="Tekst treści (9) + Bez pogrubienia1"/>
    <w:basedOn w:val="Teksttreci9"/>
    <w:uiPriority w:val="99"/>
    <w:rPr>
      <w:sz w:val="20"/>
      <w:szCs w:val="20"/>
      <w:u w:val="single"/>
    </w:rPr>
  </w:style>
  <w:style w:type="character" w:customStyle="1" w:styleId="Nagwek5">
    <w:name w:val="Nagłówek #5_"/>
    <w:basedOn w:val="Domylnaczcionkaakapitu"/>
    <w:link w:val="Nagwek50"/>
    <w:uiPriority w:val="99"/>
    <w:rPr>
      <w:b/>
      <w:bCs/>
      <w:sz w:val="17"/>
      <w:szCs w:val="17"/>
      <w:u w:val="none"/>
    </w:rPr>
  </w:style>
  <w:style w:type="character" w:customStyle="1" w:styleId="Nagwek575pt">
    <w:name w:val="Nagłówek #5 + 7.5 pt"/>
    <w:aliases w:val="Bez pogrubienia"/>
    <w:basedOn w:val="Nagwek5"/>
    <w:uiPriority w:val="99"/>
    <w:rPr>
      <w:sz w:val="15"/>
      <w:szCs w:val="15"/>
      <w:u w:val="none"/>
    </w:rPr>
  </w:style>
  <w:style w:type="character" w:customStyle="1" w:styleId="Teksttreci10">
    <w:name w:val="Tekst treści (10)_"/>
    <w:basedOn w:val="Domylnaczcionkaakapitu"/>
    <w:link w:val="Teksttreci100"/>
    <w:uiPriority w:val="99"/>
    <w:rPr>
      <w:b/>
      <w:bCs/>
      <w:sz w:val="13"/>
      <w:szCs w:val="13"/>
      <w:u w:val="none"/>
    </w:rPr>
  </w:style>
  <w:style w:type="character" w:customStyle="1" w:styleId="Teksttreci">
    <w:name w:val="Tekst treści_"/>
    <w:basedOn w:val="Domylnaczcionkaakapitu"/>
    <w:link w:val="Teksttreci1"/>
    <w:uiPriority w:val="99"/>
    <w:rPr>
      <w:sz w:val="13"/>
      <w:szCs w:val="13"/>
      <w:u w:val="none"/>
    </w:rPr>
  </w:style>
  <w:style w:type="character" w:customStyle="1" w:styleId="Teksttreci0">
    <w:name w:val="Tekst treści"/>
    <w:basedOn w:val="Teksttreci"/>
    <w:uiPriority w:val="99"/>
    <w:rPr>
      <w:sz w:val="13"/>
      <w:szCs w:val="13"/>
      <w:u w:val="none"/>
    </w:rPr>
  </w:style>
  <w:style w:type="character" w:customStyle="1" w:styleId="Teksttreci34">
    <w:name w:val="Tekst treści34"/>
    <w:basedOn w:val="Teksttreci"/>
    <w:uiPriority w:val="99"/>
    <w:rPr>
      <w:sz w:val="13"/>
      <w:szCs w:val="13"/>
      <w:u w:val="single"/>
    </w:rPr>
  </w:style>
  <w:style w:type="character" w:customStyle="1" w:styleId="Teksttreci33">
    <w:name w:val="Tekst treści33"/>
    <w:basedOn w:val="Teksttreci"/>
    <w:uiPriority w:val="99"/>
    <w:rPr>
      <w:sz w:val="13"/>
      <w:szCs w:val="13"/>
      <w:u w:val="single"/>
    </w:rPr>
  </w:style>
  <w:style w:type="character" w:customStyle="1" w:styleId="Teksttreci32">
    <w:name w:val="Tekst treści32"/>
    <w:basedOn w:val="Teksttreci"/>
    <w:uiPriority w:val="99"/>
    <w:rPr>
      <w:sz w:val="13"/>
      <w:szCs w:val="13"/>
      <w:u w:val="none"/>
    </w:rPr>
  </w:style>
  <w:style w:type="character" w:customStyle="1" w:styleId="Teksttreci310">
    <w:name w:val="Tekst treści31"/>
    <w:basedOn w:val="Teksttreci"/>
    <w:uiPriority w:val="99"/>
    <w:rPr>
      <w:sz w:val="13"/>
      <w:szCs w:val="13"/>
      <w:u w:val="single"/>
    </w:rPr>
  </w:style>
  <w:style w:type="character" w:customStyle="1" w:styleId="Teksttreci300">
    <w:name w:val="Tekst treści30"/>
    <w:basedOn w:val="Teksttreci"/>
    <w:uiPriority w:val="99"/>
    <w:rPr>
      <w:rFonts w:ascii="Times New Roman" w:hAnsi="Times New Roman" w:cs="Times New Roman"/>
      <w:sz w:val="13"/>
      <w:szCs w:val="13"/>
      <w:u w:val="single"/>
      <w:lang w:val="en-US" w:eastAsia="en-US"/>
    </w:rPr>
  </w:style>
  <w:style w:type="character" w:customStyle="1" w:styleId="Teksttreci290">
    <w:name w:val="Tekst treści29"/>
    <w:basedOn w:val="Teksttreci"/>
    <w:uiPriority w:val="99"/>
    <w:rPr>
      <w:sz w:val="13"/>
      <w:szCs w:val="13"/>
      <w:u w:val="none"/>
    </w:rPr>
  </w:style>
  <w:style w:type="character" w:customStyle="1" w:styleId="Teksttreci280">
    <w:name w:val="Tekst treści28"/>
    <w:basedOn w:val="Teksttreci"/>
    <w:uiPriority w:val="99"/>
    <w:rPr>
      <w:sz w:val="13"/>
      <w:szCs w:val="13"/>
      <w:u w:val="single"/>
    </w:rPr>
  </w:style>
  <w:style w:type="character" w:customStyle="1" w:styleId="Teksttreci45pt">
    <w:name w:val="Tekst treści + 4.5 pt"/>
    <w:basedOn w:val="Teksttreci"/>
    <w:uiPriority w:val="99"/>
    <w:rPr>
      <w:rFonts w:ascii="Times New Roman" w:hAnsi="Times New Roman" w:cs="Times New Roman"/>
      <w:sz w:val="9"/>
      <w:szCs w:val="9"/>
      <w:u w:val="single"/>
      <w:lang w:val="en-US" w:eastAsia="en-US"/>
    </w:rPr>
  </w:style>
  <w:style w:type="character" w:customStyle="1" w:styleId="Teksttreci270">
    <w:name w:val="Tekst treści27"/>
    <w:basedOn w:val="Teksttreci"/>
    <w:uiPriority w:val="99"/>
    <w:rPr>
      <w:sz w:val="13"/>
      <w:szCs w:val="13"/>
      <w:u w:val="none"/>
    </w:rPr>
  </w:style>
  <w:style w:type="character" w:customStyle="1" w:styleId="Teksttreci260">
    <w:name w:val="Tekst treści26"/>
    <w:basedOn w:val="Teksttreci"/>
    <w:uiPriority w:val="99"/>
    <w:rPr>
      <w:sz w:val="13"/>
      <w:szCs w:val="13"/>
      <w:u w:val="none"/>
    </w:rPr>
  </w:style>
  <w:style w:type="character" w:customStyle="1" w:styleId="Teksttreci11">
    <w:name w:val="Tekst treści (11)_"/>
    <w:basedOn w:val="Domylnaczcionkaakapitu"/>
    <w:link w:val="Teksttreci110"/>
    <w:uiPriority w:val="99"/>
    <w:rPr>
      <w:b/>
      <w:bCs/>
      <w:sz w:val="17"/>
      <w:szCs w:val="17"/>
      <w:u w:val="none"/>
    </w:rPr>
  </w:style>
  <w:style w:type="character" w:customStyle="1" w:styleId="Teksttreci11Bezpogrubienia">
    <w:name w:val="Tekst treści (11) + Bez pogrubienia"/>
    <w:basedOn w:val="Teksttreci11"/>
    <w:uiPriority w:val="99"/>
    <w:rPr>
      <w:sz w:val="17"/>
      <w:szCs w:val="17"/>
      <w:u w:val="none"/>
    </w:rPr>
  </w:style>
  <w:style w:type="character" w:customStyle="1" w:styleId="Nagwek595pt">
    <w:name w:val="Nagłówek #5 + 9.5 pt"/>
    <w:aliases w:val="Kursywa"/>
    <w:basedOn w:val="Nagwek5"/>
    <w:uiPriority w:val="99"/>
    <w:rPr>
      <w:b/>
      <w:bCs/>
      <w:i/>
      <w:iCs/>
      <w:sz w:val="19"/>
      <w:szCs w:val="19"/>
      <w:u w:val="none"/>
    </w:rPr>
  </w:style>
  <w:style w:type="character" w:customStyle="1" w:styleId="Nagwek510pt">
    <w:name w:val="Nagłówek #5 + 10 pt"/>
    <w:aliases w:val="Bez pogrubienia6"/>
    <w:basedOn w:val="Nagwek5"/>
    <w:uiPriority w:val="99"/>
    <w:rPr>
      <w:sz w:val="20"/>
      <w:szCs w:val="20"/>
      <w:u w:val="none"/>
    </w:rPr>
  </w:style>
  <w:style w:type="character" w:customStyle="1" w:styleId="Teksttreci12">
    <w:name w:val="Tekst treści (12)_"/>
    <w:basedOn w:val="Domylnaczcionkaakapitu"/>
    <w:link w:val="Teksttreci121"/>
    <w:uiPriority w:val="99"/>
    <w:rPr>
      <w:sz w:val="13"/>
      <w:szCs w:val="13"/>
      <w:u w:val="none"/>
    </w:rPr>
  </w:style>
  <w:style w:type="character" w:customStyle="1" w:styleId="Teksttreci120">
    <w:name w:val="Tekst treści (12)"/>
    <w:basedOn w:val="Teksttreci12"/>
    <w:uiPriority w:val="99"/>
    <w:rPr>
      <w:sz w:val="13"/>
      <w:szCs w:val="13"/>
      <w:u w:val="single"/>
    </w:rPr>
  </w:style>
  <w:style w:type="character" w:customStyle="1" w:styleId="Teksttreci250">
    <w:name w:val="Tekst treści25"/>
    <w:basedOn w:val="Teksttreci"/>
    <w:uiPriority w:val="99"/>
    <w:rPr>
      <w:sz w:val="13"/>
      <w:szCs w:val="13"/>
      <w:u w:val="none"/>
    </w:rPr>
  </w:style>
  <w:style w:type="character" w:customStyle="1" w:styleId="Teksttreci13">
    <w:name w:val="Tekst treści (13)_"/>
    <w:basedOn w:val="Domylnaczcionkaakapitu"/>
    <w:link w:val="Teksttreci130"/>
    <w:uiPriority w:val="99"/>
    <w:rPr>
      <w:i/>
      <w:iCs/>
      <w:sz w:val="14"/>
      <w:szCs w:val="14"/>
      <w:u w:val="none"/>
    </w:rPr>
  </w:style>
  <w:style w:type="character" w:customStyle="1" w:styleId="Teksttreci240">
    <w:name w:val="Tekst treści24"/>
    <w:basedOn w:val="Teksttreci"/>
    <w:uiPriority w:val="99"/>
    <w:rPr>
      <w:sz w:val="13"/>
      <w:szCs w:val="13"/>
      <w:u w:val="single"/>
    </w:rPr>
  </w:style>
  <w:style w:type="character" w:customStyle="1" w:styleId="Teksttreci230">
    <w:name w:val="Tekst treści23"/>
    <w:basedOn w:val="Teksttreci"/>
    <w:uiPriority w:val="99"/>
    <w:rPr>
      <w:sz w:val="13"/>
      <w:szCs w:val="13"/>
      <w:u w:val="single"/>
    </w:rPr>
  </w:style>
  <w:style w:type="character" w:customStyle="1" w:styleId="Nagwek5Bezpogrubienia">
    <w:name w:val="Nagłówek #5 + Bez pogrubienia"/>
    <w:basedOn w:val="Nagwek5"/>
    <w:uiPriority w:val="99"/>
    <w:rPr>
      <w:sz w:val="17"/>
      <w:szCs w:val="17"/>
      <w:u w:val="none"/>
    </w:rPr>
  </w:style>
  <w:style w:type="character" w:customStyle="1" w:styleId="Teksttreci1210">
    <w:name w:val="Tekst treści (12)10"/>
    <w:basedOn w:val="Teksttreci12"/>
    <w:uiPriority w:val="99"/>
    <w:rPr>
      <w:sz w:val="13"/>
      <w:szCs w:val="13"/>
      <w:u w:val="none"/>
    </w:rPr>
  </w:style>
  <w:style w:type="character" w:customStyle="1" w:styleId="Teksttreci129">
    <w:name w:val="Tekst treści (12)9"/>
    <w:basedOn w:val="Teksttreci12"/>
    <w:uiPriority w:val="99"/>
    <w:rPr>
      <w:sz w:val="13"/>
      <w:szCs w:val="13"/>
      <w:u w:val="single"/>
    </w:rPr>
  </w:style>
  <w:style w:type="character" w:customStyle="1" w:styleId="Teksttreci1310pt">
    <w:name w:val="Tekst treści (13) + 10 pt"/>
    <w:basedOn w:val="Teksttreci13"/>
    <w:uiPriority w:val="99"/>
    <w:rPr>
      <w:i/>
      <w:iCs/>
      <w:sz w:val="20"/>
      <w:szCs w:val="20"/>
      <w:u w:val="none"/>
    </w:rPr>
  </w:style>
  <w:style w:type="character" w:customStyle="1" w:styleId="Teksttreci220">
    <w:name w:val="Tekst treści22"/>
    <w:basedOn w:val="Teksttreci"/>
    <w:uiPriority w:val="99"/>
    <w:rPr>
      <w:sz w:val="13"/>
      <w:szCs w:val="13"/>
      <w:u w:val="none"/>
    </w:rPr>
  </w:style>
  <w:style w:type="character" w:customStyle="1" w:styleId="Teksttreci210">
    <w:name w:val="Tekst treści21"/>
    <w:basedOn w:val="Teksttreci"/>
    <w:uiPriority w:val="99"/>
    <w:rPr>
      <w:sz w:val="13"/>
      <w:szCs w:val="13"/>
      <w:u w:val="none"/>
    </w:rPr>
  </w:style>
  <w:style w:type="character" w:customStyle="1" w:styleId="Teksttreci200">
    <w:name w:val="Tekst treści20"/>
    <w:basedOn w:val="Teksttreci"/>
    <w:uiPriority w:val="99"/>
    <w:rPr>
      <w:sz w:val="13"/>
      <w:szCs w:val="13"/>
      <w:u w:val="single"/>
    </w:rPr>
  </w:style>
  <w:style w:type="character" w:customStyle="1" w:styleId="Nagwek4">
    <w:name w:val="Nagłówek #4_"/>
    <w:basedOn w:val="Domylnaczcionkaakapitu"/>
    <w:link w:val="Nagwek41"/>
    <w:uiPriority w:val="99"/>
    <w:rPr>
      <w:b/>
      <w:bCs/>
      <w:sz w:val="20"/>
      <w:szCs w:val="20"/>
      <w:u w:val="none"/>
    </w:rPr>
  </w:style>
  <w:style w:type="character" w:customStyle="1" w:styleId="Nagwek4Bezpogrubienia">
    <w:name w:val="Nagłówek #4 + Bez pogrubienia"/>
    <w:basedOn w:val="Nagwek4"/>
    <w:uiPriority w:val="99"/>
    <w:rPr>
      <w:sz w:val="20"/>
      <w:szCs w:val="20"/>
      <w:u w:val="single"/>
    </w:rPr>
  </w:style>
  <w:style w:type="character" w:customStyle="1" w:styleId="Nagwek40">
    <w:name w:val="Nagłówek #4"/>
    <w:basedOn w:val="Nagwek4"/>
    <w:uiPriority w:val="99"/>
    <w:rPr>
      <w:b/>
      <w:bCs/>
      <w:sz w:val="20"/>
      <w:szCs w:val="20"/>
      <w:u w:val="single"/>
    </w:rPr>
  </w:style>
  <w:style w:type="character" w:customStyle="1" w:styleId="Nagwek5Bezpogrubienia3">
    <w:name w:val="Nagłówek #5 + Bez pogrubienia3"/>
    <w:basedOn w:val="Nagwek5"/>
    <w:uiPriority w:val="99"/>
    <w:rPr>
      <w:sz w:val="17"/>
      <w:szCs w:val="17"/>
      <w:u w:val="none"/>
    </w:rPr>
  </w:style>
  <w:style w:type="character" w:customStyle="1" w:styleId="Teksttreci14">
    <w:name w:val="Tekst treści (14)_"/>
    <w:basedOn w:val="Domylnaczcionkaakapitu"/>
    <w:link w:val="Teksttreci140"/>
    <w:uiPriority w:val="99"/>
    <w:rPr>
      <w:b/>
      <w:bCs/>
      <w:sz w:val="14"/>
      <w:szCs w:val="14"/>
      <w:u w:val="none"/>
    </w:rPr>
  </w:style>
  <w:style w:type="character" w:customStyle="1" w:styleId="Teksttreci1465pt">
    <w:name w:val="Tekst treści (14) + 6.5 pt"/>
    <w:aliases w:val="Bez pogrubienia5"/>
    <w:basedOn w:val="Teksttreci14"/>
    <w:uiPriority w:val="99"/>
    <w:rPr>
      <w:sz w:val="13"/>
      <w:szCs w:val="13"/>
      <w:u w:val="none"/>
    </w:rPr>
  </w:style>
  <w:style w:type="character" w:customStyle="1" w:styleId="Teksttreci19">
    <w:name w:val="Tekst treści19"/>
    <w:basedOn w:val="Teksttreci"/>
    <w:uiPriority w:val="99"/>
    <w:rPr>
      <w:sz w:val="13"/>
      <w:szCs w:val="13"/>
      <w:u w:val="none"/>
    </w:rPr>
  </w:style>
  <w:style w:type="character" w:customStyle="1" w:styleId="Teksttreci75pt">
    <w:name w:val="Tekst treści + 7.5 pt"/>
    <w:basedOn w:val="Teksttreci"/>
    <w:uiPriority w:val="99"/>
    <w:rPr>
      <w:sz w:val="15"/>
      <w:szCs w:val="15"/>
      <w:u w:val="none"/>
    </w:rPr>
  </w:style>
  <w:style w:type="character" w:customStyle="1" w:styleId="Teksttreci18">
    <w:name w:val="Tekst treści18"/>
    <w:basedOn w:val="Teksttreci"/>
    <w:uiPriority w:val="99"/>
    <w:rPr>
      <w:sz w:val="13"/>
      <w:szCs w:val="13"/>
      <w:u w:val="none"/>
    </w:rPr>
  </w:style>
  <w:style w:type="character" w:customStyle="1" w:styleId="Teksttreci17">
    <w:name w:val="Tekst treści17"/>
    <w:basedOn w:val="Teksttreci"/>
    <w:uiPriority w:val="99"/>
    <w:rPr>
      <w:sz w:val="13"/>
      <w:szCs w:val="13"/>
      <w:u w:val="none"/>
    </w:rPr>
  </w:style>
  <w:style w:type="character" w:customStyle="1" w:styleId="Teksttreci16">
    <w:name w:val="Tekst treści16"/>
    <w:basedOn w:val="Teksttreci"/>
    <w:uiPriority w:val="99"/>
    <w:rPr>
      <w:sz w:val="13"/>
      <w:szCs w:val="13"/>
      <w:u w:val="none"/>
    </w:rPr>
  </w:style>
  <w:style w:type="character" w:customStyle="1" w:styleId="Teksttreci150">
    <w:name w:val="Tekst treści15"/>
    <w:basedOn w:val="Teksttreci"/>
    <w:uiPriority w:val="99"/>
    <w:rPr>
      <w:sz w:val="13"/>
      <w:szCs w:val="13"/>
      <w:u w:val="none"/>
    </w:rPr>
  </w:style>
  <w:style w:type="character" w:customStyle="1" w:styleId="Teksttreci128">
    <w:name w:val="Tekst treści (12)8"/>
    <w:basedOn w:val="Teksttreci12"/>
    <w:uiPriority w:val="99"/>
    <w:rPr>
      <w:sz w:val="13"/>
      <w:szCs w:val="13"/>
      <w:u w:val="none"/>
    </w:rPr>
  </w:style>
  <w:style w:type="character" w:customStyle="1" w:styleId="Teksttreci127">
    <w:name w:val="Tekst treści (12)7"/>
    <w:basedOn w:val="Teksttreci12"/>
    <w:uiPriority w:val="99"/>
    <w:rPr>
      <w:sz w:val="13"/>
      <w:szCs w:val="13"/>
      <w:u w:val="none"/>
    </w:rPr>
  </w:style>
  <w:style w:type="character" w:customStyle="1" w:styleId="Teksttreci126">
    <w:name w:val="Tekst treści (12)6"/>
    <w:basedOn w:val="Teksttreci12"/>
    <w:uiPriority w:val="99"/>
    <w:rPr>
      <w:sz w:val="13"/>
      <w:szCs w:val="13"/>
      <w:u w:val="none"/>
    </w:rPr>
  </w:style>
  <w:style w:type="character" w:customStyle="1" w:styleId="Teksttreci6pt">
    <w:name w:val="Tekst treści + 6 pt"/>
    <w:basedOn w:val="Teksttreci"/>
    <w:uiPriority w:val="99"/>
    <w:rPr>
      <w:sz w:val="12"/>
      <w:szCs w:val="12"/>
      <w:u w:val="none"/>
    </w:rPr>
  </w:style>
  <w:style w:type="character" w:customStyle="1" w:styleId="Teksttreci5pt">
    <w:name w:val="Tekst treści + 5 pt"/>
    <w:basedOn w:val="Teksttreci"/>
    <w:uiPriority w:val="99"/>
    <w:rPr>
      <w:sz w:val="10"/>
      <w:szCs w:val="10"/>
      <w:u w:val="none"/>
    </w:rPr>
  </w:style>
  <w:style w:type="character" w:customStyle="1" w:styleId="Teksttreci6pt1">
    <w:name w:val="Tekst treści + 6 pt1"/>
    <w:basedOn w:val="Teksttreci"/>
    <w:uiPriority w:val="99"/>
    <w:rPr>
      <w:sz w:val="12"/>
      <w:szCs w:val="12"/>
      <w:u w:val="none"/>
    </w:rPr>
  </w:style>
  <w:style w:type="character" w:customStyle="1" w:styleId="Teksttreci141">
    <w:name w:val="Tekst treści14"/>
    <w:basedOn w:val="Teksttreci"/>
    <w:uiPriority w:val="99"/>
    <w:rPr>
      <w:sz w:val="13"/>
      <w:szCs w:val="13"/>
      <w:u w:val="none"/>
    </w:rPr>
  </w:style>
  <w:style w:type="character" w:customStyle="1" w:styleId="Teksttreci160">
    <w:name w:val="Tekst treści (16)_"/>
    <w:basedOn w:val="Domylnaczcionkaakapitu"/>
    <w:link w:val="Teksttreci161"/>
    <w:uiPriority w:val="99"/>
    <w:rPr>
      <w:sz w:val="13"/>
      <w:szCs w:val="13"/>
      <w:u w:val="none"/>
    </w:rPr>
  </w:style>
  <w:style w:type="character" w:customStyle="1" w:styleId="Teksttreci162">
    <w:name w:val="Tekst treści (16)"/>
    <w:basedOn w:val="Teksttreci160"/>
    <w:uiPriority w:val="99"/>
    <w:rPr>
      <w:sz w:val="13"/>
      <w:szCs w:val="13"/>
      <w:u w:val="none"/>
    </w:rPr>
  </w:style>
  <w:style w:type="character" w:customStyle="1" w:styleId="NagweklubstopkaPogrubienie1">
    <w:name w:val="Nagłówek lub stopka + Pogrubienie1"/>
    <w:basedOn w:val="Nagweklubstopka"/>
    <w:uiPriority w:val="99"/>
    <w:rPr>
      <w:b/>
      <w:bCs/>
      <w:sz w:val="20"/>
      <w:szCs w:val="20"/>
      <w:u w:val="none"/>
    </w:rPr>
  </w:style>
  <w:style w:type="character" w:customStyle="1" w:styleId="Nagweklubstopka6pt1">
    <w:name w:val="Nagłówek lub stopka + 6 pt1"/>
    <w:basedOn w:val="Nagweklubstopka"/>
    <w:uiPriority w:val="99"/>
    <w:rPr>
      <w:sz w:val="12"/>
      <w:szCs w:val="12"/>
      <w:u w:val="none"/>
    </w:rPr>
  </w:style>
  <w:style w:type="character" w:customStyle="1" w:styleId="Nagwek5Bezpogrubienia2">
    <w:name w:val="Nagłówek #5 + Bez pogrubienia2"/>
    <w:basedOn w:val="Nagwek5"/>
    <w:uiPriority w:val="99"/>
    <w:rPr>
      <w:sz w:val="17"/>
      <w:szCs w:val="17"/>
      <w:u w:val="none"/>
    </w:rPr>
  </w:style>
  <w:style w:type="character" w:customStyle="1" w:styleId="Teksttreci125">
    <w:name w:val="Tekst treści (12)5"/>
    <w:basedOn w:val="Teksttreci12"/>
    <w:uiPriority w:val="99"/>
    <w:rPr>
      <w:sz w:val="13"/>
      <w:szCs w:val="13"/>
      <w:u w:val="none"/>
    </w:rPr>
  </w:style>
  <w:style w:type="character" w:customStyle="1" w:styleId="Teksttreci131">
    <w:name w:val="Tekst treści13"/>
    <w:basedOn w:val="Teksttreci"/>
    <w:uiPriority w:val="99"/>
    <w:rPr>
      <w:sz w:val="13"/>
      <w:szCs w:val="13"/>
      <w:u w:val="none"/>
    </w:rPr>
  </w:style>
  <w:style w:type="character" w:customStyle="1" w:styleId="Teksttreci122">
    <w:name w:val="Tekst treści12"/>
    <w:basedOn w:val="Teksttreci"/>
    <w:uiPriority w:val="99"/>
    <w:rPr>
      <w:sz w:val="13"/>
      <w:szCs w:val="13"/>
      <w:u w:val="none"/>
    </w:rPr>
  </w:style>
  <w:style w:type="character" w:customStyle="1" w:styleId="Teksttreci111">
    <w:name w:val="Tekst treści11"/>
    <w:basedOn w:val="Teksttreci"/>
    <w:uiPriority w:val="99"/>
    <w:rPr>
      <w:sz w:val="13"/>
      <w:szCs w:val="13"/>
      <w:u w:val="none"/>
    </w:rPr>
  </w:style>
  <w:style w:type="character" w:customStyle="1" w:styleId="Teksttreci101">
    <w:name w:val="Tekst treści10"/>
    <w:basedOn w:val="Teksttreci"/>
    <w:uiPriority w:val="99"/>
    <w:rPr>
      <w:sz w:val="13"/>
      <w:szCs w:val="13"/>
      <w:u w:val="none"/>
    </w:rPr>
  </w:style>
  <w:style w:type="character" w:customStyle="1" w:styleId="Teksttreci170">
    <w:name w:val="Tekst treści (17)_"/>
    <w:basedOn w:val="Domylnaczcionkaakapitu"/>
    <w:link w:val="Teksttreci171"/>
    <w:uiPriority w:val="99"/>
    <w:rPr>
      <w:sz w:val="12"/>
      <w:szCs w:val="12"/>
      <w:u w:val="none"/>
    </w:rPr>
  </w:style>
  <w:style w:type="character" w:customStyle="1" w:styleId="Teksttreci1765pt">
    <w:name w:val="Tekst treści (17) + 6.5 pt"/>
    <w:basedOn w:val="Teksttreci170"/>
    <w:uiPriority w:val="99"/>
    <w:rPr>
      <w:sz w:val="13"/>
      <w:szCs w:val="13"/>
      <w:u w:val="none"/>
    </w:rPr>
  </w:style>
  <w:style w:type="character" w:customStyle="1" w:styleId="Teksttreci93">
    <w:name w:val="Tekst treści9"/>
    <w:basedOn w:val="Teksttreci"/>
    <w:uiPriority w:val="99"/>
    <w:rPr>
      <w:sz w:val="13"/>
      <w:szCs w:val="13"/>
      <w:u w:val="none"/>
    </w:rPr>
  </w:style>
  <w:style w:type="character" w:customStyle="1" w:styleId="TeksttreciKursywa">
    <w:name w:val="Tekst treści + Kursywa"/>
    <w:aliases w:val="Odstępy 0 pt"/>
    <w:basedOn w:val="Teksttreci"/>
    <w:uiPriority w:val="99"/>
    <w:rPr>
      <w:i/>
      <w:iCs/>
      <w:spacing w:val="10"/>
      <w:sz w:val="13"/>
      <w:szCs w:val="13"/>
      <w:u w:val="none"/>
    </w:rPr>
  </w:style>
  <w:style w:type="character" w:customStyle="1" w:styleId="TeksttreciPogrubienie">
    <w:name w:val="Tekst treści + Pogrubienie"/>
    <w:aliases w:val="Kursywa3"/>
    <w:basedOn w:val="Teksttreci"/>
    <w:uiPriority w:val="99"/>
    <w:rPr>
      <w:b/>
      <w:bCs/>
      <w:i/>
      <w:iCs/>
      <w:sz w:val="13"/>
      <w:szCs w:val="13"/>
      <w:u w:val="none"/>
    </w:rPr>
  </w:style>
  <w:style w:type="character" w:customStyle="1" w:styleId="Teksttreci180">
    <w:name w:val="Tekst treści (18)_"/>
    <w:basedOn w:val="Domylnaczcionkaakapitu"/>
    <w:link w:val="Teksttreci181"/>
    <w:uiPriority w:val="99"/>
    <w:rPr>
      <w:w w:val="80"/>
      <w:sz w:val="15"/>
      <w:szCs w:val="15"/>
      <w:u w:val="none"/>
    </w:rPr>
  </w:style>
  <w:style w:type="character" w:customStyle="1" w:styleId="Teksttreci75pt1">
    <w:name w:val="Tekst treści + 7.5 pt1"/>
    <w:aliases w:val="Kursywa2,Skalowanie 80%"/>
    <w:basedOn w:val="Teksttreci"/>
    <w:uiPriority w:val="99"/>
    <w:rPr>
      <w:i/>
      <w:iCs/>
      <w:w w:val="80"/>
      <w:sz w:val="15"/>
      <w:szCs w:val="15"/>
      <w:u w:val="none"/>
    </w:rPr>
  </w:style>
  <w:style w:type="character" w:customStyle="1" w:styleId="Teksttreci55pt">
    <w:name w:val="Tekst treści + 5.5 pt"/>
    <w:basedOn w:val="Teksttreci"/>
    <w:uiPriority w:val="99"/>
    <w:rPr>
      <w:sz w:val="11"/>
      <w:szCs w:val="11"/>
      <w:u w:val="none"/>
    </w:rPr>
  </w:style>
  <w:style w:type="character" w:customStyle="1" w:styleId="Nagwek1">
    <w:name w:val="Nagłówek #1_"/>
    <w:basedOn w:val="Domylnaczcionkaakapitu"/>
    <w:link w:val="Nagwek10"/>
    <w:uiPriority w:val="99"/>
    <w:rPr>
      <w:sz w:val="13"/>
      <w:szCs w:val="13"/>
      <w:u w:val="none"/>
    </w:rPr>
  </w:style>
  <w:style w:type="character" w:customStyle="1" w:styleId="Teksttreci190">
    <w:name w:val="Tekst treści (19)_"/>
    <w:basedOn w:val="Domylnaczcionkaakapitu"/>
    <w:link w:val="Teksttreci191"/>
    <w:uiPriority w:val="99"/>
    <w:rPr>
      <w:sz w:val="11"/>
      <w:szCs w:val="11"/>
      <w:u w:val="none"/>
    </w:rPr>
  </w:style>
  <w:style w:type="character" w:customStyle="1" w:styleId="Teksttreci1965pt">
    <w:name w:val="Tekst treści (19) + 6.5 pt"/>
    <w:basedOn w:val="Teksttreci190"/>
    <w:uiPriority w:val="99"/>
    <w:rPr>
      <w:sz w:val="13"/>
      <w:szCs w:val="13"/>
      <w:u w:val="none"/>
    </w:rPr>
  </w:style>
  <w:style w:type="character" w:customStyle="1" w:styleId="Teksttreci81">
    <w:name w:val="Tekst treści8"/>
    <w:basedOn w:val="Teksttreci"/>
    <w:uiPriority w:val="99"/>
    <w:rPr>
      <w:sz w:val="13"/>
      <w:szCs w:val="13"/>
      <w:u w:val="none"/>
    </w:rPr>
  </w:style>
  <w:style w:type="character" w:customStyle="1" w:styleId="Teksttreci72">
    <w:name w:val="Tekst treści7"/>
    <w:basedOn w:val="Teksttreci"/>
    <w:uiPriority w:val="99"/>
    <w:rPr>
      <w:sz w:val="13"/>
      <w:szCs w:val="13"/>
      <w:u w:val="none"/>
    </w:rPr>
  </w:style>
  <w:style w:type="character" w:customStyle="1" w:styleId="Teksttreci124">
    <w:name w:val="Tekst treści (12)4"/>
    <w:basedOn w:val="Teksttreci12"/>
    <w:uiPriority w:val="99"/>
    <w:rPr>
      <w:sz w:val="13"/>
      <w:szCs w:val="13"/>
      <w:u w:val="none"/>
    </w:rPr>
  </w:style>
  <w:style w:type="character" w:customStyle="1" w:styleId="Teksttreci123">
    <w:name w:val="Tekst treści (12)3"/>
    <w:basedOn w:val="Teksttreci12"/>
    <w:uiPriority w:val="99"/>
    <w:rPr>
      <w:sz w:val="13"/>
      <w:szCs w:val="13"/>
      <w:u w:val="none"/>
    </w:rPr>
  </w:style>
  <w:style w:type="character" w:customStyle="1" w:styleId="TeksttreciPogrubienie1">
    <w:name w:val="Tekst treści + Pogrubienie1"/>
    <w:basedOn w:val="Teksttreci"/>
    <w:uiPriority w:val="99"/>
    <w:rPr>
      <w:b/>
      <w:bCs/>
      <w:sz w:val="13"/>
      <w:szCs w:val="13"/>
      <w:u w:val="none"/>
    </w:rPr>
  </w:style>
  <w:style w:type="character" w:customStyle="1" w:styleId="Teksttreci1220">
    <w:name w:val="Tekst treści (12)2"/>
    <w:basedOn w:val="Teksttreci12"/>
    <w:uiPriority w:val="99"/>
    <w:rPr>
      <w:sz w:val="13"/>
      <w:szCs w:val="13"/>
      <w:u w:val="none"/>
    </w:rPr>
  </w:style>
  <w:style w:type="character" w:customStyle="1" w:styleId="Teksttreci67">
    <w:name w:val="Tekst treści6"/>
    <w:basedOn w:val="Teksttreci"/>
    <w:uiPriority w:val="99"/>
    <w:rPr>
      <w:sz w:val="13"/>
      <w:szCs w:val="13"/>
      <w:u w:val="none"/>
    </w:rPr>
  </w:style>
  <w:style w:type="character" w:customStyle="1" w:styleId="Nagwek42">
    <w:name w:val="Nagłówek #4 (2)_"/>
    <w:basedOn w:val="Domylnaczcionkaakapitu"/>
    <w:link w:val="Nagwek421"/>
    <w:uiPriority w:val="99"/>
    <w:rPr>
      <w:sz w:val="20"/>
      <w:szCs w:val="20"/>
      <w:u w:val="none"/>
    </w:rPr>
  </w:style>
  <w:style w:type="character" w:customStyle="1" w:styleId="Nagwek42Pogrubienie">
    <w:name w:val="Nagłówek #4 (2) + Pogrubienie"/>
    <w:basedOn w:val="Nagwek42"/>
    <w:uiPriority w:val="99"/>
    <w:rPr>
      <w:b/>
      <w:bCs/>
      <w:sz w:val="20"/>
      <w:szCs w:val="20"/>
      <w:u w:val="single"/>
    </w:rPr>
  </w:style>
  <w:style w:type="character" w:customStyle="1" w:styleId="Nagwek420">
    <w:name w:val="Nagłówek #4 (2)"/>
    <w:basedOn w:val="Nagwek42"/>
    <w:uiPriority w:val="99"/>
    <w:rPr>
      <w:sz w:val="20"/>
      <w:szCs w:val="20"/>
      <w:u w:val="single"/>
    </w:rPr>
  </w:style>
  <w:style w:type="character" w:customStyle="1" w:styleId="Teksttreci50">
    <w:name w:val="Tekst treści5"/>
    <w:basedOn w:val="Teksttreci"/>
    <w:uiPriority w:val="99"/>
    <w:rPr>
      <w:sz w:val="13"/>
      <w:szCs w:val="13"/>
      <w:u w:val="single"/>
    </w:rPr>
  </w:style>
  <w:style w:type="character" w:customStyle="1" w:styleId="Teksttreci1175pt">
    <w:name w:val="Tekst treści (11) + 7.5 pt"/>
    <w:aliases w:val="Bez pogrubienia4"/>
    <w:basedOn w:val="Teksttreci11"/>
    <w:uiPriority w:val="99"/>
    <w:rPr>
      <w:sz w:val="15"/>
      <w:szCs w:val="15"/>
      <w:u w:val="none"/>
    </w:rPr>
  </w:style>
  <w:style w:type="character" w:customStyle="1" w:styleId="Nagwek53">
    <w:name w:val="Nagłówek #5 (3)_"/>
    <w:basedOn w:val="Domylnaczcionkaakapitu"/>
    <w:link w:val="Nagwek530"/>
    <w:uiPriority w:val="99"/>
    <w:rPr>
      <w:sz w:val="17"/>
      <w:szCs w:val="17"/>
      <w:u w:val="none"/>
    </w:rPr>
  </w:style>
  <w:style w:type="character" w:customStyle="1" w:styleId="Nagwek53Pogrubienie">
    <w:name w:val="Nagłówek #5 (3) + Pogrubienie"/>
    <w:basedOn w:val="Nagwek53"/>
    <w:uiPriority w:val="99"/>
    <w:rPr>
      <w:b/>
      <w:bCs/>
      <w:sz w:val="17"/>
      <w:szCs w:val="17"/>
      <w:u w:val="none"/>
    </w:rPr>
  </w:style>
  <w:style w:type="character" w:customStyle="1" w:styleId="Teksttreci44">
    <w:name w:val="Tekst treści4"/>
    <w:basedOn w:val="Teksttreci"/>
    <w:uiPriority w:val="99"/>
    <w:rPr>
      <w:sz w:val="13"/>
      <w:szCs w:val="13"/>
      <w:u w:val="single"/>
    </w:rPr>
  </w:style>
  <w:style w:type="character" w:customStyle="1" w:styleId="Nagwek5Bezpogrubienia1">
    <w:name w:val="Nagłówek #5 + Bez pogrubienia1"/>
    <w:basedOn w:val="Nagwek5"/>
    <w:uiPriority w:val="99"/>
    <w:rPr>
      <w:sz w:val="17"/>
      <w:szCs w:val="17"/>
      <w:u w:val="none"/>
    </w:rPr>
  </w:style>
  <w:style w:type="character" w:customStyle="1" w:styleId="Teksttreci35">
    <w:name w:val="Tekst treści3"/>
    <w:basedOn w:val="Teksttreci"/>
    <w:uiPriority w:val="99"/>
    <w:rPr>
      <w:sz w:val="13"/>
      <w:szCs w:val="13"/>
      <w:u w:val="none"/>
    </w:rPr>
  </w:style>
  <w:style w:type="character" w:customStyle="1" w:styleId="Teksttreci2a">
    <w:name w:val="Tekst treści2"/>
    <w:basedOn w:val="Teksttreci"/>
    <w:uiPriority w:val="99"/>
    <w:rPr>
      <w:sz w:val="13"/>
      <w:szCs w:val="13"/>
      <w:u w:val="single"/>
    </w:rPr>
  </w:style>
  <w:style w:type="character" w:customStyle="1" w:styleId="Nagwek422">
    <w:name w:val="Nagłówek #42"/>
    <w:basedOn w:val="Nagwek4"/>
    <w:uiPriority w:val="99"/>
    <w:rPr>
      <w:b/>
      <w:bCs/>
      <w:sz w:val="20"/>
      <w:szCs w:val="20"/>
      <w:u w:val="single"/>
    </w:rPr>
  </w:style>
  <w:style w:type="character" w:customStyle="1" w:styleId="Teksttreci1075pt">
    <w:name w:val="Tekst treści (10) + 7.5 pt"/>
    <w:aliases w:val="Bez pogrubienia3"/>
    <w:basedOn w:val="Teksttreci10"/>
    <w:uiPriority w:val="99"/>
    <w:rPr>
      <w:sz w:val="15"/>
      <w:szCs w:val="15"/>
      <w:u w:val="none"/>
    </w:rPr>
  </w:style>
  <w:style w:type="character" w:customStyle="1" w:styleId="TeksttreciArial">
    <w:name w:val="Tekst treści + Arial"/>
    <w:aliases w:val="6 pt1,Kursywa1"/>
    <w:basedOn w:val="Teksttreci"/>
    <w:uiPriority w:val="99"/>
    <w:rPr>
      <w:rFonts w:ascii="Arial" w:hAnsi="Arial" w:cs="Arial"/>
      <w:i/>
      <w:iCs/>
      <w:sz w:val="12"/>
      <w:szCs w:val="12"/>
      <w:u w:val="none"/>
    </w:rPr>
  </w:style>
  <w:style w:type="character" w:customStyle="1" w:styleId="Teksttreci201">
    <w:name w:val="Tekst treści (20)_"/>
    <w:basedOn w:val="Domylnaczcionkaakapitu"/>
    <w:link w:val="Teksttreci202"/>
    <w:uiPriority w:val="99"/>
    <w:rPr>
      <w:sz w:val="17"/>
      <w:szCs w:val="17"/>
      <w:u w:val="none"/>
    </w:rPr>
  </w:style>
  <w:style w:type="character" w:customStyle="1" w:styleId="Nagwek575pt1">
    <w:name w:val="Nagłówek #5 + 7.5 pt1"/>
    <w:aliases w:val="Bez pogrubienia2,Skalowanie 80%1"/>
    <w:basedOn w:val="Nagwek5"/>
    <w:uiPriority w:val="99"/>
    <w:rPr>
      <w:w w:val="80"/>
      <w:sz w:val="15"/>
      <w:szCs w:val="15"/>
      <w:u w:val="none"/>
    </w:rPr>
  </w:style>
  <w:style w:type="character" w:customStyle="1" w:styleId="TeksttreciOdstpy0ptExact">
    <w:name w:val="Tekst treści + Odstępy 0 pt Exact"/>
    <w:basedOn w:val="Teksttreci"/>
    <w:uiPriority w:val="99"/>
    <w:rPr>
      <w:spacing w:val="7"/>
      <w:sz w:val="12"/>
      <w:szCs w:val="12"/>
      <w:u w:val="none"/>
    </w:rPr>
  </w:style>
  <w:style w:type="character" w:customStyle="1" w:styleId="Nagwek2">
    <w:name w:val="Nagłówek #2_"/>
    <w:basedOn w:val="Domylnaczcionkaakapitu"/>
    <w:link w:val="Nagwek20"/>
    <w:uiPriority w:val="99"/>
    <w:rPr>
      <w:sz w:val="21"/>
      <w:szCs w:val="21"/>
      <w:u w:val="none"/>
    </w:rPr>
  </w:style>
  <w:style w:type="character" w:customStyle="1" w:styleId="Nagwek510pt1">
    <w:name w:val="Nagłówek #5 + 10 pt1"/>
    <w:aliases w:val="Bez pogrubienia1"/>
    <w:basedOn w:val="Nagwek5"/>
    <w:uiPriority w:val="99"/>
    <w:rPr>
      <w:sz w:val="20"/>
      <w:szCs w:val="20"/>
      <w:u w:val="none"/>
    </w:rPr>
  </w:style>
  <w:style w:type="paragraph" w:customStyle="1" w:styleId="Teksttreci21">
    <w:name w:val="Tekst treści (2)1"/>
    <w:basedOn w:val="Normalny"/>
    <w:link w:val="Teksttreci2"/>
    <w:uiPriority w:val="99"/>
    <w:pPr>
      <w:shd w:val="clear" w:color="auto" w:fill="FFFFFF"/>
      <w:spacing w:line="240" w:lineRule="atLeast"/>
      <w:ind w:hanging="340"/>
    </w:pPr>
    <w:rPr>
      <w:color w:val="auto"/>
      <w:sz w:val="20"/>
      <w:szCs w:val="20"/>
    </w:rPr>
  </w:style>
  <w:style w:type="paragraph" w:customStyle="1" w:styleId="Teksttreci5">
    <w:name w:val="Tekst treści (5)"/>
    <w:basedOn w:val="Normalny"/>
    <w:link w:val="Teksttreci5Exact"/>
    <w:uiPriority w:val="99"/>
    <w:pPr>
      <w:shd w:val="clear" w:color="auto" w:fill="FFFFFF"/>
      <w:spacing w:line="240" w:lineRule="atLeast"/>
    </w:pPr>
    <w:rPr>
      <w:color w:val="auto"/>
      <w:spacing w:val="-48"/>
      <w:sz w:val="48"/>
      <w:szCs w:val="48"/>
    </w:rPr>
  </w:style>
  <w:style w:type="paragraph" w:customStyle="1" w:styleId="Teksttreci31">
    <w:name w:val="Tekst treści (3)1"/>
    <w:basedOn w:val="Normalny"/>
    <w:link w:val="Teksttreci3"/>
    <w:uiPriority w:val="99"/>
    <w:pPr>
      <w:shd w:val="clear" w:color="auto" w:fill="FFFFFF"/>
      <w:spacing w:after="60" w:line="192" w:lineRule="exact"/>
      <w:jc w:val="center"/>
    </w:pPr>
    <w:rPr>
      <w:color w:val="auto"/>
      <w:sz w:val="15"/>
      <w:szCs w:val="15"/>
    </w:rPr>
  </w:style>
  <w:style w:type="paragraph" w:customStyle="1" w:styleId="Teksttreci41">
    <w:name w:val="Tekst treści (4)1"/>
    <w:basedOn w:val="Normalny"/>
    <w:link w:val="Teksttreci4"/>
    <w:uiPriority w:val="99"/>
    <w:pPr>
      <w:shd w:val="clear" w:color="auto" w:fill="FFFFFF"/>
      <w:spacing w:line="192" w:lineRule="exact"/>
    </w:pPr>
    <w:rPr>
      <w:color w:val="auto"/>
      <w:sz w:val="15"/>
      <w:szCs w:val="15"/>
    </w:rPr>
  </w:style>
  <w:style w:type="paragraph" w:customStyle="1" w:styleId="Teksttreci61">
    <w:name w:val="Tekst treści (6)1"/>
    <w:basedOn w:val="Normalny"/>
    <w:link w:val="Teksttreci6"/>
    <w:uiPriority w:val="99"/>
    <w:pPr>
      <w:shd w:val="clear" w:color="auto" w:fill="FFFFFF"/>
      <w:spacing w:before="60" w:after="300" w:line="240" w:lineRule="atLeast"/>
      <w:ind w:hanging="560"/>
    </w:pPr>
    <w:rPr>
      <w:color w:val="auto"/>
      <w:sz w:val="20"/>
      <w:szCs w:val="20"/>
    </w:rPr>
  </w:style>
  <w:style w:type="paragraph" w:customStyle="1" w:styleId="Nagwek521">
    <w:name w:val="Nagłówek #5 (2)1"/>
    <w:basedOn w:val="Normalny"/>
    <w:link w:val="Nagwek52"/>
    <w:uiPriority w:val="99"/>
    <w:pPr>
      <w:shd w:val="clear" w:color="auto" w:fill="FFFFFF"/>
      <w:spacing w:after="540" w:line="240" w:lineRule="atLeast"/>
      <w:ind w:hanging="560"/>
      <w:outlineLvl w:val="4"/>
    </w:pPr>
    <w:rPr>
      <w:b/>
      <w:bCs/>
      <w:color w:val="auto"/>
      <w:sz w:val="20"/>
      <w:szCs w:val="20"/>
    </w:rPr>
  </w:style>
  <w:style w:type="paragraph" w:customStyle="1" w:styleId="Nagweklubstopka1">
    <w:name w:val="Nagłówek lub stopka1"/>
    <w:basedOn w:val="Normalny"/>
    <w:link w:val="Nagweklubstopka"/>
    <w:uiPriority w:val="99"/>
    <w:pPr>
      <w:shd w:val="clear" w:color="auto" w:fill="FFFFFF"/>
    </w:pPr>
    <w:rPr>
      <w:color w:val="auto"/>
      <w:sz w:val="20"/>
      <w:szCs w:val="20"/>
    </w:rPr>
  </w:style>
  <w:style w:type="paragraph" w:customStyle="1" w:styleId="Nagwek30">
    <w:name w:val="Nagłówek #3"/>
    <w:basedOn w:val="Normalny"/>
    <w:link w:val="Nagwek3"/>
    <w:uiPriority w:val="99"/>
    <w:pPr>
      <w:shd w:val="clear" w:color="auto" w:fill="FFFFFF"/>
      <w:spacing w:before="420" w:after="180" w:line="240" w:lineRule="atLeast"/>
      <w:ind w:firstLine="500"/>
      <w:jc w:val="both"/>
      <w:outlineLvl w:val="2"/>
    </w:pPr>
    <w:rPr>
      <w:b/>
      <w:bCs/>
      <w:i/>
      <w:iCs/>
      <w:color w:val="auto"/>
    </w:rPr>
  </w:style>
  <w:style w:type="paragraph" w:customStyle="1" w:styleId="Teksttreci71">
    <w:name w:val="Tekst treści (7)1"/>
    <w:basedOn w:val="Normalny"/>
    <w:link w:val="Teksttreci7"/>
    <w:uiPriority w:val="99"/>
    <w:pPr>
      <w:shd w:val="clear" w:color="auto" w:fill="FFFFFF"/>
      <w:spacing w:line="514" w:lineRule="exact"/>
    </w:pPr>
    <w:rPr>
      <w:b/>
      <w:bCs/>
      <w:color w:val="auto"/>
      <w:sz w:val="20"/>
      <w:szCs w:val="20"/>
    </w:rPr>
  </w:style>
  <w:style w:type="paragraph" w:customStyle="1" w:styleId="Teksttreci80">
    <w:name w:val="Tekst treści (8)"/>
    <w:basedOn w:val="Normalny"/>
    <w:link w:val="Teksttreci8"/>
    <w:uiPriority w:val="99"/>
    <w:pPr>
      <w:shd w:val="clear" w:color="auto" w:fill="FFFFFF"/>
      <w:spacing w:after="180" w:line="514" w:lineRule="exact"/>
      <w:jc w:val="both"/>
    </w:pPr>
    <w:rPr>
      <w:b/>
      <w:bCs/>
      <w:i/>
      <w:iCs/>
      <w:color w:val="auto"/>
      <w:sz w:val="19"/>
      <w:szCs w:val="19"/>
    </w:rPr>
  </w:style>
  <w:style w:type="paragraph" w:customStyle="1" w:styleId="Teksttreci15">
    <w:name w:val="Tekst treści (15)"/>
    <w:basedOn w:val="Normalny"/>
    <w:link w:val="Teksttreci15Exact"/>
    <w:uiPriority w:val="99"/>
    <w:pPr>
      <w:shd w:val="clear" w:color="auto" w:fill="FFFFFF"/>
      <w:spacing w:line="240" w:lineRule="atLeast"/>
    </w:pPr>
    <w:rPr>
      <w:rFonts w:ascii="Arial" w:hAnsi="Arial" w:cs="Arial"/>
      <w:i/>
      <w:iCs/>
      <w:color w:val="auto"/>
      <w:spacing w:val="7"/>
      <w:sz w:val="11"/>
      <w:szCs w:val="11"/>
    </w:rPr>
  </w:style>
  <w:style w:type="paragraph" w:customStyle="1" w:styleId="Teksttreci1">
    <w:name w:val="Tekst treści1"/>
    <w:basedOn w:val="Normalny"/>
    <w:link w:val="Teksttreci"/>
    <w:uiPriority w:val="99"/>
    <w:pPr>
      <w:shd w:val="clear" w:color="auto" w:fill="FFFFFF"/>
      <w:spacing w:after="240" w:line="206" w:lineRule="exact"/>
      <w:jc w:val="both"/>
    </w:pPr>
    <w:rPr>
      <w:color w:val="auto"/>
      <w:sz w:val="13"/>
      <w:szCs w:val="13"/>
    </w:rPr>
  </w:style>
  <w:style w:type="paragraph" w:customStyle="1" w:styleId="Teksttreci91">
    <w:name w:val="Tekst treści (9)1"/>
    <w:basedOn w:val="Normalny"/>
    <w:link w:val="Teksttreci9"/>
    <w:uiPriority w:val="99"/>
    <w:pPr>
      <w:shd w:val="clear" w:color="auto" w:fill="FFFFFF"/>
      <w:spacing w:line="312" w:lineRule="exact"/>
      <w:jc w:val="center"/>
    </w:pPr>
    <w:rPr>
      <w:b/>
      <w:bCs/>
      <w:color w:val="auto"/>
      <w:sz w:val="20"/>
      <w:szCs w:val="20"/>
    </w:rPr>
  </w:style>
  <w:style w:type="paragraph" w:customStyle="1" w:styleId="Nagwek50">
    <w:name w:val="Nagłówek #5"/>
    <w:basedOn w:val="Normalny"/>
    <w:link w:val="Nagwek5"/>
    <w:uiPriority w:val="99"/>
    <w:pPr>
      <w:shd w:val="clear" w:color="auto" w:fill="FFFFFF"/>
      <w:spacing w:before="240" w:after="60" w:line="240" w:lineRule="atLeast"/>
      <w:jc w:val="both"/>
      <w:outlineLvl w:val="4"/>
    </w:pPr>
    <w:rPr>
      <w:b/>
      <w:bCs/>
      <w:color w:val="auto"/>
      <w:sz w:val="17"/>
      <w:szCs w:val="17"/>
    </w:rPr>
  </w:style>
  <w:style w:type="paragraph" w:customStyle="1" w:styleId="Teksttreci100">
    <w:name w:val="Tekst treści (10)"/>
    <w:basedOn w:val="Normalny"/>
    <w:link w:val="Teksttreci10"/>
    <w:uiPriority w:val="99"/>
    <w:pPr>
      <w:shd w:val="clear" w:color="auto" w:fill="FFFFFF"/>
      <w:spacing w:before="60" w:line="206" w:lineRule="exact"/>
      <w:jc w:val="both"/>
    </w:pPr>
    <w:rPr>
      <w:b/>
      <w:bCs/>
      <w:color w:val="auto"/>
      <w:sz w:val="13"/>
      <w:szCs w:val="13"/>
    </w:rPr>
  </w:style>
  <w:style w:type="paragraph" w:customStyle="1" w:styleId="Teksttreci110">
    <w:name w:val="Tekst treści (11)"/>
    <w:basedOn w:val="Normalny"/>
    <w:link w:val="Teksttreci11"/>
    <w:uiPriority w:val="99"/>
    <w:pPr>
      <w:shd w:val="clear" w:color="auto" w:fill="FFFFFF"/>
      <w:spacing w:before="240" w:after="60" w:line="240" w:lineRule="atLeast"/>
      <w:ind w:hanging="340"/>
      <w:jc w:val="both"/>
    </w:pPr>
    <w:rPr>
      <w:b/>
      <w:bCs/>
      <w:color w:val="auto"/>
      <w:sz w:val="17"/>
      <w:szCs w:val="17"/>
    </w:rPr>
  </w:style>
  <w:style w:type="paragraph" w:customStyle="1" w:styleId="Teksttreci121">
    <w:name w:val="Tekst treści (12)1"/>
    <w:basedOn w:val="Normalny"/>
    <w:link w:val="Teksttreci12"/>
    <w:uiPriority w:val="99"/>
    <w:pPr>
      <w:shd w:val="clear" w:color="auto" w:fill="FFFFFF"/>
      <w:spacing w:before="60" w:after="240" w:line="240" w:lineRule="atLeast"/>
      <w:jc w:val="both"/>
    </w:pPr>
    <w:rPr>
      <w:color w:val="auto"/>
      <w:sz w:val="13"/>
      <w:szCs w:val="13"/>
    </w:rPr>
  </w:style>
  <w:style w:type="paragraph" w:customStyle="1" w:styleId="Teksttreci130">
    <w:name w:val="Tekst treści (13)"/>
    <w:basedOn w:val="Normalny"/>
    <w:link w:val="Teksttreci13"/>
    <w:uiPriority w:val="99"/>
    <w:pPr>
      <w:shd w:val="clear" w:color="auto" w:fill="FFFFFF"/>
      <w:spacing w:before="60" w:after="240" w:line="226" w:lineRule="exact"/>
    </w:pPr>
    <w:rPr>
      <w:i/>
      <w:iCs/>
      <w:color w:val="auto"/>
      <w:sz w:val="14"/>
      <w:szCs w:val="14"/>
    </w:rPr>
  </w:style>
  <w:style w:type="paragraph" w:customStyle="1" w:styleId="Nagwek41">
    <w:name w:val="Nagłówek #41"/>
    <w:basedOn w:val="Normalny"/>
    <w:link w:val="Nagwek4"/>
    <w:uiPriority w:val="99"/>
    <w:pPr>
      <w:shd w:val="clear" w:color="auto" w:fill="FFFFFF"/>
      <w:spacing w:before="240" w:after="60" w:line="240" w:lineRule="atLeast"/>
      <w:jc w:val="both"/>
      <w:outlineLvl w:val="3"/>
    </w:pPr>
    <w:rPr>
      <w:b/>
      <w:bCs/>
      <w:color w:val="auto"/>
      <w:sz w:val="20"/>
      <w:szCs w:val="20"/>
    </w:rPr>
  </w:style>
  <w:style w:type="paragraph" w:customStyle="1" w:styleId="Teksttreci140">
    <w:name w:val="Tekst treści (14)"/>
    <w:basedOn w:val="Normalny"/>
    <w:link w:val="Teksttreci14"/>
    <w:uiPriority w:val="99"/>
    <w:pPr>
      <w:shd w:val="clear" w:color="auto" w:fill="FFFFFF"/>
      <w:spacing w:line="202" w:lineRule="exact"/>
      <w:jc w:val="both"/>
    </w:pPr>
    <w:rPr>
      <w:b/>
      <w:bCs/>
      <w:color w:val="auto"/>
      <w:sz w:val="14"/>
      <w:szCs w:val="14"/>
    </w:rPr>
  </w:style>
  <w:style w:type="paragraph" w:customStyle="1" w:styleId="Teksttreci161">
    <w:name w:val="Tekst treści (16)1"/>
    <w:basedOn w:val="Normalny"/>
    <w:link w:val="Teksttreci160"/>
    <w:uiPriority w:val="99"/>
    <w:pPr>
      <w:shd w:val="clear" w:color="auto" w:fill="FFFFFF"/>
      <w:spacing w:after="240" w:line="182" w:lineRule="exact"/>
      <w:jc w:val="both"/>
    </w:pPr>
    <w:rPr>
      <w:color w:val="auto"/>
      <w:sz w:val="13"/>
      <w:szCs w:val="13"/>
    </w:rPr>
  </w:style>
  <w:style w:type="paragraph" w:customStyle="1" w:styleId="Teksttreci171">
    <w:name w:val="Tekst treści (17)"/>
    <w:basedOn w:val="Normalny"/>
    <w:link w:val="Teksttreci170"/>
    <w:uiPriority w:val="99"/>
    <w:pPr>
      <w:shd w:val="clear" w:color="auto" w:fill="FFFFFF"/>
      <w:spacing w:line="206" w:lineRule="exact"/>
      <w:jc w:val="both"/>
    </w:pPr>
    <w:rPr>
      <w:color w:val="auto"/>
      <w:sz w:val="12"/>
      <w:szCs w:val="12"/>
    </w:rPr>
  </w:style>
  <w:style w:type="paragraph" w:customStyle="1" w:styleId="Teksttreci181">
    <w:name w:val="Tekst treści (18)"/>
    <w:basedOn w:val="Normalny"/>
    <w:link w:val="Teksttreci180"/>
    <w:uiPriority w:val="99"/>
    <w:pPr>
      <w:shd w:val="clear" w:color="auto" w:fill="FFFFFF"/>
      <w:spacing w:line="206" w:lineRule="exact"/>
      <w:jc w:val="both"/>
    </w:pPr>
    <w:rPr>
      <w:color w:val="auto"/>
      <w:w w:val="80"/>
      <w:sz w:val="15"/>
      <w:szCs w:val="15"/>
    </w:rPr>
  </w:style>
  <w:style w:type="paragraph" w:customStyle="1" w:styleId="Nagwek10">
    <w:name w:val="Nagłówek #1"/>
    <w:basedOn w:val="Normalny"/>
    <w:link w:val="Nagwek1"/>
    <w:uiPriority w:val="99"/>
    <w:pPr>
      <w:shd w:val="clear" w:color="auto" w:fill="FFFFFF"/>
      <w:spacing w:after="180" w:line="240" w:lineRule="atLeast"/>
      <w:jc w:val="both"/>
      <w:outlineLvl w:val="0"/>
    </w:pPr>
    <w:rPr>
      <w:color w:val="auto"/>
      <w:sz w:val="13"/>
      <w:szCs w:val="13"/>
    </w:rPr>
  </w:style>
  <w:style w:type="paragraph" w:customStyle="1" w:styleId="Teksttreci191">
    <w:name w:val="Tekst treści (19)"/>
    <w:basedOn w:val="Normalny"/>
    <w:link w:val="Teksttreci190"/>
    <w:uiPriority w:val="99"/>
    <w:pPr>
      <w:shd w:val="clear" w:color="auto" w:fill="FFFFFF"/>
      <w:spacing w:before="180" w:after="240" w:line="240" w:lineRule="atLeast"/>
      <w:jc w:val="both"/>
    </w:pPr>
    <w:rPr>
      <w:color w:val="auto"/>
      <w:sz w:val="11"/>
      <w:szCs w:val="11"/>
    </w:rPr>
  </w:style>
  <w:style w:type="paragraph" w:customStyle="1" w:styleId="Nagwek421">
    <w:name w:val="Nagłówek #4 (2)1"/>
    <w:basedOn w:val="Normalny"/>
    <w:link w:val="Nagwek42"/>
    <w:uiPriority w:val="99"/>
    <w:pPr>
      <w:shd w:val="clear" w:color="auto" w:fill="FFFFFF"/>
      <w:spacing w:before="240" w:line="461" w:lineRule="exact"/>
      <w:jc w:val="both"/>
      <w:outlineLvl w:val="3"/>
    </w:pPr>
    <w:rPr>
      <w:color w:val="auto"/>
      <w:sz w:val="20"/>
      <w:szCs w:val="20"/>
    </w:rPr>
  </w:style>
  <w:style w:type="paragraph" w:customStyle="1" w:styleId="Nagwek530">
    <w:name w:val="Nagłówek #5 (3)"/>
    <w:basedOn w:val="Normalny"/>
    <w:link w:val="Nagwek53"/>
    <w:uiPriority w:val="99"/>
    <w:pPr>
      <w:shd w:val="clear" w:color="auto" w:fill="FFFFFF"/>
      <w:spacing w:after="60" w:line="240" w:lineRule="atLeast"/>
      <w:outlineLvl w:val="4"/>
    </w:pPr>
    <w:rPr>
      <w:color w:val="auto"/>
      <w:sz w:val="17"/>
      <w:szCs w:val="17"/>
    </w:rPr>
  </w:style>
  <w:style w:type="paragraph" w:customStyle="1" w:styleId="Teksttreci202">
    <w:name w:val="Tekst treści (20)"/>
    <w:basedOn w:val="Normalny"/>
    <w:link w:val="Teksttreci201"/>
    <w:uiPriority w:val="99"/>
    <w:pPr>
      <w:shd w:val="clear" w:color="auto" w:fill="FFFFFF"/>
      <w:spacing w:before="480" w:line="206" w:lineRule="exact"/>
    </w:pPr>
    <w:rPr>
      <w:color w:val="auto"/>
      <w:sz w:val="17"/>
      <w:szCs w:val="17"/>
    </w:rPr>
  </w:style>
  <w:style w:type="paragraph" w:customStyle="1" w:styleId="Nagwek20">
    <w:name w:val="Nagłówek #2"/>
    <w:basedOn w:val="Normalny"/>
    <w:link w:val="Nagwek2"/>
    <w:uiPriority w:val="99"/>
    <w:pPr>
      <w:shd w:val="clear" w:color="auto" w:fill="FFFFFF"/>
      <w:spacing w:after="420" w:line="240" w:lineRule="atLeast"/>
      <w:outlineLvl w:val="1"/>
    </w:pPr>
    <w:rPr>
      <w:color w:val="auto"/>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1"/>
    <w:uiPriority w:val="99"/>
    <w:rPr>
      <w:sz w:val="20"/>
      <w:szCs w:val="20"/>
      <w:u w:val="none"/>
    </w:rPr>
  </w:style>
  <w:style w:type="character" w:customStyle="1" w:styleId="Teksttreci20">
    <w:name w:val="Tekst treści (2)"/>
    <w:basedOn w:val="Teksttreci2"/>
    <w:uiPriority w:val="99"/>
    <w:rPr>
      <w:sz w:val="20"/>
      <w:szCs w:val="20"/>
      <w:u w:val="none"/>
    </w:rPr>
  </w:style>
  <w:style w:type="character" w:customStyle="1" w:styleId="Teksttreci5Exact">
    <w:name w:val="Tekst treści (5) Exact"/>
    <w:basedOn w:val="Domylnaczcionkaakapitu"/>
    <w:link w:val="Teksttreci5"/>
    <w:uiPriority w:val="99"/>
    <w:rPr>
      <w:spacing w:val="-48"/>
      <w:sz w:val="48"/>
      <w:szCs w:val="48"/>
      <w:u w:val="none"/>
    </w:rPr>
  </w:style>
  <w:style w:type="character" w:customStyle="1" w:styleId="Teksttreci3">
    <w:name w:val="Tekst treści (3)_"/>
    <w:basedOn w:val="Domylnaczcionkaakapitu"/>
    <w:link w:val="Teksttreci31"/>
    <w:uiPriority w:val="99"/>
    <w:rPr>
      <w:sz w:val="15"/>
      <w:szCs w:val="15"/>
      <w:u w:val="none"/>
    </w:rPr>
  </w:style>
  <w:style w:type="character" w:styleId="Pogrubienie">
    <w:name w:val="Strong"/>
    <w:aliases w:val="Nagłówek lub stopka + 6.5 pt"/>
    <w:basedOn w:val="Nagweklubstopka"/>
    <w:uiPriority w:val="99"/>
    <w:qFormat/>
    <w:rPr>
      <w:b/>
      <w:bCs/>
      <w:sz w:val="13"/>
      <w:szCs w:val="13"/>
      <w:u w:val="none"/>
    </w:rPr>
  </w:style>
  <w:style w:type="character" w:customStyle="1" w:styleId="Teksttreci30">
    <w:name w:val="Tekst treści (3)"/>
    <w:basedOn w:val="Teksttreci3"/>
    <w:uiPriority w:val="99"/>
    <w:rPr>
      <w:sz w:val="15"/>
      <w:szCs w:val="15"/>
      <w:u w:val="single"/>
    </w:rPr>
  </w:style>
  <w:style w:type="character" w:customStyle="1" w:styleId="Teksttreci4">
    <w:name w:val="Tekst treści (4)_"/>
    <w:basedOn w:val="Domylnaczcionkaakapitu"/>
    <w:link w:val="Teksttreci41"/>
    <w:uiPriority w:val="99"/>
    <w:rPr>
      <w:sz w:val="15"/>
      <w:szCs w:val="15"/>
      <w:u w:val="none"/>
    </w:rPr>
  </w:style>
  <w:style w:type="character" w:customStyle="1" w:styleId="Teksttreci40">
    <w:name w:val="Tekst treści (4)"/>
    <w:basedOn w:val="Teksttreci4"/>
    <w:uiPriority w:val="99"/>
    <w:rPr>
      <w:sz w:val="15"/>
      <w:szCs w:val="15"/>
      <w:u w:val="none"/>
    </w:rPr>
  </w:style>
  <w:style w:type="character" w:customStyle="1" w:styleId="Teksttreci43">
    <w:name w:val="Tekst treści (4)3"/>
    <w:basedOn w:val="Teksttreci4"/>
    <w:uiPriority w:val="99"/>
    <w:rPr>
      <w:sz w:val="15"/>
      <w:szCs w:val="15"/>
      <w:u w:val="none"/>
    </w:rPr>
  </w:style>
  <w:style w:type="character" w:customStyle="1" w:styleId="Teksttreci2Exact">
    <w:name w:val="Tekst treści (2) Exact"/>
    <w:basedOn w:val="Domylnaczcionkaakapitu"/>
    <w:uiPriority w:val="99"/>
    <w:rPr>
      <w:spacing w:val="2"/>
      <w:sz w:val="18"/>
      <w:szCs w:val="18"/>
      <w:u w:val="none"/>
    </w:rPr>
  </w:style>
  <w:style w:type="character" w:customStyle="1" w:styleId="Teksttreci6">
    <w:name w:val="Tekst treści (6)_"/>
    <w:basedOn w:val="Domylnaczcionkaakapitu"/>
    <w:link w:val="Teksttreci61"/>
    <w:uiPriority w:val="99"/>
    <w:rPr>
      <w:sz w:val="20"/>
      <w:szCs w:val="20"/>
      <w:u w:val="none"/>
    </w:rPr>
  </w:style>
  <w:style w:type="character" w:customStyle="1" w:styleId="Teksttreci60">
    <w:name w:val="Tekst treści (6)"/>
    <w:basedOn w:val="Teksttreci6"/>
    <w:uiPriority w:val="99"/>
    <w:rPr>
      <w:sz w:val="20"/>
      <w:szCs w:val="20"/>
      <w:u w:val="none"/>
    </w:rPr>
  </w:style>
  <w:style w:type="character" w:customStyle="1" w:styleId="Teksttreci2Pogrubienie">
    <w:name w:val="Tekst treści (2) + Pogrubienie"/>
    <w:basedOn w:val="Teksttreci2"/>
    <w:uiPriority w:val="99"/>
    <w:rPr>
      <w:b/>
      <w:bCs/>
      <w:sz w:val="20"/>
      <w:szCs w:val="20"/>
      <w:u w:val="none"/>
    </w:rPr>
  </w:style>
  <w:style w:type="character" w:customStyle="1" w:styleId="Teksttreci6Pogrubienie">
    <w:name w:val="Tekst treści (6) + Pogrubienie"/>
    <w:basedOn w:val="Teksttreci6"/>
    <w:uiPriority w:val="99"/>
    <w:rPr>
      <w:b/>
      <w:bCs/>
      <w:sz w:val="20"/>
      <w:szCs w:val="20"/>
      <w:u w:val="none"/>
    </w:rPr>
  </w:style>
  <w:style w:type="character" w:customStyle="1" w:styleId="Teksttreci29">
    <w:name w:val="Tekst treści (2)9"/>
    <w:basedOn w:val="Teksttreci2"/>
    <w:uiPriority w:val="99"/>
    <w:rPr>
      <w:sz w:val="20"/>
      <w:szCs w:val="20"/>
      <w:u w:val="none"/>
    </w:rPr>
  </w:style>
  <w:style w:type="character" w:customStyle="1" w:styleId="Teksttreci2Kursywa">
    <w:name w:val="Tekst treści (2) + Kursywa"/>
    <w:basedOn w:val="Teksttreci2"/>
    <w:uiPriority w:val="99"/>
    <w:rPr>
      <w:i/>
      <w:iCs/>
      <w:sz w:val="20"/>
      <w:szCs w:val="20"/>
      <w:u w:val="none"/>
    </w:rPr>
  </w:style>
  <w:style w:type="character" w:customStyle="1" w:styleId="Teksttreci2Kursywa4">
    <w:name w:val="Tekst treści (2) + Kursywa4"/>
    <w:basedOn w:val="Teksttreci2"/>
    <w:uiPriority w:val="99"/>
    <w:rPr>
      <w:i/>
      <w:iCs/>
      <w:sz w:val="20"/>
      <w:szCs w:val="20"/>
      <w:u w:val="none"/>
    </w:rPr>
  </w:style>
  <w:style w:type="character" w:customStyle="1" w:styleId="Nagwek52">
    <w:name w:val="Nagłówek #5 (2)_"/>
    <w:basedOn w:val="Domylnaczcionkaakapitu"/>
    <w:link w:val="Nagwek521"/>
    <w:uiPriority w:val="99"/>
    <w:rPr>
      <w:b/>
      <w:bCs/>
      <w:sz w:val="20"/>
      <w:szCs w:val="20"/>
      <w:u w:val="none"/>
    </w:rPr>
  </w:style>
  <w:style w:type="character" w:customStyle="1" w:styleId="Nagwek52Bezpogrubienia">
    <w:name w:val="Nagłówek #5 (2) + Bez pogrubienia"/>
    <w:basedOn w:val="Nagwek52"/>
    <w:uiPriority w:val="99"/>
    <w:rPr>
      <w:sz w:val="20"/>
      <w:szCs w:val="20"/>
      <w:u w:val="none"/>
    </w:rPr>
  </w:style>
  <w:style w:type="character" w:customStyle="1" w:styleId="Nagweklubstopka">
    <w:name w:val="Nagłówek lub stopka_"/>
    <w:basedOn w:val="Domylnaczcionkaakapitu"/>
    <w:link w:val="Nagweklubstopka1"/>
    <w:uiPriority w:val="99"/>
    <w:rPr>
      <w:sz w:val="20"/>
      <w:szCs w:val="20"/>
      <w:u w:val="none"/>
    </w:rPr>
  </w:style>
  <w:style w:type="character" w:customStyle="1" w:styleId="NagweklubstopkaPogrubienie">
    <w:name w:val="Nagłówek lub stopka + Pogrubienie"/>
    <w:basedOn w:val="Nagweklubstopka"/>
    <w:uiPriority w:val="99"/>
    <w:rPr>
      <w:b/>
      <w:bCs/>
      <w:sz w:val="20"/>
      <w:szCs w:val="20"/>
      <w:u w:val="none"/>
    </w:rPr>
  </w:style>
  <w:style w:type="character" w:customStyle="1" w:styleId="Nagweklubstopka0">
    <w:name w:val="Nagłówek lub stopka"/>
    <w:basedOn w:val="Nagweklubstopka"/>
    <w:uiPriority w:val="99"/>
    <w:rPr>
      <w:sz w:val="20"/>
      <w:szCs w:val="20"/>
      <w:u w:val="none"/>
    </w:rPr>
  </w:style>
  <w:style w:type="character" w:customStyle="1" w:styleId="Teksttreci66">
    <w:name w:val="Tekst treści (6)6"/>
    <w:basedOn w:val="Teksttreci6"/>
    <w:uiPriority w:val="99"/>
    <w:rPr>
      <w:sz w:val="20"/>
      <w:szCs w:val="20"/>
      <w:u w:val="none"/>
    </w:rPr>
  </w:style>
  <w:style w:type="character" w:customStyle="1" w:styleId="Teksttreci6Kursywa">
    <w:name w:val="Tekst treści (6) + Kursywa"/>
    <w:basedOn w:val="Teksttreci6"/>
    <w:uiPriority w:val="99"/>
    <w:rPr>
      <w:i/>
      <w:iCs/>
      <w:sz w:val="20"/>
      <w:szCs w:val="20"/>
      <w:u w:val="none"/>
    </w:rPr>
  </w:style>
  <w:style w:type="character" w:customStyle="1" w:styleId="Teksttreci28">
    <w:name w:val="Tekst treści (2)8"/>
    <w:basedOn w:val="Teksttreci2"/>
    <w:uiPriority w:val="99"/>
    <w:rPr>
      <w:sz w:val="20"/>
      <w:szCs w:val="20"/>
      <w:u w:val="none"/>
    </w:rPr>
  </w:style>
  <w:style w:type="character" w:customStyle="1" w:styleId="Teksttreci2Kursywa3">
    <w:name w:val="Tekst treści (2) + Kursywa3"/>
    <w:basedOn w:val="Teksttreci2"/>
    <w:uiPriority w:val="99"/>
    <w:rPr>
      <w:i/>
      <w:iCs/>
      <w:sz w:val="20"/>
      <w:szCs w:val="20"/>
      <w:u w:val="none"/>
    </w:rPr>
  </w:style>
  <w:style w:type="character" w:customStyle="1" w:styleId="Nagwek3">
    <w:name w:val="Nagłówek #3_"/>
    <w:basedOn w:val="Domylnaczcionkaakapitu"/>
    <w:link w:val="Nagwek30"/>
    <w:uiPriority w:val="99"/>
    <w:rPr>
      <w:b/>
      <w:bCs/>
      <w:i/>
      <w:iCs/>
      <w:u w:val="none"/>
    </w:rPr>
  </w:style>
  <w:style w:type="character" w:customStyle="1" w:styleId="Teksttreci6Kursywa1">
    <w:name w:val="Tekst treści (6) + Kursywa1"/>
    <w:basedOn w:val="Teksttreci6"/>
    <w:uiPriority w:val="99"/>
    <w:rPr>
      <w:i/>
      <w:iCs/>
      <w:sz w:val="20"/>
      <w:szCs w:val="20"/>
      <w:u w:val="none"/>
    </w:rPr>
  </w:style>
  <w:style w:type="character" w:customStyle="1" w:styleId="Teksttreci6Pogrubienie3">
    <w:name w:val="Tekst treści (6) + Pogrubienie3"/>
    <w:basedOn w:val="Teksttreci6"/>
    <w:uiPriority w:val="99"/>
    <w:rPr>
      <w:b/>
      <w:bCs/>
      <w:sz w:val="20"/>
      <w:szCs w:val="20"/>
      <w:u w:val="none"/>
    </w:rPr>
  </w:style>
  <w:style w:type="character" w:customStyle="1" w:styleId="Teksttreci2Kursywa2">
    <w:name w:val="Tekst treści (2) + Kursywa2"/>
    <w:basedOn w:val="Teksttreci2"/>
    <w:uiPriority w:val="99"/>
    <w:rPr>
      <w:i/>
      <w:iCs/>
      <w:sz w:val="20"/>
      <w:szCs w:val="20"/>
      <w:u w:val="none"/>
    </w:rPr>
  </w:style>
  <w:style w:type="character" w:customStyle="1" w:styleId="Teksttreci2Kursywa1">
    <w:name w:val="Tekst treści (2) + Kursywa1"/>
    <w:aliases w:val="Odstępy 4 pt"/>
    <w:basedOn w:val="Teksttreci2"/>
    <w:uiPriority w:val="99"/>
    <w:rPr>
      <w:i/>
      <w:iCs/>
      <w:spacing w:val="80"/>
      <w:sz w:val="20"/>
      <w:szCs w:val="20"/>
      <w:u w:val="none"/>
    </w:rPr>
  </w:style>
  <w:style w:type="character" w:customStyle="1" w:styleId="Teksttreci27">
    <w:name w:val="Tekst treści (2)7"/>
    <w:basedOn w:val="Teksttreci2"/>
    <w:uiPriority w:val="99"/>
    <w:rPr>
      <w:sz w:val="20"/>
      <w:szCs w:val="20"/>
      <w:u w:val="single"/>
    </w:rPr>
  </w:style>
  <w:style w:type="character" w:customStyle="1" w:styleId="Teksttreci2Pogrubienie6">
    <w:name w:val="Tekst treści (2) + Pogrubienie6"/>
    <w:basedOn w:val="Teksttreci2"/>
    <w:uiPriority w:val="99"/>
    <w:rPr>
      <w:b/>
      <w:bCs/>
      <w:sz w:val="20"/>
      <w:szCs w:val="20"/>
      <w:u w:val="single"/>
    </w:rPr>
  </w:style>
  <w:style w:type="character" w:customStyle="1" w:styleId="Teksttreci2Pogrubienie5">
    <w:name w:val="Tekst treści (2) + Pogrubienie5"/>
    <w:basedOn w:val="Teksttreci2"/>
    <w:uiPriority w:val="99"/>
    <w:rPr>
      <w:b/>
      <w:bCs/>
      <w:sz w:val="20"/>
      <w:szCs w:val="20"/>
      <w:u w:val="none"/>
    </w:rPr>
  </w:style>
  <w:style w:type="character" w:customStyle="1" w:styleId="Nagwek52Bezpogrubienia1">
    <w:name w:val="Nagłówek #5 (2) + Bez pogrubienia1"/>
    <w:basedOn w:val="Nagwek52"/>
    <w:uiPriority w:val="99"/>
    <w:rPr>
      <w:sz w:val="20"/>
      <w:szCs w:val="20"/>
      <w:u w:val="single"/>
    </w:rPr>
  </w:style>
  <w:style w:type="character" w:customStyle="1" w:styleId="Nagwek520">
    <w:name w:val="Nagłówek #5 (2)"/>
    <w:basedOn w:val="Nagwek52"/>
    <w:uiPriority w:val="99"/>
    <w:rPr>
      <w:b/>
      <w:bCs/>
      <w:sz w:val="20"/>
      <w:szCs w:val="20"/>
      <w:u w:val="single"/>
    </w:rPr>
  </w:style>
  <w:style w:type="character" w:customStyle="1" w:styleId="Teksttreci26">
    <w:name w:val="Tekst treści (2)6"/>
    <w:basedOn w:val="Teksttreci2"/>
    <w:uiPriority w:val="99"/>
    <w:rPr>
      <w:sz w:val="20"/>
      <w:szCs w:val="20"/>
      <w:u w:val="single"/>
    </w:rPr>
  </w:style>
  <w:style w:type="character" w:customStyle="1" w:styleId="Teksttreci2Pogrubienie4">
    <w:name w:val="Tekst treści (2) + Pogrubienie4"/>
    <w:basedOn w:val="Teksttreci2"/>
    <w:uiPriority w:val="99"/>
    <w:rPr>
      <w:b/>
      <w:bCs/>
      <w:sz w:val="20"/>
      <w:szCs w:val="20"/>
      <w:u w:val="single"/>
    </w:rPr>
  </w:style>
  <w:style w:type="character" w:customStyle="1" w:styleId="Teksttreci65">
    <w:name w:val="Tekst treści (6)5"/>
    <w:basedOn w:val="Teksttreci6"/>
    <w:uiPriority w:val="99"/>
    <w:rPr>
      <w:sz w:val="20"/>
      <w:szCs w:val="20"/>
      <w:u w:val="none"/>
    </w:rPr>
  </w:style>
  <w:style w:type="character" w:customStyle="1" w:styleId="Teksttreci64">
    <w:name w:val="Tekst treści (6)4"/>
    <w:basedOn w:val="Teksttreci6"/>
    <w:uiPriority w:val="99"/>
    <w:rPr>
      <w:sz w:val="20"/>
      <w:szCs w:val="20"/>
      <w:u w:val="none"/>
    </w:rPr>
  </w:style>
  <w:style w:type="character" w:customStyle="1" w:styleId="Teksttreci6Pogrubienie2">
    <w:name w:val="Tekst treści (6) + Pogrubienie2"/>
    <w:basedOn w:val="Teksttreci6"/>
    <w:uiPriority w:val="99"/>
    <w:rPr>
      <w:b/>
      <w:bCs/>
      <w:sz w:val="20"/>
      <w:szCs w:val="20"/>
      <w:u w:val="none"/>
    </w:rPr>
  </w:style>
  <w:style w:type="character" w:customStyle="1" w:styleId="Teksttreci2Pogrubienie3">
    <w:name w:val="Tekst treści (2) + Pogrubienie3"/>
    <w:basedOn w:val="Teksttreci2"/>
    <w:uiPriority w:val="99"/>
    <w:rPr>
      <w:b/>
      <w:bCs/>
      <w:sz w:val="20"/>
      <w:szCs w:val="20"/>
      <w:u w:val="none"/>
    </w:rPr>
  </w:style>
  <w:style w:type="character" w:customStyle="1" w:styleId="Teksttreci7">
    <w:name w:val="Tekst treści (7)_"/>
    <w:basedOn w:val="Domylnaczcionkaakapitu"/>
    <w:link w:val="Teksttreci71"/>
    <w:uiPriority w:val="99"/>
    <w:rPr>
      <w:b/>
      <w:bCs/>
      <w:sz w:val="20"/>
      <w:szCs w:val="20"/>
      <w:u w:val="none"/>
    </w:rPr>
  </w:style>
  <w:style w:type="character" w:customStyle="1" w:styleId="Teksttreci7Bezpogrubienia">
    <w:name w:val="Tekst treści (7) + Bez pogrubienia"/>
    <w:basedOn w:val="Teksttreci7"/>
    <w:uiPriority w:val="99"/>
    <w:rPr>
      <w:sz w:val="20"/>
      <w:szCs w:val="20"/>
      <w:u w:val="none"/>
    </w:rPr>
  </w:style>
  <w:style w:type="character" w:customStyle="1" w:styleId="Teksttreci70">
    <w:name w:val="Tekst treści (7)"/>
    <w:basedOn w:val="Teksttreci7"/>
    <w:uiPriority w:val="99"/>
    <w:rPr>
      <w:b/>
      <w:bCs/>
      <w:sz w:val="20"/>
      <w:szCs w:val="20"/>
      <w:u w:val="single"/>
    </w:rPr>
  </w:style>
  <w:style w:type="character" w:customStyle="1" w:styleId="Teksttreci7Bezpogrubienia1">
    <w:name w:val="Tekst treści (7) + Bez pogrubienia1"/>
    <w:basedOn w:val="Teksttreci7"/>
    <w:uiPriority w:val="99"/>
    <w:rPr>
      <w:sz w:val="20"/>
      <w:szCs w:val="20"/>
      <w:u w:val="single"/>
    </w:rPr>
  </w:style>
  <w:style w:type="character" w:customStyle="1" w:styleId="Teksttreci8">
    <w:name w:val="Tekst treści (8)_"/>
    <w:basedOn w:val="Domylnaczcionkaakapitu"/>
    <w:link w:val="Teksttreci80"/>
    <w:uiPriority w:val="99"/>
    <w:rPr>
      <w:b/>
      <w:bCs/>
      <w:i/>
      <w:iCs/>
      <w:sz w:val="19"/>
      <w:szCs w:val="19"/>
      <w:u w:val="none"/>
    </w:rPr>
  </w:style>
  <w:style w:type="character" w:customStyle="1" w:styleId="Teksttreci25">
    <w:name w:val="Tekst treści (2)5"/>
    <w:basedOn w:val="Teksttreci2"/>
    <w:uiPriority w:val="99"/>
    <w:rPr>
      <w:sz w:val="20"/>
      <w:szCs w:val="20"/>
      <w:u w:val="none"/>
    </w:rPr>
  </w:style>
  <w:style w:type="character" w:customStyle="1" w:styleId="Teksttreci24">
    <w:name w:val="Tekst treści (2)4"/>
    <w:basedOn w:val="Teksttreci2"/>
    <w:uiPriority w:val="99"/>
    <w:rPr>
      <w:sz w:val="20"/>
      <w:szCs w:val="20"/>
      <w:u w:val="single"/>
    </w:rPr>
  </w:style>
  <w:style w:type="character" w:customStyle="1" w:styleId="Teksttreci63">
    <w:name w:val="Tekst treści (6)3"/>
    <w:basedOn w:val="Teksttreci6"/>
    <w:uiPriority w:val="99"/>
    <w:rPr>
      <w:sz w:val="20"/>
      <w:szCs w:val="20"/>
      <w:u w:val="none"/>
    </w:rPr>
  </w:style>
  <w:style w:type="character" w:customStyle="1" w:styleId="Teksttreci6Pogrubienie1">
    <w:name w:val="Tekst treści (6) + Pogrubienie1"/>
    <w:basedOn w:val="Teksttreci6"/>
    <w:uiPriority w:val="99"/>
    <w:rPr>
      <w:b/>
      <w:bCs/>
      <w:sz w:val="20"/>
      <w:szCs w:val="20"/>
      <w:u w:val="none"/>
    </w:rPr>
  </w:style>
  <w:style w:type="character" w:customStyle="1" w:styleId="Teksttreci23">
    <w:name w:val="Tekst treści (2)3"/>
    <w:basedOn w:val="Teksttreci2"/>
    <w:uiPriority w:val="99"/>
    <w:rPr>
      <w:sz w:val="20"/>
      <w:szCs w:val="20"/>
      <w:u w:val="none"/>
    </w:rPr>
  </w:style>
  <w:style w:type="character" w:customStyle="1" w:styleId="Teksttreci62">
    <w:name w:val="Tekst treści (6)2"/>
    <w:basedOn w:val="Teksttreci6"/>
    <w:uiPriority w:val="99"/>
    <w:rPr>
      <w:rFonts w:ascii="Times New Roman" w:hAnsi="Times New Roman" w:cs="Times New Roman"/>
      <w:sz w:val="20"/>
      <w:szCs w:val="20"/>
      <w:u w:val="single"/>
      <w:lang w:val="en-US" w:eastAsia="en-US"/>
    </w:rPr>
  </w:style>
  <w:style w:type="character" w:customStyle="1" w:styleId="Teksttreci22">
    <w:name w:val="Tekst treści (2)2"/>
    <w:basedOn w:val="Teksttreci2"/>
    <w:uiPriority w:val="99"/>
    <w:rPr>
      <w:sz w:val="20"/>
      <w:szCs w:val="20"/>
      <w:u w:val="none"/>
    </w:rPr>
  </w:style>
  <w:style w:type="character" w:customStyle="1" w:styleId="Teksttreci2Pogrubienie2">
    <w:name w:val="Tekst treści (2) + Pogrubienie2"/>
    <w:basedOn w:val="Teksttreci2"/>
    <w:uiPriority w:val="99"/>
    <w:rPr>
      <w:b/>
      <w:bCs/>
      <w:sz w:val="20"/>
      <w:szCs w:val="20"/>
      <w:u w:val="none"/>
    </w:rPr>
  </w:style>
  <w:style w:type="character" w:customStyle="1" w:styleId="Teksttreci2Pogrubienie1">
    <w:name w:val="Tekst treści (2) + Pogrubienie1"/>
    <w:basedOn w:val="Teksttreci2"/>
    <w:uiPriority w:val="99"/>
    <w:rPr>
      <w:b/>
      <w:bCs/>
      <w:sz w:val="20"/>
      <w:szCs w:val="20"/>
      <w:u w:val="none"/>
    </w:rPr>
  </w:style>
  <w:style w:type="character" w:customStyle="1" w:styleId="Teksttreci295pt">
    <w:name w:val="Tekst treści (2) + 9.5 pt"/>
    <w:basedOn w:val="Teksttreci2"/>
    <w:uiPriority w:val="99"/>
    <w:rPr>
      <w:rFonts w:ascii="Times New Roman" w:hAnsi="Times New Roman" w:cs="Times New Roman"/>
      <w:sz w:val="19"/>
      <w:szCs w:val="19"/>
      <w:u w:val="single"/>
      <w:lang w:val="en-US" w:eastAsia="en-US"/>
    </w:rPr>
  </w:style>
  <w:style w:type="character" w:customStyle="1" w:styleId="Teksttreci15Exact">
    <w:name w:val="Tekst treści (15) Exact"/>
    <w:basedOn w:val="Domylnaczcionkaakapitu"/>
    <w:link w:val="Teksttreci15"/>
    <w:uiPriority w:val="99"/>
    <w:rPr>
      <w:rFonts w:ascii="Arial" w:hAnsi="Arial" w:cs="Arial"/>
      <w:i/>
      <w:iCs/>
      <w:spacing w:val="7"/>
      <w:sz w:val="11"/>
      <w:szCs w:val="11"/>
      <w:u w:val="none"/>
    </w:rPr>
  </w:style>
  <w:style w:type="character" w:customStyle="1" w:styleId="Teksttreci15TimesNewRoman">
    <w:name w:val="Tekst treści (15) + Times New Roman"/>
    <w:aliases w:val="6 pt,Bez kursywy,Odstępy 0 pt Exact"/>
    <w:basedOn w:val="Teksttreci15Exact"/>
    <w:uiPriority w:val="99"/>
    <w:rPr>
      <w:rFonts w:ascii="Times New Roman" w:hAnsi="Times New Roman" w:cs="Times New Roman"/>
      <w:spacing w:val="5"/>
      <w:sz w:val="12"/>
      <w:szCs w:val="12"/>
      <w:u w:val="none"/>
    </w:rPr>
  </w:style>
  <w:style w:type="character" w:customStyle="1" w:styleId="TeksttreciExact">
    <w:name w:val="Tekst treści Exact"/>
    <w:basedOn w:val="Domylnaczcionkaakapitu"/>
    <w:uiPriority w:val="99"/>
    <w:rPr>
      <w:spacing w:val="5"/>
      <w:sz w:val="12"/>
      <w:szCs w:val="12"/>
      <w:u w:val="none"/>
    </w:rPr>
  </w:style>
  <w:style w:type="character" w:customStyle="1" w:styleId="Teksttreci65ptExact">
    <w:name w:val="Tekst treści + 6.5 pt Exact"/>
    <w:basedOn w:val="Teksttreci"/>
    <w:uiPriority w:val="99"/>
    <w:rPr>
      <w:rFonts w:ascii="Times New Roman" w:hAnsi="Times New Roman" w:cs="Times New Roman"/>
      <w:color w:val="000000"/>
      <w:spacing w:val="5"/>
      <w:w w:val="100"/>
      <w:position w:val="0"/>
      <w:sz w:val="13"/>
      <w:szCs w:val="13"/>
      <w:u w:val="none"/>
    </w:rPr>
  </w:style>
  <w:style w:type="character" w:customStyle="1" w:styleId="Teksttreci9">
    <w:name w:val="Tekst treści (9)_"/>
    <w:basedOn w:val="Domylnaczcionkaakapitu"/>
    <w:link w:val="Teksttreci91"/>
    <w:uiPriority w:val="99"/>
    <w:rPr>
      <w:b/>
      <w:bCs/>
      <w:sz w:val="20"/>
      <w:szCs w:val="20"/>
      <w:u w:val="none"/>
    </w:rPr>
  </w:style>
  <w:style w:type="character" w:customStyle="1" w:styleId="Teksttreci9Bezpogrubienia">
    <w:name w:val="Tekst treści (9) + Bez pogrubienia"/>
    <w:basedOn w:val="Teksttreci9"/>
    <w:uiPriority w:val="99"/>
    <w:rPr>
      <w:sz w:val="20"/>
      <w:szCs w:val="20"/>
      <w:u w:val="none"/>
    </w:rPr>
  </w:style>
  <w:style w:type="character" w:customStyle="1" w:styleId="Teksttreci9Bezpogrubienia2">
    <w:name w:val="Tekst treści (9) + Bez pogrubienia2"/>
    <w:basedOn w:val="Teksttreci9"/>
    <w:uiPriority w:val="99"/>
    <w:rPr>
      <w:sz w:val="20"/>
      <w:szCs w:val="20"/>
      <w:u w:val="none"/>
    </w:rPr>
  </w:style>
  <w:style w:type="character" w:customStyle="1" w:styleId="Teksttreci90">
    <w:name w:val="Tekst treści (9)"/>
    <w:basedOn w:val="Teksttreci9"/>
    <w:uiPriority w:val="99"/>
    <w:rPr>
      <w:b/>
      <w:bCs/>
      <w:sz w:val="20"/>
      <w:szCs w:val="20"/>
      <w:u w:val="none"/>
    </w:rPr>
  </w:style>
  <w:style w:type="character" w:customStyle="1" w:styleId="NagweklubstopkaPogrubienie2">
    <w:name w:val="Nagłówek lub stopka + Pogrubienie2"/>
    <w:basedOn w:val="Nagweklubstopka"/>
    <w:uiPriority w:val="99"/>
    <w:rPr>
      <w:b/>
      <w:bCs/>
      <w:sz w:val="20"/>
      <w:szCs w:val="20"/>
      <w:u w:val="none"/>
    </w:rPr>
  </w:style>
  <w:style w:type="character" w:customStyle="1" w:styleId="Nagweklubstopka6pt">
    <w:name w:val="Nagłówek lub stopka + 6 pt"/>
    <w:basedOn w:val="Nagweklubstopka"/>
    <w:uiPriority w:val="99"/>
    <w:rPr>
      <w:sz w:val="12"/>
      <w:szCs w:val="12"/>
      <w:u w:val="none"/>
    </w:rPr>
  </w:style>
  <w:style w:type="character" w:customStyle="1" w:styleId="NagweklubstopkaArial">
    <w:name w:val="Nagłówek lub stopka + Arial"/>
    <w:aliases w:val="5.5 pt"/>
    <w:basedOn w:val="Nagweklubstopka"/>
    <w:uiPriority w:val="99"/>
    <w:rPr>
      <w:rFonts w:ascii="Arial" w:hAnsi="Arial" w:cs="Arial"/>
      <w:sz w:val="11"/>
      <w:szCs w:val="11"/>
      <w:u w:val="none"/>
    </w:rPr>
  </w:style>
  <w:style w:type="character" w:customStyle="1" w:styleId="Teksttreci42">
    <w:name w:val="Tekst treści (4)2"/>
    <w:basedOn w:val="Teksttreci4"/>
    <w:uiPriority w:val="99"/>
    <w:rPr>
      <w:sz w:val="15"/>
      <w:szCs w:val="15"/>
      <w:u w:val="single"/>
    </w:rPr>
  </w:style>
  <w:style w:type="character" w:customStyle="1" w:styleId="Teksttreci485pt">
    <w:name w:val="Tekst treści (4) + 8.5 pt"/>
    <w:basedOn w:val="Teksttreci4"/>
    <w:uiPriority w:val="99"/>
    <w:rPr>
      <w:sz w:val="17"/>
      <w:szCs w:val="17"/>
      <w:u w:val="single"/>
    </w:rPr>
  </w:style>
  <w:style w:type="character" w:customStyle="1" w:styleId="Teksttreci92">
    <w:name w:val="Tekst treści (9)2"/>
    <w:basedOn w:val="Teksttreci9"/>
    <w:uiPriority w:val="99"/>
    <w:rPr>
      <w:b/>
      <w:bCs/>
      <w:sz w:val="20"/>
      <w:szCs w:val="20"/>
      <w:u w:val="single"/>
    </w:rPr>
  </w:style>
  <w:style w:type="character" w:customStyle="1" w:styleId="Teksttreci9Bezpogrubienia1">
    <w:name w:val="Tekst treści (9) + Bez pogrubienia1"/>
    <w:basedOn w:val="Teksttreci9"/>
    <w:uiPriority w:val="99"/>
    <w:rPr>
      <w:sz w:val="20"/>
      <w:szCs w:val="20"/>
      <w:u w:val="single"/>
    </w:rPr>
  </w:style>
  <w:style w:type="character" w:customStyle="1" w:styleId="Nagwek5">
    <w:name w:val="Nagłówek #5_"/>
    <w:basedOn w:val="Domylnaczcionkaakapitu"/>
    <w:link w:val="Nagwek50"/>
    <w:uiPriority w:val="99"/>
    <w:rPr>
      <w:b/>
      <w:bCs/>
      <w:sz w:val="17"/>
      <w:szCs w:val="17"/>
      <w:u w:val="none"/>
    </w:rPr>
  </w:style>
  <w:style w:type="character" w:customStyle="1" w:styleId="Nagwek575pt">
    <w:name w:val="Nagłówek #5 + 7.5 pt"/>
    <w:aliases w:val="Bez pogrubienia"/>
    <w:basedOn w:val="Nagwek5"/>
    <w:uiPriority w:val="99"/>
    <w:rPr>
      <w:sz w:val="15"/>
      <w:szCs w:val="15"/>
      <w:u w:val="none"/>
    </w:rPr>
  </w:style>
  <w:style w:type="character" w:customStyle="1" w:styleId="Teksttreci10">
    <w:name w:val="Tekst treści (10)_"/>
    <w:basedOn w:val="Domylnaczcionkaakapitu"/>
    <w:link w:val="Teksttreci100"/>
    <w:uiPriority w:val="99"/>
    <w:rPr>
      <w:b/>
      <w:bCs/>
      <w:sz w:val="13"/>
      <w:szCs w:val="13"/>
      <w:u w:val="none"/>
    </w:rPr>
  </w:style>
  <w:style w:type="character" w:customStyle="1" w:styleId="Teksttreci">
    <w:name w:val="Tekst treści_"/>
    <w:basedOn w:val="Domylnaczcionkaakapitu"/>
    <w:link w:val="Teksttreci1"/>
    <w:uiPriority w:val="99"/>
    <w:rPr>
      <w:sz w:val="13"/>
      <w:szCs w:val="13"/>
      <w:u w:val="none"/>
    </w:rPr>
  </w:style>
  <w:style w:type="character" w:customStyle="1" w:styleId="Teksttreci0">
    <w:name w:val="Tekst treści"/>
    <w:basedOn w:val="Teksttreci"/>
    <w:uiPriority w:val="99"/>
    <w:rPr>
      <w:sz w:val="13"/>
      <w:szCs w:val="13"/>
      <w:u w:val="none"/>
    </w:rPr>
  </w:style>
  <w:style w:type="character" w:customStyle="1" w:styleId="Teksttreci34">
    <w:name w:val="Tekst treści34"/>
    <w:basedOn w:val="Teksttreci"/>
    <w:uiPriority w:val="99"/>
    <w:rPr>
      <w:sz w:val="13"/>
      <w:szCs w:val="13"/>
      <w:u w:val="single"/>
    </w:rPr>
  </w:style>
  <w:style w:type="character" w:customStyle="1" w:styleId="Teksttreci33">
    <w:name w:val="Tekst treści33"/>
    <w:basedOn w:val="Teksttreci"/>
    <w:uiPriority w:val="99"/>
    <w:rPr>
      <w:sz w:val="13"/>
      <w:szCs w:val="13"/>
      <w:u w:val="single"/>
    </w:rPr>
  </w:style>
  <w:style w:type="character" w:customStyle="1" w:styleId="Teksttreci32">
    <w:name w:val="Tekst treści32"/>
    <w:basedOn w:val="Teksttreci"/>
    <w:uiPriority w:val="99"/>
    <w:rPr>
      <w:sz w:val="13"/>
      <w:szCs w:val="13"/>
      <w:u w:val="none"/>
    </w:rPr>
  </w:style>
  <w:style w:type="character" w:customStyle="1" w:styleId="Teksttreci310">
    <w:name w:val="Tekst treści31"/>
    <w:basedOn w:val="Teksttreci"/>
    <w:uiPriority w:val="99"/>
    <w:rPr>
      <w:sz w:val="13"/>
      <w:szCs w:val="13"/>
      <w:u w:val="single"/>
    </w:rPr>
  </w:style>
  <w:style w:type="character" w:customStyle="1" w:styleId="Teksttreci300">
    <w:name w:val="Tekst treści30"/>
    <w:basedOn w:val="Teksttreci"/>
    <w:uiPriority w:val="99"/>
    <w:rPr>
      <w:rFonts w:ascii="Times New Roman" w:hAnsi="Times New Roman" w:cs="Times New Roman"/>
      <w:sz w:val="13"/>
      <w:szCs w:val="13"/>
      <w:u w:val="single"/>
      <w:lang w:val="en-US" w:eastAsia="en-US"/>
    </w:rPr>
  </w:style>
  <w:style w:type="character" w:customStyle="1" w:styleId="Teksttreci290">
    <w:name w:val="Tekst treści29"/>
    <w:basedOn w:val="Teksttreci"/>
    <w:uiPriority w:val="99"/>
    <w:rPr>
      <w:sz w:val="13"/>
      <w:szCs w:val="13"/>
      <w:u w:val="none"/>
    </w:rPr>
  </w:style>
  <w:style w:type="character" w:customStyle="1" w:styleId="Teksttreci280">
    <w:name w:val="Tekst treści28"/>
    <w:basedOn w:val="Teksttreci"/>
    <w:uiPriority w:val="99"/>
    <w:rPr>
      <w:sz w:val="13"/>
      <w:szCs w:val="13"/>
      <w:u w:val="single"/>
    </w:rPr>
  </w:style>
  <w:style w:type="character" w:customStyle="1" w:styleId="Teksttreci45pt">
    <w:name w:val="Tekst treści + 4.5 pt"/>
    <w:basedOn w:val="Teksttreci"/>
    <w:uiPriority w:val="99"/>
    <w:rPr>
      <w:rFonts w:ascii="Times New Roman" w:hAnsi="Times New Roman" w:cs="Times New Roman"/>
      <w:sz w:val="9"/>
      <w:szCs w:val="9"/>
      <w:u w:val="single"/>
      <w:lang w:val="en-US" w:eastAsia="en-US"/>
    </w:rPr>
  </w:style>
  <w:style w:type="character" w:customStyle="1" w:styleId="Teksttreci270">
    <w:name w:val="Tekst treści27"/>
    <w:basedOn w:val="Teksttreci"/>
    <w:uiPriority w:val="99"/>
    <w:rPr>
      <w:sz w:val="13"/>
      <w:szCs w:val="13"/>
      <w:u w:val="none"/>
    </w:rPr>
  </w:style>
  <w:style w:type="character" w:customStyle="1" w:styleId="Teksttreci260">
    <w:name w:val="Tekst treści26"/>
    <w:basedOn w:val="Teksttreci"/>
    <w:uiPriority w:val="99"/>
    <w:rPr>
      <w:sz w:val="13"/>
      <w:szCs w:val="13"/>
      <w:u w:val="none"/>
    </w:rPr>
  </w:style>
  <w:style w:type="character" w:customStyle="1" w:styleId="Teksttreci11">
    <w:name w:val="Tekst treści (11)_"/>
    <w:basedOn w:val="Domylnaczcionkaakapitu"/>
    <w:link w:val="Teksttreci110"/>
    <w:uiPriority w:val="99"/>
    <w:rPr>
      <w:b/>
      <w:bCs/>
      <w:sz w:val="17"/>
      <w:szCs w:val="17"/>
      <w:u w:val="none"/>
    </w:rPr>
  </w:style>
  <w:style w:type="character" w:customStyle="1" w:styleId="Teksttreci11Bezpogrubienia">
    <w:name w:val="Tekst treści (11) + Bez pogrubienia"/>
    <w:basedOn w:val="Teksttreci11"/>
    <w:uiPriority w:val="99"/>
    <w:rPr>
      <w:sz w:val="17"/>
      <w:szCs w:val="17"/>
      <w:u w:val="none"/>
    </w:rPr>
  </w:style>
  <w:style w:type="character" w:customStyle="1" w:styleId="Nagwek595pt">
    <w:name w:val="Nagłówek #5 + 9.5 pt"/>
    <w:aliases w:val="Kursywa"/>
    <w:basedOn w:val="Nagwek5"/>
    <w:uiPriority w:val="99"/>
    <w:rPr>
      <w:b/>
      <w:bCs/>
      <w:i/>
      <w:iCs/>
      <w:sz w:val="19"/>
      <w:szCs w:val="19"/>
      <w:u w:val="none"/>
    </w:rPr>
  </w:style>
  <w:style w:type="character" w:customStyle="1" w:styleId="Nagwek510pt">
    <w:name w:val="Nagłówek #5 + 10 pt"/>
    <w:aliases w:val="Bez pogrubienia6"/>
    <w:basedOn w:val="Nagwek5"/>
    <w:uiPriority w:val="99"/>
    <w:rPr>
      <w:sz w:val="20"/>
      <w:szCs w:val="20"/>
      <w:u w:val="none"/>
    </w:rPr>
  </w:style>
  <w:style w:type="character" w:customStyle="1" w:styleId="Teksttreci12">
    <w:name w:val="Tekst treści (12)_"/>
    <w:basedOn w:val="Domylnaczcionkaakapitu"/>
    <w:link w:val="Teksttreci121"/>
    <w:uiPriority w:val="99"/>
    <w:rPr>
      <w:sz w:val="13"/>
      <w:szCs w:val="13"/>
      <w:u w:val="none"/>
    </w:rPr>
  </w:style>
  <w:style w:type="character" w:customStyle="1" w:styleId="Teksttreci120">
    <w:name w:val="Tekst treści (12)"/>
    <w:basedOn w:val="Teksttreci12"/>
    <w:uiPriority w:val="99"/>
    <w:rPr>
      <w:sz w:val="13"/>
      <w:szCs w:val="13"/>
      <w:u w:val="single"/>
    </w:rPr>
  </w:style>
  <w:style w:type="character" w:customStyle="1" w:styleId="Teksttreci250">
    <w:name w:val="Tekst treści25"/>
    <w:basedOn w:val="Teksttreci"/>
    <w:uiPriority w:val="99"/>
    <w:rPr>
      <w:sz w:val="13"/>
      <w:szCs w:val="13"/>
      <w:u w:val="none"/>
    </w:rPr>
  </w:style>
  <w:style w:type="character" w:customStyle="1" w:styleId="Teksttreci13">
    <w:name w:val="Tekst treści (13)_"/>
    <w:basedOn w:val="Domylnaczcionkaakapitu"/>
    <w:link w:val="Teksttreci130"/>
    <w:uiPriority w:val="99"/>
    <w:rPr>
      <w:i/>
      <w:iCs/>
      <w:sz w:val="14"/>
      <w:szCs w:val="14"/>
      <w:u w:val="none"/>
    </w:rPr>
  </w:style>
  <w:style w:type="character" w:customStyle="1" w:styleId="Teksttreci240">
    <w:name w:val="Tekst treści24"/>
    <w:basedOn w:val="Teksttreci"/>
    <w:uiPriority w:val="99"/>
    <w:rPr>
      <w:sz w:val="13"/>
      <w:szCs w:val="13"/>
      <w:u w:val="single"/>
    </w:rPr>
  </w:style>
  <w:style w:type="character" w:customStyle="1" w:styleId="Teksttreci230">
    <w:name w:val="Tekst treści23"/>
    <w:basedOn w:val="Teksttreci"/>
    <w:uiPriority w:val="99"/>
    <w:rPr>
      <w:sz w:val="13"/>
      <w:szCs w:val="13"/>
      <w:u w:val="single"/>
    </w:rPr>
  </w:style>
  <w:style w:type="character" w:customStyle="1" w:styleId="Nagwek5Bezpogrubienia">
    <w:name w:val="Nagłówek #5 + Bez pogrubienia"/>
    <w:basedOn w:val="Nagwek5"/>
    <w:uiPriority w:val="99"/>
    <w:rPr>
      <w:sz w:val="17"/>
      <w:szCs w:val="17"/>
      <w:u w:val="none"/>
    </w:rPr>
  </w:style>
  <w:style w:type="character" w:customStyle="1" w:styleId="Teksttreci1210">
    <w:name w:val="Tekst treści (12)10"/>
    <w:basedOn w:val="Teksttreci12"/>
    <w:uiPriority w:val="99"/>
    <w:rPr>
      <w:sz w:val="13"/>
      <w:szCs w:val="13"/>
      <w:u w:val="none"/>
    </w:rPr>
  </w:style>
  <w:style w:type="character" w:customStyle="1" w:styleId="Teksttreci129">
    <w:name w:val="Tekst treści (12)9"/>
    <w:basedOn w:val="Teksttreci12"/>
    <w:uiPriority w:val="99"/>
    <w:rPr>
      <w:sz w:val="13"/>
      <w:szCs w:val="13"/>
      <w:u w:val="single"/>
    </w:rPr>
  </w:style>
  <w:style w:type="character" w:customStyle="1" w:styleId="Teksttreci1310pt">
    <w:name w:val="Tekst treści (13) + 10 pt"/>
    <w:basedOn w:val="Teksttreci13"/>
    <w:uiPriority w:val="99"/>
    <w:rPr>
      <w:i/>
      <w:iCs/>
      <w:sz w:val="20"/>
      <w:szCs w:val="20"/>
      <w:u w:val="none"/>
    </w:rPr>
  </w:style>
  <w:style w:type="character" w:customStyle="1" w:styleId="Teksttreci220">
    <w:name w:val="Tekst treści22"/>
    <w:basedOn w:val="Teksttreci"/>
    <w:uiPriority w:val="99"/>
    <w:rPr>
      <w:sz w:val="13"/>
      <w:szCs w:val="13"/>
      <w:u w:val="none"/>
    </w:rPr>
  </w:style>
  <w:style w:type="character" w:customStyle="1" w:styleId="Teksttreci210">
    <w:name w:val="Tekst treści21"/>
    <w:basedOn w:val="Teksttreci"/>
    <w:uiPriority w:val="99"/>
    <w:rPr>
      <w:sz w:val="13"/>
      <w:szCs w:val="13"/>
      <w:u w:val="none"/>
    </w:rPr>
  </w:style>
  <w:style w:type="character" w:customStyle="1" w:styleId="Teksttreci200">
    <w:name w:val="Tekst treści20"/>
    <w:basedOn w:val="Teksttreci"/>
    <w:uiPriority w:val="99"/>
    <w:rPr>
      <w:sz w:val="13"/>
      <w:szCs w:val="13"/>
      <w:u w:val="single"/>
    </w:rPr>
  </w:style>
  <w:style w:type="character" w:customStyle="1" w:styleId="Nagwek4">
    <w:name w:val="Nagłówek #4_"/>
    <w:basedOn w:val="Domylnaczcionkaakapitu"/>
    <w:link w:val="Nagwek41"/>
    <w:uiPriority w:val="99"/>
    <w:rPr>
      <w:b/>
      <w:bCs/>
      <w:sz w:val="20"/>
      <w:szCs w:val="20"/>
      <w:u w:val="none"/>
    </w:rPr>
  </w:style>
  <w:style w:type="character" w:customStyle="1" w:styleId="Nagwek4Bezpogrubienia">
    <w:name w:val="Nagłówek #4 + Bez pogrubienia"/>
    <w:basedOn w:val="Nagwek4"/>
    <w:uiPriority w:val="99"/>
    <w:rPr>
      <w:sz w:val="20"/>
      <w:szCs w:val="20"/>
      <w:u w:val="single"/>
    </w:rPr>
  </w:style>
  <w:style w:type="character" w:customStyle="1" w:styleId="Nagwek40">
    <w:name w:val="Nagłówek #4"/>
    <w:basedOn w:val="Nagwek4"/>
    <w:uiPriority w:val="99"/>
    <w:rPr>
      <w:b/>
      <w:bCs/>
      <w:sz w:val="20"/>
      <w:szCs w:val="20"/>
      <w:u w:val="single"/>
    </w:rPr>
  </w:style>
  <w:style w:type="character" w:customStyle="1" w:styleId="Nagwek5Bezpogrubienia3">
    <w:name w:val="Nagłówek #5 + Bez pogrubienia3"/>
    <w:basedOn w:val="Nagwek5"/>
    <w:uiPriority w:val="99"/>
    <w:rPr>
      <w:sz w:val="17"/>
      <w:szCs w:val="17"/>
      <w:u w:val="none"/>
    </w:rPr>
  </w:style>
  <w:style w:type="character" w:customStyle="1" w:styleId="Teksttreci14">
    <w:name w:val="Tekst treści (14)_"/>
    <w:basedOn w:val="Domylnaczcionkaakapitu"/>
    <w:link w:val="Teksttreci140"/>
    <w:uiPriority w:val="99"/>
    <w:rPr>
      <w:b/>
      <w:bCs/>
      <w:sz w:val="14"/>
      <w:szCs w:val="14"/>
      <w:u w:val="none"/>
    </w:rPr>
  </w:style>
  <w:style w:type="character" w:customStyle="1" w:styleId="Teksttreci1465pt">
    <w:name w:val="Tekst treści (14) + 6.5 pt"/>
    <w:aliases w:val="Bez pogrubienia5"/>
    <w:basedOn w:val="Teksttreci14"/>
    <w:uiPriority w:val="99"/>
    <w:rPr>
      <w:sz w:val="13"/>
      <w:szCs w:val="13"/>
      <w:u w:val="none"/>
    </w:rPr>
  </w:style>
  <w:style w:type="character" w:customStyle="1" w:styleId="Teksttreci19">
    <w:name w:val="Tekst treści19"/>
    <w:basedOn w:val="Teksttreci"/>
    <w:uiPriority w:val="99"/>
    <w:rPr>
      <w:sz w:val="13"/>
      <w:szCs w:val="13"/>
      <w:u w:val="none"/>
    </w:rPr>
  </w:style>
  <w:style w:type="character" w:customStyle="1" w:styleId="Teksttreci75pt">
    <w:name w:val="Tekst treści + 7.5 pt"/>
    <w:basedOn w:val="Teksttreci"/>
    <w:uiPriority w:val="99"/>
    <w:rPr>
      <w:sz w:val="15"/>
      <w:szCs w:val="15"/>
      <w:u w:val="none"/>
    </w:rPr>
  </w:style>
  <w:style w:type="character" w:customStyle="1" w:styleId="Teksttreci18">
    <w:name w:val="Tekst treści18"/>
    <w:basedOn w:val="Teksttreci"/>
    <w:uiPriority w:val="99"/>
    <w:rPr>
      <w:sz w:val="13"/>
      <w:szCs w:val="13"/>
      <w:u w:val="none"/>
    </w:rPr>
  </w:style>
  <w:style w:type="character" w:customStyle="1" w:styleId="Teksttreci17">
    <w:name w:val="Tekst treści17"/>
    <w:basedOn w:val="Teksttreci"/>
    <w:uiPriority w:val="99"/>
    <w:rPr>
      <w:sz w:val="13"/>
      <w:szCs w:val="13"/>
      <w:u w:val="none"/>
    </w:rPr>
  </w:style>
  <w:style w:type="character" w:customStyle="1" w:styleId="Teksttreci16">
    <w:name w:val="Tekst treści16"/>
    <w:basedOn w:val="Teksttreci"/>
    <w:uiPriority w:val="99"/>
    <w:rPr>
      <w:sz w:val="13"/>
      <w:szCs w:val="13"/>
      <w:u w:val="none"/>
    </w:rPr>
  </w:style>
  <w:style w:type="character" w:customStyle="1" w:styleId="Teksttreci150">
    <w:name w:val="Tekst treści15"/>
    <w:basedOn w:val="Teksttreci"/>
    <w:uiPriority w:val="99"/>
    <w:rPr>
      <w:sz w:val="13"/>
      <w:szCs w:val="13"/>
      <w:u w:val="none"/>
    </w:rPr>
  </w:style>
  <w:style w:type="character" w:customStyle="1" w:styleId="Teksttreci128">
    <w:name w:val="Tekst treści (12)8"/>
    <w:basedOn w:val="Teksttreci12"/>
    <w:uiPriority w:val="99"/>
    <w:rPr>
      <w:sz w:val="13"/>
      <w:szCs w:val="13"/>
      <w:u w:val="none"/>
    </w:rPr>
  </w:style>
  <w:style w:type="character" w:customStyle="1" w:styleId="Teksttreci127">
    <w:name w:val="Tekst treści (12)7"/>
    <w:basedOn w:val="Teksttreci12"/>
    <w:uiPriority w:val="99"/>
    <w:rPr>
      <w:sz w:val="13"/>
      <w:szCs w:val="13"/>
      <w:u w:val="none"/>
    </w:rPr>
  </w:style>
  <w:style w:type="character" w:customStyle="1" w:styleId="Teksttreci126">
    <w:name w:val="Tekst treści (12)6"/>
    <w:basedOn w:val="Teksttreci12"/>
    <w:uiPriority w:val="99"/>
    <w:rPr>
      <w:sz w:val="13"/>
      <w:szCs w:val="13"/>
      <w:u w:val="none"/>
    </w:rPr>
  </w:style>
  <w:style w:type="character" w:customStyle="1" w:styleId="Teksttreci6pt">
    <w:name w:val="Tekst treści + 6 pt"/>
    <w:basedOn w:val="Teksttreci"/>
    <w:uiPriority w:val="99"/>
    <w:rPr>
      <w:sz w:val="12"/>
      <w:szCs w:val="12"/>
      <w:u w:val="none"/>
    </w:rPr>
  </w:style>
  <w:style w:type="character" w:customStyle="1" w:styleId="Teksttreci5pt">
    <w:name w:val="Tekst treści + 5 pt"/>
    <w:basedOn w:val="Teksttreci"/>
    <w:uiPriority w:val="99"/>
    <w:rPr>
      <w:sz w:val="10"/>
      <w:szCs w:val="10"/>
      <w:u w:val="none"/>
    </w:rPr>
  </w:style>
  <w:style w:type="character" w:customStyle="1" w:styleId="Teksttreci6pt1">
    <w:name w:val="Tekst treści + 6 pt1"/>
    <w:basedOn w:val="Teksttreci"/>
    <w:uiPriority w:val="99"/>
    <w:rPr>
      <w:sz w:val="12"/>
      <w:szCs w:val="12"/>
      <w:u w:val="none"/>
    </w:rPr>
  </w:style>
  <w:style w:type="character" w:customStyle="1" w:styleId="Teksttreci141">
    <w:name w:val="Tekst treści14"/>
    <w:basedOn w:val="Teksttreci"/>
    <w:uiPriority w:val="99"/>
    <w:rPr>
      <w:sz w:val="13"/>
      <w:szCs w:val="13"/>
      <w:u w:val="none"/>
    </w:rPr>
  </w:style>
  <w:style w:type="character" w:customStyle="1" w:styleId="Teksttreci160">
    <w:name w:val="Tekst treści (16)_"/>
    <w:basedOn w:val="Domylnaczcionkaakapitu"/>
    <w:link w:val="Teksttreci161"/>
    <w:uiPriority w:val="99"/>
    <w:rPr>
      <w:sz w:val="13"/>
      <w:szCs w:val="13"/>
      <w:u w:val="none"/>
    </w:rPr>
  </w:style>
  <w:style w:type="character" w:customStyle="1" w:styleId="Teksttreci162">
    <w:name w:val="Tekst treści (16)"/>
    <w:basedOn w:val="Teksttreci160"/>
    <w:uiPriority w:val="99"/>
    <w:rPr>
      <w:sz w:val="13"/>
      <w:szCs w:val="13"/>
      <w:u w:val="none"/>
    </w:rPr>
  </w:style>
  <w:style w:type="character" w:customStyle="1" w:styleId="NagweklubstopkaPogrubienie1">
    <w:name w:val="Nagłówek lub stopka + Pogrubienie1"/>
    <w:basedOn w:val="Nagweklubstopka"/>
    <w:uiPriority w:val="99"/>
    <w:rPr>
      <w:b/>
      <w:bCs/>
      <w:sz w:val="20"/>
      <w:szCs w:val="20"/>
      <w:u w:val="none"/>
    </w:rPr>
  </w:style>
  <w:style w:type="character" w:customStyle="1" w:styleId="Nagweklubstopka6pt1">
    <w:name w:val="Nagłówek lub stopka + 6 pt1"/>
    <w:basedOn w:val="Nagweklubstopka"/>
    <w:uiPriority w:val="99"/>
    <w:rPr>
      <w:sz w:val="12"/>
      <w:szCs w:val="12"/>
      <w:u w:val="none"/>
    </w:rPr>
  </w:style>
  <w:style w:type="character" w:customStyle="1" w:styleId="Nagwek5Bezpogrubienia2">
    <w:name w:val="Nagłówek #5 + Bez pogrubienia2"/>
    <w:basedOn w:val="Nagwek5"/>
    <w:uiPriority w:val="99"/>
    <w:rPr>
      <w:sz w:val="17"/>
      <w:szCs w:val="17"/>
      <w:u w:val="none"/>
    </w:rPr>
  </w:style>
  <w:style w:type="character" w:customStyle="1" w:styleId="Teksttreci125">
    <w:name w:val="Tekst treści (12)5"/>
    <w:basedOn w:val="Teksttreci12"/>
    <w:uiPriority w:val="99"/>
    <w:rPr>
      <w:sz w:val="13"/>
      <w:szCs w:val="13"/>
      <w:u w:val="none"/>
    </w:rPr>
  </w:style>
  <w:style w:type="character" w:customStyle="1" w:styleId="Teksttreci131">
    <w:name w:val="Tekst treści13"/>
    <w:basedOn w:val="Teksttreci"/>
    <w:uiPriority w:val="99"/>
    <w:rPr>
      <w:sz w:val="13"/>
      <w:szCs w:val="13"/>
      <w:u w:val="none"/>
    </w:rPr>
  </w:style>
  <w:style w:type="character" w:customStyle="1" w:styleId="Teksttreci122">
    <w:name w:val="Tekst treści12"/>
    <w:basedOn w:val="Teksttreci"/>
    <w:uiPriority w:val="99"/>
    <w:rPr>
      <w:sz w:val="13"/>
      <w:szCs w:val="13"/>
      <w:u w:val="none"/>
    </w:rPr>
  </w:style>
  <w:style w:type="character" w:customStyle="1" w:styleId="Teksttreci111">
    <w:name w:val="Tekst treści11"/>
    <w:basedOn w:val="Teksttreci"/>
    <w:uiPriority w:val="99"/>
    <w:rPr>
      <w:sz w:val="13"/>
      <w:szCs w:val="13"/>
      <w:u w:val="none"/>
    </w:rPr>
  </w:style>
  <w:style w:type="character" w:customStyle="1" w:styleId="Teksttreci101">
    <w:name w:val="Tekst treści10"/>
    <w:basedOn w:val="Teksttreci"/>
    <w:uiPriority w:val="99"/>
    <w:rPr>
      <w:sz w:val="13"/>
      <w:szCs w:val="13"/>
      <w:u w:val="none"/>
    </w:rPr>
  </w:style>
  <w:style w:type="character" w:customStyle="1" w:styleId="Teksttreci170">
    <w:name w:val="Tekst treści (17)_"/>
    <w:basedOn w:val="Domylnaczcionkaakapitu"/>
    <w:link w:val="Teksttreci171"/>
    <w:uiPriority w:val="99"/>
    <w:rPr>
      <w:sz w:val="12"/>
      <w:szCs w:val="12"/>
      <w:u w:val="none"/>
    </w:rPr>
  </w:style>
  <w:style w:type="character" w:customStyle="1" w:styleId="Teksttreci1765pt">
    <w:name w:val="Tekst treści (17) + 6.5 pt"/>
    <w:basedOn w:val="Teksttreci170"/>
    <w:uiPriority w:val="99"/>
    <w:rPr>
      <w:sz w:val="13"/>
      <w:szCs w:val="13"/>
      <w:u w:val="none"/>
    </w:rPr>
  </w:style>
  <w:style w:type="character" w:customStyle="1" w:styleId="Teksttreci93">
    <w:name w:val="Tekst treści9"/>
    <w:basedOn w:val="Teksttreci"/>
    <w:uiPriority w:val="99"/>
    <w:rPr>
      <w:sz w:val="13"/>
      <w:szCs w:val="13"/>
      <w:u w:val="none"/>
    </w:rPr>
  </w:style>
  <w:style w:type="character" w:customStyle="1" w:styleId="TeksttreciKursywa">
    <w:name w:val="Tekst treści + Kursywa"/>
    <w:aliases w:val="Odstępy 0 pt"/>
    <w:basedOn w:val="Teksttreci"/>
    <w:uiPriority w:val="99"/>
    <w:rPr>
      <w:i/>
      <w:iCs/>
      <w:spacing w:val="10"/>
      <w:sz w:val="13"/>
      <w:szCs w:val="13"/>
      <w:u w:val="none"/>
    </w:rPr>
  </w:style>
  <w:style w:type="character" w:customStyle="1" w:styleId="TeksttreciPogrubienie">
    <w:name w:val="Tekst treści + Pogrubienie"/>
    <w:aliases w:val="Kursywa3"/>
    <w:basedOn w:val="Teksttreci"/>
    <w:uiPriority w:val="99"/>
    <w:rPr>
      <w:b/>
      <w:bCs/>
      <w:i/>
      <w:iCs/>
      <w:sz w:val="13"/>
      <w:szCs w:val="13"/>
      <w:u w:val="none"/>
    </w:rPr>
  </w:style>
  <w:style w:type="character" w:customStyle="1" w:styleId="Teksttreci180">
    <w:name w:val="Tekst treści (18)_"/>
    <w:basedOn w:val="Domylnaczcionkaakapitu"/>
    <w:link w:val="Teksttreci181"/>
    <w:uiPriority w:val="99"/>
    <w:rPr>
      <w:w w:val="80"/>
      <w:sz w:val="15"/>
      <w:szCs w:val="15"/>
      <w:u w:val="none"/>
    </w:rPr>
  </w:style>
  <w:style w:type="character" w:customStyle="1" w:styleId="Teksttreci75pt1">
    <w:name w:val="Tekst treści + 7.5 pt1"/>
    <w:aliases w:val="Kursywa2,Skalowanie 80%"/>
    <w:basedOn w:val="Teksttreci"/>
    <w:uiPriority w:val="99"/>
    <w:rPr>
      <w:i/>
      <w:iCs/>
      <w:w w:val="80"/>
      <w:sz w:val="15"/>
      <w:szCs w:val="15"/>
      <w:u w:val="none"/>
    </w:rPr>
  </w:style>
  <w:style w:type="character" w:customStyle="1" w:styleId="Teksttreci55pt">
    <w:name w:val="Tekst treści + 5.5 pt"/>
    <w:basedOn w:val="Teksttreci"/>
    <w:uiPriority w:val="99"/>
    <w:rPr>
      <w:sz w:val="11"/>
      <w:szCs w:val="11"/>
      <w:u w:val="none"/>
    </w:rPr>
  </w:style>
  <w:style w:type="character" w:customStyle="1" w:styleId="Nagwek1">
    <w:name w:val="Nagłówek #1_"/>
    <w:basedOn w:val="Domylnaczcionkaakapitu"/>
    <w:link w:val="Nagwek10"/>
    <w:uiPriority w:val="99"/>
    <w:rPr>
      <w:sz w:val="13"/>
      <w:szCs w:val="13"/>
      <w:u w:val="none"/>
    </w:rPr>
  </w:style>
  <w:style w:type="character" w:customStyle="1" w:styleId="Teksttreci190">
    <w:name w:val="Tekst treści (19)_"/>
    <w:basedOn w:val="Domylnaczcionkaakapitu"/>
    <w:link w:val="Teksttreci191"/>
    <w:uiPriority w:val="99"/>
    <w:rPr>
      <w:sz w:val="11"/>
      <w:szCs w:val="11"/>
      <w:u w:val="none"/>
    </w:rPr>
  </w:style>
  <w:style w:type="character" w:customStyle="1" w:styleId="Teksttreci1965pt">
    <w:name w:val="Tekst treści (19) + 6.5 pt"/>
    <w:basedOn w:val="Teksttreci190"/>
    <w:uiPriority w:val="99"/>
    <w:rPr>
      <w:sz w:val="13"/>
      <w:szCs w:val="13"/>
      <w:u w:val="none"/>
    </w:rPr>
  </w:style>
  <w:style w:type="character" w:customStyle="1" w:styleId="Teksttreci81">
    <w:name w:val="Tekst treści8"/>
    <w:basedOn w:val="Teksttreci"/>
    <w:uiPriority w:val="99"/>
    <w:rPr>
      <w:sz w:val="13"/>
      <w:szCs w:val="13"/>
      <w:u w:val="none"/>
    </w:rPr>
  </w:style>
  <w:style w:type="character" w:customStyle="1" w:styleId="Teksttreci72">
    <w:name w:val="Tekst treści7"/>
    <w:basedOn w:val="Teksttreci"/>
    <w:uiPriority w:val="99"/>
    <w:rPr>
      <w:sz w:val="13"/>
      <w:szCs w:val="13"/>
      <w:u w:val="none"/>
    </w:rPr>
  </w:style>
  <w:style w:type="character" w:customStyle="1" w:styleId="Teksttreci124">
    <w:name w:val="Tekst treści (12)4"/>
    <w:basedOn w:val="Teksttreci12"/>
    <w:uiPriority w:val="99"/>
    <w:rPr>
      <w:sz w:val="13"/>
      <w:szCs w:val="13"/>
      <w:u w:val="none"/>
    </w:rPr>
  </w:style>
  <w:style w:type="character" w:customStyle="1" w:styleId="Teksttreci123">
    <w:name w:val="Tekst treści (12)3"/>
    <w:basedOn w:val="Teksttreci12"/>
    <w:uiPriority w:val="99"/>
    <w:rPr>
      <w:sz w:val="13"/>
      <w:szCs w:val="13"/>
      <w:u w:val="none"/>
    </w:rPr>
  </w:style>
  <w:style w:type="character" w:customStyle="1" w:styleId="TeksttreciPogrubienie1">
    <w:name w:val="Tekst treści + Pogrubienie1"/>
    <w:basedOn w:val="Teksttreci"/>
    <w:uiPriority w:val="99"/>
    <w:rPr>
      <w:b/>
      <w:bCs/>
      <w:sz w:val="13"/>
      <w:szCs w:val="13"/>
      <w:u w:val="none"/>
    </w:rPr>
  </w:style>
  <w:style w:type="character" w:customStyle="1" w:styleId="Teksttreci1220">
    <w:name w:val="Tekst treści (12)2"/>
    <w:basedOn w:val="Teksttreci12"/>
    <w:uiPriority w:val="99"/>
    <w:rPr>
      <w:sz w:val="13"/>
      <w:szCs w:val="13"/>
      <w:u w:val="none"/>
    </w:rPr>
  </w:style>
  <w:style w:type="character" w:customStyle="1" w:styleId="Teksttreci67">
    <w:name w:val="Tekst treści6"/>
    <w:basedOn w:val="Teksttreci"/>
    <w:uiPriority w:val="99"/>
    <w:rPr>
      <w:sz w:val="13"/>
      <w:szCs w:val="13"/>
      <w:u w:val="none"/>
    </w:rPr>
  </w:style>
  <w:style w:type="character" w:customStyle="1" w:styleId="Nagwek42">
    <w:name w:val="Nagłówek #4 (2)_"/>
    <w:basedOn w:val="Domylnaczcionkaakapitu"/>
    <w:link w:val="Nagwek421"/>
    <w:uiPriority w:val="99"/>
    <w:rPr>
      <w:sz w:val="20"/>
      <w:szCs w:val="20"/>
      <w:u w:val="none"/>
    </w:rPr>
  </w:style>
  <w:style w:type="character" w:customStyle="1" w:styleId="Nagwek42Pogrubienie">
    <w:name w:val="Nagłówek #4 (2) + Pogrubienie"/>
    <w:basedOn w:val="Nagwek42"/>
    <w:uiPriority w:val="99"/>
    <w:rPr>
      <w:b/>
      <w:bCs/>
      <w:sz w:val="20"/>
      <w:szCs w:val="20"/>
      <w:u w:val="single"/>
    </w:rPr>
  </w:style>
  <w:style w:type="character" w:customStyle="1" w:styleId="Nagwek420">
    <w:name w:val="Nagłówek #4 (2)"/>
    <w:basedOn w:val="Nagwek42"/>
    <w:uiPriority w:val="99"/>
    <w:rPr>
      <w:sz w:val="20"/>
      <w:szCs w:val="20"/>
      <w:u w:val="single"/>
    </w:rPr>
  </w:style>
  <w:style w:type="character" w:customStyle="1" w:styleId="Teksttreci50">
    <w:name w:val="Tekst treści5"/>
    <w:basedOn w:val="Teksttreci"/>
    <w:uiPriority w:val="99"/>
    <w:rPr>
      <w:sz w:val="13"/>
      <w:szCs w:val="13"/>
      <w:u w:val="single"/>
    </w:rPr>
  </w:style>
  <w:style w:type="character" w:customStyle="1" w:styleId="Teksttreci1175pt">
    <w:name w:val="Tekst treści (11) + 7.5 pt"/>
    <w:aliases w:val="Bez pogrubienia4"/>
    <w:basedOn w:val="Teksttreci11"/>
    <w:uiPriority w:val="99"/>
    <w:rPr>
      <w:sz w:val="15"/>
      <w:szCs w:val="15"/>
      <w:u w:val="none"/>
    </w:rPr>
  </w:style>
  <w:style w:type="character" w:customStyle="1" w:styleId="Nagwek53">
    <w:name w:val="Nagłówek #5 (3)_"/>
    <w:basedOn w:val="Domylnaczcionkaakapitu"/>
    <w:link w:val="Nagwek530"/>
    <w:uiPriority w:val="99"/>
    <w:rPr>
      <w:sz w:val="17"/>
      <w:szCs w:val="17"/>
      <w:u w:val="none"/>
    </w:rPr>
  </w:style>
  <w:style w:type="character" w:customStyle="1" w:styleId="Nagwek53Pogrubienie">
    <w:name w:val="Nagłówek #5 (3) + Pogrubienie"/>
    <w:basedOn w:val="Nagwek53"/>
    <w:uiPriority w:val="99"/>
    <w:rPr>
      <w:b/>
      <w:bCs/>
      <w:sz w:val="17"/>
      <w:szCs w:val="17"/>
      <w:u w:val="none"/>
    </w:rPr>
  </w:style>
  <w:style w:type="character" w:customStyle="1" w:styleId="Teksttreci44">
    <w:name w:val="Tekst treści4"/>
    <w:basedOn w:val="Teksttreci"/>
    <w:uiPriority w:val="99"/>
    <w:rPr>
      <w:sz w:val="13"/>
      <w:szCs w:val="13"/>
      <w:u w:val="single"/>
    </w:rPr>
  </w:style>
  <w:style w:type="character" w:customStyle="1" w:styleId="Nagwek5Bezpogrubienia1">
    <w:name w:val="Nagłówek #5 + Bez pogrubienia1"/>
    <w:basedOn w:val="Nagwek5"/>
    <w:uiPriority w:val="99"/>
    <w:rPr>
      <w:sz w:val="17"/>
      <w:szCs w:val="17"/>
      <w:u w:val="none"/>
    </w:rPr>
  </w:style>
  <w:style w:type="character" w:customStyle="1" w:styleId="Teksttreci35">
    <w:name w:val="Tekst treści3"/>
    <w:basedOn w:val="Teksttreci"/>
    <w:uiPriority w:val="99"/>
    <w:rPr>
      <w:sz w:val="13"/>
      <w:szCs w:val="13"/>
      <w:u w:val="none"/>
    </w:rPr>
  </w:style>
  <w:style w:type="character" w:customStyle="1" w:styleId="Teksttreci2a">
    <w:name w:val="Tekst treści2"/>
    <w:basedOn w:val="Teksttreci"/>
    <w:uiPriority w:val="99"/>
    <w:rPr>
      <w:sz w:val="13"/>
      <w:szCs w:val="13"/>
      <w:u w:val="single"/>
    </w:rPr>
  </w:style>
  <w:style w:type="character" w:customStyle="1" w:styleId="Nagwek422">
    <w:name w:val="Nagłówek #42"/>
    <w:basedOn w:val="Nagwek4"/>
    <w:uiPriority w:val="99"/>
    <w:rPr>
      <w:b/>
      <w:bCs/>
      <w:sz w:val="20"/>
      <w:szCs w:val="20"/>
      <w:u w:val="single"/>
    </w:rPr>
  </w:style>
  <w:style w:type="character" w:customStyle="1" w:styleId="Teksttreci1075pt">
    <w:name w:val="Tekst treści (10) + 7.5 pt"/>
    <w:aliases w:val="Bez pogrubienia3"/>
    <w:basedOn w:val="Teksttreci10"/>
    <w:uiPriority w:val="99"/>
    <w:rPr>
      <w:sz w:val="15"/>
      <w:szCs w:val="15"/>
      <w:u w:val="none"/>
    </w:rPr>
  </w:style>
  <w:style w:type="character" w:customStyle="1" w:styleId="TeksttreciArial">
    <w:name w:val="Tekst treści + Arial"/>
    <w:aliases w:val="6 pt1,Kursywa1"/>
    <w:basedOn w:val="Teksttreci"/>
    <w:uiPriority w:val="99"/>
    <w:rPr>
      <w:rFonts w:ascii="Arial" w:hAnsi="Arial" w:cs="Arial"/>
      <w:i/>
      <w:iCs/>
      <w:sz w:val="12"/>
      <w:szCs w:val="12"/>
      <w:u w:val="none"/>
    </w:rPr>
  </w:style>
  <w:style w:type="character" w:customStyle="1" w:styleId="Teksttreci201">
    <w:name w:val="Tekst treści (20)_"/>
    <w:basedOn w:val="Domylnaczcionkaakapitu"/>
    <w:link w:val="Teksttreci202"/>
    <w:uiPriority w:val="99"/>
    <w:rPr>
      <w:sz w:val="17"/>
      <w:szCs w:val="17"/>
      <w:u w:val="none"/>
    </w:rPr>
  </w:style>
  <w:style w:type="character" w:customStyle="1" w:styleId="Nagwek575pt1">
    <w:name w:val="Nagłówek #5 + 7.5 pt1"/>
    <w:aliases w:val="Bez pogrubienia2,Skalowanie 80%1"/>
    <w:basedOn w:val="Nagwek5"/>
    <w:uiPriority w:val="99"/>
    <w:rPr>
      <w:w w:val="80"/>
      <w:sz w:val="15"/>
      <w:szCs w:val="15"/>
      <w:u w:val="none"/>
    </w:rPr>
  </w:style>
  <w:style w:type="character" w:customStyle="1" w:styleId="TeksttreciOdstpy0ptExact">
    <w:name w:val="Tekst treści + Odstępy 0 pt Exact"/>
    <w:basedOn w:val="Teksttreci"/>
    <w:uiPriority w:val="99"/>
    <w:rPr>
      <w:spacing w:val="7"/>
      <w:sz w:val="12"/>
      <w:szCs w:val="12"/>
      <w:u w:val="none"/>
    </w:rPr>
  </w:style>
  <w:style w:type="character" w:customStyle="1" w:styleId="Nagwek2">
    <w:name w:val="Nagłówek #2_"/>
    <w:basedOn w:val="Domylnaczcionkaakapitu"/>
    <w:link w:val="Nagwek20"/>
    <w:uiPriority w:val="99"/>
    <w:rPr>
      <w:sz w:val="21"/>
      <w:szCs w:val="21"/>
      <w:u w:val="none"/>
    </w:rPr>
  </w:style>
  <w:style w:type="character" w:customStyle="1" w:styleId="Nagwek510pt1">
    <w:name w:val="Nagłówek #5 + 10 pt1"/>
    <w:aliases w:val="Bez pogrubienia1"/>
    <w:basedOn w:val="Nagwek5"/>
    <w:uiPriority w:val="99"/>
    <w:rPr>
      <w:sz w:val="20"/>
      <w:szCs w:val="20"/>
      <w:u w:val="none"/>
    </w:rPr>
  </w:style>
  <w:style w:type="paragraph" w:customStyle="1" w:styleId="Teksttreci21">
    <w:name w:val="Tekst treści (2)1"/>
    <w:basedOn w:val="Normalny"/>
    <w:link w:val="Teksttreci2"/>
    <w:uiPriority w:val="99"/>
    <w:pPr>
      <w:shd w:val="clear" w:color="auto" w:fill="FFFFFF"/>
      <w:spacing w:line="240" w:lineRule="atLeast"/>
      <w:ind w:hanging="340"/>
    </w:pPr>
    <w:rPr>
      <w:color w:val="auto"/>
      <w:sz w:val="20"/>
      <w:szCs w:val="20"/>
    </w:rPr>
  </w:style>
  <w:style w:type="paragraph" w:customStyle="1" w:styleId="Teksttreci5">
    <w:name w:val="Tekst treści (5)"/>
    <w:basedOn w:val="Normalny"/>
    <w:link w:val="Teksttreci5Exact"/>
    <w:uiPriority w:val="99"/>
    <w:pPr>
      <w:shd w:val="clear" w:color="auto" w:fill="FFFFFF"/>
      <w:spacing w:line="240" w:lineRule="atLeast"/>
    </w:pPr>
    <w:rPr>
      <w:color w:val="auto"/>
      <w:spacing w:val="-48"/>
      <w:sz w:val="48"/>
      <w:szCs w:val="48"/>
    </w:rPr>
  </w:style>
  <w:style w:type="paragraph" w:customStyle="1" w:styleId="Teksttreci31">
    <w:name w:val="Tekst treści (3)1"/>
    <w:basedOn w:val="Normalny"/>
    <w:link w:val="Teksttreci3"/>
    <w:uiPriority w:val="99"/>
    <w:pPr>
      <w:shd w:val="clear" w:color="auto" w:fill="FFFFFF"/>
      <w:spacing w:after="60" w:line="192" w:lineRule="exact"/>
      <w:jc w:val="center"/>
    </w:pPr>
    <w:rPr>
      <w:color w:val="auto"/>
      <w:sz w:val="15"/>
      <w:szCs w:val="15"/>
    </w:rPr>
  </w:style>
  <w:style w:type="paragraph" w:customStyle="1" w:styleId="Teksttreci41">
    <w:name w:val="Tekst treści (4)1"/>
    <w:basedOn w:val="Normalny"/>
    <w:link w:val="Teksttreci4"/>
    <w:uiPriority w:val="99"/>
    <w:pPr>
      <w:shd w:val="clear" w:color="auto" w:fill="FFFFFF"/>
      <w:spacing w:line="192" w:lineRule="exact"/>
    </w:pPr>
    <w:rPr>
      <w:color w:val="auto"/>
      <w:sz w:val="15"/>
      <w:szCs w:val="15"/>
    </w:rPr>
  </w:style>
  <w:style w:type="paragraph" w:customStyle="1" w:styleId="Teksttreci61">
    <w:name w:val="Tekst treści (6)1"/>
    <w:basedOn w:val="Normalny"/>
    <w:link w:val="Teksttreci6"/>
    <w:uiPriority w:val="99"/>
    <w:pPr>
      <w:shd w:val="clear" w:color="auto" w:fill="FFFFFF"/>
      <w:spacing w:before="60" w:after="300" w:line="240" w:lineRule="atLeast"/>
      <w:ind w:hanging="560"/>
    </w:pPr>
    <w:rPr>
      <w:color w:val="auto"/>
      <w:sz w:val="20"/>
      <w:szCs w:val="20"/>
    </w:rPr>
  </w:style>
  <w:style w:type="paragraph" w:customStyle="1" w:styleId="Nagwek521">
    <w:name w:val="Nagłówek #5 (2)1"/>
    <w:basedOn w:val="Normalny"/>
    <w:link w:val="Nagwek52"/>
    <w:uiPriority w:val="99"/>
    <w:pPr>
      <w:shd w:val="clear" w:color="auto" w:fill="FFFFFF"/>
      <w:spacing w:after="540" w:line="240" w:lineRule="atLeast"/>
      <w:ind w:hanging="560"/>
      <w:outlineLvl w:val="4"/>
    </w:pPr>
    <w:rPr>
      <w:b/>
      <w:bCs/>
      <w:color w:val="auto"/>
      <w:sz w:val="20"/>
      <w:szCs w:val="20"/>
    </w:rPr>
  </w:style>
  <w:style w:type="paragraph" w:customStyle="1" w:styleId="Nagweklubstopka1">
    <w:name w:val="Nagłówek lub stopka1"/>
    <w:basedOn w:val="Normalny"/>
    <w:link w:val="Nagweklubstopka"/>
    <w:uiPriority w:val="99"/>
    <w:pPr>
      <w:shd w:val="clear" w:color="auto" w:fill="FFFFFF"/>
    </w:pPr>
    <w:rPr>
      <w:color w:val="auto"/>
      <w:sz w:val="20"/>
      <w:szCs w:val="20"/>
    </w:rPr>
  </w:style>
  <w:style w:type="paragraph" w:customStyle="1" w:styleId="Nagwek30">
    <w:name w:val="Nagłówek #3"/>
    <w:basedOn w:val="Normalny"/>
    <w:link w:val="Nagwek3"/>
    <w:uiPriority w:val="99"/>
    <w:pPr>
      <w:shd w:val="clear" w:color="auto" w:fill="FFFFFF"/>
      <w:spacing w:before="420" w:after="180" w:line="240" w:lineRule="atLeast"/>
      <w:ind w:firstLine="500"/>
      <w:jc w:val="both"/>
      <w:outlineLvl w:val="2"/>
    </w:pPr>
    <w:rPr>
      <w:b/>
      <w:bCs/>
      <w:i/>
      <w:iCs/>
      <w:color w:val="auto"/>
    </w:rPr>
  </w:style>
  <w:style w:type="paragraph" w:customStyle="1" w:styleId="Teksttreci71">
    <w:name w:val="Tekst treści (7)1"/>
    <w:basedOn w:val="Normalny"/>
    <w:link w:val="Teksttreci7"/>
    <w:uiPriority w:val="99"/>
    <w:pPr>
      <w:shd w:val="clear" w:color="auto" w:fill="FFFFFF"/>
      <w:spacing w:line="514" w:lineRule="exact"/>
    </w:pPr>
    <w:rPr>
      <w:b/>
      <w:bCs/>
      <w:color w:val="auto"/>
      <w:sz w:val="20"/>
      <w:szCs w:val="20"/>
    </w:rPr>
  </w:style>
  <w:style w:type="paragraph" w:customStyle="1" w:styleId="Teksttreci80">
    <w:name w:val="Tekst treści (8)"/>
    <w:basedOn w:val="Normalny"/>
    <w:link w:val="Teksttreci8"/>
    <w:uiPriority w:val="99"/>
    <w:pPr>
      <w:shd w:val="clear" w:color="auto" w:fill="FFFFFF"/>
      <w:spacing w:after="180" w:line="514" w:lineRule="exact"/>
      <w:jc w:val="both"/>
    </w:pPr>
    <w:rPr>
      <w:b/>
      <w:bCs/>
      <w:i/>
      <w:iCs/>
      <w:color w:val="auto"/>
      <w:sz w:val="19"/>
      <w:szCs w:val="19"/>
    </w:rPr>
  </w:style>
  <w:style w:type="paragraph" w:customStyle="1" w:styleId="Teksttreci15">
    <w:name w:val="Tekst treści (15)"/>
    <w:basedOn w:val="Normalny"/>
    <w:link w:val="Teksttreci15Exact"/>
    <w:uiPriority w:val="99"/>
    <w:pPr>
      <w:shd w:val="clear" w:color="auto" w:fill="FFFFFF"/>
      <w:spacing w:line="240" w:lineRule="atLeast"/>
    </w:pPr>
    <w:rPr>
      <w:rFonts w:ascii="Arial" w:hAnsi="Arial" w:cs="Arial"/>
      <w:i/>
      <w:iCs/>
      <w:color w:val="auto"/>
      <w:spacing w:val="7"/>
      <w:sz w:val="11"/>
      <w:szCs w:val="11"/>
    </w:rPr>
  </w:style>
  <w:style w:type="paragraph" w:customStyle="1" w:styleId="Teksttreci1">
    <w:name w:val="Tekst treści1"/>
    <w:basedOn w:val="Normalny"/>
    <w:link w:val="Teksttreci"/>
    <w:uiPriority w:val="99"/>
    <w:pPr>
      <w:shd w:val="clear" w:color="auto" w:fill="FFFFFF"/>
      <w:spacing w:after="240" w:line="206" w:lineRule="exact"/>
      <w:jc w:val="both"/>
    </w:pPr>
    <w:rPr>
      <w:color w:val="auto"/>
      <w:sz w:val="13"/>
      <w:szCs w:val="13"/>
    </w:rPr>
  </w:style>
  <w:style w:type="paragraph" w:customStyle="1" w:styleId="Teksttreci91">
    <w:name w:val="Tekst treści (9)1"/>
    <w:basedOn w:val="Normalny"/>
    <w:link w:val="Teksttreci9"/>
    <w:uiPriority w:val="99"/>
    <w:pPr>
      <w:shd w:val="clear" w:color="auto" w:fill="FFFFFF"/>
      <w:spacing w:line="312" w:lineRule="exact"/>
      <w:jc w:val="center"/>
    </w:pPr>
    <w:rPr>
      <w:b/>
      <w:bCs/>
      <w:color w:val="auto"/>
      <w:sz w:val="20"/>
      <w:szCs w:val="20"/>
    </w:rPr>
  </w:style>
  <w:style w:type="paragraph" w:customStyle="1" w:styleId="Nagwek50">
    <w:name w:val="Nagłówek #5"/>
    <w:basedOn w:val="Normalny"/>
    <w:link w:val="Nagwek5"/>
    <w:uiPriority w:val="99"/>
    <w:pPr>
      <w:shd w:val="clear" w:color="auto" w:fill="FFFFFF"/>
      <w:spacing w:before="240" w:after="60" w:line="240" w:lineRule="atLeast"/>
      <w:jc w:val="both"/>
      <w:outlineLvl w:val="4"/>
    </w:pPr>
    <w:rPr>
      <w:b/>
      <w:bCs/>
      <w:color w:val="auto"/>
      <w:sz w:val="17"/>
      <w:szCs w:val="17"/>
    </w:rPr>
  </w:style>
  <w:style w:type="paragraph" w:customStyle="1" w:styleId="Teksttreci100">
    <w:name w:val="Tekst treści (10)"/>
    <w:basedOn w:val="Normalny"/>
    <w:link w:val="Teksttreci10"/>
    <w:uiPriority w:val="99"/>
    <w:pPr>
      <w:shd w:val="clear" w:color="auto" w:fill="FFFFFF"/>
      <w:spacing w:before="60" w:line="206" w:lineRule="exact"/>
      <w:jc w:val="both"/>
    </w:pPr>
    <w:rPr>
      <w:b/>
      <w:bCs/>
      <w:color w:val="auto"/>
      <w:sz w:val="13"/>
      <w:szCs w:val="13"/>
    </w:rPr>
  </w:style>
  <w:style w:type="paragraph" w:customStyle="1" w:styleId="Teksttreci110">
    <w:name w:val="Tekst treści (11)"/>
    <w:basedOn w:val="Normalny"/>
    <w:link w:val="Teksttreci11"/>
    <w:uiPriority w:val="99"/>
    <w:pPr>
      <w:shd w:val="clear" w:color="auto" w:fill="FFFFFF"/>
      <w:spacing w:before="240" w:after="60" w:line="240" w:lineRule="atLeast"/>
      <w:ind w:hanging="340"/>
      <w:jc w:val="both"/>
    </w:pPr>
    <w:rPr>
      <w:b/>
      <w:bCs/>
      <w:color w:val="auto"/>
      <w:sz w:val="17"/>
      <w:szCs w:val="17"/>
    </w:rPr>
  </w:style>
  <w:style w:type="paragraph" w:customStyle="1" w:styleId="Teksttreci121">
    <w:name w:val="Tekst treści (12)1"/>
    <w:basedOn w:val="Normalny"/>
    <w:link w:val="Teksttreci12"/>
    <w:uiPriority w:val="99"/>
    <w:pPr>
      <w:shd w:val="clear" w:color="auto" w:fill="FFFFFF"/>
      <w:spacing w:before="60" w:after="240" w:line="240" w:lineRule="atLeast"/>
      <w:jc w:val="both"/>
    </w:pPr>
    <w:rPr>
      <w:color w:val="auto"/>
      <w:sz w:val="13"/>
      <w:szCs w:val="13"/>
    </w:rPr>
  </w:style>
  <w:style w:type="paragraph" w:customStyle="1" w:styleId="Teksttreci130">
    <w:name w:val="Tekst treści (13)"/>
    <w:basedOn w:val="Normalny"/>
    <w:link w:val="Teksttreci13"/>
    <w:uiPriority w:val="99"/>
    <w:pPr>
      <w:shd w:val="clear" w:color="auto" w:fill="FFFFFF"/>
      <w:spacing w:before="60" w:after="240" w:line="226" w:lineRule="exact"/>
    </w:pPr>
    <w:rPr>
      <w:i/>
      <w:iCs/>
      <w:color w:val="auto"/>
      <w:sz w:val="14"/>
      <w:szCs w:val="14"/>
    </w:rPr>
  </w:style>
  <w:style w:type="paragraph" w:customStyle="1" w:styleId="Nagwek41">
    <w:name w:val="Nagłówek #41"/>
    <w:basedOn w:val="Normalny"/>
    <w:link w:val="Nagwek4"/>
    <w:uiPriority w:val="99"/>
    <w:pPr>
      <w:shd w:val="clear" w:color="auto" w:fill="FFFFFF"/>
      <w:spacing w:before="240" w:after="60" w:line="240" w:lineRule="atLeast"/>
      <w:jc w:val="both"/>
      <w:outlineLvl w:val="3"/>
    </w:pPr>
    <w:rPr>
      <w:b/>
      <w:bCs/>
      <w:color w:val="auto"/>
      <w:sz w:val="20"/>
      <w:szCs w:val="20"/>
    </w:rPr>
  </w:style>
  <w:style w:type="paragraph" w:customStyle="1" w:styleId="Teksttreci140">
    <w:name w:val="Tekst treści (14)"/>
    <w:basedOn w:val="Normalny"/>
    <w:link w:val="Teksttreci14"/>
    <w:uiPriority w:val="99"/>
    <w:pPr>
      <w:shd w:val="clear" w:color="auto" w:fill="FFFFFF"/>
      <w:spacing w:line="202" w:lineRule="exact"/>
      <w:jc w:val="both"/>
    </w:pPr>
    <w:rPr>
      <w:b/>
      <w:bCs/>
      <w:color w:val="auto"/>
      <w:sz w:val="14"/>
      <w:szCs w:val="14"/>
    </w:rPr>
  </w:style>
  <w:style w:type="paragraph" w:customStyle="1" w:styleId="Teksttreci161">
    <w:name w:val="Tekst treści (16)1"/>
    <w:basedOn w:val="Normalny"/>
    <w:link w:val="Teksttreci160"/>
    <w:uiPriority w:val="99"/>
    <w:pPr>
      <w:shd w:val="clear" w:color="auto" w:fill="FFFFFF"/>
      <w:spacing w:after="240" w:line="182" w:lineRule="exact"/>
      <w:jc w:val="both"/>
    </w:pPr>
    <w:rPr>
      <w:color w:val="auto"/>
      <w:sz w:val="13"/>
      <w:szCs w:val="13"/>
    </w:rPr>
  </w:style>
  <w:style w:type="paragraph" w:customStyle="1" w:styleId="Teksttreci171">
    <w:name w:val="Tekst treści (17)"/>
    <w:basedOn w:val="Normalny"/>
    <w:link w:val="Teksttreci170"/>
    <w:uiPriority w:val="99"/>
    <w:pPr>
      <w:shd w:val="clear" w:color="auto" w:fill="FFFFFF"/>
      <w:spacing w:line="206" w:lineRule="exact"/>
      <w:jc w:val="both"/>
    </w:pPr>
    <w:rPr>
      <w:color w:val="auto"/>
      <w:sz w:val="12"/>
      <w:szCs w:val="12"/>
    </w:rPr>
  </w:style>
  <w:style w:type="paragraph" w:customStyle="1" w:styleId="Teksttreci181">
    <w:name w:val="Tekst treści (18)"/>
    <w:basedOn w:val="Normalny"/>
    <w:link w:val="Teksttreci180"/>
    <w:uiPriority w:val="99"/>
    <w:pPr>
      <w:shd w:val="clear" w:color="auto" w:fill="FFFFFF"/>
      <w:spacing w:line="206" w:lineRule="exact"/>
      <w:jc w:val="both"/>
    </w:pPr>
    <w:rPr>
      <w:color w:val="auto"/>
      <w:w w:val="80"/>
      <w:sz w:val="15"/>
      <w:szCs w:val="15"/>
    </w:rPr>
  </w:style>
  <w:style w:type="paragraph" w:customStyle="1" w:styleId="Nagwek10">
    <w:name w:val="Nagłówek #1"/>
    <w:basedOn w:val="Normalny"/>
    <w:link w:val="Nagwek1"/>
    <w:uiPriority w:val="99"/>
    <w:pPr>
      <w:shd w:val="clear" w:color="auto" w:fill="FFFFFF"/>
      <w:spacing w:after="180" w:line="240" w:lineRule="atLeast"/>
      <w:jc w:val="both"/>
      <w:outlineLvl w:val="0"/>
    </w:pPr>
    <w:rPr>
      <w:color w:val="auto"/>
      <w:sz w:val="13"/>
      <w:szCs w:val="13"/>
    </w:rPr>
  </w:style>
  <w:style w:type="paragraph" w:customStyle="1" w:styleId="Teksttreci191">
    <w:name w:val="Tekst treści (19)"/>
    <w:basedOn w:val="Normalny"/>
    <w:link w:val="Teksttreci190"/>
    <w:uiPriority w:val="99"/>
    <w:pPr>
      <w:shd w:val="clear" w:color="auto" w:fill="FFFFFF"/>
      <w:spacing w:before="180" w:after="240" w:line="240" w:lineRule="atLeast"/>
      <w:jc w:val="both"/>
    </w:pPr>
    <w:rPr>
      <w:color w:val="auto"/>
      <w:sz w:val="11"/>
      <w:szCs w:val="11"/>
    </w:rPr>
  </w:style>
  <w:style w:type="paragraph" w:customStyle="1" w:styleId="Nagwek421">
    <w:name w:val="Nagłówek #4 (2)1"/>
    <w:basedOn w:val="Normalny"/>
    <w:link w:val="Nagwek42"/>
    <w:uiPriority w:val="99"/>
    <w:pPr>
      <w:shd w:val="clear" w:color="auto" w:fill="FFFFFF"/>
      <w:spacing w:before="240" w:line="461" w:lineRule="exact"/>
      <w:jc w:val="both"/>
      <w:outlineLvl w:val="3"/>
    </w:pPr>
    <w:rPr>
      <w:color w:val="auto"/>
      <w:sz w:val="20"/>
      <w:szCs w:val="20"/>
    </w:rPr>
  </w:style>
  <w:style w:type="paragraph" w:customStyle="1" w:styleId="Nagwek530">
    <w:name w:val="Nagłówek #5 (3)"/>
    <w:basedOn w:val="Normalny"/>
    <w:link w:val="Nagwek53"/>
    <w:uiPriority w:val="99"/>
    <w:pPr>
      <w:shd w:val="clear" w:color="auto" w:fill="FFFFFF"/>
      <w:spacing w:after="60" w:line="240" w:lineRule="atLeast"/>
      <w:outlineLvl w:val="4"/>
    </w:pPr>
    <w:rPr>
      <w:color w:val="auto"/>
      <w:sz w:val="17"/>
      <w:szCs w:val="17"/>
    </w:rPr>
  </w:style>
  <w:style w:type="paragraph" w:customStyle="1" w:styleId="Teksttreci202">
    <w:name w:val="Tekst treści (20)"/>
    <w:basedOn w:val="Normalny"/>
    <w:link w:val="Teksttreci201"/>
    <w:uiPriority w:val="99"/>
    <w:pPr>
      <w:shd w:val="clear" w:color="auto" w:fill="FFFFFF"/>
      <w:spacing w:before="480" w:line="206" w:lineRule="exact"/>
    </w:pPr>
    <w:rPr>
      <w:color w:val="auto"/>
      <w:sz w:val="17"/>
      <w:szCs w:val="17"/>
    </w:rPr>
  </w:style>
  <w:style w:type="paragraph" w:customStyle="1" w:styleId="Nagwek20">
    <w:name w:val="Nagłówek #2"/>
    <w:basedOn w:val="Normalny"/>
    <w:link w:val="Nagwek2"/>
    <w:uiPriority w:val="99"/>
    <w:pPr>
      <w:shd w:val="clear" w:color="auto" w:fill="FFFFFF"/>
      <w:spacing w:after="420" w:line="240" w:lineRule="atLeast"/>
      <w:outlineLvl w:val="1"/>
    </w:pPr>
    <w:rPr>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ia.Sec@hq.nato.int" TargetMode="Externa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3.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sicap-prod.e-licitatie.ro" TargetMode="Externa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yperlink" Target="http://www.mapn" TargetMode="External"/><Relationship Id="rId38" Type="http://schemas.openxmlformats.org/officeDocument/2006/relationships/header" Target="header10.xml"/><Relationship Id="rId2" Type="http://schemas.openxmlformats.org/officeDocument/2006/relationships/styles" Target="styles.xml"/><Relationship Id="rId16" Type="http://schemas.openxmlformats.org/officeDocument/2006/relationships/hyperlink" Target="http://www.e-lidtatie.fo" TargetMode="External"/><Relationship Id="rId20" Type="http://schemas.openxmlformats.org/officeDocument/2006/relationships/footer" Target="footer4.xml"/><Relationship Id="rId29" Type="http://schemas.openxmlformats.org/officeDocument/2006/relationships/header" Target="header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cap-prod.e-licitatie.ro" TargetMode="External"/><Relationship Id="rId24" Type="http://schemas.openxmlformats.org/officeDocument/2006/relationships/footer" Target="footer6.xml"/><Relationship Id="rId32" Type="http://schemas.openxmlformats.org/officeDocument/2006/relationships/hyperlink" Target="http://www.cnsc.ro" TargetMode="Externa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di_achlz@maprt.fG" TargetMode="Externa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hyperlink" Target="mailto:ddi__achiz@mapn.ro" TargetMode="External"/><Relationship Id="rId19" Type="http://schemas.openxmlformats.org/officeDocument/2006/relationships/footer" Target="footer3.xml"/><Relationship Id="rId31" Type="http://schemas.openxmlformats.org/officeDocument/2006/relationships/hyperlink" Target="http://www.e-licitatie.r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5942</Words>
  <Characters>35654</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Swedrowska-Dziankowska</dc:creator>
  <cp:lastModifiedBy>Ewa Swedrowska-Dziankowska</cp:lastModifiedBy>
  <cp:revision>2</cp:revision>
  <dcterms:created xsi:type="dcterms:W3CDTF">2020-03-03T11:39:00Z</dcterms:created>
  <dcterms:modified xsi:type="dcterms:W3CDTF">2020-03-03T11:39:00Z</dcterms:modified>
</cp:coreProperties>
</file>