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29" w:rsidRPr="00C21A4E" w:rsidRDefault="00982429" w:rsidP="00982429">
      <w:pPr>
        <w:jc w:val="right"/>
        <w:rPr>
          <w:b/>
          <w:b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58450D">
        <w:rPr>
          <w:bCs/>
          <w:iCs/>
          <w:sz w:val="24"/>
        </w:rPr>
        <w:t>3</w:t>
      </w:r>
      <w:r w:rsidRPr="00C21A4E">
        <w:rPr>
          <w:bCs/>
          <w:iCs/>
          <w:sz w:val="24"/>
        </w:rPr>
        <w:t xml:space="preserve"> do </w:t>
      </w:r>
      <w:r w:rsidR="00B02339">
        <w:rPr>
          <w:bCs/>
          <w:iCs/>
          <w:sz w:val="24"/>
        </w:rPr>
        <w:t>specyfikacji</w:t>
      </w:r>
      <w:r w:rsidRPr="00C21A4E">
        <w:rPr>
          <w:bCs/>
          <w:iCs/>
          <w:sz w:val="24"/>
        </w:rPr>
        <w:t xml:space="preserve"> </w:t>
      </w:r>
    </w:p>
    <w:p w:rsidR="00982429" w:rsidRDefault="00982429" w:rsidP="00982429">
      <w:r>
        <w:t xml:space="preserve">............................................................... </w:t>
      </w:r>
    </w:p>
    <w:p w:rsidR="00982429" w:rsidRDefault="00982429" w:rsidP="00982429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982429" w:rsidRPr="00DE5FD8" w:rsidRDefault="00982429" w:rsidP="0098242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982429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982429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982429" w:rsidRPr="00DE2390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982429" w:rsidRPr="00712AB4" w:rsidRDefault="00982429" w:rsidP="00982429">
      <w:pPr>
        <w:pStyle w:val="Tytu"/>
        <w:spacing w:line="240" w:lineRule="auto"/>
        <w:ind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982429" w:rsidRPr="00712AB4" w:rsidRDefault="00982429" w:rsidP="00982429">
      <w:pPr>
        <w:pStyle w:val="Tytu"/>
        <w:spacing w:line="240" w:lineRule="auto"/>
        <w:ind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020A2D" w:rsidRDefault="00020A2D" w:rsidP="00982429">
      <w:pPr>
        <w:rPr>
          <w:lang w:val="de-DE"/>
        </w:rPr>
      </w:pPr>
    </w:p>
    <w:p w:rsidR="00982429" w:rsidRPr="00180F49" w:rsidRDefault="00982429" w:rsidP="00982429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20A2D" w:rsidRDefault="00020A2D" w:rsidP="00982429">
      <w:pPr>
        <w:rPr>
          <w:szCs w:val="24"/>
        </w:rPr>
      </w:pPr>
    </w:p>
    <w:p w:rsidR="000300F5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Ja / My, niżej podpisany/i  </w:t>
      </w:r>
    </w:p>
    <w:p w:rsidR="000300F5" w:rsidRDefault="000300F5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………………………………………………….…………………………………….................</w:t>
      </w: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:rsidR="000300F5" w:rsidRDefault="000300F5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82429" w:rsidRPr="00CB683C" w:rsidRDefault="00982429" w:rsidP="00982429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429" w:rsidRPr="00CB683C" w:rsidRDefault="00982429" w:rsidP="00982429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:rsidR="000300F5" w:rsidRPr="00C21A4E" w:rsidRDefault="000300F5" w:rsidP="00982429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982429" w:rsidRPr="00C21A4E" w:rsidTr="004E180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982429" w:rsidRDefault="00982429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………………………………………………</w:t>
      </w:r>
      <w:r w:rsidRPr="00C21A4E">
        <w:rPr>
          <w:b/>
          <w:sz w:val="24"/>
          <w:szCs w:val="24"/>
          <w:lang w:val="en-US"/>
        </w:rPr>
        <w:t xml:space="preserve"> , Fax. </w:t>
      </w:r>
      <w:r w:rsidRPr="00C21A4E">
        <w:rPr>
          <w:sz w:val="24"/>
          <w:szCs w:val="24"/>
          <w:lang w:val="en-US"/>
        </w:rPr>
        <w:t xml:space="preserve">…………………….…………..……  </w:t>
      </w:r>
    </w:p>
    <w:p w:rsidR="00020A2D" w:rsidRPr="00C21A4E" w:rsidRDefault="00020A2D" w:rsidP="00982429">
      <w:pPr>
        <w:rPr>
          <w:b/>
          <w:sz w:val="24"/>
          <w:szCs w:val="24"/>
          <w:lang w:val="en-US"/>
        </w:rPr>
      </w:pPr>
    </w:p>
    <w:p w:rsidR="00982429" w:rsidRPr="00C21A4E" w:rsidRDefault="00982429" w:rsidP="00982429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Adres e-mail:   </w:t>
      </w:r>
      <w:r w:rsidRPr="00C21A4E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0300F5" w:rsidRPr="00C21A4E" w:rsidRDefault="000300F5" w:rsidP="00982429">
      <w:pPr>
        <w:rPr>
          <w:sz w:val="24"/>
          <w:szCs w:val="24"/>
          <w:lang w:val="en-US"/>
        </w:rPr>
      </w:pPr>
    </w:p>
    <w:p w:rsidR="00982429" w:rsidRDefault="00F42B26" w:rsidP="00E370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w trybie zapytania ofertowego (Znak sprawy </w:t>
      </w:r>
      <w:r w:rsidRPr="00E824FB">
        <w:rPr>
          <w:sz w:val="24"/>
          <w:szCs w:val="24"/>
        </w:rPr>
        <w:t>S.270.</w:t>
      </w:r>
      <w:r>
        <w:rPr>
          <w:sz w:val="24"/>
          <w:szCs w:val="24"/>
        </w:rPr>
        <w:t>2</w:t>
      </w:r>
      <w:r w:rsidR="00687210">
        <w:rPr>
          <w:sz w:val="24"/>
          <w:szCs w:val="24"/>
        </w:rPr>
        <w:t>0</w:t>
      </w:r>
      <w:r w:rsidRPr="00E824FB">
        <w:rPr>
          <w:sz w:val="24"/>
          <w:szCs w:val="24"/>
        </w:rPr>
        <w:t>.202</w:t>
      </w:r>
      <w:r w:rsidR="00687210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982429" w:rsidRPr="00C21A4E">
        <w:rPr>
          <w:sz w:val="24"/>
          <w:szCs w:val="24"/>
        </w:rPr>
        <w:t xml:space="preserve">składam/y ofertę na </w:t>
      </w:r>
      <w:r w:rsidR="00982429">
        <w:rPr>
          <w:sz w:val="24"/>
          <w:szCs w:val="24"/>
        </w:rPr>
        <w:t xml:space="preserve">usługę </w:t>
      </w:r>
      <w:r w:rsidR="00982429" w:rsidRPr="00C21A4E">
        <w:rPr>
          <w:sz w:val="24"/>
          <w:szCs w:val="24"/>
        </w:rPr>
        <w:t xml:space="preserve">pn.: </w:t>
      </w:r>
      <w:r w:rsidR="00982429" w:rsidRPr="00AF2058">
        <w:rPr>
          <w:rFonts w:eastAsiaTheme="minorHAnsi"/>
          <w:b/>
          <w:i/>
          <w:sz w:val="24"/>
          <w:szCs w:val="24"/>
          <w:lang w:eastAsia="en-US"/>
        </w:rPr>
        <w:t xml:space="preserve">Zimowe utrzymanie dróg na terenie Nadleśnictwa Ujsoły w </w:t>
      </w:r>
      <w:r w:rsidR="00E222EF">
        <w:rPr>
          <w:rFonts w:eastAsiaTheme="minorHAnsi"/>
          <w:b/>
          <w:i/>
          <w:sz w:val="24"/>
          <w:szCs w:val="24"/>
          <w:lang w:eastAsia="en-US"/>
        </w:rPr>
        <w:t>202</w:t>
      </w:r>
      <w:r w:rsidR="00687210">
        <w:rPr>
          <w:rFonts w:eastAsiaTheme="minorHAnsi"/>
          <w:b/>
          <w:i/>
          <w:sz w:val="24"/>
          <w:szCs w:val="24"/>
          <w:lang w:eastAsia="en-US"/>
        </w:rPr>
        <w:t>4</w:t>
      </w:r>
      <w:r w:rsidR="0058450D" w:rsidRPr="00AF2058">
        <w:rPr>
          <w:rFonts w:eastAsiaTheme="minorHAnsi"/>
          <w:b/>
          <w:i/>
          <w:sz w:val="24"/>
          <w:szCs w:val="24"/>
          <w:lang w:eastAsia="en-US"/>
        </w:rPr>
        <w:t xml:space="preserve"> r.</w:t>
      </w:r>
      <w:r w:rsidR="0058450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982429">
        <w:rPr>
          <w:sz w:val="24"/>
          <w:szCs w:val="24"/>
        </w:rPr>
        <w:t>i </w:t>
      </w:r>
      <w:r w:rsidR="00982429" w:rsidRPr="00C21A4E">
        <w:rPr>
          <w:sz w:val="24"/>
          <w:szCs w:val="24"/>
        </w:rPr>
        <w:t>oferuję/my wy</w:t>
      </w:r>
      <w:r w:rsidR="00982429">
        <w:rPr>
          <w:sz w:val="24"/>
          <w:szCs w:val="24"/>
        </w:rPr>
        <w:t>konanie przedmiotu zamówienia</w:t>
      </w:r>
      <w:r w:rsidR="004046C2">
        <w:rPr>
          <w:sz w:val="24"/>
          <w:szCs w:val="24"/>
        </w:rPr>
        <w:t xml:space="preserve"> </w:t>
      </w:r>
      <w:r w:rsidR="00982429">
        <w:rPr>
          <w:sz w:val="24"/>
          <w:szCs w:val="24"/>
        </w:rPr>
        <w:t>w </w:t>
      </w:r>
      <w:r w:rsidR="00982429" w:rsidRPr="00C21A4E">
        <w:rPr>
          <w:sz w:val="24"/>
          <w:szCs w:val="24"/>
        </w:rPr>
        <w:t xml:space="preserve">pełnym zakresie objętym </w:t>
      </w:r>
      <w:r w:rsidR="00982429" w:rsidRPr="00C21A4E">
        <w:rPr>
          <w:i/>
          <w:sz w:val="24"/>
          <w:szCs w:val="24"/>
        </w:rPr>
        <w:t>Specyfikacją Zamówienia</w:t>
      </w:r>
      <w:r w:rsidR="00982429" w:rsidRPr="00C21A4E">
        <w:rPr>
          <w:sz w:val="24"/>
          <w:szCs w:val="24"/>
        </w:rPr>
        <w:t xml:space="preserve">  na następujących warunkach: </w:t>
      </w:r>
    </w:p>
    <w:p w:rsidR="00E3706F" w:rsidRPr="00E3706F" w:rsidRDefault="00E3706F" w:rsidP="00E3706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CB4D45" w:rsidRPr="00CB4D45" w:rsidRDefault="00CB4D45" w:rsidP="00AF2058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i/>
          <w:sz w:val="24"/>
        </w:rPr>
      </w:pPr>
      <w:r w:rsidRPr="00982429">
        <w:rPr>
          <w:b/>
          <w:sz w:val="24"/>
          <w:szCs w:val="24"/>
        </w:rPr>
        <w:t>Oferujemy wykonanie przedmiotu zamówienia objętego postępowaniem</w:t>
      </w:r>
      <w:r>
        <w:rPr>
          <w:bCs/>
          <w:iCs/>
          <w:sz w:val="24"/>
          <w:szCs w:val="24"/>
        </w:rPr>
        <w:t>:</w:t>
      </w:r>
    </w:p>
    <w:p w:rsidR="001A4FF0" w:rsidRPr="005D3DC8" w:rsidRDefault="000300F5" w:rsidP="001A4FF0">
      <w:pPr>
        <w:autoSpaceDE w:val="0"/>
        <w:autoSpaceDN w:val="0"/>
        <w:adjustRightInd w:val="0"/>
        <w:spacing w:after="120"/>
        <w:ind w:left="360"/>
        <w:jc w:val="both"/>
        <w:rPr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W zakresie </w:t>
      </w:r>
      <w:r w:rsidR="001A4FF0">
        <w:rPr>
          <w:rFonts w:eastAsia="Univers-PL"/>
          <w:sz w:val="24"/>
          <w:szCs w:val="24"/>
        </w:rPr>
        <w:t>Części</w:t>
      </w:r>
      <w:r w:rsidR="001A4FF0" w:rsidRPr="005D3DC8">
        <w:rPr>
          <w:rFonts w:eastAsia="Univers-PL"/>
          <w:sz w:val="24"/>
          <w:szCs w:val="24"/>
        </w:rPr>
        <w:t xml:space="preserve"> 1 zamówienia - </w:t>
      </w:r>
      <w:r w:rsidR="001A4FF0" w:rsidRPr="005D3DC8">
        <w:rPr>
          <w:i/>
          <w:sz w:val="24"/>
          <w:szCs w:val="24"/>
        </w:rPr>
        <w:t>Zimowe utrzymanie dróg w 202</w:t>
      </w:r>
      <w:r w:rsidR="00687210">
        <w:rPr>
          <w:i/>
          <w:sz w:val="24"/>
          <w:szCs w:val="24"/>
        </w:rPr>
        <w:t>4</w:t>
      </w:r>
      <w:r w:rsidR="001A4FF0" w:rsidRPr="005D3DC8">
        <w:rPr>
          <w:i/>
          <w:sz w:val="24"/>
          <w:szCs w:val="24"/>
        </w:rPr>
        <w:t xml:space="preserve"> r. na terenie leśnictw: Kiczora, Sól, Zwardoń, Rycerki, Rycerzowa, Praszywka, Plaskurówka, Bendoszka i Racza o łącznej długości 31,5 km.</w:t>
      </w:r>
    </w:p>
    <w:p w:rsidR="00CB4D45" w:rsidRPr="00C21A4E" w:rsidRDefault="00CB4D45" w:rsidP="001A4FF0">
      <w:pPr>
        <w:pStyle w:val="Akapitzlist"/>
        <w:spacing w:after="120"/>
        <w:ind w:left="567"/>
        <w:contextualSpacing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za cenę brutto (wraz z podatkiem VAT): ...................………</w:t>
      </w:r>
      <w:r w:rsidR="000300F5">
        <w:rPr>
          <w:sz w:val="24"/>
          <w:szCs w:val="24"/>
        </w:rPr>
        <w:t>…</w:t>
      </w:r>
      <w:r w:rsidRPr="00C21A4E">
        <w:rPr>
          <w:sz w:val="24"/>
          <w:szCs w:val="24"/>
        </w:rPr>
        <w:t xml:space="preserve">………….złotych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w tym podatek VAT </w:t>
      </w:r>
      <w:r w:rsidR="00793CE6">
        <w:rPr>
          <w:sz w:val="24"/>
          <w:szCs w:val="24"/>
        </w:rPr>
        <w:t>……..</w:t>
      </w:r>
      <w:r w:rsidRPr="00C21A4E">
        <w:rPr>
          <w:sz w:val="24"/>
          <w:szCs w:val="24"/>
        </w:rPr>
        <w:t>%: .........................................................</w:t>
      </w:r>
      <w:r w:rsidR="000300F5">
        <w:rPr>
          <w:sz w:val="24"/>
          <w:szCs w:val="24"/>
        </w:rPr>
        <w:t>..</w:t>
      </w:r>
      <w:r w:rsidRPr="00C21A4E">
        <w:rPr>
          <w:sz w:val="24"/>
          <w:szCs w:val="24"/>
        </w:rPr>
        <w:t xml:space="preserve">................złotych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CB4D45" w:rsidRPr="00C21A4E" w:rsidRDefault="00020A2D" w:rsidP="00AF2058">
      <w:pPr>
        <w:spacing w:after="120"/>
        <w:ind w:left="426" w:firstLine="141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="00CB4D45" w:rsidRPr="00C21A4E">
        <w:rPr>
          <w:sz w:val="24"/>
          <w:szCs w:val="24"/>
        </w:rPr>
        <w:t xml:space="preserve">netto: ................................................................................................ złotych </w:t>
      </w:r>
    </w:p>
    <w:p w:rsidR="00CB4D45" w:rsidRDefault="00CB4D45" w:rsidP="00AF2058">
      <w:pPr>
        <w:pStyle w:val="Akapitzlist"/>
        <w:spacing w:after="120"/>
        <w:ind w:left="426" w:firstLine="141"/>
        <w:contextualSpacing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słownie złotych: ...................................................................................................</w:t>
      </w:r>
    </w:p>
    <w:p w:rsidR="000300F5" w:rsidRDefault="000300F5" w:rsidP="00AF2058">
      <w:p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obliczoną zgodnie z załączonym do niniejszej oferty </w:t>
      </w:r>
      <w:r w:rsidRPr="000300F5">
        <w:rPr>
          <w:i/>
          <w:sz w:val="24"/>
          <w:szCs w:val="24"/>
        </w:rPr>
        <w:t>Formularzem cenowym</w:t>
      </w:r>
      <w:r>
        <w:rPr>
          <w:sz w:val="24"/>
          <w:szCs w:val="24"/>
        </w:rPr>
        <w:t xml:space="preserve"> stanowiącym załącznik Nr </w:t>
      </w:r>
      <w:r w:rsidR="00020A2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02339">
        <w:rPr>
          <w:sz w:val="24"/>
          <w:szCs w:val="24"/>
        </w:rPr>
        <w:t>1</w:t>
      </w:r>
      <w:r w:rsidR="004D4620">
        <w:rPr>
          <w:sz w:val="24"/>
          <w:szCs w:val="24"/>
        </w:rPr>
        <w:t>.</w:t>
      </w:r>
      <w:r>
        <w:rPr>
          <w:sz w:val="24"/>
          <w:szCs w:val="24"/>
        </w:rPr>
        <w:t xml:space="preserve"> do </w:t>
      </w:r>
      <w:r w:rsidR="00353255">
        <w:rPr>
          <w:sz w:val="24"/>
          <w:szCs w:val="24"/>
        </w:rPr>
        <w:t>specyfikacji zamówienia</w:t>
      </w:r>
      <w:r>
        <w:rPr>
          <w:sz w:val="24"/>
          <w:szCs w:val="24"/>
        </w:rPr>
        <w:t>.</w:t>
      </w:r>
    </w:p>
    <w:p w:rsidR="001A4FF0" w:rsidRPr="005D3DC8" w:rsidRDefault="001A4FF0" w:rsidP="001A4FF0">
      <w:pPr>
        <w:autoSpaceDE w:val="0"/>
        <w:autoSpaceDN w:val="0"/>
        <w:adjustRightInd w:val="0"/>
        <w:spacing w:after="120"/>
        <w:ind w:left="360"/>
        <w:jc w:val="both"/>
        <w:rPr>
          <w:i/>
          <w:sz w:val="24"/>
          <w:szCs w:val="24"/>
        </w:rPr>
      </w:pPr>
      <w:r>
        <w:rPr>
          <w:rFonts w:eastAsia="Univers-PL"/>
          <w:sz w:val="24"/>
          <w:szCs w:val="24"/>
        </w:rPr>
        <w:lastRenderedPageBreak/>
        <w:t>W zakresie Części 2</w:t>
      </w:r>
      <w:r w:rsidRPr="005D3DC8">
        <w:rPr>
          <w:rFonts w:eastAsia="Univers-PL"/>
          <w:sz w:val="24"/>
          <w:szCs w:val="24"/>
        </w:rPr>
        <w:t xml:space="preserve"> zamówienia - </w:t>
      </w:r>
      <w:r w:rsidRPr="005D3DC8">
        <w:rPr>
          <w:i/>
          <w:sz w:val="24"/>
          <w:szCs w:val="24"/>
        </w:rPr>
        <w:t>Zimowe utrzymanie dróg w 202</w:t>
      </w:r>
      <w:r w:rsidR="00687210">
        <w:rPr>
          <w:i/>
          <w:sz w:val="24"/>
          <w:szCs w:val="24"/>
        </w:rPr>
        <w:t>4</w:t>
      </w:r>
      <w:r w:rsidRPr="005D3DC8">
        <w:rPr>
          <w:i/>
          <w:sz w:val="24"/>
          <w:szCs w:val="24"/>
        </w:rPr>
        <w:t xml:space="preserve"> r. na terenie leśnictw: Cicha, Morgi, Petkówka, Gawłowskie, Okrągłe, Złatna, Glinka, Danielka, Nickulina o łącznej długości 32,0 km oraz parkingów przy budynku Nadleśnictwa Ujsoły przy ul. Św. Huberta 2.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</w:t>
      </w:r>
      <w:r>
        <w:rPr>
          <w:sz w:val="24"/>
          <w:szCs w:val="24"/>
        </w:rPr>
        <w:t>2</w:t>
      </w:r>
      <w:r w:rsidRPr="004046C2">
        <w:rPr>
          <w:sz w:val="24"/>
          <w:szCs w:val="24"/>
        </w:rPr>
        <w:t>. do specyfikacji zamówienia.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</w:p>
    <w:p w:rsidR="00E873B3" w:rsidRPr="00E873B3" w:rsidRDefault="00E873B3" w:rsidP="00E873B3">
      <w:pPr>
        <w:pStyle w:val="Akapitzlist"/>
        <w:numPr>
          <w:ilvl w:val="0"/>
          <w:numId w:val="23"/>
        </w:numPr>
        <w:ind w:left="426" w:hanging="426"/>
        <w:jc w:val="both"/>
        <w:rPr>
          <w:sz w:val="24"/>
        </w:rPr>
      </w:pPr>
      <w:r w:rsidRPr="00E873B3">
        <w:rPr>
          <w:sz w:val="24"/>
        </w:rPr>
        <w:t xml:space="preserve">Oświadczam/y, że powyższa cena oferty zawiera wszystkie koszty związane z realizacją przedmiotu umowy, jakie ponosi </w:t>
      </w:r>
      <w:r w:rsidRPr="00E873B3">
        <w:rPr>
          <w:b/>
          <w:sz w:val="24"/>
        </w:rPr>
        <w:t xml:space="preserve">Zamawiający </w:t>
      </w:r>
      <w:r w:rsidRPr="00E873B3">
        <w:rPr>
          <w:sz w:val="24"/>
        </w:rPr>
        <w:t>w przypadku wyboru niniejszej oferty.</w:t>
      </w:r>
    </w:p>
    <w:p w:rsidR="00E873B3" w:rsidRDefault="00E873B3" w:rsidP="00E873B3">
      <w:pPr>
        <w:pStyle w:val="Akapitzlist"/>
        <w:ind w:left="426"/>
        <w:jc w:val="both"/>
        <w:rPr>
          <w:sz w:val="24"/>
        </w:rPr>
      </w:pPr>
    </w:p>
    <w:p w:rsidR="00E873B3" w:rsidRDefault="00E873B3" w:rsidP="00E873B3">
      <w:pPr>
        <w:numPr>
          <w:ilvl w:val="0"/>
          <w:numId w:val="23"/>
        </w:numPr>
        <w:ind w:left="426" w:hanging="426"/>
        <w:jc w:val="both"/>
        <w:rPr>
          <w:sz w:val="24"/>
        </w:rPr>
      </w:pPr>
      <w:r>
        <w:rPr>
          <w:sz w:val="24"/>
        </w:rPr>
        <w:t>Oświadczam/y, że uważamy się za związanych niniejszą ofertą na czas wskazany w </w:t>
      </w:r>
      <w:r>
        <w:rPr>
          <w:i/>
          <w:sz w:val="24"/>
        </w:rPr>
        <w:t>Specyfikacji Zamówienia</w:t>
      </w:r>
      <w:r>
        <w:rPr>
          <w:sz w:val="24"/>
        </w:rPr>
        <w:t>, tj</w:t>
      </w:r>
      <w:r>
        <w:rPr>
          <w:b/>
          <w:sz w:val="24"/>
        </w:rPr>
        <w:t>. 30 dni</w:t>
      </w:r>
      <w:r>
        <w:rPr>
          <w:sz w:val="24"/>
        </w:rPr>
        <w:t xml:space="preserve"> od upływu terminu składania ofert.</w:t>
      </w:r>
    </w:p>
    <w:p w:rsidR="00E873B3" w:rsidRDefault="00E873B3" w:rsidP="00E873B3">
      <w:pPr>
        <w:ind w:left="426"/>
        <w:jc w:val="both"/>
        <w:rPr>
          <w:sz w:val="24"/>
        </w:rPr>
      </w:pPr>
    </w:p>
    <w:p w:rsidR="00E873B3" w:rsidRDefault="00E873B3" w:rsidP="00E873B3">
      <w:pPr>
        <w:pStyle w:val="Akapitzlist"/>
        <w:numPr>
          <w:ilvl w:val="0"/>
          <w:numId w:val="23"/>
        </w:numPr>
        <w:ind w:left="426" w:hanging="426"/>
        <w:jc w:val="both"/>
        <w:rPr>
          <w:sz w:val="24"/>
        </w:rPr>
      </w:pPr>
      <w:r>
        <w:rPr>
          <w:sz w:val="24"/>
        </w:rPr>
        <w:t>Oświadczamy, że:</w:t>
      </w:r>
    </w:p>
    <w:p w:rsidR="00E873B3" w:rsidRDefault="00E873B3" w:rsidP="00E873B3">
      <w:pPr>
        <w:pStyle w:val="Akapitzlist"/>
        <w:ind w:left="426"/>
        <w:jc w:val="both"/>
        <w:rPr>
          <w:sz w:val="24"/>
        </w:rPr>
      </w:pPr>
    </w:p>
    <w:p w:rsidR="00E873B3" w:rsidRDefault="00E873B3" w:rsidP="00E873B3">
      <w:pPr>
        <w:pStyle w:val="Akapitzlist"/>
        <w:numPr>
          <w:ilvl w:val="1"/>
          <w:numId w:val="23"/>
        </w:numPr>
        <w:ind w:left="993" w:hanging="567"/>
        <w:rPr>
          <w:sz w:val="24"/>
        </w:rPr>
      </w:pPr>
      <w:r>
        <w:rPr>
          <w:b/>
          <w:sz w:val="28"/>
        </w:rPr>
        <w:t>Nie  zamierzamy</w:t>
      </w:r>
      <w:r>
        <w:rPr>
          <w:sz w:val="28"/>
        </w:rPr>
        <w:t xml:space="preserve"> </w:t>
      </w:r>
      <w:r>
        <w:rPr>
          <w:sz w:val="24"/>
        </w:rPr>
        <w:t>zlecać wykonania części prac podwykonawcom *.</w:t>
      </w:r>
    </w:p>
    <w:p w:rsidR="00E873B3" w:rsidRDefault="00E873B3" w:rsidP="00E873B3">
      <w:pPr>
        <w:pStyle w:val="Akapitzlist"/>
        <w:ind w:left="993" w:hanging="567"/>
        <w:rPr>
          <w:sz w:val="24"/>
        </w:rPr>
      </w:pPr>
    </w:p>
    <w:p w:rsidR="00E873B3" w:rsidRDefault="00E873B3" w:rsidP="00E873B3">
      <w:pPr>
        <w:pStyle w:val="Akapitzlist"/>
        <w:numPr>
          <w:ilvl w:val="1"/>
          <w:numId w:val="23"/>
        </w:numPr>
        <w:ind w:left="993" w:hanging="567"/>
        <w:rPr>
          <w:sz w:val="24"/>
        </w:rPr>
      </w:pPr>
      <w:r>
        <w:rPr>
          <w:b/>
          <w:sz w:val="28"/>
        </w:rPr>
        <w:t>Zamierzamy</w:t>
      </w:r>
      <w:r>
        <w:rPr>
          <w:b/>
          <w:sz w:val="24"/>
        </w:rPr>
        <w:t xml:space="preserve">  </w:t>
      </w:r>
      <w:r>
        <w:rPr>
          <w:sz w:val="24"/>
        </w:rPr>
        <w:t>zlecić podwykonawcom wykonanie następującego zakresu prac *:</w:t>
      </w:r>
    </w:p>
    <w:p w:rsidR="00E873B3" w:rsidRDefault="00E873B3" w:rsidP="00E873B3">
      <w:pPr>
        <w:pStyle w:val="Akapitzlist"/>
        <w:ind w:left="993"/>
        <w:rPr>
          <w:sz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Części zamówienia - zakres prac, jakie Wykonawca zamierza zlecić podwykonawcom</w:t>
            </w:r>
          </w:p>
        </w:tc>
      </w:tr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B3" w:rsidRDefault="00E873B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B3" w:rsidRDefault="00E873B3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E873B3" w:rsidRDefault="00E873B3" w:rsidP="00E873B3">
      <w:pPr>
        <w:pStyle w:val="Akapitzlist"/>
        <w:ind w:firstLine="981"/>
        <w:jc w:val="center"/>
        <w:rPr>
          <w:i/>
          <w:szCs w:val="24"/>
        </w:rPr>
      </w:pPr>
    </w:p>
    <w:p w:rsidR="00D54281" w:rsidRDefault="00D54281" w:rsidP="00D54281">
      <w:pPr>
        <w:pStyle w:val="Akapitzlist1"/>
        <w:numPr>
          <w:ilvl w:val="0"/>
          <w:numId w:val="23"/>
        </w:numPr>
        <w:ind w:left="426" w:hanging="426"/>
        <w:rPr>
          <w:sz w:val="24"/>
        </w:rPr>
      </w:pPr>
      <w:r w:rsidRPr="00E56B97">
        <w:rPr>
          <w:sz w:val="24"/>
        </w:rPr>
        <w:t>Oświadczam, że</w:t>
      </w:r>
      <w:r>
        <w:rPr>
          <w:sz w:val="24"/>
        </w:rPr>
        <w:t xml:space="preserve"> załączony do Zapytania Ofertowego wzór </w:t>
      </w:r>
      <w:r w:rsidRPr="00E56B97">
        <w:rPr>
          <w:sz w:val="24"/>
        </w:rPr>
        <w:t>umowy został przez</w:t>
      </w:r>
      <w:r>
        <w:rPr>
          <w:sz w:val="24"/>
        </w:rPr>
        <w:t xml:space="preserve">e mnie </w:t>
      </w:r>
      <w:r w:rsidRPr="00E56B97">
        <w:rPr>
          <w:sz w:val="24"/>
        </w:rPr>
        <w:t>zaakceptowany i</w:t>
      </w:r>
      <w:r>
        <w:rPr>
          <w:sz w:val="24"/>
        </w:rPr>
        <w:t xml:space="preserve"> </w:t>
      </w:r>
      <w:r w:rsidRPr="00E56B97">
        <w:rPr>
          <w:sz w:val="24"/>
        </w:rPr>
        <w:t>zobowiązuj</w:t>
      </w:r>
      <w:r>
        <w:rPr>
          <w:sz w:val="24"/>
        </w:rPr>
        <w:t xml:space="preserve">ę </w:t>
      </w:r>
      <w:r w:rsidRPr="00E56B97">
        <w:rPr>
          <w:sz w:val="24"/>
        </w:rPr>
        <w:t>się, w</w:t>
      </w:r>
      <w:r>
        <w:rPr>
          <w:sz w:val="24"/>
        </w:rPr>
        <w:t xml:space="preserve"> </w:t>
      </w:r>
      <w:r w:rsidRPr="00E56B97">
        <w:rPr>
          <w:sz w:val="24"/>
        </w:rPr>
        <w:t xml:space="preserve">przypadku wybrania </w:t>
      </w:r>
      <w:r>
        <w:rPr>
          <w:sz w:val="24"/>
        </w:rPr>
        <w:t xml:space="preserve">mojej </w:t>
      </w:r>
      <w:r w:rsidRPr="00E56B97">
        <w:rPr>
          <w:sz w:val="24"/>
        </w:rPr>
        <w:t>oferty, do</w:t>
      </w:r>
      <w:r>
        <w:rPr>
          <w:sz w:val="24"/>
        </w:rPr>
        <w:t xml:space="preserve"> </w:t>
      </w:r>
      <w:r w:rsidRPr="00E56B97">
        <w:rPr>
          <w:sz w:val="24"/>
        </w:rPr>
        <w:t>zawarcia umowy na</w:t>
      </w:r>
      <w:r>
        <w:rPr>
          <w:sz w:val="24"/>
        </w:rPr>
        <w:t xml:space="preserve"> </w:t>
      </w:r>
      <w:r w:rsidRPr="00E56B97">
        <w:rPr>
          <w:sz w:val="24"/>
        </w:rPr>
        <w:t xml:space="preserve">wymienionych </w:t>
      </w:r>
      <w:r>
        <w:rPr>
          <w:sz w:val="24"/>
        </w:rPr>
        <w:t xml:space="preserve">we wzorze umowy </w:t>
      </w:r>
      <w:r w:rsidRPr="00E56B97">
        <w:rPr>
          <w:sz w:val="24"/>
        </w:rPr>
        <w:t>warunkach w</w:t>
      </w:r>
      <w:r>
        <w:rPr>
          <w:sz w:val="24"/>
        </w:rPr>
        <w:t xml:space="preserve"> </w:t>
      </w:r>
      <w:r w:rsidRPr="00E56B97">
        <w:rPr>
          <w:sz w:val="24"/>
        </w:rPr>
        <w:t>miejscu i</w:t>
      </w:r>
      <w:r>
        <w:rPr>
          <w:sz w:val="24"/>
        </w:rPr>
        <w:t xml:space="preserve"> </w:t>
      </w:r>
      <w:r w:rsidRPr="00E56B97">
        <w:rPr>
          <w:sz w:val="24"/>
        </w:rPr>
        <w:t xml:space="preserve">terminie wyznaczonym przez </w:t>
      </w:r>
      <w:r>
        <w:rPr>
          <w:sz w:val="24"/>
        </w:rPr>
        <w:t>Z</w:t>
      </w:r>
      <w:r w:rsidRPr="00E56B97">
        <w:rPr>
          <w:sz w:val="24"/>
        </w:rPr>
        <w:t>amawiającego.</w:t>
      </w: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="00E222EF">
        <w:rPr>
          <w:sz w:val="24"/>
          <w:szCs w:val="24"/>
        </w:rPr>
        <w:t>.</w:t>
      </w:r>
      <w:r w:rsidR="00B55FBD">
        <w:rPr>
          <w:sz w:val="24"/>
          <w:szCs w:val="24"/>
        </w:rPr>
        <w:t>..... , dnia …............. 202</w:t>
      </w:r>
      <w:r w:rsidR="0068721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ind w:left="4680"/>
      </w:pPr>
      <w:r>
        <w:t xml:space="preserve">     ….......................................................................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 pieczęć(-cie) osoby(osób)  uprawnionej(-ych)  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do reprezentowania Wykonawcy  lub upoważnionej 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do występowania  w jego imieniu</w:t>
      </w:r>
    </w:p>
    <w:p w:rsidR="00E873B3" w:rsidRDefault="00E873B3" w:rsidP="00E873B3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  <w:t xml:space="preserve">niepotrzebne skreślić </w:t>
      </w:r>
    </w:p>
    <w:p w:rsidR="00E873B3" w:rsidRDefault="00E873B3" w:rsidP="00E873B3">
      <w:pPr>
        <w:ind w:left="426" w:hanging="426"/>
        <w:rPr>
          <w:rFonts w:cs="ClassGarmndEU"/>
        </w:rPr>
      </w:pPr>
    </w:p>
    <w:p w:rsidR="00E873B3" w:rsidRDefault="00E873B3" w:rsidP="00E873B3">
      <w:pPr>
        <w:ind w:left="426" w:hanging="426"/>
        <w:rPr>
          <w:u w:val="single"/>
        </w:rPr>
      </w:pPr>
    </w:p>
    <w:sectPr w:rsidR="00E873B3" w:rsidSect="006F69D6">
      <w:headerReference w:type="even" r:id="rId8"/>
      <w:headerReference w:type="default" r:id="rId9"/>
      <w:footerReference w:type="default" r:id="rId10"/>
      <w:pgSz w:w="11906" w:h="16838"/>
      <w:pgMar w:top="1418" w:right="1274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59" w:rsidRDefault="00BC7B59" w:rsidP="00AC3E6B">
      <w:r>
        <w:separator/>
      </w:r>
    </w:p>
  </w:endnote>
  <w:endnote w:type="continuationSeparator" w:id="0">
    <w:p w:rsidR="00BC7B59" w:rsidRDefault="00BC7B59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lassGarmndEU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C3369" w:rsidRDefault="00AC3369" w:rsidP="00BA637E">
            <w:pPr>
              <w:pStyle w:val="Stopka"/>
              <w:jc w:val="center"/>
            </w:pPr>
          </w:p>
          <w:p w:rsidR="00AC3369" w:rsidRDefault="00AC3369">
            <w:pPr>
              <w:pStyle w:val="Stopka"/>
              <w:jc w:val="right"/>
            </w:pPr>
            <w:r>
              <w:t xml:space="preserve">Strona </w:t>
            </w:r>
            <w:r w:rsidR="007E54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5432">
              <w:rPr>
                <w:b/>
                <w:sz w:val="24"/>
                <w:szCs w:val="24"/>
              </w:rPr>
              <w:fldChar w:fldCharType="separate"/>
            </w:r>
            <w:r w:rsidR="00687210">
              <w:rPr>
                <w:b/>
                <w:noProof/>
              </w:rPr>
              <w:t>2</w:t>
            </w:r>
            <w:r w:rsidR="007E54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54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5432">
              <w:rPr>
                <w:b/>
                <w:sz w:val="24"/>
                <w:szCs w:val="24"/>
              </w:rPr>
              <w:fldChar w:fldCharType="separate"/>
            </w:r>
            <w:r w:rsidR="00687210">
              <w:rPr>
                <w:b/>
                <w:noProof/>
              </w:rPr>
              <w:t>2</w:t>
            </w:r>
            <w:r w:rsidR="007E54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59" w:rsidRDefault="00BC7B59" w:rsidP="00AC3E6B">
      <w:r>
        <w:separator/>
      </w:r>
    </w:p>
  </w:footnote>
  <w:footnote w:type="continuationSeparator" w:id="0">
    <w:p w:rsidR="00BC7B59" w:rsidRDefault="00BC7B59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9" w:rsidRDefault="00AC3369">
    <w:pPr>
      <w:pStyle w:val="Nagwek"/>
    </w:pPr>
  </w:p>
  <w:p w:rsidR="00AC3369" w:rsidRDefault="00AC3369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9" w:rsidRPr="009E31C3" w:rsidRDefault="00BC7B59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45211" r:id="rId2"/>
      </w:object>
    </w:r>
    <w:r w:rsidR="00AC3369">
      <w:rPr>
        <w:rFonts w:ascii="Arial" w:hAnsi="Arial" w:cs="Arial"/>
        <w:color w:val="005042"/>
      </w:rPr>
      <w:t>PGL LP  Nadleśnictwo  Ujsoły</w:t>
    </w:r>
  </w:p>
  <w:p w:rsidR="00AC3369" w:rsidRDefault="00AC3369" w:rsidP="00B55288">
    <w:pPr>
      <w:pStyle w:val="Nagwek"/>
      <w:ind w:left="-284"/>
    </w:pPr>
  </w:p>
  <w:p w:rsidR="00AC3369" w:rsidRDefault="00AC3369" w:rsidP="00B55288">
    <w:pPr>
      <w:pStyle w:val="Nagwek"/>
      <w:ind w:left="-284"/>
      <w:rPr>
        <w:sz w:val="18"/>
      </w:rPr>
    </w:pPr>
  </w:p>
  <w:p w:rsidR="00AC3369" w:rsidRPr="00344F15" w:rsidRDefault="00AC3369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5240F2">
      <w:rPr>
        <w:b/>
        <w:sz w:val="22"/>
      </w:rPr>
      <w:t>.270.</w:t>
    </w:r>
    <w:r w:rsidR="00B55FBD">
      <w:rPr>
        <w:b/>
        <w:sz w:val="22"/>
      </w:rPr>
      <w:t>2</w:t>
    </w:r>
    <w:r w:rsidR="00687210">
      <w:rPr>
        <w:b/>
        <w:sz w:val="22"/>
      </w:rPr>
      <w:t>0</w:t>
    </w:r>
    <w:r w:rsidR="00E222EF">
      <w:rPr>
        <w:b/>
        <w:sz w:val="22"/>
      </w:rPr>
      <w:t>.202</w:t>
    </w:r>
    <w:r w:rsidR="00687210">
      <w:rPr>
        <w:b/>
        <w:sz w:val="22"/>
      </w:rPr>
      <w:t>3</w:t>
    </w:r>
  </w:p>
  <w:p w:rsidR="00AC3369" w:rsidRPr="00612F33" w:rsidRDefault="00AC3369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9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7137B"/>
    <w:multiLevelType w:val="hybridMultilevel"/>
    <w:tmpl w:val="1CAA16E4"/>
    <w:lvl w:ilvl="0" w:tplc="152457C4">
      <w:start w:val="4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36B7"/>
    <w:multiLevelType w:val="hybridMultilevel"/>
    <w:tmpl w:val="239C8A02"/>
    <w:lvl w:ilvl="0" w:tplc="EE2A4714">
      <w:start w:val="1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73B70CA9"/>
    <w:multiLevelType w:val="hybridMultilevel"/>
    <w:tmpl w:val="0CA2EC8C"/>
    <w:lvl w:ilvl="0" w:tplc="C7721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6"/>
  </w:num>
  <w:num w:numId="5">
    <w:abstractNumId w:val="29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24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3"/>
  </w:num>
  <w:num w:numId="23">
    <w:abstractNumId w:val="5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463"/>
    <w:rsid w:val="0001191B"/>
    <w:rsid w:val="00017B06"/>
    <w:rsid w:val="00020233"/>
    <w:rsid w:val="00020A2D"/>
    <w:rsid w:val="000237BA"/>
    <w:rsid w:val="0002723B"/>
    <w:rsid w:val="00027B32"/>
    <w:rsid w:val="000300F5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259"/>
    <w:rsid w:val="000636AD"/>
    <w:rsid w:val="000708B3"/>
    <w:rsid w:val="000741F8"/>
    <w:rsid w:val="000745E2"/>
    <w:rsid w:val="00075299"/>
    <w:rsid w:val="00075DF7"/>
    <w:rsid w:val="000826A6"/>
    <w:rsid w:val="000859B7"/>
    <w:rsid w:val="0008624E"/>
    <w:rsid w:val="000A6BF1"/>
    <w:rsid w:val="000A7BA0"/>
    <w:rsid w:val="000B106A"/>
    <w:rsid w:val="000B1EA0"/>
    <w:rsid w:val="000B43FA"/>
    <w:rsid w:val="000B5308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5CCE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37ABE"/>
    <w:rsid w:val="0014179E"/>
    <w:rsid w:val="00144EA4"/>
    <w:rsid w:val="00146222"/>
    <w:rsid w:val="00147657"/>
    <w:rsid w:val="001503AF"/>
    <w:rsid w:val="00153AEA"/>
    <w:rsid w:val="0015435E"/>
    <w:rsid w:val="00172314"/>
    <w:rsid w:val="00173063"/>
    <w:rsid w:val="00173400"/>
    <w:rsid w:val="00185368"/>
    <w:rsid w:val="001901AF"/>
    <w:rsid w:val="00190FD0"/>
    <w:rsid w:val="00191DCB"/>
    <w:rsid w:val="00192E2C"/>
    <w:rsid w:val="00192F1A"/>
    <w:rsid w:val="00194794"/>
    <w:rsid w:val="001956B2"/>
    <w:rsid w:val="00195873"/>
    <w:rsid w:val="001958B0"/>
    <w:rsid w:val="0019725C"/>
    <w:rsid w:val="001976C6"/>
    <w:rsid w:val="001A4FF0"/>
    <w:rsid w:val="001B0CD7"/>
    <w:rsid w:val="001B3026"/>
    <w:rsid w:val="001B50CB"/>
    <w:rsid w:val="001C1AD5"/>
    <w:rsid w:val="001C309B"/>
    <w:rsid w:val="001D0B98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51698"/>
    <w:rsid w:val="00254000"/>
    <w:rsid w:val="00254237"/>
    <w:rsid w:val="002564EE"/>
    <w:rsid w:val="002600F3"/>
    <w:rsid w:val="00263E54"/>
    <w:rsid w:val="00265D60"/>
    <w:rsid w:val="002730BE"/>
    <w:rsid w:val="00281FEF"/>
    <w:rsid w:val="002919EC"/>
    <w:rsid w:val="002956DB"/>
    <w:rsid w:val="002971C9"/>
    <w:rsid w:val="002A1505"/>
    <w:rsid w:val="002A6404"/>
    <w:rsid w:val="002B4E95"/>
    <w:rsid w:val="002B6563"/>
    <w:rsid w:val="002B75BD"/>
    <w:rsid w:val="002B7A19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07C"/>
    <w:rsid w:val="002F34E5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4F15"/>
    <w:rsid w:val="00345678"/>
    <w:rsid w:val="00346669"/>
    <w:rsid w:val="00347AB3"/>
    <w:rsid w:val="00350194"/>
    <w:rsid w:val="00350BEC"/>
    <w:rsid w:val="00353255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71F0"/>
    <w:rsid w:val="003A2044"/>
    <w:rsid w:val="003A4CDE"/>
    <w:rsid w:val="003A64C9"/>
    <w:rsid w:val="003A6A2F"/>
    <w:rsid w:val="003B0355"/>
    <w:rsid w:val="003B10D6"/>
    <w:rsid w:val="003B11D0"/>
    <w:rsid w:val="003B62E7"/>
    <w:rsid w:val="003B673F"/>
    <w:rsid w:val="003C075B"/>
    <w:rsid w:val="003C11DB"/>
    <w:rsid w:val="003C39A2"/>
    <w:rsid w:val="003C3C48"/>
    <w:rsid w:val="003C4D11"/>
    <w:rsid w:val="003C58FC"/>
    <w:rsid w:val="003C7BEE"/>
    <w:rsid w:val="003C7E50"/>
    <w:rsid w:val="003D015A"/>
    <w:rsid w:val="003D02C8"/>
    <w:rsid w:val="003D05D1"/>
    <w:rsid w:val="003D626A"/>
    <w:rsid w:val="003D7448"/>
    <w:rsid w:val="003E6736"/>
    <w:rsid w:val="003F5BB3"/>
    <w:rsid w:val="00400E12"/>
    <w:rsid w:val="004046C2"/>
    <w:rsid w:val="00410307"/>
    <w:rsid w:val="0041748C"/>
    <w:rsid w:val="00417ED0"/>
    <w:rsid w:val="00422858"/>
    <w:rsid w:val="00424548"/>
    <w:rsid w:val="004262F0"/>
    <w:rsid w:val="0043537F"/>
    <w:rsid w:val="0044333D"/>
    <w:rsid w:val="00443811"/>
    <w:rsid w:val="00451E60"/>
    <w:rsid w:val="0045246D"/>
    <w:rsid w:val="00452940"/>
    <w:rsid w:val="004540A0"/>
    <w:rsid w:val="00455277"/>
    <w:rsid w:val="00461D1D"/>
    <w:rsid w:val="00464417"/>
    <w:rsid w:val="004715D7"/>
    <w:rsid w:val="00471EC6"/>
    <w:rsid w:val="004754FE"/>
    <w:rsid w:val="0049478F"/>
    <w:rsid w:val="0049600D"/>
    <w:rsid w:val="004A0571"/>
    <w:rsid w:val="004A1D4E"/>
    <w:rsid w:val="004A3577"/>
    <w:rsid w:val="004A67D9"/>
    <w:rsid w:val="004A7E12"/>
    <w:rsid w:val="004B021A"/>
    <w:rsid w:val="004B2C08"/>
    <w:rsid w:val="004B2ED1"/>
    <w:rsid w:val="004B4A1E"/>
    <w:rsid w:val="004B4F9D"/>
    <w:rsid w:val="004B68B2"/>
    <w:rsid w:val="004C6904"/>
    <w:rsid w:val="004D2E4E"/>
    <w:rsid w:val="004D4620"/>
    <w:rsid w:val="004D7350"/>
    <w:rsid w:val="004D74BF"/>
    <w:rsid w:val="004E028F"/>
    <w:rsid w:val="004E029A"/>
    <w:rsid w:val="004E316D"/>
    <w:rsid w:val="004E4BEE"/>
    <w:rsid w:val="004F1B4D"/>
    <w:rsid w:val="004F20F3"/>
    <w:rsid w:val="004F377D"/>
    <w:rsid w:val="00501AF7"/>
    <w:rsid w:val="00501FE1"/>
    <w:rsid w:val="00505D0D"/>
    <w:rsid w:val="00507099"/>
    <w:rsid w:val="00507E72"/>
    <w:rsid w:val="005106A8"/>
    <w:rsid w:val="005134F8"/>
    <w:rsid w:val="0051357E"/>
    <w:rsid w:val="00515F63"/>
    <w:rsid w:val="00517F8E"/>
    <w:rsid w:val="005240F2"/>
    <w:rsid w:val="00530ED6"/>
    <w:rsid w:val="00533B16"/>
    <w:rsid w:val="00535A8A"/>
    <w:rsid w:val="00540E89"/>
    <w:rsid w:val="005413E7"/>
    <w:rsid w:val="00543B67"/>
    <w:rsid w:val="00550219"/>
    <w:rsid w:val="00550736"/>
    <w:rsid w:val="00552945"/>
    <w:rsid w:val="005536E2"/>
    <w:rsid w:val="005546E4"/>
    <w:rsid w:val="0055645D"/>
    <w:rsid w:val="00560983"/>
    <w:rsid w:val="0056285A"/>
    <w:rsid w:val="005647EC"/>
    <w:rsid w:val="005661B2"/>
    <w:rsid w:val="0056695B"/>
    <w:rsid w:val="005672F9"/>
    <w:rsid w:val="00576C65"/>
    <w:rsid w:val="00581414"/>
    <w:rsid w:val="00583538"/>
    <w:rsid w:val="0058450D"/>
    <w:rsid w:val="0058557D"/>
    <w:rsid w:val="00591A99"/>
    <w:rsid w:val="00593121"/>
    <w:rsid w:val="005A0193"/>
    <w:rsid w:val="005A0660"/>
    <w:rsid w:val="005B0771"/>
    <w:rsid w:val="005B083A"/>
    <w:rsid w:val="005B33AA"/>
    <w:rsid w:val="005B6635"/>
    <w:rsid w:val="005B6D13"/>
    <w:rsid w:val="005C0FF2"/>
    <w:rsid w:val="005C2DC6"/>
    <w:rsid w:val="005C3EB4"/>
    <w:rsid w:val="005C5A6B"/>
    <w:rsid w:val="005D0E15"/>
    <w:rsid w:val="005D4B0B"/>
    <w:rsid w:val="005D56A3"/>
    <w:rsid w:val="005D7F4D"/>
    <w:rsid w:val="005E059B"/>
    <w:rsid w:val="005E299A"/>
    <w:rsid w:val="005E4667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1E6E"/>
    <w:rsid w:val="006342D9"/>
    <w:rsid w:val="00636212"/>
    <w:rsid w:val="00643EC9"/>
    <w:rsid w:val="00646490"/>
    <w:rsid w:val="0064770B"/>
    <w:rsid w:val="0064787F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19A"/>
    <w:rsid w:val="00674895"/>
    <w:rsid w:val="00680BFD"/>
    <w:rsid w:val="00680C64"/>
    <w:rsid w:val="006825FB"/>
    <w:rsid w:val="00683F54"/>
    <w:rsid w:val="00685793"/>
    <w:rsid w:val="00687210"/>
    <w:rsid w:val="00693B83"/>
    <w:rsid w:val="006963FC"/>
    <w:rsid w:val="006A0510"/>
    <w:rsid w:val="006A32D7"/>
    <w:rsid w:val="006A34CC"/>
    <w:rsid w:val="006A3CE5"/>
    <w:rsid w:val="006A70A9"/>
    <w:rsid w:val="006A74B6"/>
    <w:rsid w:val="006C2AD8"/>
    <w:rsid w:val="006C6CF9"/>
    <w:rsid w:val="006C6DC0"/>
    <w:rsid w:val="006C794D"/>
    <w:rsid w:val="006D1C34"/>
    <w:rsid w:val="006D349F"/>
    <w:rsid w:val="006D5F5A"/>
    <w:rsid w:val="006D6E5A"/>
    <w:rsid w:val="006D7653"/>
    <w:rsid w:val="006E10E9"/>
    <w:rsid w:val="006E463B"/>
    <w:rsid w:val="006E6C41"/>
    <w:rsid w:val="006F3487"/>
    <w:rsid w:val="006F69D6"/>
    <w:rsid w:val="006F761B"/>
    <w:rsid w:val="00700BB1"/>
    <w:rsid w:val="00703E4D"/>
    <w:rsid w:val="0070720F"/>
    <w:rsid w:val="00712AB4"/>
    <w:rsid w:val="0072011B"/>
    <w:rsid w:val="0072258E"/>
    <w:rsid w:val="007262AC"/>
    <w:rsid w:val="00740B4B"/>
    <w:rsid w:val="00740BA9"/>
    <w:rsid w:val="00742226"/>
    <w:rsid w:val="0074510F"/>
    <w:rsid w:val="00745385"/>
    <w:rsid w:val="00746C20"/>
    <w:rsid w:val="00750462"/>
    <w:rsid w:val="00750815"/>
    <w:rsid w:val="00752599"/>
    <w:rsid w:val="0076026E"/>
    <w:rsid w:val="00762D6F"/>
    <w:rsid w:val="00764760"/>
    <w:rsid w:val="0076501B"/>
    <w:rsid w:val="0077261C"/>
    <w:rsid w:val="00773290"/>
    <w:rsid w:val="00781552"/>
    <w:rsid w:val="00790595"/>
    <w:rsid w:val="00791E88"/>
    <w:rsid w:val="007928D1"/>
    <w:rsid w:val="00793CE6"/>
    <w:rsid w:val="007967A9"/>
    <w:rsid w:val="007A035C"/>
    <w:rsid w:val="007A0A80"/>
    <w:rsid w:val="007A17D4"/>
    <w:rsid w:val="007A2343"/>
    <w:rsid w:val="007B5442"/>
    <w:rsid w:val="007B5BC5"/>
    <w:rsid w:val="007B76D3"/>
    <w:rsid w:val="007C5039"/>
    <w:rsid w:val="007C5A75"/>
    <w:rsid w:val="007D0957"/>
    <w:rsid w:val="007D2389"/>
    <w:rsid w:val="007D7E45"/>
    <w:rsid w:val="007E0158"/>
    <w:rsid w:val="007E064A"/>
    <w:rsid w:val="007E5432"/>
    <w:rsid w:val="007E6CC7"/>
    <w:rsid w:val="007F19B7"/>
    <w:rsid w:val="007F3EF9"/>
    <w:rsid w:val="00805388"/>
    <w:rsid w:val="00806A5A"/>
    <w:rsid w:val="00807707"/>
    <w:rsid w:val="00810CBA"/>
    <w:rsid w:val="008178D6"/>
    <w:rsid w:val="008205A0"/>
    <w:rsid w:val="008217BE"/>
    <w:rsid w:val="008219E8"/>
    <w:rsid w:val="00821F7D"/>
    <w:rsid w:val="00833E30"/>
    <w:rsid w:val="0084157A"/>
    <w:rsid w:val="00843BC7"/>
    <w:rsid w:val="00853B0B"/>
    <w:rsid w:val="00861039"/>
    <w:rsid w:val="00862A2F"/>
    <w:rsid w:val="00865443"/>
    <w:rsid w:val="00866091"/>
    <w:rsid w:val="0087294F"/>
    <w:rsid w:val="00872D3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3BC3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18FE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0ABE"/>
    <w:rsid w:val="00924E6F"/>
    <w:rsid w:val="009322A9"/>
    <w:rsid w:val="009329F2"/>
    <w:rsid w:val="00934826"/>
    <w:rsid w:val="00936FE6"/>
    <w:rsid w:val="0093702D"/>
    <w:rsid w:val="009377F4"/>
    <w:rsid w:val="00946D14"/>
    <w:rsid w:val="00947A2E"/>
    <w:rsid w:val="00953B0B"/>
    <w:rsid w:val="00953EDE"/>
    <w:rsid w:val="00963389"/>
    <w:rsid w:val="00964E21"/>
    <w:rsid w:val="00965417"/>
    <w:rsid w:val="009665C6"/>
    <w:rsid w:val="009729BF"/>
    <w:rsid w:val="00976A2A"/>
    <w:rsid w:val="00976CB8"/>
    <w:rsid w:val="00977071"/>
    <w:rsid w:val="00982429"/>
    <w:rsid w:val="00984467"/>
    <w:rsid w:val="00985289"/>
    <w:rsid w:val="009875F8"/>
    <w:rsid w:val="009954D2"/>
    <w:rsid w:val="00995928"/>
    <w:rsid w:val="009A0BD5"/>
    <w:rsid w:val="009A0DC8"/>
    <w:rsid w:val="009A17E8"/>
    <w:rsid w:val="009A24E5"/>
    <w:rsid w:val="009A40AF"/>
    <w:rsid w:val="009A4BA7"/>
    <w:rsid w:val="009A5A87"/>
    <w:rsid w:val="009A7730"/>
    <w:rsid w:val="009B4F11"/>
    <w:rsid w:val="009B57C4"/>
    <w:rsid w:val="009C044C"/>
    <w:rsid w:val="009C16C3"/>
    <w:rsid w:val="009C333A"/>
    <w:rsid w:val="009C46F5"/>
    <w:rsid w:val="009D6463"/>
    <w:rsid w:val="009D680F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1FE1"/>
    <w:rsid w:val="00A00165"/>
    <w:rsid w:val="00A01E45"/>
    <w:rsid w:val="00A01F94"/>
    <w:rsid w:val="00A021D7"/>
    <w:rsid w:val="00A0334B"/>
    <w:rsid w:val="00A05317"/>
    <w:rsid w:val="00A05969"/>
    <w:rsid w:val="00A122F3"/>
    <w:rsid w:val="00A15274"/>
    <w:rsid w:val="00A21202"/>
    <w:rsid w:val="00A238B4"/>
    <w:rsid w:val="00A25844"/>
    <w:rsid w:val="00A260D2"/>
    <w:rsid w:val="00A328B0"/>
    <w:rsid w:val="00A32F6E"/>
    <w:rsid w:val="00A40EB7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81BA5"/>
    <w:rsid w:val="00A85556"/>
    <w:rsid w:val="00A94E81"/>
    <w:rsid w:val="00A97414"/>
    <w:rsid w:val="00AA0B79"/>
    <w:rsid w:val="00AA0BA6"/>
    <w:rsid w:val="00AA49DF"/>
    <w:rsid w:val="00AB0A06"/>
    <w:rsid w:val="00AB330B"/>
    <w:rsid w:val="00AB355E"/>
    <w:rsid w:val="00AB356E"/>
    <w:rsid w:val="00AB5AE1"/>
    <w:rsid w:val="00AB7856"/>
    <w:rsid w:val="00AB7879"/>
    <w:rsid w:val="00AC0517"/>
    <w:rsid w:val="00AC0AD6"/>
    <w:rsid w:val="00AC166B"/>
    <w:rsid w:val="00AC250A"/>
    <w:rsid w:val="00AC3369"/>
    <w:rsid w:val="00AC3E6B"/>
    <w:rsid w:val="00AC4340"/>
    <w:rsid w:val="00AC5048"/>
    <w:rsid w:val="00AD011B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2058"/>
    <w:rsid w:val="00AF662D"/>
    <w:rsid w:val="00AF70E9"/>
    <w:rsid w:val="00AF7F22"/>
    <w:rsid w:val="00B02339"/>
    <w:rsid w:val="00B0309E"/>
    <w:rsid w:val="00B04A24"/>
    <w:rsid w:val="00B06299"/>
    <w:rsid w:val="00B1062C"/>
    <w:rsid w:val="00B11ADA"/>
    <w:rsid w:val="00B13F40"/>
    <w:rsid w:val="00B21522"/>
    <w:rsid w:val="00B23C62"/>
    <w:rsid w:val="00B27A8D"/>
    <w:rsid w:val="00B31C03"/>
    <w:rsid w:val="00B340F6"/>
    <w:rsid w:val="00B367FA"/>
    <w:rsid w:val="00B378FD"/>
    <w:rsid w:val="00B403D9"/>
    <w:rsid w:val="00B41965"/>
    <w:rsid w:val="00B42B81"/>
    <w:rsid w:val="00B44610"/>
    <w:rsid w:val="00B4558C"/>
    <w:rsid w:val="00B54251"/>
    <w:rsid w:val="00B55288"/>
    <w:rsid w:val="00B55FBD"/>
    <w:rsid w:val="00B63ED1"/>
    <w:rsid w:val="00B64AA4"/>
    <w:rsid w:val="00B6549E"/>
    <w:rsid w:val="00B66C93"/>
    <w:rsid w:val="00B71DAA"/>
    <w:rsid w:val="00B75253"/>
    <w:rsid w:val="00B80219"/>
    <w:rsid w:val="00B80BB3"/>
    <w:rsid w:val="00B81EFB"/>
    <w:rsid w:val="00B84D31"/>
    <w:rsid w:val="00B86B3E"/>
    <w:rsid w:val="00B92E05"/>
    <w:rsid w:val="00B9364C"/>
    <w:rsid w:val="00B94F4C"/>
    <w:rsid w:val="00B97478"/>
    <w:rsid w:val="00BA0C66"/>
    <w:rsid w:val="00BA4529"/>
    <w:rsid w:val="00BA58E4"/>
    <w:rsid w:val="00BA637E"/>
    <w:rsid w:val="00BA717B"/>
    <w:rsid w:val="00BB45BC"/>
    <w:rsid w:val="00BC0426"/>
    <w:rsid w:val="00BC612C"/>
    <w:rsid w:val="00BC7148"/>
    <w:rsid w:val="00BC7B59"/>
    <w:rsid w:val="00BD165D"/>
    <w:rsid w:val="00BD22AA"/>
    <w:rsid w:val="00BD26F0"/>
    <w:rsid w:val="00BD3C0C"/>
    <w:rsid w:val="00BD45E1"/>
    <w:rsid w:val="00BE0B37"/>
    <w:rsid w:val="00BE569E"/>
    <w:rsid w:val="00BE615C"/>
    <w:rsid w:val="00BF2139"/>
    <w:rsid w:val="00BF58C9"/>
    <w:rsid w:val="00BF5FB1"/>
    <w:rsid w:val="00BF6FCD"/>
    <w:rsid w:val="00BF714F"/>
    <w:rsid w:val="00C0365F"/>
    <w:rsid w:val="00C03BD8"/>
    <w:rsid w:val="00C1014F"/>
    <w:rsid w:val="00C134F2"/>
    <w:rsid w:val="00C24B7F"/>
    <w:rsid w:val="00C264CD"/>
    <w:rsid w:val="00C30E17"/>
    <w:rsid w:val="00C33A36"/>
    <w:rsid w:val="00C358F3"/>
    <w:rsid w:val="00C3658A"/>
    <w:rsid w:val="00C41EAC"/>
    <w:rsid w:val="00C41F67"/>
    <w:rsid w:val="00C41F69"/>
    <w:rsid w:val="00C46D22"/>
    <w:rsid w:val="00C53285"/>
    <w:rsid w:val="00C57C31"/>
    <w:rsid w:val="00C62CEA"/>
    <w:rsid w:val="00C6322C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97632"/>
    <w:rsid w:val="00CA1CC6"/>
    <w:rsid w:val="00CA5867"/>
    <w:rsid w:val="00CA5CA2"/>
    <w:rsid w:val="00CA769A"/>
    <w:rsid w:val="00CB3CFF"/>
    <w:rsid w:val="00CB4D45"/>
    <w:rsid w:val="00CB4DD3"/>
    <w:rsid w:val="00CB59BC"/>
    <w:rsid w:val="00CB5EF3"/>
    <w:rsid w:val="00CB6C21"/>
    <w:rsid w:val="00CC07C6"/>
    <w:rsid w:val="00CC4790"/>
    <w:rsid w:val="00CD1AF2"/>
    <w:rsid w:val="00CD428B"/>
    <w:rsid w:val="00CD6836"/>
    <w:rsid w:val="00CE2408"/>
    <w:rsid w:val="00CE47CB"/>
    <w:rsid w:val="00CF21FF"/>
    <w:rsid w:val="00CF5957"/>
    <w:rsid w:val="00CF661C"/>
    <w:rsid w:val="00CF7821"/>
    <w:rsid w:val="00CF7858"/>
    <w:rsid w:val="00D000E7"/>
    <w:rsid w:val="00D01104"/>
    <w:rsid w:val="00D01B5C"/>
    <w:rsid w:val="00D02C49"/>
    <w:rsid w:val="00D0402C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5CE2"/>
    <w:rsid w:val="00D374F8"/>
    <w:rsid w:val="00D40E23"/>
    <w:rsid w:val="00D42BEF"/>
    <w:rsid w:val="00D52D97"/>
    <w:rsid w:val="00D52E6A"/>
    <w:rsid w:val="00D5354A"/>
    <w:rsid w:val="00D54281"/>
    <w:rsid w:val="00D570F2"/>
    <w:rsid w:val="00D638D3"/>
    <w:rsid w:val="00D70047"/>
    <w:rsid w:val="00D72939"/>
    <w:rsid w:val="00D736DB"/>
    <w:rsid w:val="00D7431E"/>
    <w:rsid w:val="00D7525B"/>
    <w:rsid w:val="00D82126"/>
    <w:rsid w:val="00D82859"/>
    <w:rsid w:val="00D829F3"/>
    <w:rsid w:val="00D8399F"/>
    <w:rsid w:val="00D83FEA"/>
    <w:rsid w:val="00D85A00"/>
    <w:rsid w:val="00D8786A"/>
    <w:rsid w:val="00D9015F"/>
    <w:rsid w:val="00D969BE"/>
    <w:rsid w:val="00D96E32"/>
    <w:rsid w:val="00DA12EA"/>
    <w:rsid w:val="00DA1BD1"/>
    <w:rsid w:val="00DA1EB6"/>
    <w:rsid w:val="00DA68E6"/>
    <w:rsid w:val="00DB3983"/>
    <w:rsid w:val="00DB3C39"/>
    <w:rsid w:val="00DC2029"/>
    <w:rsid w:val="00DC263B"/>
    <w:rsid w:val="00DC2E84"/>
    <w:rsid w:val="00DD138A"/>
    <w:rsid w:val="00DD1B1C"/>
    <w:rsid w:val="00DD56A5"/>
    <w:rsid w:val="00DD6ABD"/>
    <w:rsid w:val="00DE1141"/>
    <w:rsid w:val="00DE2390"/>
    <w:rsid w:val="00DE43FB"/>
    <w:rsid w:val="00DE71D0"/>
    <w:rsid w:val="00DE7B97"/>
    <w:rsid w:val="00DF3468"/>
    <w:rsid w:val="00DF45EE"/>
    <w:rsid w:val="00DF4E7D"/>
    <w:rsid w:val="00E00699"/>
    <w:rsid w:val="00E02EC6"/>
    <w:rsid w:val="00E041BF"/>
    <w:rsid w:val="00E04F1B"/>
    <w:rsid w:val="00E1104E"/>
    <w:rsid w:val="00E222EF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5581"/>
    <w:rsid w:val="00E3706F"/>
    <w:rsid w:val="00E46A41"/>
    <w:rsid w:val="00E5260F"/>
    <w:rsid w:val="00E54D03"/>
    <w:rsid w:val="00E56A82"/>
    <w:rsid w:val="00E62ACD"/>
    <w:rsid w:val="00E672A1"/>
    <w:rsid w:val="00E75C65"/>
    <w:rsid w:val="00E7607B"/>
    <w:rsid w:val="00E77B3E"/>
    <w:rsid w:val="00E80049"/>
    <w:rsid w:val="00E84D7B"/>
    <w:rsid w:val="00E8571B"/>
    <w:rsid w:val="00E873B3"/>
    <w:rsid w:val="00E92E4B"/>
    <w:rsid w:val="00E977B3"/>
    <w:rsid w:val="00EA2460"/>
    <w:rsid w:val="00EA5710"/>
    <w:rsid w:val="00EB15C9"/>
    <w:rsid w:val="00EB18BC"/>
    <w:rsid w:val="00EB4A0D"/>
    <w:rsid w:val="00EB4FFF"/>
    <w:rsid w:val="00EB502A"/>
    <w:rsid w:val="00EC28D0"/>
    <w:rsid w:val="00EC4F93"/>
    <w:rsid w:val="00EC727F"/>
    <w:rsid w:val="00EC7F9D"/>
    <w:rsid w:val="00ED7C33"/>
    <w:rsid w:val="00EE15C8"/>
    <w:rsid w:val="00EE2B13"/>
    <w:rsid w:val="00EE5466"/>
    <w:rsid w:val="00F01D5C"/>
    <w:rsid w:val="00F02CA3"/>
    <w:rsid w:val="00F03BB1"/>
    <w:rsid w:val="00F03BFC"/>
    <w:rsid w:val="00F03D3C"/>
    <w:rsid w:val="00F056E1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2B26"/>
    <w:rsid w:val="00F44C21"/>
    <w:rsid w:val="00F469C8"/>
    <w:rsid w:val="00F47B1F"/>
    <w:rsid w:val="00F53AED"/>
    <w:rsid w:val="00F54F4A"/>
    <w:rsid w:val="00F552EA"/>
    <w:rsid w:val="00F56527"/>
    <w:rsid w:val="00F57FD5"/>
    <w:rsid w:val="00F63E1F"/>
    <w:rsid w:val="00F6552B"/>
    <w:rsid w:val="00F65D0A"/>
    <w:rsid w:val="00F6666F"/>
    <w:rsid w:val="00F667A6"/>
    <w:rsid w:val="00F668B2"/>
    <w:rsid w:val="00F67D5C"/>
    <w:rsid w:val="00F70C94"/>
    <w:rsid w:val="00F72BBE"/>
    <w:rsid w:val="00F810E6"/>
    <w:rsid w:val="00F81B79"/>
    <w:rsid w:val="00F82101"/>
    <w:rsid w:val="00F82700"/>
    <w:rsid w:val="00F84DD7"/>
    <w:rsid w:val="00F85EE3"/>
    <w:rsid w:val="00F9114D"/>
    <w:rsid w:val="00F91D38"/>
    <w:rsid w:val="00FA2838"/>
    <w:rsid w:val="00FA4601"/>
    <w:rsid w:val="00FA56CE"/>
    <w:rsid w:val="00FB5040"/>
    <w:rsid w:val="00FB5C38"/>
    <w:rsid w:val="00FC0C31"/>
    <w:rsid w:val="00FC4A53"/>
    <w:rsid w:val="00FC73FC"/>
    <w:rsid w:val="00FD1A2E"/>
    <w:rsid w:val="00FD1DC0"/>
    <w:rsid w:val="00FD4447"/>
    <w:rsid w:val="00FD4686"/>
    <w:rsid w:val="00FD50A0"/>
    <w:rsid w:val="00FD5881"/>
    <w:rsid w:val="00FE109C"/>
    <w:rsid w:val="00FE111E"/>
    <w:rsid w:val="00FE3EEA"/>
    <w:rsid w:val="00FE4162"/>
    <w:rsid w:val="00FE509A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A8F0E5B-B46F-4994-91D3-54880CF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A2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D54281"/>
    <w:pPr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169C-F10A-4D7E-A59E-040E23B3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2020-12-09T12:23:00Z</cp:lastPrinted>
  <dcterms:created xsi:type="dcterms:W3CDTF">2023-12-15T10:34:00Z</dcterms:created>
  <dcterms:modified xsi:type="dcterms:W3CDTF">2023-12-15T10:34:00Z</dcterms:modified>
</cp:coreProperties>
</file>