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F5" w:rsidRDefault="005055F5">
      <w:pPr>
        <w:pStyle w:val="Style2"/>
        <w:spacing w:after="180" w:line="312" w:lineRule="auto"/>
        <w:jc w:val="center"/>
        <w:rPr>
          <w:sz w:val="24"/>
          <w:szCs w:val="24"/>
        </w:rPr>
      </w:pPr>
      <w:r>
        <w:rPr>
          <w:rStyle w:val="CharStyle3"/>
          <w:b/>
          <w:bCs/>
          <w:sz w:val="20"/>
          <w:szCs w:val="20"/>
        </w:rPr>
        <w:t>Opis standardu technologii wykonawstwa prac leśnych</w:t>
      </w:r>
    </w:p>
    <w:p w:rsidR="005055F5" w:rsidRDefault="005055F5">
      <w:pPr>
        <w:pStyle w:val="Style2"/>
        <w:spacing w:after="0" w:line="312" w:lineRule="auto"/>
        <w:jc w:val="both"/>
        <w:rPr>
          <w:sz w:val="24"/>
          <w:szCs w:val="24"/>
        </w:rPr>
        <w:sectPr w:rsidR="005055F5">
          <w:pgSz w:w="11909" w:h="16838"/>
          <w:pgMar w:top="1819" w:right="1248" w:bottom="1819" w:left="1396" w:header="1391" w:footer="1391" w:gutter="0"/>
          <w:pgNumType w:start="1"/>
          <w:cols w:space="708"/>
          <w:noEndnote/>
          <w:docGrid w:linePitch="360"/>
        </w:sectPr>
      </w:pPr>
      <w:r>
        <w:rPr>
          <w:rStyle w:val="CharStyle3"/>
          <w:b/>
          <w:bCs/>
          <w:sz w:val="20"/>
          <w:szCs w:val="20"/>
        </w:rPr>
        <w:t>Generalną zasadą jest zapewnienie materiałów niezbędnych do wykonania usługi przez Zamawiającego, chyba że inaczej określono w technologii szczegółowej wykonania określonej czynności.</w:t>
      </w:r>
    </w:p>
    <w:p w:rsidR="005055F5" w:rsidRDefault="005055F5">
      <w:pPr>
        <w:pStyle w:val="Style5"/>
        <w:keepNext/>
        <w:keepLines/>
        <w:spacing w:after="500" w:line="240" w:lineRule="auto"/>
        <w:jc w:val="center"/>
        <w:rPr>
          <w:b w:val="0"/>
          <w:bCs w:val="0"/>
          <w:sz w:val="24"/>
          <w:szCs w:val="24"/>
        </w:rPr>
      </w:pPr>
      <w:bookmarkStart w:id="0" w:name="bookmark0"/>
      <w:r>
        <w:rPr>
          <w:rStyle w:val="CharStyle6"/>
          <w:b/>
          <w:bCs/>
        </w:rPr>
        <w:lastRenderedPageBreak/>
        <w:t>Dział I - POZYSKANIE DREWNA</w:t>
      </w:r>
      <w:bookmarkEnd w:id="0"/>
    </w:p>
    <w:p w:rsidR="005055F5" w:rsidRDefault="005055F5">
      <w:pPr>
        <w:pStyle w:val="Style7"/>
        <w:ind w:left="3754"/>
        <w:rPr>
          <w:b w:val="0"/>
          <w:bCs w:val="0"/>
          <w:sz w:val="24"/>
          <w:szCs w:val="24"/>
        </w:rPr>
      </w:pPr>
      <w:r>
        <w:rPr>
          <w:rStyle w:val="CharStyle8"/>
          <w:b/>
          <w:bCs/>
        </w:rPr>
        <w:t>Pozyskanie drewna</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488"/>
      </w:tblGrid>
      <w:tr w:rsidR="005055F5">
        <w:tblPrEx>
          <w:tblCellMar>
            <w:top w:w="0" w:type="dxa"/>
            <w:left w:w="0" w:type="dxa"/>
            <w:bottom w:w="0" w:type="dxa"/>
            <w:right w:w="0" w:type="dxa"/>
          </w:tblCellMar>
        </w:tblPrEx>
        <w:trPr>
          <w:trHeight w:hRule="exact" w:val="115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22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488"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40" w:after="0"/>
              <w:jc w:val="center"/>
              <w:rPr>
                <w:sz w:val="24"/>
                <w:szCs w:val="24"/>
              </w:rPr>
            </w:pPr>
            <w:r>
              <w:rPr>
                <w:rStyle w:val="CharStyle10"/>
              </w:rPr>
              <w:t>1</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CWD-P</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CWD-P</w:t>
            </w:r>
          </w:p>
          <w:p w:rsidR="005055F5" w:rsidRDefault="005055F5">
            <w:pPr>
              <w:pStyle w:val="Style9"/>
              <w:spacing w:after="0"/>
              <w:rPr>
                <w:sz w:val="24"/>
                <w:szCs w:val="24"/>
              </w:rPr>
            </w:pPr>
            <w:r>
              <w:rPr>
                <w:rStyle w:val="CharStyle10"/>
              </w:rPr>
              <w:t>ZRYW PIL,</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Całkowity wyrób drewna pilarką</w:t>
            </w:r>
          </w:p>
        </w:tc>
        <w:tc>
          <w:tcPr>
            <w:tcW w:w="1488"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M</w:t>
            </w:r>
            <w:r>
              <w:rPr>
                <w:rStyle w:val="CharStyle10"/>
                <w:vertAlign w:val="superscript"/>
              </w:rPr>
              <w:t>3</w:t>
            </w:r>
          </w:p>
        </w:tc>
      </w:tr>
      <w:tr w:rsidR="005055F5">
        <w:tblPrEx>
          <w:tblCellMar>
            <w:top w:w="0" w:type="dxa"/>
            <w:left w:w="0" w:type="dxa"/>
            <w:bottom w:w="0" w:type="dxa"/>
            <w:right w:w="0" w:type="dxa"/>
          </w:tblCellMar>
        </w:tblPrEx>
        <w:trPr>
          <w:trHeight w:hRule="exact" w:val="1166"/>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2</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CWD-D</w:t>
            </w:r>
          </w:p>
        </w:tc>
        <w:tc>
          <w:tcPr>
            <w:tcW w:w="1704" w:type="dxa"/>
            <w:tcBorders>
              <w:top w:val="single" w:sz="4" w:space="0" w:color="auto"/>
              <w:left w:val="single" w:sz="4" w:space="0" w:color="auto"/>
              <w:bottom w:val="single" w:sz="4" w:space="0" w:color="auto"/>
              <w:right w:val="nil"/>
            </w:tcBorders>
            <w:vAlign w:val="bottom"/>
          </w:tcPr>
          <w:p w:rsidR="005055F5" w:rsidRDefault="005055F5">
            <w:pPr>
              <w:pStyle w:val="Style9"/>
              <w:spacing w:after="0"/>
              <w:rPr>
                <w:sz w:val="24"/>
                <w:szCs w:val="24"/>
              </w:rPr>
            </w:pPr>
            <w:r>
              <w:rPr>
                <w:rStyle w:val="CharStyle10"/>
              </w:rPr>
              <w:t>CWD-P ZRYW PIL, CWD-H ZRYW HARW</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Całkowity wyrób drewna technologią dowolną</w:t>
            </w:r>
          </w:p>
        </w:tc>
        <w:tc>
          <w:tcPr>
            <w:tcW w:w="1488" w:type="dxa"/>
            <w:tcBorders>
              <w:top w:val="single" w:sz="4" w:space="0" w:color="auto"/>
              <w:left w:val="single" w:sz="4" w:space="0" w:color="auto"/>
              <w:bottom w:val="single" w:sz="4" w:space="0" w:color="auto"/>
              <w:right w:val="single" w:sz="4" w:space="0" w:color="auto"/>
            </w:tcBorders>
          </w:tcPr>
          <w:p w:rsidR="005055F5" w:rsidRPr="0071038F" w:rsidRDefault="005055F5">
            <w:pPr>
              <w:pStyle w:val="Style9"/>
              <w:spacing w:before="140" w:after="0"/>
              <w:ind w:firstLine="600"/>
              <w:rPr>
                <w:sz w:val="24"/>
                <w:szCs w:val="24"/>
              </w:rPr>
            </w:pPr>
            <w:r w:rsidRPr="0071038F">
              <w:rPr>
                <w:rStyle w:val="CharStyle10"/>
                <w:sz w:val="24"/>
                <w:szCs w:val="24"/>
                <w:vertAlign w:val="subscript"/>
              </w:rPr>
              <w:t>M</w:t>
            </w:r>
            <w:r w:rsidRPr="0071038F">
              <w:rPr>
                <w:rStyle w:val="CharStyle10"/>
                <w:sz w:val="24"/>
                <w:szCs w:val="24"/>
              </w:rPr>
              <w:t>3</w:t>
            </w:r>
          </w:p>
        </w:tc>
      </w:tr>
    </w:tbl>
    <w:p w:rsidR="005055F5" w:rsidRDefault="005055F5">
      <w:pPr>
        <w:spacing w:after="119" w:line="1" w:lineRule="exact"/>
        <w:rPr>
          <w:color w:val="auto"/>
        </w:rPr>
      </w:pPr>
    </w:p>
    <w:p w:rsidR="0071038F" w:rsidRDefault="005055F5">
      <w:pPr>
        <w:pStyle w:val="Style2"/>
        <w:ind w:firstLine="140"/>
        <w:jc w:val="both"/>
        <w:rPr>
          <w:rStyle w:val="CharStyle3"/>
        </w:rPr>
      </w:pPr>
      <w:r>
        <w:rPr>
          <w:rStyle w:val="CharStyle3"/>
        </w:rPr>
        <w:t>Pozyskanie drewna może być wykonywane pilarką lub maszynami wielooperacyjnymi. W zakres pozyskania drewna wchodzi również jego zrywka, która może być wykonywana przeznaczonymi do tego maszynami zrywkowymi. Metody pozyskania drewna są ws</w:t>
      </w:r>
      <w:r w:rsidR="0071038F">
        <w:rPr>
          <w:rStyle w:val="CharStyle3"/>
        </w:rPr>
        <w:t>kazane w załączniku do SWZ nr 2</w:t>
      </w:r>
    </w:p>
    <w:p w:rsidR="005055F5" w:rsidRDefault="0071038F" w:rsidP="0071038F">
      <w:pPr>
        <w:pStyle w:val="Style2"/>
        <w:jc w:val="both"/>
        <w:rPr>
          <w:sz w:val="24"/>
          <w:szCs w:val="24"/>
        </w:rPr>
      </w:pPr>
      <w:r>
        <w:rPr>
          <w:rStyle w:val="CharStyle3"/>
        </w:rPr>
        <w:t>M</w:t>
      </w:r>
      <w:r w:rsidR="005055F5">
        <w:rPr>
          <w:rStyle w:val="CharStyle3"/>
        </w:rPr>
        <w:t>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t>
      </w:r>
      <w:r>
        <w:rPr>
          <w:rStyle w:val="CharStyle3"/>
        </w:rPr>
        <w:t>w umowy, załącznik do SWZ nr 12</w:t>
      </w:r>
    </w:p>
    <w:p w:rsidR="005055F5" w:rsidRDefault="005055F5">
      <w:pPr>
        <w:pStyle w:val="Style2"/>
        <w:spacing w:after="500"/>
        <w:ind w:firstLine="140"/>
        <w:jc w:val="both"/>
        <w:rPr>
          <w:sz w:val="24"/>
          <w:szCs w:val="24"/>
        </w:rPr>
      </w:pPr>
      <w:r>
        <w:rPr>
          <w:rStyle w:val="CharStyle3"/>
        </w:rPr>
        <w:t>Informacje o planowanych pozycjach cięć i planowanych masach drewna do pozyskania w grupach sortymentowych zostały wska</w:t>
      </w:r>
      <w:r w:rsidR="0071038F">
        <w:rPr>
          <w:rStyle w:val="CharStyle3"/>
        </w:rPr>
        <w:t>zane w załącznikach do SWZ nr 2</w:t>
      </w:r>
    </w:p>
    <w:p w:rsidR="005055F5" w:rsidRDefault="005055F5">
      <w:pPr>
        <w:pStyle w:val="Style7"/>
        <w:rPr>
          <w:b w:val="0"/>
          <w:bCs w:val="0"/>
          <w:sz w:val="24"/>
          <w:szCs w:val="24"/>
        </w:rPr>
      </w:pPr>
      <w:r>
        <w:rPr>
          <w:rStyle w:val="CharStyle8"/>
          <w:sz w:val="22"/>
          <w:szCs w:val="22"/>
        </w:rPr>
        <w:t>Rozliczenia będą prowadzone osobno wg następujących pogrupowanych kategorii cięć</w:t>
      </w:r>
    </w:p>
    <w:tbl>
      <w:tblPr>
        <w:tblW w:w="0" w:type="auto"/>
        <w:jc w:val="center"/>
        <w:tblLayout w:type="fixed"/>
        <w:tblCellMar>
          <w:left w:w="0" w:type="dxa"/>
          <w:right w:w="0" w:type="dxa"/>
        </w:tblCellMar>
        <w:tblLook w:val="0000" w:firstRow="0" w:lastRow="0" w:firstColumn="0" w:lastColumn="0" w:noHBand="0" w:noVBand="0"/>
      </w:tblPr>
      <w:tblGrid>
        <w:gridCol w:w="3802"/>
        <w:gridCol w:w="5429"/>
      </w:tblGrid>
      <w:tr w:rsidR="005055F5">
        <w:tblPrEx>
          <w:tblCellMar>
            <w:top w:w="0" w:type="dxa"/>
            <w:left w:w="0" w:type="dxa"/>
            <w:bottom w:w="0" w:type="dxa"/>
            <w:right w:w="0" w:type="dxa"/>
          </w:tblCellMar>
        </w:tblPrEx>
        <w:trPr>
          <w:trHeight w:hRule="exact" w:val="389"/>
          <w:jc w:val="center"/>
        </w:trPr>
        <w:tc>
          <w:tcPr>
            <w:tcW w:w="3802"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b/>
                <w:bCs/>
                <w:sz w:val="20"/>
                <w:szCs w:val="20"/>
              </w:rPr>
              <w:t>Kategorie cięć</w:t>
            </w:r>
          </w:p>
        </w:tc>
        <w:tc>
          <w:tcPr>
            <w:tcW w:w="5429" w:type="dxa"/>
            <w:tcBorders>
              <w:top w:val="single" w:sz="4" w:space="0" w:color="auto"/>
              <w:left w:val="single" w:sz="4" w:space="0" w:color="auto"/>
              <w:bottom w:val="nil"/>
              <w:right w:val="single" w:sz="4" w:space="0" w:color="auto"/>
            </w:tcBorders>
            <w:vAlign w:val="bottom"/>
          </w:tcPr>
          <w:p w:rsidR="005055F5" w:rsidRDefault="005055F5">
            <w:pPr>
              <w:pStyle w:val="Style9"/>
              <w:spacing w:after="0"/>
              <w:rPr>
                <w:sz w:val="24"/>
                <w:szCs w:val="24"/>
              </w:rPr>
            </w:pPr>
            <w:r>
              <w:rPr>
                <w:rStyle w:val="CharStyle10"/>
                <w:b/>
                <w:bCs/>
                <w:sz w:val="20"/>
                <w:szCs w:val="20"/>
              </w:rPr>
              <w:t>Grupy czynności</w:t>
            </w:r>
          </w:p>
        </w:tc>
      </w:tr>
      <w:tr w:rsidR="005055F5">
        <w:tblPrEx>
          <w:tblCellMar>
            <w:top w:w="0" w:type="dxa"/>
            <w:left w:w="0" w:type="dxa"/>
            <w:bottom w:w="0" w:type="dxa"/>
            <w:right w:w="0" w:type="dxa"/>
          </w:tblCellMar>
        </w:tblPrEx>
        <w:trPr>
          <w:trHeight w:hRule="exact" w:val="509"/>
          <w:jc w:val="center"/>
        </w:trPr>
        <w:tc>
          <w:tcPr>
            <w:tcW w:w="3802"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Cięcia zupełne - rębne (rębnie I)</w:t>
            </w:r>
          </w:p>
        </w:tc>
        <w:tc>
          <w:tcPr>
            <w:tcW w:w="5429" w:type="dxa"/>
            <w:tcBorders>
              <w:top w:val="single" w:sz="4" w:space="0" w:color="auto"/>
              <w:left w:val="single" w:sz="4" w:space="0" w:color="auto"/>
              <w:bottom w:val="nil"/>
              <w:right w:val="single" w:sz="4" w:space="0" w:color="auto"/>
            </w:tcBorders>
            <w:vAlign w:val="center"/>
          </w:tcPr>
          <w:p w:rsidR="005055F5" w:rsidRDefault="005055F5">
            <w:pPr>
              <w:pStyle w:val="Style9"/>
              <w:spacing w:after="0"/>
              <w:rPr>
                <w:sz w:val="24"/>
                <w:szCs w:val="24"/>
              </w:rPr>
            </w:pPr>
            <w:r>
              <w:rPr>
                <w:rStyle w:val="CharStyle10"/>
              </w:rPr>
              <w:t>IA, IB, IC, IAS, IBS, ICS, IAK, IBK, ICK, DRZEW, UPRZPOZ</w:t>
            </w:r>
          </w:p>
        </w:tc>
      </w:tr>
      <w:tr w:rsidR="005055F5">
        <w:tblPrEx>
          <w:tblCellMar>
            <w:top w:w="0" w:type="dxa"/>
            <w:left w:w="0" w:type="dxa"/>
            <w:bottom w:w="0" w:type="dxa"/>
            <w:right w:w="0" w:type="dxa"/>
          </w:tblCellMar>
        </w:tblPrEx>
        <w:trPr>
          <w:trHeight w:hRule="exact" w:val="2054"/>
          <w:jc w:val="center"/>
        </w:trPr>
        <w:tc>
          <w:tcPr>
            <w:tcW w:w="3802"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Pozostałe cięcia rębne</w:t>
            </w:r>
          </w:p>
        </w:tc>
        <w:tc>
          <w:tcPr>
            <w:tcW w:w="5429" w:type="dxa"/>
            <w:tcBorders>
              <w:top w:val="single" w:sz="4" w:space="0" w:color="auto"/>
              <w:left w:val="single" w:sz="4" w:space="0" w:color="auto"/>
              <w:bottom w:val="nil"/>
              <w:right w:val="single" w:sz="4" w:space="0" w:color="auto"/>
            </w:tcBorders>
            <w:vAlign w:val="center"/>
          </w:tcPr>
          <w:p w:rsidR="005055F5" w:rsidRDefault="005055F5">
            <w:pPr>
              <w:pStyle w:val="Style9"/>
              <w:spacing w:after="0"/>
              <w:rPr>
                <w:sz w:val="24"/>
                <w:szCs w:val="24"/>
              </w:rPr>
            </w:pPr>
            <w:r>
              <w:rPr>
                <w:rStyle w:val="CharStyle10"/>
              </w:rPr>
              <w:t>IIA, IIAU, IIB, IIBU, , IIC, IICU, IID, IIDU, IIIA, IIIAU, IIIB, IIIBU, IVA, IVAU, IVB, IVBU, IVC, IVCU, IVD, IVDU, V, IIAS, IIAUS, IIBS, IIBUS, IICS, IICUS, IIDS, IIDUS, IIIAS, IIIAUS, IIIBS, IIIBUS, IVAS, IVAUS, IVBS, IVBUS, IVCS, IVCUS, IVDS, IVDUS, VS, IIAK, IIAUK, IIBK, IIBUK, IICK, IICUK, IIDK, IIDUK, IIIAK, IIIAUK, IIIBK, IIIBUK, IVAK, IVAUK, IVBK, IVBUK, IVCK, IVCUK, IVDK, IVDUK, VK</w:t>
            </w:r>
          </w:p>
        </w:tc>
      </w:tr>
      <w:tr w:rsidR="005055F5">
        <w:tblPrEx>
          <w:tblCellMar>
            <w:top w:w="0" w:type="dxa"/>
            <w:left w:w="0" w:type="dxa"/>
            <w:bottom w:w="0" w:type="dxa"/>
            <w:right w:w="0" w:type="dxa"/>
          </w:tblCellMar>
        </w:tblPrEx>
        <w:trPr>
          <w:trHeight w:hRule="exact" w:val="768"/>
          <w:jc w:val="center"/>
        </w:trPr>
        <w:tc>
          <w:tcPr>
            <w:tcW w:w="3802"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Trzebieże późne i cięcia sanitarno – selekcyjne</w:t>
            </w:r>
          </w:p>
        </w:tc>
        <w:tc>
          <w:tcPr>
            <w:tcW w:w="5429"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rPr>
              <w:t>CSS, TPN, TPP, TPNK</w:t>
            </w:r>
          </w:p>
        </w:tc>
      </w:tr>
      <w:tr w:rsidR="005055F5">
        <w:tblPrEx>
          <w:tblCellMar>
            <w:top w:w="0" w:type="dxa"/>
            <w:left w:w="0" w:type="dxa"/>
            <w:bottom w:w="0" w:type="dxa"/>
            <w:right w:w="0" w:type="dxa"/>
          </w:tblCellMar>
        </w:tblPrEx>
        <w:trPr>
          <w:trHeight w:hRule="exact" w:val="1022"/>
          <w:jc w:val="center"/>
        </w:trPr>
        <w:tc>
          <w:tcPr>
            <w:tcW w:w="3802"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Trzebieże wczesne i czyszczenia późne z pozyskaniem masy, cięcia przygodne w trzebieżach wczesnych</w:t>
            </w:r>
          </w:p>
        </w:tc>
        <w:tc>
          <w:tcPr>
            <w:tcW w:w="5429"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rPr>
              <w:t>CP-P, TWN, TWP, PTW, PTWK, TWNK</w:t>
            </w:r>
          </w:p>
        </w:tc>
      </w:tr>
      <w:tr w:rsidR="005055F5">
        <w:tblPrEx>
          <w:tblCellMar>
            <w:top w:w="0" w:type="dxa"/>
            <w:left w:w="0" w:type="dxa"/>
            <w:bottom w:w="0" w:type="dxa"/>
            <w:right w:w="0" w:type="dxa"/>
          </w:tblCellMar>
        </w:tblPrEx>
        <w:trPr>
          <w:trHeight w:hRule="exact" w:val="514"/>
          <w:jc w:val="center"/>
        </w:trPr>
        <w:tc>
          <w:tcPr>
            <w:tcW w:w="3802"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Cięcia przygodne i pozostałe</w:t>
            </w:r>
          </w:p>
        </w:tc>
        <w:tc>
          <w:tcPr>
            <w:tcW w:w="5429"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rPr>
                <w:sz w:val="24"/>
                <w:szCs w:val="24"/>
              </w:rPr>
            </w:pPr>
            <w:r>
              <w:rPr>
                <w:rStyle w:val="CharStyle10"/>
              </w:rPr>
              <w:t>PŁAZ, PR, PRZEST, PTP, PRK, PTPK, ZADRZEW</w:t>
            </w:r>
          </w:p>
        </w:tc>
      </w:tr>
    </w:tbl>
    <w:p w:rsidR="005055F5" w:rsidRDefault="005055F5">
      <w:pPr>
        <w:pStyle w:val="Style2"/>
        <w:jc w:val="both"/>
        <w:rPr>
          <w:sz w:val="24"/>
          <w:szCs w:val="24"/>
        </w:rPr>
      </w:pPr>
      <w:r>
        <w:rPr>
          <w:rStyle w:val="CharStyle3"/>
        </w:rPr>
        <w:t>Pozyskanie i zrywkę drewna należy wykonać w ramach opisanych poniżej metod (1.CWD-P, 2.CWD-D).</w:t>
      </w:r>
    </w:p>
    <w:p w:rsidR="005055F5" w:rsidRDefault="005055F5">
      <w:pPr>
        <w:pStyle w:val="Style2"/>
        <w:jc w:val="both"/>
        <w:rPr>
          <w:sz w:val="24"/>
          <w:szCs w:val="24"/>
        </w:rPr>
      </w:pPr>
      <w:r>
        <w:rPr>
          <w:rStyle w:val="CharStyle3"/>
        </w:rPr>
        <w:t>Prace przy pozyskaniu i zrywce drewna organizuje Wykonawca, mając na uwadze w szczególności:</w:t>
      </w:r>
    </w:p>
    <w:p w:rsidR="005055F5" w:rsidRDefault="005055F5">
      <w:pPr>
        <w:pStyle w:val="Style2"/>
        <w:numPr>
          <w:ilvl w:val="0"/>
          <w:numId w:val="1"/>
        </w:numPr>
        <w:tabs>
          <w:tab w:val="left" w:pos="638"/>
        </w:tabs>
        <w:ind w:firstLine="380"/>
        <w:jc w:val="both"/>
        <w:rPr>
          <w:sz w:val="24"/>
          <w:szCs w:val="24"/>
        </w:rPr>
      </w:pPr>
      <w:r>
        <w:rPr>
          <w:rStyle w:val="CharStyle3"/>
        </w:rPr>
        <w:t>zapewnienie właściwych warunków w zakresie bezpieczeństwa i higieny pracy,</w:t>
      </w:r>
    </w:p>
    <w:p w:rsidR="005055F5" w:rsidRDefault="005055F5">
      <w:pPr>
        <w:pStyle w:val="Style2"/>
        <w:numPr>
          <w:ilvl w:val="0"/>
          <w:numId w:val="1"/>
        </w:numPr>
        <w:tabs>
          <w:tab w:val="left" w:pos="638"/>
        </w:tabs>
        <w:ind w:left="740" w:hanging="360"/>
        <w:jc w:val="both"/>
        <w:rPr>
          <w:sz w:val="24"/>
          <w:szCs w:val="24"/>
        </w:rPr>
      </w:pPr>
      <w:r>
        <w:rPr>
          <w:rStyle w:val="CharStyle3"/>
        </w:rPr>
        <w:t>wymagania Zamawiającego dotyczące ilości oraz struktury sortymentów drzewnych określonych w zleceniu,</w:t>
      </w:r>
    </w:p>
    <w:p w:rsidR="005055F5" w:rsidRDefault="005055F5">
      <w:pPr>
        <w:pStyle w:val="Style2"/>
        <w:numPr>
          <w:ilvl w:val="0"/>
          <w:numId w:val="1"/>
        </w:numPr>
        <w:tabs>
          <w:tab w:val="left" w:pos="638"/>
        </w:tabs>
        <w:ind w:firstLine="380"/>
        <w:jc w:val="both"/>
        <w:rPr>
          <w:sz w:val="24"/>
          <w:szCs w:val="24"/>
        </w:rPr>
      </w:pPr>
      <w:r>
        <w:rPr>
          <w:rStyle w:val="CharStyle3"/>
        </w:rPr>
        <w:t>termin realizacji zlecenia,</w:t>
      </w:r>
    </w:p>
    <w:p w:rsidR="005055F5" w:rsidRDefault="005055F5">
      <w:pPr>
        <w:pStyle w:val="Style2"/>
        <w:numPr>
          <w:ilvl w:val="0"/>
          <w:numId w:val="1"/>
        </w:numPr>
        <w:tabs>
          <w:tab w:val="left" w:pos="638"/>
        </w:tabs>
        <w:ind w:firstLine="380"/>
        <w:jc w:val="both"/>
        <w:rPr>
          <w:sz w:val="24"/>
          <w:szCs w:val="24"/>
        </w:rPr>
      </w:pPr>
      <w:r>
        <w:rPr>
          <w:rStyle w:val="CharStyle3"/>
        </w:rPr>
        <w:t>wymóg minimalizacji uszkodzeń w środowisku leśnym przy realizacji zlecenia,</w:t>
      </w:r>
    </w:p>
    <w:p w:rsidR="005055F5" w:rsidRDefault="005055F5">
      <w:pPr>
        <w:pStyle w:val="Style2"/>
        <w:numPr>
          <w:ilvl w:val="0"/>
          <w:numId w:val="1"/>
        </w:numPr>
        <w:tabs>
          <w:tab w:val="left" w:pos="638"/>
        </w:tabs>
        <w:ind w:firstLine="380"/>
        <w:jc w:val="both"/>
        <w:rPr>
          <w:sz w:val="24"/>
          <w:szCs w:val="24"/>
        </w:rPr>
      </w:pPr>
      <w:r>
        <w:rPr>
          <w:rStyle w:val="CharStyle3"/>
        </w:rPr>
        <w:t>ograniczenia sprzętowe,</w:t>
      </w:r>
    </w:p>
    <w:p w:rsidR="005055F5" w:rsidRDefault="005055F5">
      <w:pPr>
        <w:pStyle w:val="Style2"/>
        <w:numPr>
          <w:ilvl w:val="0"/>
          <w:numId w:val="1"/>
        </w:numPr>
        <w:tabs>
          <w:tab w:val="left" w:pos="638"/>
        </w:tabs>
        <w:ind w:firstLine="380"/>
        <w:jc w:val="both"/>
        <w:rPr>
          <w:sz w:val="24"/>
          <w:szCs w:val="24"/>
        </w:rPr>
      </w:pPr>
      <w:r>
        <w:rPr>
          <w:rStyle w:val="CharStyle3"/>
        </w:rPr>
        <w:t>ograniczenia wynikające z zasad ochrony przyrody,</w:t>
      </w:r>
    </w:p>
    <w:p w:rsidR="005055F5" w:rsidRDefault="005055F5">
      <w:pPr>
        <w:pStyle w:val="Style2"/>
        <w:numPr>
          <w:ilvl w:val="0"/>
          <w:numId w:val="1"/>
        </w:numPr>
        <w:tabs>
          <w:tab w:val="left" w:pos="638"/>
        </w:tabs>
        <w:ind w:firstLine="380"/>
        <w:jc w:val="both"/>
        <w:rPr>
          <w:sz w:val="24"/>
          <w:szCs w:val="24"/>
        </w:rPr>
      </w:pPr>
      <w:r>
        <w:rPr>
          <w:rStyle w:val="CharStyle3"/>
        </w:rPr>
        <w:t>inne szczegółowe i specyficzne dla danej lokalizacji cięć okoliczności wskazane w zleceniu.</w:t>
      </w:r>
    </w:p>
    <w:p w:rsidR="005055F5" w:rsidRDefault="005055F5">
      <w:pPr>
        <w:pStyle w:val="Style2"/>
        <w:numPr>
          <w:ilvl w:val="0"/>
          <w:numId w:val="1"/>
        </w:numPr>
        <w:tabs>
          <w:tab w:val="left" w:pos="638"/>
        </w:tabs>
        <w:ind w:left="740" w:hanging="360"/>
        <w:jc w:val="both"/>
        <w:rPr>
          <w:sz w:val="24"/>
          <w:szCs w:val="24"/>
        </w:rPr>
      </w:pPr>
      <w:r>
        <w:rPr>
          <w:rStyle w:val="CharStyle3"/>
        </w:rPr>
        <w:t>zrywkę drewna należy prowadzić w sposób minimalizujący uszkadzanie drzew pozostających na powierzchni po zbiegu.</w:t>
      </w:r>
    </w:p>
    <w:p w:rsidR="005055F5" w:rsidRDefault="005055F5">
      <w:pPr>
        <w:pStyle w:val="Style2"/>
        <w:numPr>
          <w:ilvl w:val="0"/>
          <w:numId w:val="1"/>
        </w:numPr>
        <w:tabs>
          <w:tab w:val="left" w:pos="638"/>
        </w:tabs>
        <w:ind w:left="740" w:hanging="360"/>
        <w:jc w:val="both"/>
        <w:rPr>
          <w:sz w:val="24"/>
          <w:szCs w:val="24"/>
        </w:rPr>
      </w:pPr>
      <w:r>
        <w:rPr>
          <w:rStyle w:val="CharStyle3"/>
        </w:rPr>
        <w:t>zrywkę należy prowadzić w sposób zapewniający przejezdność dróg leśnych (bieżąca zrywka drewna obalonego na drogi).</w:t>
      </w:r>
    </w:p>
    <w:p w:rsidR="005055F5" w:rsidRDefault="005055F5">
      <w:pPr>
        <w:pStyle w:val="Style2"/>
        <w:numPr>
          <w:ilvl w:val="0"/>
          <w:numId w:val="1"/>
        </w:numPr>
        <w:tabs>
          <w:tab w:val="left" w:pos="638"/>
        </w:tabs>
        <w:ind w:left="740" w:hanging="360"/>
        <w:jc w:val="both"/>
        <w:rPr>
          <w:sz w:val="24"/>
          <w:szCs w:val="24"/>
        </w:rPr>
      </w:pPr>
      <w:r>
        <w:rPr>
          <w:rStyle w:val="CharStyle3"/>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rsidR="005055F5" w:rsidRDefault="005055F5">
      <w:pPr>
        <w:pStyle w:val="Style2"/>
        <w:numPr>
          <w:ilvl w:val="0"/>
          <w:numId w:val="1"/>
        </w:numPr>
        <w:tabs>
          <w:tab w:val="left" w:pos="638"/>
        </w:tabs>
        <w:ind w:firstLine="380"/>
        <w:jc w:val="both"/>
        <w:rPr>
          <w:sz w:val="24"/>
          <w:szCs w:val="24"/>
        </w:rPr>
      </w:pPr>
      <w:r>
        <w:rPr>
          <w:rStyle w:val="CharStyle3"/>
        </w:rPr>
        <w:t>nie dopuszcza się opierania stosów i mygieł o stojące drzewa.</w:t>
      </w:r>
    </w:p>
    <w:p w:rsidR="005055F5" w:rsidRDefault="005055F5">
      <w:pPr>
        <w:pStyle w:val="Style2"/>
        <w:numPr>
          <w:ilvl w:val="0"/>
          <w:numId w:val="1"/>
        </w:numPr>
        <w:tabs>
          <w:tab w:val="left" w:pos="638"/>
        </w:tabs>
        <w:ind w:left="740" w:hanging="360"/>
        <w:jc w:val="both"/>
        <w:rPr>
          <w:sz w:val="24"/>
          <w:szCs w:val="24"/>
        </w:rPr>
      </w:pPr>
      <w:r>
        <w:rPr>
          <w:rStyle w:val="CharStyle3"/>
        </w:rPr>
        <w:t>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w:t>
      </w:r>
    </w:p>
    <w:p w:rsidR="005055F5" w:rsidRDefault="005055F5">
      <w:pPr>
        <w:pStyle w:val="Style2"/>
        <w:numPr>
          <w:ilvl w:val="0"/>
          <w:numId w:val="1"/>
        </w:numPr>
        <w:tabs>
          <w:tab w:val="left" w:pos="638"/>
        </w:tabs>
        <w:ind w:left="740" w:hanging="360"/>
        <w:jc w:val="both"/>
        <w:rPr>
          <w:sz w:val="24"/>
          <w:szCs w:val="24"/>
        </w:rPr>
      </w:pPr>
      <w:r>
        <w:rPr>
          <w:rStyle w:val="CharStyle3"/>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rsidR="005055F5" w:rsidRDefault="005055F5">
      <w:pPr>
        <w:pStyle w:val="Style2"/>
        <w:numPr>
          <w:ilvl w:val="0"/>
          <w:numId w:val="1"/>
        </w:numPr>
        <w:tabs>
          <w:tab w:val="left" w:pos="638"/>
        </w:tabs>
        <w:ind w:left="740" w:hanging="360"/>
        <w:jc w:val="both"/>
        <w:rPr>
          <w:sz w:val="24"/>
          <w:szCs w:val="24"/>
        </w:rPr>
      </w:pPr>
      <w:r>
        <w:rPr>
          <w:rStyle w:val="CharStyle3"/>
        </w:rPr>
        <w:t>w drzewostanach uszkodzonych mechanicznie, ze względu na wzrost zagrożeń i trudne warunki pozyskania drewna, prace należy prowadzić za pomocą maszyn wielooperacyjnych. Ręczne pozyskanie drewna pilarką dopuszcza się w wyjątkowych przypadkach, np. na niewielkich powierzchniach, w przypadku drzewa o wymiarach przekraczających możliwości manipulacyjne głowicy, a także ze względu na uwarunkowania terenowe i drzewostanowe.</w:t>
      </w:r>
    </w:p>
    <w:p w:rsidR="005055F5" w:rsidRDefault="005055F5">
      <w:pPr>
        <w:pStyle w:val="Style2"/>
        <w:jc w:val="both"/>
        <w:rPr>
          <w:sz w:val="24"/>
          <w:szCs w:val="24"/>
        </w:rPr>
      </w:pPr>
      <w:r>
        <w:rPr>
          <w:rStyle w:val="CharStyle3"/>
        </w:rPr>
        <w:t>zrywkę należy organizować i realizować bez zbędnej zwłoki, po pozyskaniu drewna, w sposób wykluczający zmniejszenie wartości pozyskanego drewna. 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rsidR="005055F5" w:rsidRDefault="005055F5">
      <w:pPr>
        <w:pStyle w:val="Style2"/>
        <w:jc w:val="both"/>
        <w:rPr>
          <w:sz w:val="24"/>
          <w:szCs w:val="24"/>
        </w:rPr>
      </w:pPr>
      <w:r>
        <w:rPr>
          <w:rStyle w:val="CharStyle3"/>
        </w:rPr>
        <w:t>Dodatkowe koszty w pracach pozyskania drewna, wynikające z usuwania drzew trudnych tj. pochylonych nad urządzeniami melioracyjnymi, młodnikami, uprawami</w:t>
      </w:r>
      <w:r>
        <w:rPr>
          <w:rStyle w:val="CharStyle3"/>
          <w:color w:val="00B050"/>
        </w:rPr>
        <w:t xml:space="preserve">, </w:t>
      </w:r>
      <w:r>
        <w:rPr>
          <w:rStyle w:val="CharStyle3"/>
        </w:rPr>
        <w:t>liniami energetycznymi, drogami publicznymi itp. (z wyłączeniem cięć przygodnych), Wykonawca wkalkuluje do oferowanych stawek jednostkowych. Powierzchnie, gdzie planowane są te utrudnienia wskazane są w załączniku do SWZ nr… .</w:t>
      </w:r>
    </w:p>
    <w:p w:rsidR="005055F5" w:rsidRDefault="005055F5">
      <w:pPr>
        <w:pStyle w:val="Style2"/>
        <w:jc w:val="both"/>
        <w:rPr>
          <w:sz w:val="24"/>
          <w:szCs w:val="24"/>
        </w:rPr>
      </w:pPr>
      <w:r>
        <w:rPr>
          <w:rStyle w:val="CharStyle3"/>
        </w:rPr>
        <w:t>W warunkach górskich odrzuceniu podlegają gałęzie zalegające na szlakach operacyjnych wskazanych przez Zamawiającego w zleceniu.</w:t>
      </w:r>
    </w:p>
    <w:p w:rsidR="005055F5" w:rsidRDefault="005055F5">
      <w:pPr>
        <w:pStyle w:val="Style2"/>
        <w:jc w:val="both"/>
        <w:rPr>
          <w:sz w:val="24"/>
          <w:szCs w:val="24"/>
        </w:rPr>
      </w:pPr>
      <w:r>
        <w:rPr>
          <w:rStyle w:val="CharStyle3"/>
        </w:rPr>
        <w:t>Oznakowanie pozycji cięć przy pomocy tablic ostrzegawczych leży po stronie Wykonawcy. Tablice udostępnia Zamawiający.</w:t>
      </w:r>
    </w:p>
    <w:p w:rsidR="005055F5" w:rsidRDefault="005055F5">
      <w:pPr>
        <w:pStyle w:val="Style2"/>
        <w:jc w:val="both"/>
        <w:rPr>
          <w:sz w:val="24"/>
          <w:szCs w:val="24"/>
        </w:rPr>
      </w:pPr>
      <w:r>
        <w:rPr>
          <w:rStyle w:val="CharStyle3"/>
        </w:rPr>
        <w:t>W trakcie wprowadzania Wykonawcy na pozycje cięć wskazane zostaną Wykonawcy informacje konieczne do prawidłowej realizacji zabiegu tj. w szczególności: granice wydzielenia objętego zabiegiem</w:t>
      </w:r>
      <w:r>
        <w:rPr>
          <w:rStyle w:val="CharStyle3"/>
          <w:strike/>
        </w:rPr>
        <w:t>,</w:t>
      </w:r>
      <w:r>
        <w:rPr>
          <w:rStyle w:val="CharStyle3"/>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rsidR="005055F5" w:rsidRDefault="005055F5">
      <w:pPr>
        <w:pStyle w:val="Style2"/>
        <w:jc w:val="both"/>
        <w:rPr>
          <w:sz w:val="24"/>
          <w:szCs w:val="24"/>
        </w:rPr>
      </w:pPr>
      <w:r>
        <w:rPr>
          <w:rStyle w:val="CharStyle3"/>
        </w:rPr>
        <w:t>W przypadku konieczności założenia nowego szlaku operacyjnego wykonawca ma obowiązek wyciąć wszystkie drzewa na planowanym szlaku łącznie z podrostem i podszytem.</w:t>
      </w:r>
    </w:p>
    <w:p w:rsidR="005055F5" w:rsidRDefault="005055F5">
      <w:pPr>
        <w:pStyle w:val="Style2"/>
        <w:jc w:val="both"/>
        <w:rPr>
          <w:sz w:val="24"/>
          <w:szCs w:val="24"/>
        </w:rPr>
      </w:pPr>
      <w:r>
        <w:rPr>
          <w:rStyle w:val="CharStyle3"/>
        </w:rPr>
        <w:t>Zamawiający wymaga zrywki drewna oznaczonego zgodnie z Warunkami Technicznymi, symbolem : W0, WA1, WB1, WC1, WDP, S1 oraz S3 i M1 w technologii półpodwieszonej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półpodwieszoną lub wleczoną konną.</w:t>
      </w:r>
    </w:p>
    <w:p w:rsidR="005055F5" w:rsidRDefault="005055F5">
      <w:pPr>
        <w:pStyle w:val="Style2"/>
        <w:jc w:val="both"/>
        <w:rPr>
          <w:sz w:val="24"/>
          <w:szCs w:val="24"/>
        </w:rPr>
      </w:pPr>
      <w:r>
        <w:rPr>
          <w:rStyle w:val="CharStyle3"/>
        </w:rPr>
        <w:t>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rsidR="005055F5" w:rsidRDefault="005055F5">
      <w:pPr>
        <w:pStyle w:val="Style2"/>
        <w:spacing w:after="500"/>
        <w:jc w:val="both"/>
        <w:rPr>
          <w:sz w:val="24"/>
          <w:szCs w:val="24"/>
        </w:rPr>
      </w:pPr>
      <w:r>
        <w:rPr>
          <w:rStyle w:val="CharStyle3"/>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rsidR="005055F5" w:rsidRDefault="005055F5">
      <w:pPr>
        <w:pStyle w:val="Style2"/>
        <w:spacing w:after="500" w:line="269" w:lineRule="auto"/>
        <w:jc w:val="both"/>
        <w:rPr>
          <w:sz w:val="24"/>
          <w:szCs w:val="24"/>
        </w:rPr>
      </w:pPr>
      <w:r>
        <w:rPr>
          <w:rStyle w:val="CharStyle3"/>
          <w:b/>
          <w:bCs/>
          <w:sz w:val="20"/>
          <w:szCs w:val="20"/>
        </w:rPr>
        <w:t>Standard technologii prac obejmuje:</w:t>
      </w:r>
    </w:p>
    <w:p w:rsidR="005055F5" w:rsidRDefault="005055F5">
      <w:pPr>
        <w:pStyle w:val="Style5"/>
        <w:keepNext/>
        <w:keepLines/>
        <w:jc w:val="center"/>
        <w:rPr>
          <w:b w:val="0"/>
          <w:bCs w:val="0"/>
          <w:sz w:val="24"/>
          <w:szCs w:val="24"/>
        </w:rPr>
      </w:pPr>
      <w:bookmarkStart w:id="1" w:name="bookmark2"/>
      <w:r>
        <w:rPr>
          <w:rStyle w:val="CharStyle6"/>
          <w:b/>
          <w:bCs/>
        </w:rPr>
        <w:t>CWD-P - Całkowity wyrób drewna pilarką</w:t>
      </w:r>
      <w:bookmarkEnd w:id="1"/>
    </w:p>
    <w:p w:rsidR="005055F5" w:rsidRDefault="005055F5">
      <w:pPr>
        <w:pStyle w:val="Style2"/>
        <w:jc w:val="both"/>
        <w:rPr>
          <w:sz w:val="24"/>
          <w:szCs w:val="24"/>
        </w:rPr>
      </w:pPr>
      <w:r>
        <w:rPr>
          <w:rStyle w:val="CharStyle3"/>
        </w:rPr>
        <w:t>Wykonawca zrealizuje przy użyciu ręcznych pilarek i narzędzi pomocniczych oraz maszyn zrywkowych prace z zakresu pozyskania drewna (CWD-P, ZRYW PIL).</w:t>
      </w:r>
    </w:p>
    <w:p w:rsidR="005055F5" w:rsidRDefault="005055F5">
      <w:pPr>
        <w:pStyle w:val="Style2"/>
        <w:jc w:val="both"/>
        <w:rPr>
          <w:sz w:val="24"/>
          <w:szCs w:val="24"/>
        </w:rPr>
      </w:pPr>
      <w:r>
        <w:rPr>
          <w:rStyle w:val="CharStyle3"/>
        </w:rPr>
        <w:t>Prace związane z pozyskaniem i zrywką drewna z wyjątkiem pozyskania drewna w czyszczeniach późnych (CP-P) obejmują:</w:t>
      </w:r>
    </w:p>
    <w:p w:rsidR="005055F5" w:rsidRDefault="005055F5">
      <w:pPr>
        <w:pStyle w:val="Style2"/>
        <w:ind w:firstLine="380"/>
        <w:jc w:val="both"/>
        <w:rPr>
          <w:sz w:val="24"/>
          <w:szCs w:val="24"/>
        </w:rPr>
      </w:pPr>
      <w:r>
        <w:rPr>
          <w:rStyle w:val="CharStyle3"/>
          <w:rFonts w:ascii="Arial" w:hAnsi="Arial" w:cs="Arial"/>
          <w:sz w:val="20"/>
          <w:szCs w:val="20"/>
        </w:rPr>
        <w:t xml:space="preserve">- </w:t>
      </w:r>
      <w:r>
        <w:rPr>
          <w:rStyle w:val="CharStyle3"/>
        </w:rPr>
        <w:t>prace przygotowawcze związane z przygotowaniem stanowiska do ścinki,</w:t>
      </w:r>
    </w:p>
    <w:p w:rsidR="005055F5" w:rsidRDefault="005055F5">
      <w:pPr>
        <w:pStyle w:val="Style2"/>
        <w:ind w:left="740" w:hanging="360"/>
        <w:jc w:val="both"/>
        <w:rPr>
          <w:sz w:val="24"/>
          <w:szCs w:val="24"/>
        </w:rPr>
      </w:pPr>
      <w:r>
        <w:rPr>
          <w:rStyle w:val="CharStyle3"/>
          <w:rFonts w:ascii="Arial" w:hAnsi="Arial" w:cs="Arial"/>
          <w:sz w:val="20"/>
          <w:szCs w:val="20"/>
        </w:rPr>
        <w:t xml:space="preserve">- </w:t>
      </w:r>
      <w:r>
        <w:rPr>
          <w:rStyle w:val="CharStyle3"/>
        </w:rPr>
        <w:t>ścinkę i obalanie drzew wyznaczonych do wycięcia (w przypadku cięć zupełnych za wyznaczone uznaje się drzewa w granicach objętych zabiegiem z uwzględnieniem planowanych do pozostawienia kęp, nasienników, drzew dziuplastych itp.),</w:t>
      </w:r>
    </w:p>
    <w:p w:rsidR="005055F5" w:rsidRDefault="005055F5">
      <w:pPr>
        <w:pStyle w:val="Style2"/>
        <w:numPr>
          <w:ilvl w:val="0"/>
          <w:numId w:val="2"/>
        </w:numPr>
        <w:tabs>
          <w:tab w:val="left" w:pos="767"/>
        </w:tabs>
        <w:ind w:left="740" w:hanging="360"/>
        <w:jc w:val="both"/>
        <w:rPr>
          <w:sz w:val="24"/>
          <w:szCs w:val="24"/>
        </w:rPr>
      </w:pPr>
      <w:r>
        <w:rPr>
          <w:rStyle w:val="CharStyle3"/>
        </w:rPr>
        <w:t>okrzesanie ściętych drzew w stopniu przewidzianym w warunkach technicznych obowiązujących w PGL LP na wyrabiane sortymenty wskazane w pkt …. SWZ,</w:t>
      </w:r>
    </w:p>
    <w:p w:rsidR="005055F5" w:rsidRDefault="005055F5">
      <w:pPr>
        <w:pStyle w:val="Style2"/>
        <w:numPr>
          <w:ilvl w:val="0"/>
          <w:numId w:val="2"/>
        </w:numPr>
        <w:tabs>
          <w:tab w:val="left" w:pos="767"/>
        </w:tabs>
        <w:ind w:left="740" w:hanging="360"/>
        <w:jc w:val="both"/>
        <w:rPr>
          <w:sz w:val="24"/>
          <w:szCs w:val="24"/>
        </w:rPr>
      </w:pPr>
      <w:r>
        <w:rPr>
          <w:rStyle w:val="CharStyle3"/>
        </w:rPr>
        <w:t>manipulację surowca drzewnego, zgodnie ze wskazaniami przekazanymi przez Zamawiającego, z uwzględnieniem unormowań wskazanych w SWZ,</w:t>
      </w:r>
    </w:p>
    <w:p w:rsidR="005055F5" w:rsidRDefault="005055F5">
      <w:pPr>
        <w:pStyle w:val="Style2"/>
        <w:numPr>
          <w:ilvl w:val="0"/>
          <w:numId w:val="2"/>
        </w:numPr>
        <w:tabs>
          <w:tab w:val="left" w:pos="767"/>
        </w:tabs>
        <w:ind w:left="740" w:hanging="360"/>
        <w:jc w:val="both"/>
        <w:rPr>
          <w:sz w:val="24"/>
          <w:szCs w:val="24"/>
        </w:rPr>
      </w:pPr>
      <w:r>
        <w:rPr>
          <w:rStyle w:val="CharStyle3"/>
        </w:rPr>
        <w:t>przygotowanie drewna do odbiórki,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rsidR="005055F5" w:rsidRDefault="005055F5">
      <w:pPr>
        <w:pStyle w:val="Style2"/>
        <w:numPr>
          <w:ilvl w:val="0"/>
          <w:numId w:val="2"/>
        </w:numPr>
        <w:tabs>
          <w:tab w:val="left" w:pos="767"/>
        </w:tabs>
        <w:ind w:left="740" w:hanging="360"/>
        <w:jc w:val="both"/>
        <w:rPr>
          <w:sz w:val="24"/>
          <w:szCs w:val="24"/>
        </w:rPr>
      </w:pPr>
      <w:r>
        <w:rPr>
          <w:rStyle w:val="CharStyle3"/>
        </w:rPr>
        <w:t>przemieszczenie drewna z miejsca jego wycięcia do wskazanego przez Zamawiającego miejsca składowania,</w:t>
      </w:r>
    </w:p>
    <w:p w:rsidR="005055F5" w:rsidRDefault="005055F5">
      <w:pPr>
        <w:pStyle w:val="Style2"/>
        <w:numPr>
          <w:ilvl w:val="0"/>
          <w:numId w:val="2"/>
        </w:numPr>
        <w:tabs>
          <w:tab w:val="left" w:pos="805"/>
        </w:tabs>
        <w:ind w:firstLine="380"/>
        <w:jc w:val="both"/>
        <w:rPr>
          <w:sz w:val="24"/>
          <w:szCs w:val="24"/>
        </w:rPr>
      </w:pPr>
      <w:r>
        <w:rPr>
          <w:rStyle w:val="CharStyle3"/>
        </w:rPr>
        <w:t>ułożenie zerwanego drewna w mygły lub stosy.</w:t>
      </w:r>
    </w:p>
    <w:p w:rsidR="005055F5" w:rsidRDefault="005055F5">
      <w:pPr>
        <w:pStyle w:val="Style2"/>
        <w:jc w:val="both"/>
        <w:rPr>
          <w:sz w:val="24"/>
          <w:szCs w:val="24"/>
        </w:rPr>
      </w:pPr>
      <w:r>
        <w:rPr>
          <w:rStyle w:val="CharStyle3"/>
        </w:rPr>
        <w:t>Prace związane z pozyskaniem i zrywką drewna w czyszczeniach późnych (CP-P) obejmują:</w:t>
      </w:r>
    </w:p>
    <w:p w:rsidR="005055F5" w:rsidRDefault="005055F5">
      <w:pPr>
        <w:pStyle w:val="Style2"/>
        <w:numPr>
          <w:ilvl w:val="0"/>
          <w:numId w:val="2"/>
        </w:numPr>
        <w:tabs>
          <w:tab w:val="left" w:pos="767"/>
        </w:tabs>
        <w:ind w:left="880" w:hanging="440"/>
        <w:jc w:val="both"/>
        <w:rPr>
          <w:sz w:val="24"/>
          <w:szCs w:val="24"/>
        </w:rPr>
      </w:pPr>
      <w:r>
        <w:rPr>
          <w:rStyle w:val="CharStyle3"/>
        </w:rPr>
        <w:t>okrzesanie przeznaczonych do dalszej wyróbki drzew ściętych w czasie zabiegu hodowlanego (CP),</w:t>
      </w:r>
    </w:p>
    <w:p w:rsidR="005055F5" w:rsidRDefault="005055F5">
      <w:pPr>
        <w:pStyle w:val="Style2"/>
        <w:numPr>
          <w:ilvl w:val="0"/>
          <w:numId w:val="2"/>
        </w:numPr>
        <w:tabs>
          <w:tab w:val="left" w:pos="767"/>
        </w:tabs>
        <w:ind w:left="880" w:hanging="440"/>
        <w:jc w:val="both"/>
        <w:rPr>
          <w:sz w:val="24"/>
          <w:szCs w:val="24"/>
        </w:rPr>
      </w:pPr>
      <w:r>
        <w:rPr>
          <w:rStyle w:val="CharStyle3"/>
        </w:rPr>
        <w:t>wyróbkę i manipulację surowca drzewnego zgodnie ze wskazówkami przekazanymi w zleceniu.</w:t>
      </w:r>
    </w:p>
    <w:p w:rsidR="005055F5" w:rsidRDefault="005055F5">
      <w:pPr>
        <w:pStyle w:val="Style2"/>
        <w:numPr>
          <w:ilvl w:val="0"/>
          <w:numId w:val="2"/>
        </w:numPr>
        <w:tabs>
          <w:tab w:val="left" w:pos="767"/>
        </w:tabs>
        <w:ind w:left="880" w:hanging="440"/>
        <w:jc w:val="both"/>
        <w:rPr>
          <w:sz w:val="24"/>
          <w:szCs w:val="24"/>
        </w:rPr>
      </w:pPr>
      <w:r>
        <w:rPr>
          <w:rStyle w:val="CharStyle3"/>
        </w:rPr>
        <w:t>przemieszczenie drewna z miejsca jego wycięcia do wskazanego przez Zamawiającego miejsca składowania,</w:t>
      </w:r>
    </w:p>
    <w:p w:rsidR="005055F5" w:rsidRDefault="005055F5">
      <w:pPr>
        <w:pStyle w:val="Style2"/>
        <w:numPr>
          <w:ilvl w:val="0"/>
          <w:numId w:val="2"/>
        </w:numPr>
        <w:tabs>
          <w:tab w:val="left" w:pos="745"/>
        </w:tabs>
        <w:spacing w:after="500"/>
        <w:ind w:firstLine="440"/>
        <w:jc w:val="both"/>
        <w:rPr>
          <w:sz w:val="24"/>
          <w:szCs w:val="24"/>
        </w:rPr>
      </w:pPr>
      <w:r>
        <w:rPr>
          <w:rStyle w:val="CharStyle3"/>
        </w:rPr>
        <w:t>ułożenie zerwanego drewna w stosy.</w:t>
      </w:r>
    </w:p>
    <w:p w:rsidR="005055F5" w:rsidRDefault="005055F5">
      <w:pPr>
        <w:pStyle w:val="Style5"/>
        <w:keepNext/>
        <w:keepLines/>
        <w:spacing w:line="271" w:lineRule="auto"/>
        <w:jc w:val="center"/>
        <w:rPr>
          <w:b w:val="0"/>
          <w:bCs w:val="0"/>
          <w:sz w:val="24"/>
          <w:szCs w:val="24"/>
        </w:rPr>
      </w:pPr>
      <w:bookmarkStart w:id="2" w:name="bookmark4"/>
      <w:r>
        <w:rPr>
          <w:rStyle w:val="CharStyle6"/>
          <w:b/>
          <w:bCs/>
        </w:rPr>
        <w:t>CWD-D - Całkowity wyrób drewna technologią dowolną</w:t>
      </w:r>
      <w:bookmarkEnd w:id="2"/>
    </w:p>
    <w:p w:rsidR="005055F5" w:rsidRDefault="005055F5">
      <w:pPr>
        <w:pStyle w:val="Style2"/>
        <w:jc w:val="both"/>
        <w:rPr>
          <w:sz w:val="24"/>
          <w:szCs w:val="24"/>
        </w:rPr>
      </w:pPr>
      <w:r>
        <w:rPr>
          <w:rStyle w:val="CharStyle3"/>
        </w:rPr>
        <w:t>Wykonawca zrealizuje prace z zakresu pozyskania drewna przy użyciu ręcznych pilarek, narzędzi pomocniczych i odpowiednio dobranych do warunków drzewostanowych, maszyn wielooperacyjnych (harwestery, procesory itp.) oraz maszyn zrywkowych.</w:t>
      </w:r>
    </w:p>
    <w:p w:rsidR="005055F5" w:rsidRDefault="005055F5">
      <w:pPr>
        <w:pStyle w:val="Style2"/>
        <w:jc w:val="both"/>
        <w:rPr>
          <w:sz w:val="24"/>
          <w:szCs w:val="24"/>
        </w:rPr>
      </w:pPr>
      <w:r>
        <w:rPr>
          <w:rStyle w:val="CharStyle3"/>
        </w:rPr>
        <w:t>Zamawiający w drzewostanach III i starszych klas wieku nie dopuszcza stosowania maszyn wielooperacyjnych zaopatrzonych w nożycowe lub nożowe głowice tnące.</w:t>
      </w:r>
    </w:p>
    <w:p w:rsidR="005055F5" w:rsidRDefault="005055F5">
      <w:pPr>
        <w:pStyle w:val="Style2"/>
        <w:jc w:val="both"/>
        <w:rPr>
          <w:sz w:val="24"/>
          <w:szCs w:val="24"/>
        </w:rPr>
      </w:pPr>
      <w:r>
        <w:rPr>
          <w:rStyle w:val="CharStyle3"/>
        </w:rPr>
        <w:t>Zamawiający zastrzega, że 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rsidR="005055F5" w:rsidRDefault="005055F5">
      <w:pPr>
        <w:pStyle w:val="Style2"/>
        <w:jc w:val="both"/>
        <w:rPr>
          <w:sz w:val="24"/>
          <w:szCs w:val="24"/>
        </w:rPr>
      </w:pPr>
      <w:r>
        <w:rPr>
          <w:rStyle w:val="CharStyle3"/>
        </w:rPr>
        <w:t>Zamawiający zastrzega, że pozostające po ścince pniaki nie mogą być wyższe niż to wynika z ograniczeń technologicznych głowicy tnącej (wysokość od osłony dolnej prowadnicy do ścinającej piły łańcuchowej).</w:t>
      </w:r>
    </w:p>
    <w:p w:rsidR="005055F5" w:rsidRDefault="005055F5">
      <w:pPr>
        <w:pStyle w:val="Style2"/>
        <w:jc w:val="both"/>
        <w:rPr>
          <w:sz w:val="24"/>
          <w:szCs w:val="24"/>
        </w:rPr>
      </w:pPr>
      <w:r>
        <w:rPr>
          <w:rStyle w:val="CharStyle3"/>
        </w:rPr>
        <w:t>Prace związane z pozyskaniem maszynowym drewna (CWD-H, ZRYW HARW) obejmują:</w:t>
      </w:r>
    </w:p>
    <w:p w:rsidR="005055F5" w:rsidRDefault="005055F5">
      <w:pPr>
        <w:pStyle w:val="Style2"/>
        <w:numPr>
          <w:ilvl w:val="0"/>
          <w:numId w:val="2"/>
        </w:numPr>
        <w:tabs>
          <w:tab w:val="left" w:pos="767"/>
        </w:tabs>
        <w:ind w:left="740" w:hanging="360"/>
        <w:jc w:val="both"/>
        <w:rPr>
          <w:sz w:val="24"/>
          <w:szCs w:val="24"/>
        </w:rPr>
      </w:pPr>
      <w:r>
        <w:rPr>
          <w:rStyle w:val="CharStyle3"/>
        </w:rPr>
        <w:t>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w:t>
      </w:r>
    </w:p>
    <w:p w:rsidR="005055F5" w:rsidRDefault="005055F5">
      <w:pPr>
        <w:pStyle w:val="Style2"/>
        <w:numPr>
          <w:ilvl w:val="0"/>
          <w:numId w:val="2"/>
        </w:numPr>
        <w:tabs>
          <w:tab w:val="left" w:pos="745"/>
        </w:tabs>
        <w:spacing w:line="259" w:lineRule="auto"/>
        <w:ind w:left="740" w:hanging="360"/>
        <w:jc w:val="both"/>
        <w:rPr>
          <w:sz w:val="24"/>
          <w:szCs w:val="24"/>
        </w:rPr>
      </w:pPr>
      <w:r>
        <w:rPr>
          <w:rStyle w:val="CharStyle3"/>
        </w:rPr>
        <w:t>Okrzesanie ściętych drzew w stopniu przewidzianym w obowiązujących w PGL LP warunkach technicznych na wyrabiane sortymenty wskazane w pkt 3.2 SWZ,</w:t>
      </w:r>
    </w:p>
    <w:p w:rsidR="005055F5" w:rsidRDefault="005055F5">
      <w:pPr>
        <w:pStyle w:val="Style2"/>
        <w:numPr>
          <w:ilvl w:val="0"/>
          <w:numId w:val="2"/>
        </w:numPr>
        <w:tabs>
          <w:tab w:val="left" w:pos="745"/>
        </w:tabs>
        <w:spacing w:line="259" w:lineRule="auto"/>
        <w:ind w:left="740" w:hanging="360"/>
        <w:jc w:val="both"/>
        <w:rPr>
          <w:sz w:val="24"/>
          <w:szCs w:val="24"/>
        </w:rPr>
      </w:pPr>
      <w:r>
        <w:rPr>
          <w:rStyle w:val="CharStyle3"/>
        </w:rPr>
        <w:t>Manipulację surowca drzewnego, zgodnie ze wskazaniami przekazanymi w zleceniu przez Zamawiającego z uwzględnieniem unormowań wskazanych w pkt 3.2 SWZ,</w:t>
      </w:r>
    </w:p>
    <w:p w:rsidR="005055F5" w:rsidRDefault="005055F5">
      <w:pPr>
        <w:pStyle w:val="Style2"/>
        <w:numPr>
          <w:ilvl w:val="0"/>
          <w:numId w:val="2"/>
        </w:numPr>
        <w:tabs>
          <w:tab w:val="left" w:pos="745"/>
        </w:tabs>
        <w:spacing w:line="252" w:lineRule="auto"/>
        <w:ind w:left="740" w:hanging="360"/>
        <w:jc w:val="both"/>
        <w:rPr>
          <w:sz w:val="24"/>
          <w:szCs w:val="24"/>
        </w:rPr>
      </w:pPr>
      <w:r>
        <w:rPr>
          <w:rStyle w:val="CharStyle3"/>
        </w:rPr>
        <w:t>Przygotowanie drewna do odbiórki poprzez udostępnienie go do pomiarów i oględzin (w szczególności usunięcie gałęzi, ułożenie drewna w sposób umożliwiający jego pomiar, ocenę występujących wad).</w:t>
      </w:r>
    </w:p>
    <w:p w:rsidR="005055F5" w:rsidRDefault="005055F5">
      <w:pPr>
        <w:pStyle w:val="Style2"/>
        <w:numPr>
          <w:ilvl w:val="0"/>
          <w:numId w:val="2"/>
        </w:numPr>
        <w:tabs>
          <w:tab w:val="left" w:pos="745"/>
        </w:tabs>
        <w:spacing w:line="254" w:lineRule="auto"/>
        <w:ind w:left="740" w:hanging="360"/>
        <w:jc w:val="both"/>
        <w:rPr>
          <w:sz w:val="24"/>
          <w:szCs w:val="24"/>
        </w:rPr>
      </w:pPr>
      <w:r>
        <w:rPr>
          <w:rStyle w:val="CharStyle3"/>
        </w:rPr>
        <w:t>Przemieszczenie drewna z miejsca jego wycięcia do wskazanego przez Zamawiającego miejsca składowania,</w:t>
      </w:r>
    </w:p>
    <w:p w:rsidR="005055F5" w:rsidRDefault="005055F5">
      <w:pPr>
        <w:pStyle w:val="Style2"/>
        <w:numPr>
          <w:ilvl w:val="0"/>
          <w:numId w:val="2"/>
        </w:numPr>
        <w:tabs>
          <w:tab w:val="left" w:pos="745"/>
        </w:tabs>
        <w:spacing w:line="269" w:lineRule="auto"/>
        <w:ind w:firstLine="380"/>
        <w:rPr>
          <w:sz w:val="24"/>
          <w:szCs w:val="24"/>
        </w:rPr>
      </w:pPr>
      <w:r>
        <w:rPr>
          <w:rStyle w:val="CharStyle3"/>
        </w:rPr>
        <w:t>Ułożenie zerwanego drewna w mygły lub stosy zgodnie z Warunkami Technicznymi.</w:t>
      </w:r>
    </w:p>
    <w:p w:rsidR="005055F5" w:rsidRDefault="005055F5">
      <w:pPr>
        <w:pStyle w:val="Style2"/>
        <w:jc w:val="both"/>
        <w:rPr>
          <w:sz w:val="24"/>
          <w:szCs w:val="24"/>
        </w:rPr>
      </w:pPr>
      <w:r>
        <w:rPr>
          <w:rStyle w:val="CharStyle3"/>
        </w:rPr>
        <w:t>W przypadkach gdy odległość pomiędzy szlakami operacyjnymi przekracza 20 m i nieuzasadnione jest ich zagęszczenie należy zastosować tzw. "międzypole”, na którym drzewa ścinane są pilarką i obalane w kierunku bliższego szlaku.</w:t>
      </w:r>
    </w:p>
    <w:p w:rsidR="005055F5" w:rsidRDefault="005055F5">
      <w:pPr>
        <w:pStyle w:val="Style2"/>
        <w:spacing w:line="269" w:lineRule="auto"/>
        <w:jc w:val="both"/>
        <w:rPr>
          <w:sz w:val="24"/>
          <w:szCs w:val="24"/>
        </w:rPr>
      </w:pPr>
      <w:r>
        <w:rPr>
          <w:rStyle w:val="CharStyle3"/>
          <w:b/>
          <w:bCs/>
          <w:sz w:val="20"/>
          <w:szCs w:val="20"/>
        </w:rPr>
        <w:t>Uwagi:</w:t>
      </w:r>
    </w:p>
    <w:p w:rsidR="005055F5" w:rsidRDefault="005055F5">
      <w:pPr>
        <w:pStyle w:val="Style2"/>
        <w:numPr>
          <w:ilvl w:val="0"/>
          <w:numId w:val="3"/>
        </w:numPr>
        <w:tabs>
          <w:tab w:val="left" w:pos="293"/>
        </w:tabs>
        <w:spacing w:after="0" w:line="252" w:lineRule="auto"/>
        <w:ind w:left="300" w:hanging="300"/>
        <w:jc w:val="both"/>
        <w:rPr>
          <w:sz w:val="24"/>
          <w:szCs w:val="24"/>
        </w:rPr>
      </w:pPr>
      <w:r>
        <w:rPr>
          <w:rStyle w:val="CharStyle3"/>
        </w:rPr>
        <w:t>Szczegółowe opisy technologii pozyskania i zrywki drewna stosowane w PGL LP znajdują się w „Zasadach Użytkowania Lasu” wprowadzonymi Zarządzeniem DGLP nr 66 z dnia 7 listopada 2019 r.</w:t>
      </w:r>
    </w:p>
    <w:p w:rsidR="005055F5" w:rsidRDefault="005055F5">
      <w:pPr>
        <w:pStyle w:val="Style2"/>
        <w:numPr>
          <w:ilvl w:val="0"/>
          <w:numId w:val="3"/>
        </w:numPr>
        <w:tabs>
          <w:tab w:val="left" w:pos="293"/>
        </w:tabs>
        <w:spacing w:after="380"/>
        <w:ind w:left="300" w:hanging="300"/>
        <w:jc w:val="both"/>
        <w:rPr>
          <w:sz w:val="24"/>
          <w:szCs w:val="24"/>
        </w:rPr>
      </w:pPr>
      <w:r>
        <w:rPr>
          <w:rStyle w:val="CharStyle3"/>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rsidR="005055F5" w:rsidRDefault="005055F5">
      <w:pPr>
        <w:pStyle w:val="Style5"/>
        <w:keepNext/>
        <w:keepLines/>
        <w:spacing w:after="160" w:line="312" w:lineRule="auto"/>
        <w:jc w:val="both"/>
        <w:rPr>
          <w:b w:val="0"/>
          <w:bCs w:val="0"/>
          <w:sz w:val="24"/>
          <w:szCs w:val="24"/>
        </w:rPr>
      </w:pPr>
      <w:bookmarkStart w:id="3" w:name="bookmark6"/>
      <w:r>
        <w:rPr>
          <w:rStyle w:val="CharStyle6"/>
          <w:b/>
          <w:bCs/>
        </w:rPr>
        <w:t>Dopłata do pozyskania drewna w drzewostanach, w których wystąpiły szkody od śniegu lub wiatru</w:t>
      </w:r>
      <w:bookmarkEnd w:id="3"/>
    </w:p>
    <w:p w:rsidR="005055F5" w:rsidRDefault="005055F5">
      <w:pPr>
        <w:pStyle w:val="Style2"/>
        <w:spacing w:after="0"/>
        <w:jc w:val="both"/>
        <w:rPr>
          <w:sz w:val="24"/>
          <w:szCs w:val="24"/>
        </w:rPr>
      </w:pPr>
      <w:r>
        <w:rPr>
          <w:rStyle w:val="CharStyle3"/>
        </w:rPr>
        <w:t>Z uwagi na niemożliwe do przewidzenia sytuacje pogodowe, które mogą zaistnieć w trakcie realizacji zamówienia, skutkujące pojawieniem się w różnym natężeniu mechanicznych uszkodzeń drzew i drzewostanów polegających m.in. na złamaniu wierzchołków i gałęzi, złamaniu pni (wiatrołomy, śniegołomy) i wywracaniu całych drzew (wywroty, wiatrowały, śniegowały) a także polegające na naderwaniu korzeni drzew stojących i spękaniu struktury drewna w obrębie wygiętej strzały, spowodowanych przez takie czynniki jak wiatr, śnieg, grad, osuwiska itp., Zamawiający w trakcie pozyskania drewna z uszkodzonych w ten sposób drzewostanów uprawniony jest do zastosowania współczynników zwiększających cenę jednostkową z oferty Wykonawcy.</w:t>
      </w:r>
    </w:p>
    <w:p w:rsidR="005055F5" w:rsidRDefault="005055F5">
      <w:pPr>
        <w:pStyle w:val="Style2"/>
        <w:spacing w:line="283" w:lineRule="auto"/>
        <w:jc w:val="both"/>
        <w:rPr>
          <w:sz w:val="24"/>
          <w:szCs w:val="24"/>
        </w:rPr>
        <w:sectPr w:rsidR="005055F5">
          <w:pgSz w:w="11909" w:h="16838"/>
          <w:pgMar w:top="1426" w:right="1119" w:bottom="1291" w:left="1267" w:header="998" w:footer="863" w:gutter="0"/>
          <w:cols w:space="708"/>
          <w:noEndnote/>
          <w:docGrid w:linePitch="360"/>
        </w:sectPr>
      </w:pPr>
      <w:r>
        <w:rPr>
          <w:rStyle w:val="CharStyle3"/>
        </w:rPr>
        <w:t>Zastosowany współczynnik uzależniony jest od oszacowanego procentowego udziału drzew uszkodzonych w odniesieniu do ilości drzew na powierzchni roboczej (adresie leśnym):</w:t>
      </w:r>
    </w:p>
    <w:tbl>
      <w:tblPr>
        <w:tblW w:w="0" w:type="auto"/>
        <w:jc w:val="center"/>
        <w:tblLayout w:type="fixed"/>
        <w:tblCellMar>
          <w:left w:w="0" w:type="dxa"/>
          <w:right w:w="0" w:type="dxa"/>
        </w:tblCellMar>
        <w:tblLook w:val="0000" w:firstRow="0" w:lastRow="0" w:firstColumn="0" w:lastColumn="0" w:noHBand="0" w:noVBand="0"/>
      </w:tblPr>
      <w:tblGrid>
        <w:gridCol w:w="4680"/>
        <w:gridCol w:w="4123"/>
      </w:tblGrid>
      <w:tr w:rsidR="005055F5">
        <w:tblPrEx>
          <w:tblCellMar>
            <w:top w:w="0" w:type="dxa"/>
            <w:left w:w="0" w:type="dxa"/>
            <w:bottom w:w="0" w:type="dxa"/>
            <w:right w:w="0" w:type="dxa"/>
          </w:tblCellMar>
        </w:tblPrEx>
        <w:trPr>
          <w:trHeight w:hRule="exact" w:val="533"/>
          <w:jc w:val="center"/>
        </w:trPr>
        <w:tc>
          <w:tcPr>
            <w:tcW w:w="4680" w:type="dxa"/>
            <w:tcBorders>
              <w:top w:val="single" w:sz="4" w:space="0" w:color="auto"/>
              <w:left w:val="single" w:sz="4" w:space="0" w:color="auto"/>
              <w:bottom w:val="nil"/>
              <w:right w:val="nil"/>
            </w:tcBorders>
            <w:vAlign w:val="bottom"/>
          </w:tcPr>
          <w:p w:rsidR="005055F5" w:rsidRDefault="005055F5">
            <w:pPr>
              <w:pStyle w:val="Style9"/>
              <w:spacing w:after="0" w:line="271" w:lineRule="auto"/>
              <w:jc w:val="center"/>
              <w:rPr>
                <w:sz w:val="24"/>
                <w:szCs w:val="24"/>
              </w:rPr>
            </w:pPr>
            <w:r>
              <w:rPr>
                <w:rStyle w:val="CharStyle10"/>
                <w:b/>
                <w:bCs/>
                <w:sz w:val="20"/>
                <w:szCs w:val="20"/>
              </w:rPr>
              <w:t>Procentowy udział drzew uszkodzonych na powierzchni roboczej</w:t>
            </w:r>
          </w:p>
        </w:tc>
        <w:tc>
          <w:tcPr>
            <w:tcW w:w="4123" w:type="dxa"/>
            <w:tcBorders>
              <w:top w:val="single" w:sz="4" w:space="0" w:color="auto"/>
              <w:left w:val="single" w:sz="4" w:space="0" w:color="auto"/>
              <w:bottom w:val="nil"/>
              <w:right w:val="single" w:sz="4" w:space="0" w:color="auto"/>
            </w:tcBorders>
            <w:vAlign w:val="bottom"/>
          </w:tcPr>
          <w:p w:rsidR="005055F5" w:rsidRDefault="005055F5">
            <w:pPr>
              <w:pStyle w:val="Style9"/>
              <w:spacing w:after="0" w:line="271" w:lineRule="auto"/>
              <w:jc w:val="center"/>
              <w:rPr>
                <w:sz w:val="24"/>
                <w:szCs w:val="24"/>
              </w:rPr>
            </w:pPr>
            <w:r>
              <w:rPr>
                <w:rStyle w:val="CharStyle10"/>
                <w:b/>
                <w:bCs/>
                <w:sz w:val="20"/>
                <w:szCs w:val="20"/>
              </w:rPr>
              <w:t>Współczynnik zwiększający cenę jednostkową pozyskania drewna</w:t>
            </w:r>
          </w:p>
        </w:tc>
      </w:tr>
      <w:tr w:rsidR="005055F5">
        <w:tblPrEx>
          <w:tblCellMar>
            <w:top w:w="0" w:type="dxa"/>
            <w:left w:w="0" w:type="dxa"/>
            <w:bottom w:w="0" w:type="dxa"/>
            <w:right w:w="0" w:type="dxa"/>
          </w:tblCellMar>
        </w:tblPrEx>
        <w:trPr>
          <w:trHeight w:hRule="exact" w:val="298"/>
          <w:jc w:val="center"/>
        </w:trPr>
        <w:tc>
          <w:tcPr>
            <w:tcW w:w="4680"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drzewa uszkodzone pojedynczo do 5%</w:t>
            </w:r>
          </w:p>
        </w:tc>
        <w:tc>
          <w:tcPr>
            <w:tcW w:w="4123" w:type="dxa"/>
            <w:tcBorders>
              <w:top w:val="single" w:sz="4" w:space="0" w:color="auto"/>
              <w:left w:val="single" w:sz="4" w:space="0" w:color="auto"/>
              <w:bottom w:val="nil"/>
              <w:right w:val="single" w:sz="4" w:space="0" w:color="auto"/>
            </w:tcBorders>
            <w:vAlign w:val="bottom"/>
          </w:tcPr>
          <w:p w:rsidR="005055F5" w:rsidRDefault="005055F5">
            <w:pPr>
              <w:pStyle w:val="Style9"/>
              <w:spacing w:after="0"/>
              <w:jc w:val="center"/>
              <w:rPr>
                <w:sz w:val="24"/>
                <w:szCs w:val="24"/>
              </w:rPr>
            </w:pPr>
            <w:r>
              <w:rPr>
                <w:rStyle w:val="CharStyle10"/>
              </w:rPr>
              <w:t>Nie bierze się pod uwagę</w:t>
            </w:r>
          </w:p>
        </w:tc>
      </w:tr>
      <w:tr w:rsidR="005055F5">
        <w:tblPrEx>
          <w:tblCellMar>
            <w:top w:w="0" w:type="dxa"/>
            <w:left w:w="0" w:type="dxa"/>
            <w:bottom w:w="0" w:type="dxa"/>
            <w:right w:w="0" w:type="dxa"/>
          </w:tblCellMar>
        </w:tblPrEx>
        <w:trPr>
          <w:trHeight w:hRule="exact" w:val="298"/>
          <w:jc w:val="center"/>
        </w:trPr>
        <w:tc>
          <w:tcPr>
            <w:tcW w:w="4680"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powyżej 5% do 20% uszkodzonych drzew</w:t>
            </w:r>
          </w:p>
        </w:tc>
        <w:tc>
          <w:tcPr>
            <w:tcW w:w="4123" w:type="dxa"/>
            <w:tcBorders>
              <w:top w:val="single" w:sz="4" w:space="0" w:color="auto"/>
              <w:left w:val="single" w:sz="4" w:space="0" w:color="auto"/>
              <w:bottom w:val="nil"/>
              <w:right w:val="single" w:sz="4" w:space="0" w:color="auto"/>
            </w:tcBorders>
            <w:vAlign w:val="bottom"/>
          </w:tcPr>
          <w:p w:rsidR="005055F5" w:rsidRDefault="005055F5">
            <w:pPr>
              <w:pStyle w:val="Style9"/>
              <w:spacing w:after="0"/>
              <w:jc w:val="center"/>
              <w:rPr>
                <w:sz w:val="24"/>
                <w:szCs w:val="24"/>
              </w:rPr>
            </w:pPr>
            <w:r>
              <w:rPr>
                <w:rStyle w:val="CharStyle10"/>
              </w:rPr>
              <w:t>1,1</w:t>
            </w:r>
          </w:p>
        </w:tc>
      </w:tr>
      <w:tr w:rsidR="005055F5">
        <w:tblPrEx>
          <w:tblCellMar>
            <w:top w:w="0" w:type="dxa"/>
            <w:left w:w="0" w:type="dxa"/>
            <w:bottom w:w="0" w:type="dxa"/>
            <w:right w:w="0" w:type="dxa"/>
          </w:tblCellMar>
        </w:tblPrEx>
        <w:trPr>
          <w:trHeight w:hRule="exact" w:val="298"/>
          <w:jc w:val="center"/>
        </w:trPr>
        <w:tc>
          <w:tcPr>
            <w:tcW w:w="4680"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powyżej 20 % do 80% uszkodzonych drzew</w:t>
            </w:r>
          </w:p>
        </w:tc>
        <w:tc>
          <w:tcPr>
            <w:tcW w:w="4123" w:type="dxa"/>
            <w:tcBorders>
              <w:top w:val="single" w:sz="4" w:space="0" w:color="auto"/>
              <w:left w:val="single" w:sz="4" w:space="0" w:color="auto"/>
              <w:bottom w:val="nil"/>
              <w:right w:val="single" w:sz="4" w:space="0" w:color="auto"/>
            </w:tcBorders>
            <w:vAlign w:val="bottom"/>
          </w:tcPr>
          <w:p w:rsidR="005055F5" w:rsidRDefault="005055F5">
            <w:pPr>
              <w:pStyle w:val="Style9"/>
              <w:spacing w:after="0"/>
              <w:jc w:val="center"/>
              <w:rPr>
                <w:sz w:val="24"/>
                <w:szCs w:val="24"/>
              </w:rPr>
            </w:pPr>
            <w:r>
              <w:rPr>
                <w:rStyle w:val="CharStyle10"/>
              </w:rPr>
              <w:t>1,2</w:t>
            </w:r>
          </w:p>
        </w:tc>
      </w:tr>
      <w:tr w:rsidR="005055F5">
        <w:tblPrEx>
          <w:tblCellMar>
            <w:top w:w="0" w:type="dxa"/>
            <w:left w:w="0" w:type="dxa"/>
            <w:bottom w:w="0" w:type="dxa"/>
            <w:right w:w="0" w:type="dxa"/>
          </w:tblCellMar>
        </w:tblPrEx>
        <w:trPr>
          <w:trHeight w:hRule="exact" w:val="302"/>
          <w:jc w:val="center"/>
        </w:trPr>
        <w:tc>
          <w:tcPr>
            <w:tcW w:w="4680" w:type="dxa"/>
            <w:tcBorders>
              <w:top w:val="single" w:sz="4" w:space="0" w:color="auto"/>
              <w:left w:val="single" w:sz="4" w:space="0" w:color="auto"/>
              <w:bottom w:val="single" w:sz="4" w:space="0" w:color="auto"/>
              <w:right w:val="nil"/>
            </w:tcBorders>
            <w:vAlign w:val="bottom"/>
          </w:tcPr>
          <w:p w:rsidR="005055F5" w:rsidRDefault="005055F5">
            <w:pPr>
              <w:pStyle w:val="Style9"/>
              <w:spacing w:after="0"/>
              <w:rPr>
                <w:sz w:val="24"/>
                <w:szCs w:val="24"/>
              </w:rPr>
            </w:pPr>
            <w:r>
              <w:rPr>
                <w:rStyle w:val="CharStyle10"/>
              </w:rPr>
              <w:t>powyżej 80% uszkodzonych drzew</w:t>
            </w:r>
          </w:p>
        </w:tc>
        <w:tc>
          <w:tcPr>
            <w:tcW w:w="4123" w:type="dxa"/>
            <w:tcBorders>
              <w:top w:val="single" w:sz="4" w:space="0" w:color="auto"/>
              <w:left w:val="single" w:sz="4" w:space="0" w:color="auto"/>
              <w:bottom w:val="single" w:sz="4" w:space="0" w:color="auto"/>
              <w:right w:val="single" w:sz="4" w:space="0" w:color="auto"/>
            </w:tcBorders>
            <w:vAlign w:val="bottom"/>
          </w:tcPr>
          <w:p w:rsidR="005055F5" w:rsidRDefault="005055F5">
            <w:pPr>
              <w:pStyle w:val="Style9"/>
              <w:spacing w:after="0"/>
              <w:jc w:val="center"/>
              <w:rPr>
                <w:sz w:val="24"/>
                <w:szCs w:val="24"/>
              </w:rPr>
            </w:pPr>
            <w:r>
              <w:rPr>
                <w:rStyle w:val="CharStyle10"/>
              </w:rPr>
              <w:t>1,3</w:t>
            </w:r>
          </w:p>
        </w:tc>
      </w:tr>
    </w:tbl>
    <w:p w:rsidR="005055F5" w:rsidRDefault="005055F5">
      <w:pPr>
        <w:spacing w:after="119" w:line="1" w:lineRule="exact"/>
        <w:rPr>
          <w:color w:val="auto"/>
        </w:rPr>
      </w:pPr>
    </w:p>
    <w:p w:rsidR="005055F5" w:rsidRDefault="005055F5">
      <w:pPr>
        <w:pStyle w:val="Style2"/>
        <w:spacing w:after="480" w:line="271" w:lineRule="auto"/>
        <w:rPr>
          <w:sz w:val="24"/>
          <w:szCs w:val="24"/>
        </w:rPr>
      </w:pPr>
      <w:r>
        <w:rPr>
          <w:rStyle w:val="CharStyle3"/>
          <w:b/>
          <w:bCs/>
          <w:sz w:val="20"/>
          <w:szCs w:val="20"/>
        </w:rPr>
        <w:t xml:space="preserve">W przypadku zakwalifikowania zabiegu do pozyskania drewna w ramach użytków przygodnych </w:t>
      </w:r>
      <w:r>
        <w:rPr>
          <w:rStyle w:val="CharStyle3"/>
          <w:b/>
          <w:bCs/>
          <w:sz w:val="20"/>
          <w:szCs w:val="20"/>
          <w:u w:val="single"/>
        </w:rPr>
        <w:t>nie stosuje się współczynników zwiększających cenę jednostkową</w:t>
      </w:r>
      <w:r>
        <w:rPr>
          <w:rStyle w:val="CharStyle3"/>
          <w:b/>
          <w:bCs/>
          <w:sz w:val="20"/>
          <w:szCs w:val="20"/>
        </w:rPr>
        <w:t>.</w:t>
      </w:r>
    </w:p>
    <w:p w:rsidR="005055F5" w:rsidRDefault="005055F5">
      <w:pPr>
        <w:pStyle w:val="Style7"/>
        <w:ind w:left="58"/>
        <w:rPr>
          <w:b w:val="0"/>
          <w:bCs w:val="0"/>
          <w:sz w:val="24"/>
          <w:szCs w:val="24"/>
        </w:rPr>
      </w:pPr>
      <w:r>
        <w:rPr>
          <w:rStyle w:val="CharStyle8"/>
          <w:b/>
          <w:bCs/>
        </w:rPr>
        <w:t>Dopłata do pozyskania drewna z tytułu wydłużonej zrywki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907"/>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3</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ZRYW-WYDŁ</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ZRYW-WYDŁ</w:t>
            </w:r>
          </w:p>
        </w:tc>
        <w:tc>
          <w:tcPr>
            <w:tcW w:w="3859" w:type="dxa"/>
            <w:tcBorders>
              <w:top w:val="single" w:sz="4" w:space="0" w:color="auto"/>
              <w:left w:val="single" w:sz="4" w:space="0" w:color="auto"/>
              <w:bottom w:val="single" w:sz="4" w:space="0" w:color="auto"/>
              <w:right w:val="nil"/>
            </w:tcBorders>
            <w:vAlign w:val="bottom"/>
          </w:tcPr>
          <w:p w:rsidR="005055F5" w:rsidRDefault="005055F5">
            <w:pPr>
              <w:pStyle w:val="Style9"/>
              <w:spacing w:after="0"/>
              <w:rPr>
                <w:sz w:val="24"/>
                <w:szCs w:val="24"/>
              </w:rPr>
            </w:pPr>
            <w:r>
              <w:rPr>
                <w:rStyle w:val="CharStyle10"/>
              </w:rPr>
              <w:t>Dopłata do pozyskania drewna z tytułu wydłużonej zrywki za każde następne rozpoczęte 100m</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M3</w:t>
            </w:r>
          </w:p>
        </w:tc>
      </w:tr>
    </w:tbl>
    <w:p w:rsidR="005055F5" w:rsidRDefault="005055F5">
      <w:pPr>
        <w:spacing w:after="119" w:line="1" w:lineRule="exact"/>
        <w:rPr>
          <w:color w:val="auto"/>
        </w:rPr>
      </w:pPr>
    </w:p>
    <w:p w:rsidR="005055F5" w:rsidRDefault="005055F5">
      <w:pPr>
        <w:pStyle w:val="Style5"/>
        <w:keepNext/>
        <w:keepLines/>
        <w:spacing w:line="271" w:lineRule="auto"/>
        <w:rPr>
          <w:b w:val="0"/>
          <w:bCs w:val="0"/>
          <w:sz w:val="24"/>
          <w:szCs w:val="24"/>
        </w:rPr>
      </w:pPr>
      <w:bookmarkStart w:id="4" w:name="bookmark8"/>
      <w:r>
        <w:rPr>
          <w:rStyle w:val="CharStyle6"/>
          <w:b/>
          <w:bCs/>
        </w:rPr>
        <w:t>Standard technologii prac obejmuje:</w:t>
      </w:r>
      <w:bookmarkEnd w:id="4"/>
    </w:p>
    <w:p w:rsidR="005055F5" w:rsidRDefault="005055F5">
      <w:pPr>
        <w:pStyle w:val="Style2"/>
        <w:rPr>
          <w:sz w:val="24"/>
          <w:szCs w:val="24"/>
        </w:rPr>
      </w:pPr>
      <w:r>
        <w:rPr>
          <w:rStyle w:val="CharStyle3"/>
        </w:rPr>
        <w:t>Wydłużenie odległości zrywki w stosunku do planu bez załadunku i rozładunku surowca drzewnego.</w:t>
      </w:r>
    </w:p>
    <w:p w:rsidR="005055F5" w:rsidRDefault="005055F5">
      <w:pPr>
        <w:pStyle w:val="Style2"/>
        <w:spacing w:line="269" w:lineRule="auto"/>
        <w:rPr>
          <w:sz w:val="24"/>
          <w:szCs w:val="24"/>
        </w:rPr>
      </w:pPr>
      <w:r>
        <w:rPr>
          <w:rStyle w:val="CharStyle3"/>
          <w:b/>
          <w:bCs/>
          <w:sz w:val="20"/>
          <w:szCs w:val="20"/>
        </w:rPr>
        <w:t>Procedura odbioru (pozyskania i zrywki drewna):</w:t>
      </w:r>
    </w:p>
    <w:p w:rsidR="005055F5" w:rsidRDefault="005055F5">
      <w:pPr>
        <w:pStyle w:val="Style2"/>
        <w:rPr>
          <w:sz w:val="24"/>
          <w:szCs w:val="24"/>
        </w:rPr>
      </w:pPr>
      <w:r>
        <w:rPr>
          <w:rStyle w:val="CharStyle3"/>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rsidR="005055F5" w:rsidRDefault="005055F5">
      <w:pPr>
        <w:pStyle w:val="Style2"/>
        <w:numPr>
          <w:ilvl w:val="0"/>
          <w:numId w:val="4"/>
        </w:numPr>
        <w:tabs>
          <w:tab w:val="left" w:pos="785"/>
        </w:tabs>
        <w:ind w:left="780" w:hanging="360"/>
        <w:jc w:val="both"/>
        <w:rPr>
          <w:sz w:val="24"/>
          <w:szCs w:val="24"/>
        </w:rPr>
      </w:pPr>
      <w:r>
        <w:rPr>
          <w:rStyle w:val="CharStyle3"/>
        </w:rPr>
        <w:t>pomiar ilości i oględziny jakości drewna odbieranego w sztukach pojedynczo zostanie wykonany przed jego zmygłowaniem. Wykonawca zobowiązany jest prowadzić zrywkę wspomnianego drewna w sposób umożliwiający dokonanie jego pomiaru,</w:t>
      </w:r>
    </w:p>
    <w:p w:rsidR="005055F5" w:rsidRDefault="005055F5">
      <w:pPr>
        <w:pStyle w:val="Style2"/>
        <w:numPr>
          <w:ilvl w:val="0"/>
          <w:numId w:val="4"/>
        </w:numPr>
        <w:tabs>
          <w:tab w:val="left" w:pos="785"/>
        </w:tabs>
        <w:ind w:left="780" w:hanging="360"/>
        <w:jc w:val="both"/>
        <w:rPr>
          <w:sz w:val="24"/>
          <w:szCs w:val="24"/>
        </w:rPr>
      </w:pPr>
      <w:r>
        <w:rPr>
          <w:rStyle w:val="CharStyle3"/>
        </w:rPr>
        <w:t>pomiar średnicy drewna odbieranego w sztukach pojedynczo będzie dokonywany w korze/bez kory,</w:t>
      </w:r>
    </w:p>
    <w:p w:rsidR="005055F5" w:rsidRDefault="005055F5">
      <w:pPr>
        <w:pStyle w:val="Style2"/>
        <w:numPr>
          <w:ilvl w:val="0"/>
          <w:numId w:val="4"/>
        </w:numPr>
        <w:tabs>
          <w:tab w:val="left" w:pos="785"/>
        </w:tabs>
        <w:ind w:left="780" w:hanging="360"/>
        <w:jc w:val="both"/>
        <w:rPr>
          <w:sz w:val="24"/>
          <w:szCs w:val="24"/>
        </w:rPr>
      </w:pPr>
      <w:r>
        <w:rPr>
          <w:rStyle w:val="CharStyle3"/>
        </w:rPr>
        <w:t>pomiar ilości i oględziny drewna odbieranego w stosach będzie prowadzony po zakończeniu zrywki i ułożeniu drewna w stosy,</w:t>
      </w:r>
    </w:p>
    <w:p w:rsidR="005055F5" w:rsidRDefault="005055F5">
      <w:pPr>
        <w:pStyle w:val="Style2"/>
        <w:numPr>
          <w:ilvl w:val="0"/>
          <w:numId w:val="4"/>
        </w:numPr>
        <w:tabs>
          <w:tab w:val="left" w:pos="785"/>
        </w:tabs>
        <w:ind w:left="780" w:hanging="360"/>
        <w:jc w:val="both"/>
        <w:rPr>
          <w:sz w:val="24"/>
          <w:szCs w:val="24"/>
        </w:rPr>
      </w:pPr>
      <w:r>
        <w:rPr>
          <w:rStyle w:val="CharStyle3"/>
        </w:rPr>
        <w:t>pomiar ilości drewna WK będzie prowadzony zgodnie z obowiązującymi warunkami technicznymi dla drewna wielkowymiarowego kłodowanego. Oględziny dla drewna odbieranego w sztukach grupowo, będą odbywać się przed zrywką i ułożeniem drewna w stosy,</w:t>
      </w:r>
    </w:p>
    <w:p w:rsidR="005055F5" w:rsidRDefault="005055F5">
      <w:pPr>
        <w:pStyle w:val="Style2"/>
        <w:numPr>
          <w:ilvl w:val="0"/>
          <w:numId w:val="4"/>
        </w:numPr>
        <w:tabs>
          <w:tab w:val="left" w:pos="785"/>
        </w:tabs>
        <w:ind w:left="780" w:hanging="360"/>
        <w:jc w:val="both"/>
        <w:rPr>
          <w:sz w:val="24"/>
          <w:szCs w:val="24"/>
        </w:rPr>
      </w:pPr>
      <w:r>
        <w:rPr>
          <w:rStyle w:val="CharStyle3"/>
        </w:rPr>
        <w:t>po zakończeniu prac na danej pozycji cięć przedstawiciel Zamawiającego przeprowadzi jej oględziny w celu stwierdzenia zgodności przeprowadzonych prac z wymogami Specyfikacji Warunków Zamówienia i zlecenia,</w:t>
      </w:r>
    </w:p>
    <w:p w:rsidR="005055F5" w:rsidRDefault="005055F5">
      <w:pPr>
        <w:pStyle w:val="Style2"/>
        <w:numPr>
          <w:ilvl w:val="0"/>
          <w:numId w:val="4"/>
        </w:numPr>
        <w:tabs>
          <w:tab w:val="left" w:pos="785"/>
        </w:tabs>
        <w:ind w:left="780" w:hanging="360"/>
        <w:jc w:val="both"/>
        <w:rPr>
          <w:sz w:val="24"/>
          <w:szCs w:val="24"/>
        </w:rPr>
      </w:pPr>
      <w:r>
        <w:rPr>
          <w:rStyle w:val="CharStyle3"/>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rsidR="005055F5" w:rsidRDefault="005055F5">
      <w:pPr>
        <w:pStyle w:val="Style2"/>
        <w:ind w:firstLine="780"/>
        <w:rPr>
          <w:sz w:val="24"/>
          <w:szCs w:val="24"/>
        </w:rPr>
      </w:pPr>
      <w:r>
        <w:rPr>
          <w:rStyle w:val="CharStyle3"/>
        </w:rPr>
        <w:t>(drewno pozyskane=drewno zerwane)</w:t>
      </w:r>
      <w:r>
        <w:rPr>
          <w:sz w:val="24"/>
          <w:szCs w:val="24"/>
        </w:rPr>
        <w:br w:type="page"/>
      </w:r>
    </w:p>
    <w:p w:rsidR="005055F5" w:rsidRDefault="005055F5">
      <w:pPr>
        <w:pStyle w:val="Style2"/>
        <w:spacing w:after="500"/>
        <w:ind w:firstLine="780"/>
        <w:rPr>
          <w:sz w:val="24"/>
          <w:szCs w:val="24"/>
        </w:rPr>
      </w:pPr>
      <w:r>
        <w:rPr>
          <w:rStyle w:val="CharStyle3"/>
          <w:i/>
          <w:iCs/>
        </w:rPr>
        <w:t>(rozliczenie następuje po zrywce drewna z dokładnością do dwóch miejsc po przecinku)</w:t>
      </w:r>
    </w:p>
    <w:p w:rsidR="005055F5" w:rsidRDefault="005055F5">
      <w:pPr>
        <w:pStyle w:val="Style7"/>
        <w:ind w:left="58"/>
        <w:rPr>
          <w:b w:val="0"/>
          <w:bCs w:val="0"/>
          <w:sz w:val="24"/>
          <w:szCs w:val="24"/>
        </w:rPr>
      </w:pPr>
      <w:r>
        <w:rPr>
          <w:rStyle w:val="CharStyle8"/>
          <w:b/>
          <w:bCs/>
        </w:rPr>
        <w:t>Podwóz drewna</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22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rPr>
              <w:t>4</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PODWOZ-DK</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PODWOZ-DK</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Podwóz drewna do 1000 m</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M</w:t>
            </w:r>
            <w:r>
              <w:rPr>
                <w:rStyle w:val="CharStyle10"/>
                <w:vertAlign w:val="superscript"/>
              </w:rPr>
              <w:t>3</w:t>
            </w:r>
          </w:p>
        </w:tc>
      </w:tr>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5</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PODWOZ-DA</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PODWOZ-DA</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Podwóz drewna - za każde następne rozpoczęte 1000 m</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M</w:t>
            </w:r>
            <w:r>
              <w:rPr>
                <w:rStyle w:val="CharStyle10"/>
                <w:vertAlign w:val="superscript"/>
              </w:rPr>
              <w:t>3</w:t>
            </w:r>
          </w:p>
        </w:tc>
      </w:tr>
    </w:tbl>
    <w:p w:rsidR="005055F5" w:rsidRDefault="005055F5">
      <w:pPr>
        <w:spacing w:after="119" w:line="1" w:lineRule="exact"/>
        <w:rPr>
          <w:color w:val="auto"/>
        </w:rPr>
      </w:pPr>
    </w:p>
    <w:p w:rsidR="005055F5" w:rsidRDefault="005055F5">
      <w:pPr>
        <w:pStyle w:val="Style2"/>
        <w:rPr>
          <w:sz w:val="24"/>
          <w:szCs w:val="24"/>
        </w:rPr>
      </w:pPr>
      <w:r>
        <w:rPr>
          <w:rStyle w:val="CharStyle3"/>
        </w:rPr>
        <w:t>PODWOZ-DK obejmuje stawkę za przejazd ciągnika zrywkowego wraz z załadunkiem i rozładunkiem drewna na odcinku do 1000 m.</w:t>
      </w:r>
    </w:p>
    <w:p w:rsidR="005055F5" w:rsidRDefault="005055F5">
      <w:pPr>
        <w:pStyle w:val="Style2"/>
        <w:rPr>
          <w:sz w:val="24"/>
          <w:szCs w:val="24"/>
        </w:rPr>
      </w:pPr>
      <w:r>
        <w:rPr>
          <w:rStyle w:val="CharStyle3"/>
        </w:rPr>
        <w:t>PODWOZ-DA obejmuje stawkę za przejazd ciągnika zrywkowego na dodatkowym odcinku powyżej 1000 m– bez załadunku i rozładunku drewna.</w:t>
      </w:r>
    </w:p>
    <w:p w:rsidR="005055F5" w:rsidRDefault="005055F5">
      <w:pPr>
        <w:pStyle w:val="Style2"/>
        <w:spacing w:line="271" w:lineRule="auto"/>
        <w:rPr>
          <w:sz w:val="24"/>
          <w:szCs w:val="24"/>
        </w:rPr>
      </w:pPr>
      <w:r>
        <w:rPr>
          <w:rStyle w:val="CharStyle3"/>
          <w:b/>
          <w:bCs/>
          <w:sz w:val="20"/>
          <w:szCs w:val="20"/>
        </w:rPr>
        <w:t>Standard technologii prac obejmuje:</w:t>
      </w:r>
    </w:p>
    <w:p w:rsidR="005055F5" w:rsidRDefault="005055F5">
      <w:pPr>
        <w:pStyle w:val="Style2"/>
        <w:numPr>
          <w:ilvl w:val="0"/>
          <w:numId w:val="4"/>
        </w:numPr>
        <w:tabs>
          <w:tab w:val="left" w:pos="785"/>
        </w:tabs>
        <w:spacing w:line="254" w:lineRule="auto"/>
        <w:ind w:left="780" w:hanging="360"/>
        <w:rPr>
          <w:sz w:val="24"/>
          <w:szCs w:val="24"/>
        </w:rPr>
      </w:pPr>
      <w:r>
        <w:rPr>
          <w:rStyle w:val="CharStyle3"/>
        </w:rPr>
        <w:t>przemieszczenie odebranego drewna po wykonanej zrywce (z załadunkiem i rozładunkiem oraz ułożeniem drewna w mygły lub stosy zgodnie z Warunkami Technicznymi) na inne miejsce składowania,</w:t>
      </w:r>
    </w:p>
    <w:p w:rsidR="005055F5" w:rsidRDefault="005055F5">
      <w:pPr>
        <w:pStyle w:val="Style2"/>
        <w:numPr>
          <w:ilvl w:val="0"/>
          <w:numId w:val="4"/>
        </w:numPr>
        <w:tabs>
          <w:tab w:val="left" w:pos="785"/>
        </w:tabs>
        <w:spacing w:line="259" w:lineRule="auto"/>
        <w:ind w:left="780" w:hanging="360"/>
        <w:rPr>
          <w:sz w:val="24"/>
          <w:szCs w:val="24"/>
        </w:rPr>
      </w:pPr>
      <w:r>
        <w:rPr>
          <w:rStyle w:val="CharStyle3"/>
        </w:rPr>
        <w:t>stawka jednostkowa obejmuje przemieszczanie 1m</w:t>
      </w:r>
      <w:r>
        <w:rPr>
          <w:rStyle w:val="CharStyle3"/>
          <w:vertAlign w:val="superscript"/>
        </w:rPr>
        <w:t>3</w:t>
      </w:r>
      <w:r>
        <w:rPr>
          <w:rStyle w:val="CharStyle3"/>
        </w:rPr>
        <w:t xml:space="preserve"> drewna na odległości do 1000 m, oraz powyżej 1000 m w odstopniowaniu co 1000m (PODWOZ-D1, PODWOZ-D2).</w:t>
      </w:r>
    </w:p>
    <w:p w:rsidR="005055F5" w:rsidRDefault="005055F5">
      <w:pPr>
        <w:pStyle w:val="Style5"/>
        <w:keepNext/>
        <w:keepLines/>
        <w:spacing w:line="271" w:lineRule="auto"/>
        <w:rPr>
          <w:b w:val="0"/>
          <w:bCs w:val="0"/>
          <w:sz w:val="24"/>
          <w:szCs w:val="24"/>
        </w:rPr>
      </w:pPr>
      <w:bookmarkStart w:id="5" w:name="bookmark10"/>
      <w:r>
        <w:rPr>
          <w:rStyle w:val="CharStyle6"/>
          <w:b/>
          <w:bCs/>
        </w:rPr>
        <w:t>Procedura odbioru:</w:t>
      </w:r>
      <w:bookmarkEnd w:id="5"/>
    </w:p>
    <w:p w:rsidR="005055F5" w:rsidRDefault="005055F5">
      <w:pPr>
        <w:pStyle w:val="Style2"/>
        <w:numPr>
          <w:ilvl w:val="0"/>
          <w:numId w:val="4"/>
        </w:numPr>
        <w:tabs>
          <w:tab w:val="left" w:pos="785"/>
        </w:tabs>
        <w:spacing w:after="0" w:line="271" w:lineRule="auto"/>
        <w:ind w:firstLine="420"/>
        <w:rPr>
          <w:sz w:val="24"/>
          <w:szCs w:val="24"/>
        </w:rPr>
      </w:pPr>
      <w:r>
        <w:rPr>
          <w:rStyle w:val="CharStyle3"/>
        </w:rPr>
        <w:t>dla prac, gdzie jednostką rozliczeniową jest metr sześcienny [M</w:t>
      </w:r>
      <w:r>
        <w:rPr>
          <w:rStyle w:val="CharStyle3"/>
          <w:vertAlign w:val="superscript"/>
        </w:rPr>
        <w:t>3</w:t>
      </w:r>
      <w:r>
        <w:rPr>
          <w:rStyle w:val="CharStyle3"/>
        </w:rPr>
        <w:t>],</w:t>
      </w:r>
    </w:p>
    <w:p w:rsidR="005055F5" w:rsidRDefault="005055F5">
      <w:pPr>
        <w:pStyle w:val="Style2"/>
        <w:numPr>
          <w:ilvl w:val="0"/>
          <w:numId w:val="4"/>
        </w:numPr>
        <w:tabs>
          <w:tab w:val="left" w:pos="785"/>
        </w:tabs>
        <w:spacing w:line="259" w:lineRule="auto"/>
        <w:ind w:left="780" w:hanging="360"/>
        <w:rPr>
          <w:sz w:val="24"/>
          <w:szCs w:val="24"/>
        </w:rPr>
      </w:pPr>
      <w:r>
        <w:rPr>
          <w:rStyle w:val="CharStyle3"/>
        </w:rPr>
        <w:t>w trakcie odbioru prac z zakresu podwozu drewna nie dokonuje się osobnego pomiaru jego ilości, a jedynie posługuje się ilością będącą na stanie magazynowym leśnictwa.</w:t>
      </w:r>
    </w:p>
    <w:p w:rsidR="005055F5" w:rsidRDefault="005055F5">
      <w:pPr>
        <w:pStyle w:val="Style2"/>
        <w:spacing w:after="500"/>
        <w:ind w:firstLine="780"/>
        <w:rPr>
          <w:sz w:val="24"/>
          <w:szCs w:val="24"/>
        </w:rPr>
      </w:pPr>
      <w:r>
        <w:rPr>
          <w:rStyle w:val="CharStyle3"/>
          <w:i/>
          <w:iCs/>
        </w:rPr>
        <w:t>(rozliczenie z dokładnością do dwóch miejsc po przecinku)</w:t>
      </w:r>
    </w:p>
    <w:p w:rsidR="005055F5" w:rsidRDefault="005055F5">
      <w:pPr>
        <w:pStyle w:val="Style7"/>
        <w:ind w:left="53"/>
        <w:rPr>
          <w:b w:val="0"/>
          <w:bCs w:val="0"/>
          <w:sz w:val="24"/>
          <w:szCs w:val="24"/>
        </w:rPr>
      </w:pPr>
      <w:r>
        <w:rPr>
          <w:rStyle w:val="CharStyle8"/>
          <w:b/>
          <w:bCs/>
        </w:rPr>
        <w:t>Szlaki operacyjne – w warunkach górskich i nizinnych</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862"/>
        <w:gridCol w:w="3701"/>
        <w:gridCol w:w="1344"/>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862"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701"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2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60"/>
              <w:rPr>
                <w:sz w:val="24"/>
                <w:szCs w:val="24"/>
              </w:rPr>
            </w:pPr>
            <w:r>
              <w:rPr>
                <w:rStyle w:val="CharStyle10"/>
              </w:rPr>
              <w:t>6</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 SZLG</w:t>
            </w:r>
          </w:p>
        </w:tc>
        <w:tc>
          <w:tcPr>
            <w:tcW w:w="1862"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 SZLG</w:t>
            </w:r>
          </w:p>
        </w:tc>
        <w:tc>
          <w:tcPr>
            <w:tcW w:w="3701"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Wykonanie szlaku operacyjnego w warunkach górskich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20"/>
              <w:rPr>
                <w:sz w:val="24"/>
                <w:szCs w:val="24"/>
              </w:rPr>
            </w:pPr>
            <w:r>
              <w:rPr>
                <w:rStyle w:val="CharStyle10"/>
              </w:rPr>
              <w:t>M</w:t>
            </w:r>
          </w:p>
        </w:tc>
      </w:tr>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60"/>
              <w:rPr>
                <w:sz w:val="24"/>
                <w:szCs w:val="24"/>
              </w:rPr>
            </w:pPr>
            <w:r>
              <w:rPr>
                <w:rStyle w:val="CharStyle10"/>
              </w:rPr>
              <w:t>7</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REM SZLZR</w:t>
            </w:r>
          </w:p>
        </w:tc>
        <w:tc>
          <w:tcPr>
            <w:tcW w:w="1862"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REM SZLZR</w:t>
            </w:r>
          </w:p>
        </w:tc>
        <w:tc>
          <w:tcPr>
            <w:tcW w:w="3701"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Naprawa szlaku operacyjnego w warunkach górskich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20"/>
              <w:rPr>
                <w:sz w:val="24"/>
                <w:szCs w:val="24"/>
              </w:rPr>
            </w:pPr>
            <w:r>
              <w:rPr>
                <w:rStyle w:val="CharStyle10"/>
              </w:rPr>
              <w:t>M</w:t>
            </w:r>
          </w:p>
        </w:tc>
      </w:tr>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60"/>
              <w:rPr>
                <w:sz w:val="24"/>
                <w:szCs w:val="24"/>
              </w:rPr>
            </w:pPr>
            <w:r>
              <w:rPr>
                <w:rStyle w:val="CharStyle10"/>
              </w:rPr>
              <w:t>8</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 SZLN</w:t>
            </w:r>
          </w:p>
        </w:tc>
        <w:tc>
          <w:tcPr>
            <w:tcW w:w="1862"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 SZLN</w:t>
            </w:r>
          </w:p>
        </w:tc>
        <w:tc>
          <w:tcPr>
            <w:tcW w:w="3701"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Wykonanie szlaku operacyjnego w warunkach nizinnych</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520"/>
              <w:rPr>
                <w:sz w:val="24"/>
                <w:szCs w:val="24"/>
              </w:rPr>
            </w:pPr>
            <w:r>
              <w:rPr>
                <w:rStyle w:val="CharStyle10"/>
              </w:rPr>
              <w:t>M</w:t>
            </w:r>
          </w:p>
        </w:tc>
      </w:tr>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rPr>
              <w:t>9</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REM SZLZN</w:t>
            </w:r>
          </w:p>
        </w:tc>
        <w:tc>
          <w:tcPr>
            <w:tcW w:w="1862"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REM SZLZN</w:t>
            </w:r>
          </w:p>
        </w:tc>
        <w:tc>
          <w:tcPr>
            <w:tcW w:w="3701"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Naprawa szlaku operacyjnego w warunkach nizinnych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M</w:t>
            </w:r>
          </w:p>
        </w:tc>
      </w:tr>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10</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WYK-DYL</w:t>
            </w:r>
          </w:p>
        </w:tc>
        <w:tc>
          <w:tcPr>
            <w:tcW w:w="1862"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WYK-DYL</w:t>
            </w:r>
          </w:p>
        </w:tc>
        <w:tc>
          <w:tcPr>
            <w:tcW w:w="3701"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Wykonanie dylowanki na szlaku zrywkowym</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M</w:t>
            </w:r>
          </w:p>
        </w:tc>
      </w:tr>
    </w:tbl>
    <w:p w:rsidR="005055F5" w:rsidRDefault="005055F5">
      <w:pPr>
        <w:spacing w:after="119" w:line="1" w:lineRule="exact"/>
        <w:rPr>
          <w:color w:val="auto"/>
        </w:rPr>
      </w:pPr>
    </w:p>
    <w:p w:rsidR="005055F5" w:rsidRDefault="005055F5">
      <w:pPr>
        <w:pStyle w:val="Style5"/>
        <w:keepNext/>
        <w:keepLines/>
        <w:spacing w:line="240" w:lineRule="auto"/>
        <w:rPr>
          <w:b w:val="0"/>
          <w:bCs w:val="0"/>
          <w:sz w:val="24"/>
          <w:szCs w:val="24"/>
        </w:rPr>
      </w:pPr>
      <w:bookmarkStart w:id="6" w:name="bookmark12"/>
      <w:r>
        <w:rPr>
          <w:rStyle w:val="CharStyle6"/>
          <w:b/>
          <w:bCs/>
        </w:rPr>
        <w:t>Standard technologii prac obejmuje:</w:t>
      </w:r>
      <w:bookmarkEnd w:id="6"/>
    </w:p>
    <w:p w:rsidR="005055F5" w:rsidRDefault="005055F5">
      <w:pPr>
        <w:pStyle w:val="Style5"/>
        <w:keepNext/>
        <w:keepLines/>
        <w:spacing w:line="240" w:lineRule="auto"/>
        <w:rPr>
          <w:b w:val="0"/>
          <w:bCs w:val="0"/>
          <w:sz w:val="24"/>
          <w:szCs w:val="24"/>
        </w:rPr>
      </w:pPr>
      <w:r>
        <w:rPr>
          <w:rStyle w:val="CharStyle6"/>
          <w:b/>
          <w:bCs/>
        </w:rPr>
        <w:t>Wykonanie szlaku operacyjnego w warunkach górskich:</w:t>
      </w:r>
    </w:p>
    <w:p w:rsidR="005055F5" w:rsidRDefault="005055F5">
      <w:pPr>
        <w:pStyle w:val="Style2"/>
        <w:numPr>
          <w:ilvl w:val="0"/>
          <w:numId w:val="4"/>
        </w:numPr>
        <w:tabs>
          <w:tab w:val="left" w:pos="782"/>
        </w:tabs>
        <w:spacing w:after="0"/>
        <w:ind w:left="780" w:hanging="360"/>
        <w:jc w:val="both"/>
        <w:rPr>
          <w:sz w:val="24"/>
          <w:szCs w:val="24"/>
        </w:rPr>
      </w:pPr>
      <w:r>
        <w:rPr>
          <w:rStyle w:val="CharStyle3"/>
        </w:rPr>
        <w:t>odspojenie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w:t>
      </w:r>
    </w:p>
    <w:p w:rsidR="005055F5" w:rsidRDefault="005055F5">
      <w:pPr>
        <w:pStyle w:val="Style2"/>
        <w:numPr>
          <w:ilvl w:val="0"/>
          <w:numId w:val="4"/>
        </w:numPr>
        <w:tabs>
          <w:tab w:val="left" w:pos="782"/>
        </w:tabs>
        <w:spacing w:after="0"/>
        <w:ind w:left="780" w:hanging="360"/>
        <w:jc w:val="both"/>
        <w:rPr>
          <w:sz w:val="24"/>
          <w:szCs w:val="24"/>
        </w:rPr>
      </w:pPr>
      <w:r>
        <w:rPr>
          <w:rStyle w:val="CharStyle3"/>
        </w:rPr>
        <w:t>odprowadzenie wody gruntowej oraz opadowej poza przebieg szlaku przez wykonanie poprzecznych spływek min. co ……… mb oraz dodatkowo we wskazanych miejscach,</w:t>
      </w:r>
    </w:p>
    <w:p w:rsidR="005055F5" w:rsidRDefault="005055F5">
      <w:pPr>
        <w:pStyle w:val="Style2"/>
        <w:numPr>
          <w:ilvl w:val="0"/>
          <w:numId w:val="4"/>
        </w:numPr>
        <w:tabs>
          <w:tab w:val="left" w:pos="782"/>
        </w:tabs>
        <w:ind w:left="780" w:hanging="360"/>
        <w:jc w:val="both"/>
        <w:rPr>
          <w:sz w:val="24"/>
          <w:szCs w:val="24"/>
        </w:rPr>
      </w:pPr>
      <w:r>
        <w:rPr>
          <w:rStyle w:val="CharStyle3"/>
        </w:rPr>
        <w:t>przebieg szlaku operacyjnego powinien być zgodny z trasą wytyczoną przez Zamawiającego.</w:t>
      </w:r>
    </w:p>
    <w:p w:rsidR="005055F5" w:rsidRDefault="005055F5">
      <w:pPr>
        <w:pStyle w:val="Style2"/>
        <w:spacing w:line="269" w:lineRule="auto"/>
        <w:rPr>
          <w:sz w:val="24"/>
          <w:szCs w:val="24"/>
        </w:rPr>
      </w:pPr>
      <w:r>
        <w:rPr>
          <w:rStyle w:val="CharStyle3"/>
          <w:b/>
          <w:bCs/>
          <w:sz w:val="20"/>
          <w:szCs w:val="20"/>
        </w:rPr>
        <w:t>Naprawa szlaku operacyjnego w warunkach górskich:</w:t>
      </w:r>
    </w:p>
    <w:p w:rsidR="005055F5" w:rsidRDefault="005055F5">
      <w:pPr>
        <w:pStyle w:val="Style2"/>
        <w:numPr>
          <w:ilvl w:val="0"/>
          <w:numId w:val="4"/>
        </w:numPr>
        <w:tabs>
          <w:tab w:val="left" w:pos="1178"/>
        </w:tabs>
        <w:spacing w:after="0"/>
        <w:ind w:left="1140" w:hanging="360"/>
        <w:jc w:val="both"/>
        <w:rPr>
          <w:sz w:val="24"/>
          <w:szCs w:val="24"/>
        </w:rPr>
      </w:pPr>
      <w:r>
        <w:rPr>
          <w:rStyle w:val="CharStyle3"/>
        </w:rPr>
        <w:t>bieżące odprowadzenie, poza szlak, wody gruntowej i opadowej. Usunięcie, poprzez ścinkę, przeszkadzających drzew i krzewów,</w:t>
      </w:r>
    </w:p>
    <w:p w:rsidR="005055F5" w:rsidRDefault="005055F5">
      <w:pPr>
        <w:pStyle w:val="Style2"/>
        <w:numPr>
          <w:ilvl w:val="0"/>
          <w:numId w:val="4"/>
        </w:numPr>
        <w:tabs>
          <w:tab w:val="left" w:pos="1178"/>
        </w:tabs>
        <w:ind w:left="1140" w:hanging="360"/>
        <w:jc w:val="both"/>
        <w:rPr>
          <w:sz w:val="24"/>
          <w:szCs w:val="24"/>
        </w:rPr>
      </w:pPr>
      <w:r>
        <w:rPr>
          <w:rStyle w:val="CharStyle3"/>
        </w:rPr>
        <w:t>wyrównanie nierówności, kolein, poszerzenie szlaku w miejscach zwężeń do szerokości 3m w gruncie rodzimym (nie licząc nasypów), odprowadzenie wody gruntowej poprzez wykonanie poprzecznych spływek min. co ……… mb oraz dodatkowo we wskazanych miejscach, sprzętem mechanicznym lub ręcznie.</w:t>
      </w:r>
    </w:p>
    <w:p w:rsidR="005055F5" w:rsidRDefault="005055F5">
      <w:pPr>
        <w:pStyle w:val="Style2"/>
        <w:spacing w:line="269" w:lineRule="auto"/>
        <w:rPr>
          <w:sz w:val="24"/>
          <w:szCs w:val="24"/>
        </w:rPr>
      </w:pPr>
      <w:r>
        <w:rPr>
          <w:rStyle w:val="CharStyle3"/>
          <w:b/>
          <w:bCs/>
          <w:sz w:val="20"/>
          <w:szCs w:val="20"/>
        </w:rPr>
        <w:t>Wykonanie szlaku operacyjnego w warunkach nizinnych:</w:t>
      </w:r>
    </w:p>
    <w:p w:rsidR="005055F5" w:rsidRDefault="005055F5">
      <w:pPr>
        <w:pStyle w:val="Style2"/>
        <w:numPr>
          <w:ilvl w:val="0"/>
          <w:numId w:val="5"/>
        </w:numPr>
        <w:tabs>
          <w:tab w:val="left" w:pos="782"/>
        </w:tabs>
        <w:spacing w:after="0"/>
        <w:ind w:left="780" w:hanging="360"/>
        <w:jc w:val="both"/>
        <w:rPr>
          <w:sz w:val="24"/>
          <w:szCs w:val="24"/>
        </w:rPr>
      </w:pPr>
      <w:r>
        <w:rPr>
          <w:rStyle w:val="CharStyle3"/>
        </w:rPr>
        <w:t>odspojenie gruntu na szerokość …………… w gruncie rodzimym i przemieszczenie go na wymaganą odległość w zależności od konfiguracji terenu,</w:t>
      </w:r>
    </w:p>
    <w:p w:rsidR="005055F5" w:rsidRDefault="005055F5">
      <w:pPr>
        <w:pStyle w:val="Style2"/>
        <w:numPr>
          <w:ilvl w:val="0"/>
          <w:numId w:val="5"/>
        </w:numPr>
        <w:tabs>
          <w:tab w:val="left" w:pos="782"/>
        </w:tabs>
        <w:spacing w:after="0"/>
        <w:ind w:left="780" w:hanging="360"/>
        <w:jc w:val="both"/>
        <w:rPr>
          <w:sz w:val="24"/>
          <w:szCs w:val="24"/>
        </w:rPr>
      </w:pPr>
      <w:r>
        <w:rPr>
          <w:rStyle w:val="CharStyle3"/>
        </w:rPr>
        <w:t>wyprofilowanie gruntowej powierzchni szlaku w sposób zapewniający maksymalne, możliwe w danych warunkach, odprowadzanie wody oraz zgrubne zagęszczenie gruntu w nasypie – umożliwiające spełnianie funkcji szlaku,</w:t>
      </w:r>
    </w:p>
    <w:p w:rsidR="005055F5" w:rsidRDefault="005055F5">
      <w:pPr>
        <w:pStyle w:val="Style2"/>
        <w:numPr>
          <w:ilvl w:val="0"/>
          <w:numId w:val="5"/>
        </w:numPr>
        <w:tabs>
          <w:tab w:val="left" w:pos="782"/>
        </w:tabs>
        <w:ind w:left="780" w:hanging="360"/>
        <w:jc w:val="both"/>
        <w:rPr>
          <w:sz w:val="24"/>
          <w:szCs w:val="24"/>
        </w:rPr>
      </w:pPr>
      <w:r>
        <w:rPr>
          <w:rStyle w:val="CharStyle3"/>
        </w:rPr>
        <w:t>przebieg szlaku operacyjnego powinien być zgodny z trasą wytyczoną przez Zamawiającego.</w:t>
      </w:r>
    </w:p>
    <w:p w:rsidR="005055F5" w:rsidRDefault="005055F5">
      <w:pPr>
        <w:pStyle w:val="Style2"/>
        <w:spacing w:line="269" w:lineRule="auto"/>
        <w:rPr>
          <w:sz w:val="24"/>
          <w:szCs w:val="24"/>
        </w:rPr>
      </w:pPr>
      <w:r>
        <w:rPr>
          <w:rStyle w:val="CharStyle3"/>
          <w:b/>
          <w:bCs/>
          <w:sz w:val="20"/>
          <w:szCs w:val="20"/>
        </w:rPr>
        <w:t>Naprawa szlaku operacyjnego warunkach nizinnych:</w:t>
      </w:r>
    </w:p>
    <w:p w:rsidR="005055F5" w:rsidRDefault="005055F5">
      <w:pPr>
        <w:pStyle w:val="Style2"/>
        <w:numPr>
          <w:ilvl w:val="0"/>
          <w:numId w:val="5"/>
        </w:numPr>
        <w:tabs>
          <w:tab w:val="left" w:pos="782"/>
        </w:tabs>
        <w:spacing w:after="0"/>
        <w:ind w:left="780" w:hanging="360"/>
        <w:jc w:val="both"/>
        <w:rPr>
          <w:sz w:val="24"/>
          <w:szCs w:val="24"/>
        </w:rPr>
      </w:pPr>
      <w:r>
        <w:rPr>
          <w:rStyle w:val="CharStyle3"/>
        </w:rPr>
        <w:t>bieżące odprowadzenie, poza szlak, wody gruntowej i opadowej. Usunięcie, poprzez ścinkę i odrzucenie poza szlak przeszkadzających drzew i krzewów,</w:t>
      </w:r>
    </w:p>
    <w:p w:rsidR="005055F5" w:rsidRDefault="005055F5">
      <w:pPr>
        <w:pStyle w:val="Style2"/>
        <w:numPr>
          <w:ilvl w:val="0"/>
          <w:numId w:val="5"/>
        </w:numPr>
        <w:tabs>
          <w:tab w:val="left" w:pos="782"/>
        </w:tabs>
        <w:ind w:left="780" w:hanging="360"/>
        <w:jc w:val="both"/>
        <w:rPr>
          <w:sz w:val="24"/>
          <w:szCs w:val="24"/>
        </w:rPr>
      </w:pPr>
      <w:r>
        <w:rPr>
          <w:rStyle w:val="CharStyle3"/>
        </w:rPr>
        <w:t>wyrównanie nierówności, kolein, poszerzenie szlaku w miejscach zwężeń do szerokości 3m w gruncie rodzimym odprowadzenie wody gruntowej – przede wszystkim poprzez właściwe wyprofilowanie.</w:t>
      </w:r>
    </w:p>
    <w:p w:rsidR="005055F5" w:rsidRDefault="005055F5">
      <w:pPr>
        <w:pStyle w:val="Style2"/>
        <w:spacing w:line="269" w:lineRule="auto"/>
        <w:rPr>
          <w:sz w:val="24"/>
          <w:szCs w:val="24"/>
        </w:rPr>
      </w:pPr>
      <w:r>
        <w:rPr>
          <w:rStyle w:val="CharStyle3"/>
          <w:b/>
          <w:bCs/>
          <w:sz w:val="20"/>
          <w:szCs w:val="20"/>
        </w:rPr>
        <w:t>Wykonanie dylowanki na szlaku operacyjnym:</w:t>
      </w:r>
    </w:p>
    <w:p w:rsidR="005055F5" w:rsidRDefault="005055F5">
      <w:pPr>
        <w:pStyle w:val="Style2"/>
        <w:numPr>
          <w:ilvl w:val="0"/>
          <w:numId w:val="5"/>
        </w:numPr>
        <w:tabs>
          <w:tab w:val="left" w:pos="782"/>
        </w:tabs>
        <w:spacing w:after="0"/>
        <w:ind w:left="780" w:hanging="360"/>
        <w:jc w:val="both"/>
        <w:rPr>
          <w:sz w:val="24"/>
          <w:szCs w:val="24"/>
        </w:rPr>
      </w:pPr>
      <w:r>
        <w:rPr>
          <w:rStyle w:val="CharStyle3"/>
        </w:rPr>
        <w:t>dylowanki na szlaku operacyjnym wykonuje się w celu zabezpieczenie przejazdów przez potoki i miejsca podmokłe przy zrywce drewna, oraz wykonanie zjazdów ze szlaków zrywkowych na drogi utwardzone,</w:t>
      </w:r>
    </w:p>
    <w:p w:rsidR="005055F5" w:rsidRDefault="005055F5">
      <w:pPr>
        <w:pStyle w:val="Style2"/>
        <w:numPr>
          <w:ilvl w:val="0"/>
          <w:numId w:val="5"/>
        </w:numPr>
        <w:tabs>
          <w:tab w:val="left" w:pos="758"/>
        </w:tabs>
        <w:spacing w:after="0"/>
        <w:ind w:firstLine="420"/>
        <w:rPr>
          <w:sz w:val="24"/>
          <w:szCs w:val="24"/>
        </w:rPr>
      </w:pPr>
      <w:r>
        <w:rPr>
          <w:rStyle w:val="CharStyle3"/>
        </w:rPr>
        <w:t>miejsce wykonania dylowanki każdorazowo wskazuje Zamawiający,</w:t>
      </w:r>
    </w:p>
    <w:p w:rsidR="005055F5" w:rsidRDefault="005055F5">
      <w:pPr>
        <w:pStyle w:val="Style2"/>
        <w:numPr>
          <w:ilvl w:val="0"/>
          <w:numId w:val="5"/>
        </w:numPr>
        <w:tabs>
          <w:tab w:val="left" w:pos="758"/>
        </w:tabs>
        <w:ind w:firstLine="420"/>
        <w:rPr>
          <w:sz w:val="24"/>
          <w:szCs w:val="24"/>
        </w:rPr>
      </w:pPr>
      <w:r>
        <w:rPr>
          <w:rStyle w:val="CharStyle3"/>
        </w:rPr>
        <w:t>parametry wykonania dylowanki obrazuje poniższy schemat (rzut 1; rzut 2).</w:t>
      </w:r>
    </w:p>
    <w:p w:rsidR="005055F5" w:rsidRDefault="005055F5">
      <w:pPr>
        <w:pStyle w:val="Style5"/>
        <w:keepNext/>
        <w:keepLines/>
        <w:rPr>
          <w:b w:val="0"/>
          <w:bCs w:val="0"/>
          <w:sz w:val="24"/>
          <w:szCs w:val="24"/>
        </w:rPr>
      </w:pPr>
      <w:bookmarkStart w:id="7" w:name="bookmark15"/>
      <w:r>
        <w:rPr>
          <w:rStyle w:val="CharStyle6"/>
          <w:b/>
          <w:bCs/>
        </w:rPr>
        <w:t>UWAGA!</w:t>
      </w:r>
      <w:bookmarkEnd w:id="7"/>
    </w:p>
    <w:p w:rsidR="005055F5" w:rsidRDefault="005055F5">
      <w:pPr>
        <w:pStyle w:val="Style2"/>
        <w:numPr>
          <w:ilvl w:val="0"/>
          <w:numId w:val="5"/>
        </w:numPr>
        <w:tabs>
          <w:tab w:val="left" w:pos="758"/>
        </w:tabs>
        <w:ind w:firstLine="420"/>
        <w:rPr>
          <w:sz w:val="24"/>
          <w:szCs w:val="24"/>
        </w:rPr>
      </w:pPr>
      <w:r>
        <w:rPr>
          <w:rStyle w:val="CharStyle3"/>
        </w:rPr>
        <w:t>materiał na wykonanie dylowanki (drewno) zapewnia Zamawiający,</w:t>
      </w:r>
    </w:p>
    <w:p w:rsidR="005055F5" w:rsidRDefault="005055F5">
      <w:pPr>
        <w:pStyle w:val="Style2"/>
        <w:numPr>
          <w:ilvl w:val="0"/>
          <w:numId w:val="6"/>
        </w:numPr>
        <w:tabs>
          <w:tab w:val="left" w:pos="715"/>
        </w:tabs>
        <w:spacing w:after="0"/>
        <w:ind w:left="720" w:hanging="360"/>
        <w:jc w:val="both"/>
        <w:rPr>
          <w:sz w:val="24"/>
          <w:szCs w:val="24"/>
        </w:rPr>
      </w:pPr>
      <w:r>
        <w:rPr>
          <w:rStyle w:val="CharStyle3"/>
        </w:rPr>
        <w:t>wykonawca jest odpowiedzialny za dostarczenie materiału (drewna) ze wskazanego miejsca w leśnictwie do miejsca wykonania dylowanki,</w:t>
      </w:r>
    </w:p>
    <w:p w:rsidR="005055F5" w:rsidRDefault="005055F5">
      <w:pPr>
        <w:pStyle w:val="Style2"/>
        <w:numPr>
          <w:ilvl w:val="0"/>
          <w:numId w:val="6"/>
        </w:numPr>
        <w:tabs>
          <w:tab w:val="left" w:pos="715"/>
        </w:tabs>
        <w:ind w:left="720" w:hanging="360"/>
        <w:jc w:val="both"/>
        <w:rPr>
          <w:sz w:val="24"/>
          <w:szCs w:val="24"/>
        </w:rPr>
      </w:pPr>
      <w:r>
        <w:rPr>
          <w:rStyle w:val="CharStyle3"/>
        </w:rPr>
        <w:t>pozostałe materiały niezbędne do wykonania i montażu dylowanki (np. gwoździe, śruby, klamry) zapewnia Wykonawca w ilości:</w:t>
      </w:r>
    </w:p>
    <w:p w:rsidR="005055F5" w:rsidRDefault="005055F5">
      <w:pPr>
        <w:pStyle w:val="Style2"/>
        <w:numPr>
          <w:ilvl w:val="0"/>
          <w:numId w:val="6"/>
        </w:numPr>
        <w:tabs>
          <w:tab w:val="left" w:pos="1075"/>
        </w:tabs>
        <w:ind w:firstLine="720"/>
        <w:jc w:val="both"/>
        <w:rPr>
          <w:sz w:val="24"/>
          <w:szCs w:val="24"/>
        </w:rPr>
      </w:pPr>
      <w:r>
        <w:rPr>
          <w:rStyle w:val="CharStyle3"/>
        </w:rPr>
        <w:t>gwoździe i śruby ……kg/m3 drewna,</w:t>
      </w:r>
    </w:p>
    <w:p w:rsidR="005055F5" w:rsidRDefault="005055F5">
      <w:pPr>
        <w:pStyle w:val="Style2"/>
        <w:numPr>
          <w:ilvl w:val="0"/>
          <w:numId w:val="6"/>
        </w:numPr>
        <w:tabs>
          <w:tab w:val="left" w:pos="1075"/>
        </w:tabs>
        <w:ind w:firstLine="720"/>
        <w:jc w:val="both"/>
        <w:rPr>
          <w:sz w:val="24"/>
          <w:szCs w:val="24"/>
        </w:rPr>
      </w:pPr>
      <w:r>
        <w:rPr>
          <w:rStyle w:val="CharStyle3"/>
        </w:rPr>
        <w:t>klamry ……szt./ m3 drewna.</w:t>
      </w:r>
    </w:p>
    <w:p w:rsidR="005055F5" w:rsidRDefault="00EE32E3">
      <w:pPr>
        <w:rPr>
          <w:color w:val="auto"/>
        </w:rPr>
      </w:pPr>
      <w:r>
        <w:rPr>
          <w:noProof/>
          <w:color w:val="auto"/>
        </w:rPr>
        <w:drawing>
          <wp:inline distT="0" distB="0" distL="0" distR="0">
            <wp:extent cx="5372100" cy="34036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403600"/>
                    </a:xfrm>
                    <a:prstGeom prst="rect">
                      <a:avLst/>
                    </a:prstGeom>
                    <a:noFill/>
                    <a:ln>
                      <a:noFill/>
                    </a:ln>
                  </pic:spPr>
                </pic:pic>
              </a:graphicData>
            </a:graphic>
          </wp:inline>
        </w:drawing>
      </w:r>
    </w:p>
    <w:p w:rsidR="005055F5" w:rsidRDefault="005055F5">
      <w:pPr>
        <w:spacing w:after="519" w:line="1" w:lineRule="exact"/>
        <w:rPr>
          <w:color w:val="auto"/>
        </w:rPr>
      </w:pPr>
    </w:p>
    <w:p w:rsidR="005055F5" w:rsidRDefault="005055F5">
      <w:pPr>
        <w:pStyle w:val="Style5"/>
        <w:keepNext/>
        <w:keepLines/>
        <w:spacing w:line="271" w:lineRule="auto"/>
        <w:rPr>
          <w:b w:val="0"/>
          <w:bCs w:val="0"/>
          <w:sz w:val="24"/>
          <w:szCs w:val="24"/>
        </w:rPr>
      </w:pPr>
      <w:bookmarkStart w:id="8" w:name="bookmark17"/>
      <w:r>
        <w:rPr>
          <w:rStyle w:val="CharStyle6"/>
          <w:b/>
          <w:bCs/>
        </w:rPr>
        <w:t>Procedura odbioru:</w:t>
      </w:r>
      <w:bookmarkEnd w:id="8"/>
    </w:p>
    <w:p w:rsidR="005055F5" w:rsidRDefault="005055F5">
      <w:pPr>
        <w:pStyle w:val="Style2"/>
        <w:rPr>
          <w:sz w:val="24"/>
          <w:szCs w:val="24"/>
        </w:rPr>
      </w:pPr>
      <w:r>
        <w:rPr>
          <w:rStyle w:val="CharStyle3"/>
        </w:rPr>
        <w:t>Odbiór prac nastąpi poprzez:</w:t>
      </w:r>
    </w:p>
    <w:p w:rsidR="005055F5" w:rsidRDefault="005055F5">
      <w:pPr>
        <w:pStyle w:val="Style2"/>
        <w:numPr>
          <w:ilvl w:val="0"/>
          <w:numId w:val="6"/>
        </w:numPr>
        <w:tabs>
          <w:tab w:val="left" w:pos="935"/>
        </w:tabs>
        <w:ind w:firstLine="580"/>
        <w:rPr>
          <w:sz w:val="24"/>
          <w:szCs w:val="24"/>
        </w:rPr>
      </w:pPr>
      <w:r>
        <w:rPr>
          <w:rStyle w:val="CharStyle3"/>
        </w:rPr>
        <w:t>zweryfikowanie prawidłowości ich wykonania z opisem czynności i zleceniem,</w:t>
      </w:r>
    </w:p>
    <w:p w:rsidR="005055F5" w:rsidRDefault="005055F5">
      <w:pPr>
        <w:pStyle w:val="Style2"/>
        <w:numPr>
          <w:ilvl w:val="0"/>
          <w:numId w:val="6"/>
        </w:numPr>
        <w:tabs>
          <w:tab w:val="left" w:pos="935"/>
        </w:tabs>
        <w:ind w:left="940" w:hanging="360"/>
        <w:jc w:val="both"/>
        <w:rPr>
          <w:sz w:val="24"/>
          <w:szCs w:val="24"/>
        </w:rPr>
      </w:pPr>
      <w:r>
        <w:rPr>
          <w:rStyle w:val="CharStyle3"/>
        </w:rPr>
        <w:t>dokonanie pomiaru długości wykonanego szlaku operacyjnego, wykonania dylowanki na szlaku operacyjnym lub jego naprawionego odcinka (np. przy pomocy: dalmierza, taśmy mierniczej, GPS, itp),</w:t>
      </w:r>
    </w:p>
    <w:p w:rsidR="005055F5" w:rsidRDefault="005055F5">
      <w:pPr>
        <w:pStyle w:val="Style2"/>
        <w:numPr>
          <w:ilvl w:val="0"/>
          <w:numId w:val="6"/>
        </w:numPr>
        <w:tabs>
          <w:tab w:val="left" w:pos="935"/>
        </w:tabs>
        <w:ind w:left="940" w:hanging="360"/>
        <w:jc w:val="both"/>
        <w:rPr>
          <w:sz w:val="24"/>
          <w:szCs w:val="24"/>
        </w:rPr>
      </w:pPr>
      <w:r>
        <w:rPr>
          <w:rStyle w:val="CharStyle3"/>
        </w:rPr>
        <w:t>sprawdzeniu podlegać będzie w szczególności: zgodność z przyjętą technologią wykonania szlaku lub dylowanki na szlaku operacyjnym.</w:t>
      </w:r>
    </w:p>
    <w:p w:rsidR="005055F5" w:rsidRDefault="005055F5">
      <w:pPr>
        <w:pStyle w:val="Style2"/>
        <w:ind w:firstLine="720"/>
        <w:rPr>
          <w:sz w:val="24"/>
          <w:szCs w:val="24"/>
        </w:rPr>
      </w:pPr>
      <w:r>
        <w:rPr>
          <w:rStyle w:val="CharStyle3"/>
          <w:i/>
          <w:iCs/>
        </w:rPr>
        <w:t>(rozliczenie z dokładnością do 1 metra)</w:t>
      </w:r>
    </w:p>
    <w:p w:rsidR="00F82B55" w:rsidRDefault="00F82B55">
      <w:pPr>
        <w:pStyle w:val="Style5"/>
        <w:keepNext/>
        <w:keepLines/>
        <w:spacing w:line="240" w:lineRule="auto"/>
        <w:jc w:val="center"/>
        <w:rPr>
          <w:rStyle w:val="CharStyle6"/>
          <w:b/>
          <w:bCs/>
        </w:rPr>
      </w:pPr>
      <w:bookmarkStart w:id="9" w:name="bookmark19"/>
    </w:p>
    <w:p w:rsidR="00F82B55" w:rsidRDefault="00F82B55">
      <w:pPr>
        <w:pStyle w:val="Style5"/>
        <w:keepNext/>
        <w:keepLines/>
        <w:spacing w:line="240" w:lineRule="auto"/>
        <w:jc w:val="center"/>
        <w:rPr>
          <w:rStyle w:val="CharStyle6"/>
          <w:b/>
          <w:bCs/>
        </w:rPr>
      </w:pPr>
    </w:p>
    <w:p w:rsidR="00F82B55" w:rsidRDefault="00F82B55">
      <w:pPr>
        <w:pStyle w:val="Style5"/>
        <w:keepNext/>
        <w:keepLines/>
        <w:spacing w:line="240" w:lineRule="auto"/>
        <w:jc w:val="center"/>
        <w:rPr>
          <w:rStyle w:val="CharStyle6"/>
          <w:b/>
          <w:bCs/>
        </w:rPr>
      </w:pPr>
    </w:p>
    <w:p w:rsidR="00F82B55" w:rsidRDefault="00F82B55">
      <w:pPr>
        <w:pStyle w:val="Style5"/>
        <w:keepNext/>
        <w:keepLines/>
        <w:spacing w:line="240" w:lineRule="auto"/>
        <w:jc w:val="center"/>
        <w:rPr>
          <w:rStyle w:val="CharStyle6"/>
          <w:b/>
          <w:bCs/>
        </w:rPr>
      </w:pPr>
    </w:p>
    <w:p w:rsidR="00F82B55" w:rsidRDefault="00F82B55">
      <w:pPr>
        <w:pStyle w:val="Style5"/>
        <w:keepNext/>
        <w:keepLines/>
        <w:spacing w:line="240" w:lineRule="auto"/>
        <w:jc w:val="center"/>
        <w:rPr>
          <w:rStyle w:val="CharStyle6"/>
          <w:b/>
          <w:bCs/>
        </w:rPr>
      </w:pPr>
    </w:p>
    <w:p w:rsidR="00F82B55" w:rsidRDefault="00F82B55">
      <w:pPr>
        <w:pStyle w:val="Style5"/>
        <w:keepNext/>
        <w:keepLines/>
        <w:spacing w:line="240" w:lineRule="auto"/>
        <w:jc w:val="center"/>
        <w:rPr>
          <w:rStyle w:val="CharStyle6"/>
          <w:b/>
          <w:bCs/>
        </w:rPr>
      </w:pPr>
    </w:p>
    <w:p w:rsidR="00F82B55" w:rsidRDefault="00F82B55">
      <w:pPr>
        <w:pStyle w:val="Style5"/>
        <w:keepNext/>
        <w:keepLines/>
        <w:spacing w:line="240" w:lineRule="auto"/>
        <w:jc w:val="center"/>
        <w:rPr>
          <w:rStyle w:val="CharStyle6"/>
          <w:b/>
          <w:bCs/>
        </w:rPr>
      </w:pPr>
    </w:p>
    <w:p w:rsidR="00F82B55" w:rsidRDefault="00F82B55">
      <w:pPr>
        <w:pStyle w:val="Style5"/>
        <w:keepNext/>
        <w:keepLines/>
        <w:spacing w:line="240" w:lineRule="auto"/>
        <w:jc w:val="center"/>
        <w:rPr>
          <w:rStyle w:val="CharStyle6"/>
          <w:b/>
          <w:bCs/>
        </w:rPr>
      </w:pPr>
    </w:p>
    <w:p w:rsidR="00F82B55" w:rsidRDefault="00F82B55">
      <w:pPr>
        <w:pStyle w:val="Style5"/>
        <w:keepNext/>
        <w:keepLines/>
        <w:spacing w:line="240" w:lineRule="auto"/>
        <w:jc w:val="center"/>
        <w:rPr>
          <w:rStyle w:val="CharStyle6"/>
          <w:b/>
          <w:bCs/>
        </w:rPr>
      </w:pPr>
    </w:p>
    <w:p w:rsidR="00F82B55" w:rsidRDefault="00F82B55">
      <w:pPr>
        <w:pStyle w:val="Style5"/>
        <w:keepNext/>
        <w:keepLines/>
        <w:spacing w:line="240" w:lineRule="auto"/>
        <w:jc w:val="center"/>
        <w:rPr>
          <w:rStyle w:val="CharStyle6"/>
          <w:b/>
          <w:bCs/>
        </w:rPr>
      </w:pPr>
    </w:p>
    <w:p w:rsidR="00F82B55" w:rsidRDefault="00F82B55">
      <w:pPr>
        <w:widowControl/>
        <w:rPr>
          <w:rStyle w:val="CharStyle6"/>
        </w:rPr>
      </w:pPr>
      <w:r>
        <w:rPr>
          <w:rStyle w:val="CharStyle6"/>
          <w:b w:val="0"/>
          <w:bCs w:val="0"/>
        </w:rPr>
        <w:br w:type="page"/>
      </w:r>
    </w:p>
    <w:p w:rsidR="005055F5" w:rsidRDefault="005055F5">
      <w:pPr>
        <w:pStyle w:val="Style5"/>
        <w:keepNext/>
        <w:keepLines/>
        <w:spacing w:line="240" w:lineRule="auto"/>
        <w:jc w:val="center"/>
        <w:rPr>
          <w:b w:val="0"/>
          <w:bCs w:val="0"/>
          <w:sz w:val="24"/>
          <w:szCs w:val="24"/>
        </w:rPr>
      </w:pPr>
      <w:r>
        <w:rPr>
          <w:rStyle w:val="CharStyle6"/>
          <w:b/>
          <w:bCs/>
        </w:rPr>
        <w:t>Dział II – ZAGOSPODAROWANIE LASU</w:t>
      </w:r>
      <w:bookmarkEnd w:id="9"/>
    </w:p>
    <w:p w:rsidR="005055F5" w:rsidRDefault="005055F5">
      <w:pPr>
        <w:pStyle w:val="Style5"/>
        <w:keepNext/>
        <w:keepLines/>
        <w:spacing w:line="240" w:lineRule="auto"/>
        <w:jc w:val="center"/>
        <w:rPr>
          <w:b w:val="0"/>
          <w:bCs w:val="0"/>
          <w:sz w:val="24"/>
          <w:szCs w:val="24"/>
        </w:rPr>
      </w:pPr>
      <w:bookmarkStart w:id="10" w:name="bookmark21"/>
      <w:r>
        <w:rPr>
          <w:rStyle w:val="CharStyle6"/>
          <w:b/>
          <w:bCs/>
        </w:rPr>
        <w:t>Melioracje agrotechniczne</w:t>
      </w:r>
      <w:bookmarkEnd w:id="10"/>
    </w:p>
    <w:p w:rsidR="005055F5" w:rsidRDefault="005055F5">
      <w:pPr>
        <w:pStyle w:val="Style2"/>
        <w:spacing w:after="500"/>
        <w:ind w:left="140"/>
        <w:jc w:val="both"/>
        <w:rPr>
          <w:sz w:val="24"/>
          <w:szCs w:val="24"/>
        </w:rPr>
      </w:pPr>
      <w:r>
        <w:rPr>
          <w:rStyle w:val="CharStyle3"/>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rsidR="005055F5" w:rsidRDefault="005055F5">
      <w:pPr>
        <w:pStyle w:val="Style7"/>
        <w:ind w:left="125"/>
        <w:rPr>
          <w:b w:val="0"/>
          <w:bCs w:val="0"/>
          <w:sz w:val="24"/>
          <w:szCs w:val="24"/>
        </w:rPr>
      </w:pPr>
      <w:r>
        <w:rPr>
          <w:rStyle w:val="CharStyle8"/>
          <w:b/>
          <w:bCs/>
        </w:rPr>
        <w:t>Prace ręczne lub przy użyciu narzędzi mechanicznych</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483"/>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22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483"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2054"/>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220"/>
              <w:rPr>
                <w:sz w:val="24"/>
                <w:szCs w:val="24"/>
              </w:rPr>
            </w:pPr>
            <w:r>
              <w:rPr>
                <w:rStyle w:val="CharStyle10"/>
              </w:rPr>
              <w:t>11</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PORZ&gt;100</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PORZ&gt;100</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Oczyszczanie zrębów, gruntów porolnych, halizn i płazowin ze zbędnych podrostów, odrośli, krzewów i krzewinek poprzez wycinanie i wynoszenie wyciętego materiału - dla 100% pokrycia powierzchni</w:t>
            </w:r>
          </w:p>
        </w:tc>
        <w:tc>
          <w:tcPr>
            <w:tcW w:w="1483"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1800"/>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20"/>
              <w:rPr>
                <w:sz w:val="24"/>
                <w:szCs w:val="24"/>
              </w:rPr>
            </w:pPr>
            <w:r>
              <w:rPr>
                <w:rStyle w:val="CharStyle10"/>
              </w:rPr>
              <w:t>12</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PORZB&gt;100</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PORZB&gt;100</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Oczyszczanie zrębów, gruntów porolnych, halizn i płazowin . ze zbędnych podrostów, odrośli, krzewów i krzewinek poprzez wycinanie bez wynoszenia i układania - dla 100% pokrycia powierzchni</w:t>
            </w:r>
          </w:p>
        </w:tc>
        <w:tc>
          <w:tcPr>
            <w:tcW w:w="1483"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580"/>
              <w:rPr>
                <w:sz w:val="24"/>
                <w:szCs w:val="24"/>
              </w:rPr>
            </w:pPr>
            <w:r>
              <w:rPr>
                <w:rStyle w:val="CharStyle10"/>
              </w:rPr>
              <w:t>HA</w:t>
            </w:r>
          </w:p>
        </w:tc>
      </w:tr>
    </w:tbl>
    <w:p w:rsidR="005055F5" w:rsidRDefault="005055F5">
      <w:pPr>
        <w:pStyle w:val="Style7"/>
        <w:ind w:left="125"/>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6"/>
        </w:numPr>
        <w:tabs>
          <w:tab w:val="left" w:pos="855"/>
        </w:tabs>
        <w:spacing w:after="0"/>
        <w:ind w:left="860" w:hanging="360"/>
        <w:jc w:val="both"/>
        <w:rPr>
          <w:sz w:val="24"/>
          <w:szCs w:val="24"/>
        </w:rPr>
      </w:pPr>
      <w:r>
        <w:rPr>
          <w:rStyle w:val="CharStyle3"/>
        </w:rPr>
        <w:t>oczyszczanie zrębów, gruntów porolnych, halizn i płazowin ze zbędnych podrostów, odrośli, krzewów i krzewinek poprzez wycinanie,</w:t>
      </w:r>
    </w:p>
    <w:p w:rsidR="005055F5" w:rsidRDefault="005055F5">
      <w:pPr>
        <w:pStyle w:val="Style2"/>
        <w:numPr>
          <w:ilvl w:val="0"/>
          <w:numId w:val="6"/>
        </w:numPr>
        <w:tabs>
          <w:tab w:val="left" w:pos="848"/>
        </w:tabs>
        <w:ind w:firstLine="500"/>
        <w:rPr>
          <w:sz w:val="24"/>
          <w:szCs w:val="24"/>
        </w:rPr>
      </w:pPr>
      <w:r>
        <w:rPr>
          <w:rStyle w:val="CharStyle3"/>
        </w:rPr>
        <w:t>wynoszenie wyciętego materiału na odległość do 25 m lub spychanie.</w:t>
      </w:r>
    </w:p>
    <w:p w:rsidR="005055F5" w:rsidRDefault="005055F5">
      <w:pPr>
        <w:pStyle w:val="Style2"/>
        <w:spacing w:line="269" w:lineRule="auto"/>
        <w:ind w:firstLine="140"/>
        <w:rPr>
          <w:sz w:val="24"/>
          <w:szCs w:val="24"/>
        </w:rPr>
      </w:pPr>
      <w:r>
        <w:rPr>
          <w:rStyle w:val="CharStyle3"/>
          <w:b/>
          <w:bCs/>
          <w:sz w:val="20"/>
          <w:szCs w:val="20"/>
        </w:rPr>
        <w:t>Uwagi:</w:t>
      </w:r>
    </w:p>
    <w:p w:rsidR="005055F5" w:rsidRDefault="005055F5">
      <w:pPr>
        <w:pStyle w:val="Style2"/>
        <w:numPr>
          <w:ilvl w:val="0"/>
          <w:numId w:val="6"/>
        </w:numPr>
        <w:tabs>
          <w:tab w:val="left" w:pos="855"/>
        </w:tabs>
        <w:ind w:left="860" w:hanging="360"/>
        <w:jc w:val="both"/>
        <w:rPr>
          <w:sz w:val="24"/>
          <w:szCs w:val="24"/>
        </w:rPr>
      </w:pPr>
      <w:r>
        <w:rPr>
          <w:rStyle w:val="CharStyle3"/>
        </w:rPr>
        <w:t>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rsidR="005055F5" w:rsidRDefault="005055F5">
      <w:pPr>
        <w:pStyle w:val="Style5"/>
        <w:keepNext/>
        <w:keepLines/>
        <w:ind w:firstLine="140"/>
        <w:rPr>
          <w:b w:val="0"/>
          <w:bCs w:val="0"/>
          <w:sz w:val="24"/>
          <w:szCs w:val="24"/>
        </w:rPr>
      </w:pPr>
      <w:bookmarkStart w:id="11" w:name="bookmark23"/>
      <w:r>
        <w:rPr>
          <w:rStyle w:val="CharStyle6"/>
          <w:b/>
          <w:bCs/>
        </w:rPr>
        <w:t>Procedura odbioru:</w:t>
      </w:r>
      <w:bookmarkEnd w:id="11"/>
    </w:p>
    <w:p w:rsidR="005055F5" w:rsidRDefault="0071038F">
      <w:pPr>
        <w:pStyle w:val="Style2"/>
        <w:ind w:firstLine="140"/>
        <w:rPr>
          <w:sz w:val="24"/>
          <w:szCs w:val="24"/>
        </w:rPr>
      </w:pPr>
      <w:r>
        <w:rPr>
          <w:rStyle w:val="CharStyle3"/>
        </w:rPr>
        <w:t>Odbió</w:t>
      </w:r>
      <w:r w:rsidR="005055F5">
        <w:rPr>
          <w:rStyle w:val="CharStyle3"/>
        </w:rPr>
        <w:t>r prac nastąpi poprzez:</w:t>
      </w:r>
    </w:p>
    <w:p w:rsidR="005055F5" w:rsidRDefault="0071038F">
      <w:pPr>
        <w:pStyle w:val="Style2"/>
        <w:numPr>
          <w:ilvl w:val="0"/>
          <w:numId w:val="6"/>
        </w:numPr>
        <w:tabs>
          <w:tab w:val="left" w:pos="848"/>
        </w:tabs>
        <w:spacing w:after="0"/>
        <w:ind w:firstLine="500"/>
        <w:rPr>
          <w:sz w:val="24"/>
          <w:szCs w:val="24"/>
        </w:rPr>
      </w:pPr>
      <w:r>
        <w:rPr>
          <w:rStyle w:val="CharStyle3"/>
        </w:rPr>
        <w:t>zweryfikowanie prawidłowoś</w:t>
      </w:r>
      <w:r w:rsidR="005055F5">
        <w:rPr>
          <w:rStyle w:val="CharStyle3"/>
        </w:rPr>
        <w:t>ci</w:t>
      </w:r>
      <w:r>
        <w:rPr>
          <w:rStyle w:val="CharStyle3"/>
        </w:rPr>
        <w:t xml:space="preserve"> ich wykonania z opisem czynnoś</w:t>
      </w:r>
      <w:r w:rsidR="005055F5">
        <w:rPr>
          <w:rStyle w:val="CharStyle3"/>
        </w:rPr>
        <w:t>ci i zleceniem,</w:t>
      </w:r>
    </w:p>
    <w:p w:rsidR="005055F5" w:rsidRDefault="005055F5">
      <w:pPr>
        <w:pStyle w:val="Style2"/>
        <w:numPr>
          <w:ilvl w:val="0"/>
          <w:numId w:val="6"/>
        </w:numPr>
        <w:tabs>
          <w:tab w:val="left" w:pos="855"/>
        </w:tabs>
        <w:ind w:left="860" w:hanging="360"/>
        <w:jc w:val="both"/>
        <w:rPr>
          <w:sz w:val="24"/>
          <w:szCs w:val="24"/>
        </w:rPr>
      </w:pPr>
      <w:r>
        <w:rPr>
          <w:rStyle w:val="CharStyle3"/>
        </w:rPr>
        <w:t>dokonanie pomiaru powierzchni wykonanego zabiegu (</w:t>
      </w:r>
      <w:r w:rsidR="0071038F">
        <w:rPr>
          <w:rStyle w:val="CharStyle3"/>
        </w:rPr>
        <w:t>np. przy pomocy: dalmierza, taś</w:t>
      </w:r>
      <w:r>
        <w:rPr>
          <w:rStyle w:val="CharStyle3"/>
        </w:rPr>
        <w:t>my mierniczej, GPS, itp). Zlecona powierzchnia powinna być pomniejszona o istniejące w</w:t>
      </w:r>
      <w:r w:rsidR="0071038F">
        <w:rPr>
          <w:rStyle w:val="CharStyle3"/>
        </w:rPr>
        <w:t xml:space="preserve"> </w:t>
      </w:r>
      <w:r>
        <w:rPr>
          <w:rStyle w:val="CharStyle3"/>
        </w:rPr>
        <w:t>wydzieleniu takie elementy jak: drogi, kępy drzewostanu nie objęte zabiegiem, bagna itp.</w:t>
      </w:r>
    </w:p>
    <w:p w:rsidR="005055F5" w:rsidRDefault="005055F5">
      <w:pPr>
        <w:pStyle w:val="Style2"/>
        <w:rPr>
          <w:sz w:val="24"/>
          <w:szCs w:val="24"/>
        </w:rPr>
      </w:pPr>
      <w:r>
        <w:rPr>
          <w:rStyle w:val="CharStyle3"/>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rsidR="005055F5" w:rsidRDefault="005055F5">
      <w:pPr>
        <w:pStyle w:val="Style2"/>
        <w:spacing w:after="500"/>
        <w:rPr>
          <w:sz w:val="24"/>
          <w:szCs w:val="24"/>
        </w:rPr>
      </w:pPr>
      <w:r>
        <w:rPr>
          <w:rStyle w:val="CharStyle3"/>
          <w:i/>
          <w:iCs/>
        </w:rPr>
        <w:t>(rozliczenie z dokładnością do dwóch miejsc po przecinku)</w:t>
      </w:r>
    </w:p>
    <w:p w:rsidR="005055F5" w:rsidRDefault="005055F5">
      <w:pPr>
        <w:pStyle w:val="Style7"/>
        <w:ind w:left="53"/>
        <w:rPr>
          <w:b w:val="0"/>
          <w:bCs w:val="0"/>
          <w:sz w:val="24"/>
          <w:szCs w:val="24"/>
        </w:rPr>
      </w:pPr>
      <w:r>
        <w:rPr>
          <w:rStyle w:val="CharStyle8"/>
          <w:b/>
          <w:bCs/>
        </w:rPr>
        <w:t>Prace ręczne lub przy użyciu narzędzi mechanicznych</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13</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UPR-GLEB</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UPR-GLEB</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Uprawa gleby na piaskach narażonych na erozję wietrzną</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500"/>
              <w:rPr>
                <w:sz w:val="24"/>
                <w:szCs w:val="24"/>
              </w:rPr>
            </w:pPr>
            <w:r>
              <w:rPr>
                <w:rStyle w:val="CharStyle10"/>
              </w:rPr>
              <w:t>HA</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6"/>
        </w:numPr>
        <w:tabs>
          <w:tab w:val="left" w:pos="775"/>
        </w:tabs>
        <w:spacing w:after="0"/>
        <w:ind w:firstLine="420"/>
        <w:rPr>
          <w:sz w:val="24"/>
          <w:szCs w:val="24"/>
        </w:rPr>
      </w:pPr>
      <w:r>
        <w:rPr>
          <w:rStyle w:val="CharStyle3"/>
        </w:rPr>
        <w:t>budowę płotów, zapór wraz z doniesieniem uprzednio przygotowanego materiału,</w:t>
      </w:r>
    </w:p>
    <w:p w:rsidR="005055F5" w:rsidRDefault="005055F5">
      <w:pPr>
        <w:pStyle w:val="Style2"/>
        <w:numPr>
          <w:ilvl w:val="0"/>
          <w:numId w:val="6"/>
        </w:numPr>
        <w:tabs>
          <w:tab w:val="left" w:pos="775"/>
        </w:tabs>
        <w:spacing w:after="0"/>
        <w:ind w:firstLine="420"/>
        <w:rPr>
          <w:sz w:val="24"/>
          <w:szCs w:val="24"/>
        </w:rPr>
      </w:pPr>
      <w:r>
        <w:rPr>
          <w:rStyle w:val="CharStyle3"/>
        </w:rPr>
        <w:t>poziomowanie miejsc sadzenia, nawożenie gleby w formie podsypki,</w:t>
      </w:r>
    </w:p>
    <w:p w:rsidR="005055F5" w:rsidRDefault="005055F5">
      <w:pPr>
        <w:pStyle w:val="Style2"/>
        <w:numPr>
          <w:ilvl w:val="0"/>
          <w:numId w:val="6"/>
        </w:numPr>
        <w:tabs>
          <w:tab w:val="left" w:pos="775"/>
        </w:tabs>
        <w:ind w:firstLine="420"/>
        <w:rPr>
          <w:sz w:val="24"/>
          <w:szCs w:val="24"/>
        </w:rPr>
      </w:pPr>
      <w:r>
        <w:rPr>
          <w:rStyle w:val="CharStyle3"/>
        </w:rPr>
        <w:t>doniesienie nasion, siew łubinu wraz ze spulchnieniem i przykryciem nasion po siewie.</w:t>
      </w:r>
    </w:p>
    <w:p w:rsidR="005055F5" w:rsidRDefault="005055F5">
      <w:pPr>
        <w:pStyle w:val="Style5"/>
        <w:keepNext/>
        <w:keepLines/>
        <w:rPr>
          <w:b w:val="0"/>
          <w:bCs w:val="0"/>
          <w:sz w:val="24"/>
          <w:szCs w:val="24"/>
        </w:rPr>
      </w:pPr>
      <w:bookmarkStart w:id="12" w:name="bookmark25"/>
      <w:r>
        <w:rPr>
          <w:rStyle w:val="CharStyle6"/>
          <w:b/>
          <w:bCs/>
        </w:rPr>
        <w:t>Procedura odbioru:</w:t>
      </w:r>
      <w:bookmarkEnd w:id="12"/>
    </w:p>
    <w:p w:rsidR="005055F5" w:rsidRDefault="005055F5">
      <w:pPr>
        <w:pStyle w:val="Style2"/>
        <w:rPr>
          <w:sz w:val="24"/>
          <w:szCs w:val="24"/>
        </w:rPr>
      </w:pPr>
      <w:r>
        <w:rPr>
          <w:rStyle w:val="CharStyle3"/>
        </w:rPr>
        <w:t>Odbio r prac nastąpi poprzez:</w:t>
      </w:r>
    </w:p>
    <w:p w:rsidR="005055F5" w:rsidRDefault="005055F5">
      <w:pPr>
        <w:pStyle w:val="Style2"/>
        <w:numPr>
          <w:ilvl w:val="0"/>
          <w:numId w:val="6"/>
        </w:numPr>
        <w:tabs>
          <w:tab w:val="left" w:pos="775"/>
        </w:tabs>
        <w:spacing w:after="0"/>
        <w:ind w:firstLine="420"/>
        <w:rPr>
          <w:sz w:val="24"/>
          <w:szCs w:val="24"/>
        </w:rPr>
      </w:pPr>
      <w:r>
        <w:rPr>
          <w:rStyle w:val="CharStyle3"/>
        </w:rPr>
        <w:t>zweryfikowanie prawidłowos ci ich wykonania z opisem czynnos ci i zleceniem,</w:t>
      </w:r>
    </w:p>
    <w:p w:rsidR="005055F5" w:rsidRDefault="005055F5">
      <w:pPr>
        <w:pStyle w:val="Style2"/>
        <w:numPr>
          <w:ilvl w:val="0"/>
          <w:numId w:val="6"/>
        </w:numPr>
        <w:tabs>
          <w:tab w:val="left" w:pos="775"/>
        </w:tabs>
        <w:ind w:left="780" w:hanging="360"/>
        <w:rPr>
          <w:sz w:val="24"/>
          <w:szCs w:val="24"/>
        </w:rPr>
      </w:pPr>
      <w:r>
        <w:rPr>
          <w:rStyle w:val="CharStyle3"/>
        </w:rPr>
        <w:t>dokonanie pomiaru powierzchni wykonanego zabiegu (np. przy pomocy: dalmierza, tas my mierniczej, GPS, itp). Zlecona powierzchnia powinna być pomniejszona o istniejące w wydzieleniu takie elementy jak: drogi, kępy drzewostanu nie objęte zabiegiem, bagna itp.</w:t>
      </w:r>
    </w:p>
    <w:p w:rsidR="005055F5" w:rsidRDefault="005055F5">
      <w:pPr>
        <w:pStyle w:val="Style2"/>
        <w:spacing w:after="500"/>
        <w:ind w:firstLine="780"/>
        <w:rPr>
          <w:sz w:val="24"/>
          <w:szCs w:val="24"/>
        </w:rPr>
      </w:pPr>
      <w:r>
        <w:rPr>
          <w:rStyle w:val="CharStyle3"/>
        </w:rPr>
        <w:t>(</w:t>
      </w:r>
      <w:r>
        <w:rPr>
          <w:rStyle w:val="CharStyle3"/>
          <w:i/>
          <w:iCs/>
        </w:rPr>
        <w:t>rozliczenie</w:t>
      </w:r>
      <w:r>
        <w:rPr>
          <w:rStyle w:val="CharStyle3"/>
        </w:rPr>
        <w:t xml:space="preserve"> z dokładnos cią do dwo ch miejsc po przecinku)</w:t>
      </w:r>
    </w:p>
    <w:p w:rsidR="005055F5" w:rsidRDefault="005055F5">
      <w:pPr>
        <w:pStyle w:val="Style7"/>
        <w:ind w:left="53"/>
        <w:rPr>
          <w:b w:val="0"/>
          <w:bCs w:val="0"/>
          <w:sz w:val="24"/>
          <w:szCs w:val="24"/>
        </w:rPr>
      </w:pPr>
      <w:r>
        <w:rPr>
          <w:rStyle w:val="CharStyle8"/>
          <w:b/>
          <w:bCs/>
        </w:rPr>
        <w:t>Prace wykonywane urządzeniami zawieszanymi na ciągnikach</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2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14</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ROZDR-PP</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ROZDR-PP</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Rozdrabnianie pozostałości drzewnych na całej powierzchni bez mieszania z glebą</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00"/>
              <w:rPr>
                <w:sz w:val="24"/>
                <w:szCs w:val="24"/>
              </w:rPr>
            </w:pPr>
            <w:r>
              <w:rPr>
                <w:rStyle w:val="CharStyle10"/>
              </w:rPr>
              <w:t>HA</w:t>
            </w:r>
          </w:p>
        </w:tc>
      </w:tr>
      <w:tr w:rsidR="005055F5">
        <w:tblPrEx>
          <w:tblCellMar>
            <w:top w:w="0" w:type="dxa"/>
            <w:left w:w="0" w:type="dxa"/>
            <w:bottom w:w="0" w:type="dxa"/>
            <w:right w:w="0" w:type="dxa"/>
          </w:tblCellMar>
        </w:tblPrEx>
        <w:trPr>
          <w:trHeight w:hRule="exact" w:val="128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15</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ROZDR-PDR</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ROZDR-PDR</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Rozdrabnianie pozostałości drzewnych na całej powierzchni bez mieszania z glebą na powierzchniach z wyrobioną drobnicą</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00"/>
              <w:rPr>
                <w:sz w:val="24"/>
                <w:szCs w:val="24"/>
              </w:rPr>
            </w:pPr>
            <w:r>
              <w:rPr>
                <w:rStyle w:val="CharStyle10"/>
              </w:rPr>
              <w:t>HA</w:t>
            </w:r>
          </w:p>
        </w:tc>
      </w:tr>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16</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ROZDR-PGL</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ROZDR-PGL</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Rozdrabnianie pozostałości drzewnych na całej powierzchni wraz z mieszaniem z glebą</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500"/>
              <w:rPr>
                <w:sz w:val="24"/>
                <w:szCs w:val="24"/>
              </w:rPr>
            </w:pPr>
            <w:r>
              <w:rPr>
                <w:rStyle w:val="CharStyle10"/>
              </w:rPr>
              <w:t>HA</w:t>
            </w:r>
          </w:p>
        </w:tc>
      </w:tr>
    </w:tbl>
    <w:p w:rsidR="005055F5" w:rsidRDefault="005055F5">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17</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ROZME-DRZ</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ROZME-DRZ</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Mechaniczne rozdrabnianie stojących drzewek na pożarzyskach i przepadłych uprawach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768"/>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18</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ROZME-KRZ</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ROZME-KRZ</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Mechaniczne rozdrabnianie krzewów, malin, jeżyn itp.</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HA</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6"/>
        </w:numPr>
        <w:tabs>
          <w:tab w:val="left" w:pos="775"/>
        </w:tabs>
        <w:spacing w:after="0"/>
        <w:ind w:firstLine="420"/>
        <w:rPr>
          <w:sz w:val="24"/>
          <w:szCs w:val="24"/>
        </w:rPr>
      </w:pPr>
      <w:r>
        <w:rPr>
          <w:rStyle w:val="CharStyle3"/>
        </w:rPr>
        <w:t>zawieszenie lub podczepienie sprzętu,</w:t>
      </w:r>
    </w:p>
    <w:p w:rsidR="005055F5" w:rsidRDefault="005055F5">
      <w:pPr>
        <w:pStyle w:val="Style2"/>
        <w:numPr>
          <w:ilvl w:val="0"/>
          <w:numId w:val="6"/>
        </w:numPr>
        <w:tabs>
          <w:tab w:val="left" w:pos="775"/>
        </w:tabs>
        <w:spacing w:after="0"/>
        <w:ind w:left="780" w:hanging="360"/>
        <w:rPr>
          <w:sz w:val="24"/>
          <w:szCs w:val="24"/>
        </w:rPr>
      </w:pPr>
      <w:r>
        <w:rPr>
          <w:rStyle w:val="CharStyle3"/>
        </w:rPr>
        <w:t>rozdrabnianie bez mieszania lub z mieszaniem z glebą, w sposób</w:t>
      </w:r>
      <w:r w:rsidR="00F82B55">
        <w:rPr>
          <w:rStyle w:val="CharStyle3"/>
        </w:rPr>
        <w:t xml:space="preserve"> umożliwiający wykonanie prac z </w:t>
      </w:r>
      <w:r>
        <w:rPr>
          <w:rStyle w:val="CharStyle3"/>
        </w:rPr>
        <w:t>zakresu odnowienia lasu,</w:t>
      </w:r>
    </w:p>
    <w:p w:rsidR="005055F5" w:rsidRDefault="005055F5">
      <w:pPr>
        <w:pStyle w:val="Style2"/>
        <w:numPr>
          <w:ilvl w:val="0"/>
          <w:numId w:val="6"/>
        </w:numPr>
        <w:tabs>
          <w:tab w:val="left" w:pos="775"/>
        </w:tabs>
        <w:spacing w:after="0"/>
        <w:ind w:firstLine="420"/>
        <w:rPr>
          <w:sz w:val="24"/>
          <w:szCs w:val="24"/>
        </w:rPr>
      </w:pPr>
      <w:r>
        <w:rPr>
          <w:rStyle w:val="CharStyle3"/>
        </w:rPr>
        <w:t>oczyszczenie sprzętu i jego odstawienie,</w:t>
      </w:r>
    </w:p>
    <w:p w:rsidR="005055F5" w:rsidRDefault="005055F5">
      <w:pPr>
        <w:pStyle w:val="Style2"/>
        <w:numPr>
          <w:ilvl w:val="0"/>
          <w:numId w:val="6"/>
        </w:numPr>
        <w:tabs>
          <w:tab w:val="left" w:pos="775"/>
        </w:tabs>
        <w:spacing w:after="100"/>
        <w:ind w:firstLine="420"/>
        <w:rPr>
          <w:sz w:val="24"/>
          <w:szCs w:val="24"/>
        </w:rPr>
      </w:pPr>
      <w:r>
        <w:rPr>
          <w:rStyle w:val="CharStyle3"/>
        </w:rPr>
        <w:t>oznakowanie pozycji przy pomocy tablic ostrzegawczych</w:t>
      </w:r>
    </w:p>
    <w:p w:rsidR="005055F5" w:rsidRDefault="005055F5">
      <w:pPr>
        <w:pStyle w:val="Style5"/>
        <w:keepNext/>
        <w:keepLines/>
        <w:spacing w:after="100" w:line="271" w:lineRule="auto"/>
        <w:rPr>
          <w:b w:val="0"/>
          <w:bCs w:val="0"/>
          <w:sz w:val="24"/>
          <w:szCs w:val="24"/>
        </w:rPr>
      </w:pPr>
      <w:bookmarkStart w:id="13" w:name="bookmark27"/>
      <w:r>
        <w:rPr>
          <w:rStyle w:val="CharStyle6"/>
          <w:b/>
          <w:bCs/>
        </w:rPr>
        <w:t>Procedura odbioru:</w:t>
      </w:r>
      <w:bookmarkEnd w:id="13"/>
    </w:p>
    <w:p w:rsidR="005055F5" w:rsidRDefault="005055F5">
      <w:pPr>
        <w:pStyle w:val="Style2"/>
        <w:spacing w:after="100"/>
        <w:rPr>
          <w:sz w:val="24"/>
          <w:szCs w:val="24"/>
        </w:rPr>
      </w:pPr>
      <w:r>
        <w:rPr>
          <w:rStyle w:val="CharStyle3"/>
        </w:rPr>
        <w:t>Odbio r prac nastąpi poprzez:</w:t>
      </w:r>
    </w:p>
    <w:p w:rsidR="005055F5" w:rsidRDefault="00F82B55">
      <w:pPr>
        <w:pStyle w:val="Style2"/>
        <w:numPr>
          <w:ilvl w:val="0"/>
          <w:numId w:val="6"/>
        </w:numPr>
        <w:tabs>
          <w:tab w:val="left" w:pos="775"/>
        </w:tabs>
        <w:spacing w:after="0"/>
        <w:ind w:firstLine="420"/>
        <w:rPr>
          <w:sz w:val="24"/>
          <w:szCs w:val="24"/>
        </w:rPr>
      </w:pPr>
      <w:r>
        <w:rPr>
          <w:rStyle w:val="CharStyle3"/>
        </w:rPr>
        <w:t>zweryfikowanie prawidłowoś</w:t>
      </w:r>
      <w:r w:rsidR="005055F5">
        <w:rPr>
          <w:rStyle w:val="CharStyle3"/>
        </w:rPr>
        <w:t>ci</w:t>
      </w:r>
      <w:r>
        <w:rPr>
          <w:rStyle w:val="CharStyle3"/>
        </w:rPr>
        <w:t xml:space="preserve"> ich wykonania z opisem czynnoś</w:t>
      </w:r>
      <w:r w:rsidR="005055F5">
        <w:rPr>
          <w:rStyle w:val="CharStyle3"/>
        </w:rPr>
        <w:t>ci i zleceniem,</w:t>
      </w:r>
    </w:p>
    <w:p w:rsidR="005055F5" w:rsidRDefault="005055F5">
      <w:pPr>
        <w:pStyle w:val="Style2"/>
        <w:numPr>
          <w:ilvl w:val="0"/>
          <w:numId w:val="6"/>
        </w:numPr>
        <w:tabs>
          <w:tab w:val="left" w:pos="775"/>
        </w:tabs>
        <w:spacing w:after="100"/>
        <w:ind w:left="780" w:hanging="360"/>
        <w:rPr>
          <w:sz w:val="24"/>
          <w:szCs w:val="24"/>
        </w:rPr>
      </w:pPr>
      <w:r>
        <w:rPr>
          <w:rStyle w:val="CharStyle3"/>
        </w:rPr>
        <w:t>dokonanie pomiaru powierzchni wykonanego zabiegu (np. przy pomocy: dalmierza, ta</w:t>
      </w:r>
      <w:r w:rsidR="00F82B55">
        <w:rPr>
          <w:rStyle w:val="CharStyle3"/>
        </w:rPr>
        <w:t>ś</w:t>
      </w:r>
      <w:r>
        <w:rPr>
          <w:rStyle w:val="CharStyle3"/>
        </w:rPr>
        <w:t>my mierniczej, GPS, itp). Zlecona powierzchnia powinna być pomniejszona o istniejące w wydzieleniu takie elementy jak: drogi, kępy drzewostanu nie objęte zabiegiem, bagna itp.</w:t>
      </w:r>
    </w:p>
    <w:p w:rsidR="005055F5" w:rsidRDefault="005055F5">
      <w:pPr>
        <w:pStyle w:val="Style2"/>
        <w:spacing w:after="500"/>
        <w:ind w:firstLine="780"/>
        <w:rPr>
          <w:sz w:val="24"/>
          <w:szCs w:val="24"/>
        </w:rPr>
      </w:pPr>
      <w:r>
        <w:rPr>
          <w:rStyle w:val="CharStyle3"/>
        </w:rPr>
        <w:t>(</w:t>
      </w:r>
      <w:r>
        <w:rPr>
          <w:rStyle w:val="CharStyle3"/>
          <w:i/>
          <w:iCs/>
        </w:rPr>
        <w:t>rozliczenie</w:t>
      </w:r>
      <w:r w:rsidR="00F82B55">
        <w:rPr>
          <w:rStyle w:val="CharStyle3"/>
        </w:rPr>
        <w:t xml:space="preserve"> z dokładnością do dwó</w:t>
      </w:r>
      <w:r>
        <w:rPr>
          <w:rStyle w:val="CharStyle3"/>
        </w:rPr>
        <w:t>ch miejsc po przecinku)</w:t>
      </w:r>
    </w:p>
    <w:p w:rsidR="005055F5" w:rsidRDefault="005055F5">
      <w:pPr>
        <w:pStyle w:val="Style7"/>
        <w:ind w:left="48"/>
        <w:rPr>
          <w:b w:val="0"/>
          <w:bCs w:val="0"/>
          <w:sz w:val="24"/>
          <w:szCs w:val="24"/>
        </w:rPr>
      </w:pPr>
      <w:r>
        <w:rPr>
          <w:rStyle w:val="CharStyle8"/>
          <w:b/>
          <w:bCs/>
        </w:rPr>
        <w:t>Wycinanie podszytów i podrostów w cięciach rębnych</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9"/>
        <w:gridCol w:w="3859"/>
        <w:gridCol w:w="1339"/>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9"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39"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2573"/>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19</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WPOD-N</w:t>
            </w:r>
          </w:p>
        </w:tc>
        <w:tc>
          <w:tcPr>
            <w:tcW w:w="1709" w:type="dxa"/>
            <w:tcBorders>
              <w:top w:val="single" w:sz="4" w:space="0" w:color="auto"/>
              <w:left w:val="single" w:sz="4" w:space="0" w:color="auto"/>
              <w:bottom w:val="nil"/>
              <w:right w:val="nil"/>
            </w:tcBorders>
            <w:vAlign w:val="center"/>
          </w:tcPr>
          <w:p w:rsidR="005055F5" w:rsidRDefault="005055F5">
            <w:pPr>
              <w:pStyle w:val="Style9"/>
              <w:spacing w:after="0"/>
              <w:jc w:val="both"/>
              <w:rPr>
                <w:sz w:val="24"/>
                <w:szCs w:val="24"/>
              </w:rPr>
            </w:pPr>
            <w:r>
              <w:rPr>
                <w:rStyle w:val="CharStyle10"/>
              </w:rPr>
              <w:t>WPOD-31N, WPOD-61N, WPOD&gt;61N, WPOD-32N, WPOD-62N, WPOD&gt;62N, WPOD-33N, WPOD-63N, WPOD&gt;63N</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Wycinanie podszytów i podrostów (teren równy lub falisty)</w:t>
            </w:r>
          </w:p>
        </w:tc>
        <w:tc>
          <w:tcPr>
            <w:tcW w:w="1339"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2578"/>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20</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WPOD-G</w:t>
            </w:r>
          </w:p>
        </w:tc>
        <w:tc>
          <w:tcPr>
            <w:tcW w:w="1709" w:type="dxa"/>
            <w:tcBorders>
              <w:top w:val="single" w:sz="4" w:space="0" w:color="auto"/>
              <w:left w:val="single" w:sz="4" w:space="0" w:color="auto"/>
              <w:bottom w:val="single" w:sz="4" w:space="0" w:color="auto"/>
              <w:right w:val="nil"/>
            </w:tcBorders>
            <w:vAlign w:val="center"/>
          </w:tcPr>
          <w:p w:rsidR="005055F5" w:rsidRDefault="005055F5">
            <w:pPr>
              <w:pStyle w:val="Style9"/>
              <w:spacing w:after="0"/>
              <w:jc w:val="both"/>
              <w:rPr>
                <w:sz w:val="24"/>
                <w:szCs w:val="24"/>
              </w:rPr>
            </w:pPr>
            <w:r>
              <w:rPr>
                <w:rStyle w:val="CharStyle10"/>
              </w:rPr>
              <w:t>WPOD-31G, WPOD-61G, WPOD&gt;61G, WPOD-32G, WPOD-62G, WPOD&gt;62G, WPOD-33G, WPOD-63G, WPOD&gt;63G</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Wycinanie podszytów i podrostów (teren o nachyleniu powyżej 23% )</w:t>
            </w:r>
          </w:p>
        </w:tc>
        <w:tc>
          <w:tcPr>
            <w:tcW w:w="1339"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500"/>
              <w:rPr>
                <w:sz w:val="24"/>
                <w:szCs w:val="24"/>
              </w:rPr>
            </w:pPr>
            <w:r>
              <w:rPr>
                <w:rStyle w:val="CharStyle10"/>
              </w:rPr>
              <w:t>HA</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6"/>
        </w:numPr>
        <w:tabs>
          <w:tab w:val="left" w:pos="775"/>
        </w:tabs>
        <w:spacing w:after="100"/>
        <w:ind w:firstLine="420"/>
        <w:rPr>
          <w:sz w:val="24"/>
          <w:szCs w:val="24"/>
        </w:rPr>
      </w:pPr>
      <w:r>
        <w:rPr>
          <w:rStyle w:val="CharStyle3"/>
        </w:rPr>
        <w:t>wycinanie podszytów i podrostów w cięciach rębnych,</w:t>
      </w:r>
    </w:p>
    <w:p w:rsidR="005055F5" w:rsidRDefault="005055F5">
      <w:pPr>
        <w:pStyle w:val="Style2"/>
        <w:numPr>
          <w:ilvl w:val="0"/>
          <w:numId w:val="7"/>
        </w:numPr>
        <w:tabs>
          <w:tab w:val="left" w:pos="745"/>
        </w:tabs>
        <w:spacing w:after="520"/>
        <w:ind w:firstLine="380"/>
        <w:rPr>
          <w:sz w:val="24"/>
          <w:szCs w:val="24"/>
        </w:rPr>
      </w:pPr>
      <w:r>
        <w:rPr>
          <w:rStyle w:val="CharStyle3"/>
        </w:rPr>
        <w:t>znoszenie i układanie w stosy niewymiarowe z pozostawieniem na powierzchni.</w:t>
      </w:r>
    </w:p>
    <w:p w:rsidR="005055F5" w:rsidRDefault="005055F5">
      <w:pPr>
        <w:pStyle w:val="Style5"/>
        <w:keepNext/>
        <w:keepLines/>
        <w:spacing w:after="100" w:line="271" w:lineRule="auto"/>
        <w:rPr>
          <w:b w:val="0"/>
          <w:bCs w:val="0"/>
          <w:sz w:val="24"/>
          <w:szCs w:val="24"/>
        </w:rPr>
      </w:pPr>
      <w:bookmarkStart w:id="14" w:name="bookmark29"/>
      <w:r>
        <w:rPr>
          <w:rStyle w:val="CharStyle6"/>
          <w:b/>
          <w:bCs/>
        </w:rPr>
        <w:t>Uwagi:</w:t>
      </w:r>
      <w:bookmarkEnd w:id="14"/>
    </w:p>
    <w:p w:rsidR="005055F5" w:rsidRDefault="005055F5">
      <w:pPr>
        <w:pStyle w:val="Style2"/>
        <w:spacing w:after="100"/>
        <w:rPr>
          <w:sz w:val="24"/>
          <w:szCs w:val="24"/>
        </w:rPr>
      </w:pPr>
      <w:r>
        <w:rPr>
          <w:rStyle w:val="CharStyle3"/>
        </w:rPr>
        <w:t>Sprzęt i narzędzia niezbędne do wykonania zabiegu zapewnia Wykonawca.</w:t>
      </w:r>
    </w:p>
    <w:p w:rsidR="00091E63" w:rsidRDefault="00091E63">
      <w:pPr>
        <w:pStyle w:val="Style5"/>
        <w:keepNext/>
        <w:keepLines/>
        <w:spacing w:after="100" w:line="271" w:lineRule="auto"/>
        <w:rPr>
          <w:rStyle w:val="CharStyle6"/>
          <w:b/>
          <w:bCs/>
        </w:rPr>
      </w:pPr>
      <w:bookmarkStart w:id="15" w:name="bookmark31"/>
    </w:p>
    <w:p w:rsidR="005055F5" w:rsidRDefault="005055F5">
      <w:pPr>
        <w:pStyle w:val="Style5"/>
        <w:keepNext/>
        <w:keepLines/>
        <w:spacing w:after="100" w:line="271" w:lineRule="auto"/>
        <w:rPr>
          <w:b w:val="0"/>
          <w:bCs w:val="0"/>
          <w:sz w:val="24"/>
          <w:szCs w:val="24"/>
        </w:rPr>
      </w:pPr>
      <w:r>
        <w:rPr>
          <w:rStyle w:val="CharStyle6"/>
          <w:b/>
          <w:bCs/>
        </w:rPr>
        <w:t>Procedura odbioru:</w:t>
      </w:r>
      <w:bookmarkEnd w:id="15"/>
    </w:p>
    <w:p w:rsidR="005055F5" w:rsidRDefault="005055F5">
      <w:pPr>
        <w:pStyle w:val="Style2"/>
        <w:spacing w:after="100"/>
        <w:rPr>
          <w:sz w:val="24"/>
          <w:szCs w:val="24"/>
        </w:rPr>
      </w:pPr>
      <w:r>
        <w:rPr>
          <w:rStyle w:val="CharStyle3"/>
        </w:rPr>
        <w:t>Odbior</w:t>
      </w:r>
      <w:r w:rsidR="00091E63">
        <w:rPr>
          <w:rStyle w:val="CharStyle3"/>
        </w:rPr>
        <w:t>u</w:t>
      </w:r>
      <w:r>
        <w:rPr>
          <w:rStyle w:val="CharStyle3"/>
        </w:rPr>
        <w:t xml:space="preserve"> prac nastąpi poprzez:</w:t>
      </w:r>
    </w:p>
    <w:p w:rsidR="005055F5" w:rsidRDefault="00091E63">
      <w:pPr>
        <w:pStyle w:val="Style2"/>
        <w:numPr>
          <w:ilvl w:val="0"/>
          <w:numId w:val="7"/>
        </w:numPr>
        <w:tabs>
          <w:tab w:val="left" w:pos="745"/>
        </w:tabs>
        <w:spacing w:after="0"/>
        <w:ind w:firstLine="380"/>
        <w:rPr>
          <w:sz w:val="24"/>
          <w:szCs w:val="24"/>
        </w:rPr>
      </w:pPr>
      <w:r>
        <w:rPr>
          <w:rStyle w:val="CharStyle3"/>
        </w:rPr>
        <w:t>zweryfikowanie prawidłowoś</w:t>
      </w:r>
      <w:r w:rsidR="005055F5">
        <w:rPr>
          <w:rStyle w:val="CharStyle3"/>
        </w:rPr>
        <w:t>c</w:t>
      </w:r>
      <w:r>
        <w:rPr>
          <w:rStyle w:val="CharStyle3"/>
        </w:rPr>
        <w:t>i ich wykonania z opisem czynnoś</w:t>
      </w:r>
      <w:r w:rsidR="005055F5">
        <w:rPr>
          <w:rStyle w:val="CharStyle3"/>
        </w:rPr>
        <w:t>ci i zleceniem,</w:t>
      </w:r>
    </w:p>
    <w:p w:rsidR="005055F5" w:rsidRDefault="005055F5">
      <w:pPr>
        <w:pStyle w:val="Style2"/>
        <w:numPr>
          <w:ilvl w:val="0"/>
          <w:numId w:val="7"/>
        </w:numPr>
        <w:tabs>
          <w:tab w:val="left" w:pos="745"/>
        </w:tabs>
        <w:spacing w:after="100"/>
        <w:ind w:left="720" w:hanging="340"/>
        <w:rPr>
          <w:sz w:val="24"/>
          <w:szCs w:val="24"/>
        </w:rPr>
      </w:pPr>
      <w:r>
        <w:rPr>
          <w:rStyle w:val="CharStyle3"/>
        </w:rPr>
        <w:t>dokonanie pomiaru powierzchni wykonanego zabiegu (</w:t>
      </w:r>
      <w:r w:rsidR="00091E63">
        <w:rPr>
          <w:rStyle w:val="CharStyle3"/>
        </w:rPr>
        <w:t>np. przy pomocy: dalmierza, taś</w:t>
      </w:r>
      <w:r>
        <w:rPr>
          <w:rStyle w:val="CharStyle3"/>
        </w:rPr>
        <w:t>my mierniczej, GPS, itp). Zlecona powierzchnia powinna być pomniejszona o istniejące w wydzieleniu takie elementy jak: drogi, kępy drzewostanu nie objęte zabiegiem, bagna itp.</w:t>
      </w:r>
    </w:p>
    <w:p w:rsidR="005055F5" w:rsidRDefault="005055F5">
      <w:pPr>
        <w:pStyle w:val="Style2"/>
        <w:spacing w:after="520"/>
        <w:ind w:firstLine="720"/>
        <w:rPr>
          <w:sz w:val="24"/>
          <w:szCs w:val="24"/>
        </w:rPr>
      </w:pPr>
      <w:r>
        <w:rPr>
          <w:rStyle w:val="CharStyle3"/>
        </w:rPr>
        <w:t>(</w:t>
      </w:r>
      <w:r>
        <w:rPr>
          <w:rStyle w:val="CharStyle3"/>
          <w:i/>
          <w:iCs/>
        </w:rPr>
        <w:t>rozliczenie</w:t>
      </w:r>
      <w:r w:rsidR="00091E63">
        <w:rPr>
          <w:rStyle w:val="CharStyle3"/>
        </w:rPr>
        <w:t xml:space="preserve"> z dokładno</w:t>
      </w:r>
      <w:r w:rsidR="00530406">
        <w:rPr>
          <w:rStyle w:val="CharStyle3"/>
        </w:rPr>
        <w:t>ścią do dwóch</w:t>
      </w:r>
      <w:r>
        <w:rPr>
          <w:rStyle w:val="CharStyle3"/>
        </w:rPr>
        <w:t xml:space="preserve"> miejsc po przecinku)</w:t>
      </w:r>
    </w:p>
    <w:p w:rsidR="005055F5" w:rsidRDefault="005055F5">
      <w:pPr>
        <w:pStyle w:val="Style7"/>
        <w:rPr>
          <w:b w:val="0"/>
          <w:bCs w:val="0"/>
          <w:sz w:val="24"/>
          <w:szCs w:val="24"/>
        </w:rPr>
      </w:pPr>
      <w:r>
        <w:rPr>
          <w:rStyle w:val="CharStyle8"/>
          <w:b/>
          <w:bCs/>
        </w:rPr>
        <w:t>Wycinanie podszytów i podrostów w cięciach rębnych bez znoszenia</w:t>
      </w:r>
    </w:p>
    <w:tbl>
      <w:tblPr>
        <w:tblW w:w="0" w:type="auto"/>
        <w:jc w:val="center"/>
        <w:tblLayout w:type="fixed"/>
        <w:tblCellMar>
          <w:left w:w="0" w:type="dxa"/>
          <w:right w:w="0" w:type="dxa"/>
        </w:tblCellMar>
        <w:tblLook w:val="0000" w:firstRow="0" w:lastRow="0" w:firstColumn="0" w:lastColumn="0" w:noHBand="0" w:noVBand="0"/>
      </w:tblPr>
      <w:tblGrid>
        <w:gridCol w:w="1181"/>
        <w:gridCol w:w="1560"/>
        <w:gridCol w:w="1800"/>
        <w:gridCol w:w="3552"/>
        <w:gridCol w:w="1286"/>
      </w:tblGrid>
      <w:tr w:rsidR="005055F5">
        <w:tblPrEx>
          <w:tblCellMar>
            <w:top w:w="0" w:type="dxa"/>
            <w:left w:w="0" w:type="dxa"/>
            <w:bottom w:w="0" w:type="dxa"/>
            <w:right w:w="0" w:type="dxa"/>
          </w:tblCellMar>
        </w:tblPrEx>
        <w:trPr>
          <w:trHeight w:hRule="exact" w:val="1195"/>
          <w:jc w:val="center"/>
        </w:trPr>
        <w:tc>
          <w:tcPr>
            <w:tcW w:w="1181" w:type="dxa"/>
            <w:tcBorders>
              <w:top w:val="single" w:sz="4" w:space="0" w:color="auto"/>
              <w:left w:val="single" w:sz="4" w:space="0" w:color="auto"/>
              <w:bottom w:val="nil"/>
              <w:right w:val="nil"/>
            </w:tcBorders>
          </w:tcPr>
          <w:p w:rsidR="005055F5" w:rsidRDefault="005055F5">
            <w:pPr>
              <w:pStyle w:val="Style9"/>
              <w:spacing w:before="160" w:after="0"/>
              <w:jc w:val="center"/>
              <w:rPr>
                <w:sz w:val="24"/>
                <w:szCs w:val="24"/>
              </w:rPr>
            </w:pPr>
            <w:r>
              <w:rPr>
                <w:rStyle w:val="CharStyle10"/>
                <w:b/>
                <w:bCs/>
                <w:i/>
                <w:iCs/>
              </w:rPr>
              <w:t>Nr</w:t>
            </w:r>
          </w:p>
        </w:tc>
        <w:tc>
          <w:tcPr>
            <w:tcW w:w="1560" w:type="dxa"/>
            <w:tcBorders>
              <w:top w:val="single" w:sz="4" w:space="0" w:color="auto"/>
              <w:left w:val="single" w:sz="4" w:space="0" w:color="auto"/>
              <w:bottom w:val="nil"/>
              <w:right w:val="nil"/>
            </w:tcBorders>
            <w:vAlign w:val="center"/>
          </w:tcPr>
          <w:p w:rsidR="005055F5" w:rsidRDefault="005055F5">
            <w:pPr>
              <w:pStyle w:val="Style9"/>
              <w:spacing w:after="0" w:line="264" w:lineRule="auto"/>
              <w:jc w:val="center"/>
              <w:rPr>
                <w:sz w:val="24"/>
                <w:szCs w:val="24"/>
              </w:rPr>
            </w:pPr>
            <w:r>
              <w:rPr>
                <w:rStyle w:val="CharStyle10"/>
                <w:b/>
                <w:bCs/>
                <w:i/>
                <w:iCs/>
              </w:rPr>
              <w:t>Kod czynności do rozliczenia</w:t>
            </w:r>
          </w:p>
        </w:tc>
        <w:tc>
          <w:tcPr>
            <w:tcW w:w="1800" w:type="dxa"/>
            <w:tcBorders>
              <w:top w:val="single" w:sz="4" w:space="0" w:color="auto"/>
              <w:left w:val="single" w:sz="4" w:space="0" w:color="auto"/>
              <w:bottom w:val="nil"/>
              <w:right w:val="nil"/>
            </w:tcBorders>
            <w:vAlign w:val="center"/>
          </w:tcPr>
          <w:p w:rsidR="005055F5" w:rsidRDefault="00530406">
            <w:pPr>
              <w:pStyle w:val="Style9"/>
              <w:spacing w:after="0" w:line="264" w:lineRule="auto"/>
              <w:jc w:val="center"/>
              <w:rPr>
                <w:sz w:val="24"/>
                <w:szCs w:val="24"/>
              </w:rPr>
            </w:pPr>
            <w:r>
              <w:rPr>
                <w:rStyle w:val="CharStyle10"/>
                <w:b/>
                <w:bCs/>
                <w:i/>
                <w:iCs/>
              </w:rPr>
              <w:t>Kod czynn.</w:t>
            </w:r>
            <w:r w:rsidR="005055F5">
              <w:rPr>
                <w:rStyle w:val="CharStyle10"/>
                <w:b/>
                <w:bCs/>
                <w:i/>
                <w:iCs/>
              </w:rPr>
              <w:t xml:space="preserve"> materiału do wyceny</w:t>
            </w:r>
          </w:p>
        </w:tc>
        <w:tc>
          <w:tcPr>
            <w:tcW w:w="3552" w:type="dxa"/>
            <w:tcBorders>
              <w:top w:val="single" w:sz="4" w:space="0" w:color="auto"/>
              <w:left w:val="single" w:sz="4" w:space="0" w:color="auto"/>
              <w:bottom w:val="nil"/>
              <w:right w:val="nil"/>
            </w:tcBorders>
          </w:tcPr>
          <w:p w:rsidR="005055F5" w:rsidRDefault="005055F5">
            <w:pPr>
              <w:pStyle w:val="Style9"/>
              <w:spacing w:before="160" w:after="0"/>
              <w:rPr>
                <w:sz w:val="24"/>
                <w:szCs w:val="24"/>
              </w:rPr>
            </w:pPr>
            <w:r>
              <w:rPr>
                <w:rStyle w:val="CharStyle10"/>
                <w:b/>
                <w:bCs/>
                <w:i/>
                <w:iCs/>
              </w:rPr>
              <w:t>Opis kodu czynności</w:t>
            </w:r>
          </w:p>
        </w:tc>
        <w:tc>
          <w:tcPr>
            <w:tcW w:w="1286" w:type="dxa"/>
            <w:tcBorders>
              <w:top w:val="single" w:sz="4" w:space="0" w:color="auto"/>
              <w:left w:val="single" w:sz="4" w:space="0" w:color="auto"/>
              <w:bottom w:val="nil"/>
              <w:right w:val="single" w:sz="4" w:space="0" w:color="auto"/>
            </w:tcBorders>
          </w:tcPr>
          <w:p w:rsidR="005055F5" w:rsidRDefault="005055F5">
            <w:pPr>
              <w:pStyle w:val="Style9"/>
              <w:spacing w:before="160" w:after="0" w:line="264" w:lineRule="auto"/>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570"/>
          <w:jc w:val="center"/>
        </w:trPr>
        <w:tc>
          <w:tcPr>
            <w:tcW w:w="1181"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21</w:t>
            </w:r>
          </w:p>
        </w:tc>
        <w:tc>
          <w:tcPr>
            <w:tcW w:w="1560"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WPOD-BN</w:t>
            </w:r>
          </w:p>
        </w:tc>
        <w:tc>
          <w:tcPr>
            <w:tcW w:w="1800" w:type="dxa"/>
            <w:tcBorders>
              <w:top w:val="single" w:sz="4" w:space="0" w:color="auto"/>
              <w:left w:val="single" w:sz="4" w:space="0" w:color="auto"/>
              <w:bottom w:val="nil"/>
              <w:right w:val="nil"/>
            </w:tcBorders>
            <w:vAlign w:val="center"/>
          </w:tcPr>
          <w:p w:rsidR="005055F5" w:rsidRDefault="005055F5">
            <w:pPr>
              <w:pStyle w:val="Style9"/>
              <w:spacing w:after="0"/>
              <w:ind w:firstLine="200"/>
              <w:rPr>
                <w:sz w:val="24"/>
                <w:szCs w:val="24"/>
              </w:rPr>
            </w:pPr>
            <w:r>
              <w:rPr>
                <w:rStyle w:val="CharStyle10"/>
              </w:rPr>
              <w:t>WPOD-3BN</w:t>
            </w:r>
          </w:p>
          <w:p w:rsidR="005055F5" w:rsidRDefault="005055F5">
            <w:pPr>
              <w:pStyle w:val="Style9"/>
              <w:spacing w:after="0"/>
              <w:ind w:firstLine="200"/>
              <w:rPr>
                <w:sz w:val="24"/>
                <w:szCs w:val="24"/>
              </w:rPr>
            </w:pPr>
            <w:r>
              <w:rPr>
                <w:rStyle w:val="CharStyle10"/>
              </w:rPr>
              <w:t>WPOD-6BN</w:t>
            </w:r>
          </w:p>
          <w:p w:rsidR="005055F5" w:rsidRDefault="005055F5">
            <w:pPr>
              <w:pStyle w:val="Style9"/>
              <w:spacing w:after="0"/>
              <w:ind w:firstLine="200"/>
              <w:rPr>
                <w:sz w:val="24"/>
                <w:szCs w:val="24"/>
              </w:rPr>
            </w:pPr>
            <w:r>
              <w:rPr>
                <w:rStyle w:val="CharStyle10"/>
              </w:rPr>
              <w:t>WPOD&gt;6BN</w:t>
            </w:r>
          </w:p>
        </w:tc>
        <w:tc>
          <w:tcPr>
            <w:tcW w:w="3552" w:type="dxa"/>
            <w:tcBorders>
              <w:top w:val="single" w:sz="4" w:space="0" w:color="auto"/>
              <w:left w:val="single" w:sz="4" w:space="0" w:color="auto"/>
              <w:bottom w:val="nil"/>
              <w:right w:val="nil"/>
            </w:tcBorders>
            <w:vAlign w:val="bottom"/>
          </w:tcPr>
          <w:p w:rsidR="005055F5" w:rsidRDefault="005055F5">
            <w:pPr>
              <w:pStyle w:val="Style9"/>
              <w:spacing w:after="0" w:line="264" w:lineRule="auto"/>
              <w:rPr>
                <w:sz w:val="24"/>
                <w:szCs w:val="24"/>
              </w:rPr>
            </w:pPr>
            <w:r>
              <w:rPr>
                <w:rStyle w:val="CharStyle10"/>
              </w:rPr>
              <w:t>Wycinanie podszytów i podrostów w cięciach rębnych z pozostawieniem na powierzchni, bez znoszenia i układania w stosy (teren równy lub falisty)</w:t>
            </w:r>
          </w:p>
        </w:tc>
        <w:tc>
          <w:tcPr>
            <w:tcW w:w="1286"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2131"/>
          <w:jc w:val="center"/>
        </w:trPr>
        <w:tc>
          <w:tcPr>
            <w:tcW w:w="1181"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firstLine="140"/>
              <w:rPr>
                <w:sz w:val="24"/>
                <w:szCs w:val="24"/>
              </w:rPr>
            </w:pPr>
            <w:r>
              <w:rPr>
                <w:rStyle w:val="CharStyle10"/>
              </w:rPr>
              <w:t>22</w:t>
            </w:r>
          </w:p>
        </w:tc>
        <w:tc>
          <w:tcPr>
            <w:tcW w:w="1560"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WPOD-BG</w:t>
            </w:r>
          </w:p>
        </w:tc>
        <w:tc>
          <w:tcPr>
            <w:tcW w:w="1800"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firstLine="200"/>
              <w:rPr>
                <w:sz w:val="24"/>
                <w:szCs w:val="24"/>
              </w:rPr>
            </w:pPr>
            <w:r>
              <w:rPr>
                <w:rStyle w:val="CharStyle10"/>
              </w:rPr>
              <w:t>WPOD-3BG</w:t>
            </w:r>
          </w:p>
          <w:p w:rsidR="005055F5" w:rsidRDefault="005055F5">
            <w:pPr>
              <w:pStyle w:val="Style9"/>
              <w:spacing w:after="0"/>
              <w:ind w:firstLine="200"/>
              <w:rPr>
                <w:sz w:val="24"/>
                <w:szCs w:val="24"/>
              </w:rPr>
            </w:pPr>
            <w:r>
              <w:rPr>
                <w:rStyle w:val="CharStyle10"/>
              </w:rPr>
              <w:t>WPOD-6BG</w:t>
            </w:r>
          </w:p>
          <w:p w:rsidR="005055F5" w:rsidRDefault="005055F5">
            <w:pPr>
              <w:pStyle w:val="Style9"/>
              <w:spacing w:after="0"/>
              <w:ind w:firstLine="200"/>
              <w:rPr>
                <w:sz w:val="24"/>
                <w:szCs w:val="24"/>
              </w:rPr>
            </w:pPr>
            <w:r>
              <w:rPr>
                <w:rStyle w:val="CharStyle10"/>
              </w:rPr>
              <w:t>WPOD&gt;6BG</w:t>
            </w:r>
          </w:p>
        </w:tc>
        <w:tc>
          <w:tcPr>
            <w:tcW w:w="3552" w:type="dxa"/>
            <w:tcBorders>
              <w:top w:val="single" w:sz="4" w:space="0" w:color="auto"/>
              <w:left w:val="single" w:sz="4" w:space="0" w:color="auto"/>
              <w:bottom w:val="single" w:sz="4" w:space="0" w:color="auto"/>
              <w:right w:val="nil"/>
            </w:tcBorders>
            <w:vAlign w:val="bottom"/>
          </w:tcPr>
          <w:p w:rsidR="005055F5" w:rsidRDefault="005055F5">
            <w:pPr>
              <w:pStyle w:val="Style9"/>
              <w:spacing w:after="0" w:line="264" w:lineRule="auto"/>
              <w:rPr>
                <w:sz w:val="24"/>
                <w:szCs w:val="24"/>
              </w:rPr>
            </w:pPr>
            <w:r>
              <w:rPr>
                <w:rStyle w:val="CharStyle10"/>
              </w:rPr>
              <w:t>Wycinanie podszytów i podrostów w cięciach rębnych z pozostawieniem na powierzchni, bez znoszenia i układania w stosy (teren pagórkowaty, wzgórzowy i górski, stoki o nachyleniu pow.13%)</w:t>
            </w:r>
          </w:p>
        </w:tc>
        <w:tc>
          <w:tcPr>
            <w:tcW w:w="1286"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HA</w:t>
            </w:r>
          </w:p>
        </w:tc>
      </w:tr>
    </w:tbl>
    <w:p w:rsidR="005055F5" w:rsidRDefault="005055F5">
      <w:pPr>
        <w:pStyle w:val="Style7"/>
        <w:spacing w:line="271" w:lineRule="auto"/>
        <w:rPr>
          <w:b w:val="0"/>
          <w:bCs w:val="0"/>
          <w:sz w:val="24"/>
          <w:szCs w:val="24"/>
        </w:rPr>
      </w:pPr>
      <w:r>
        <w:rPr>
          <w:rStyle w:val="CharStyle8"/>
          <w:b/>
          <w:bCs/>
        </w:rPr>
        <w:t>Standard technologii prac obejmuje:</w:t>
      </w:r>
    </w:p>
    <w:p w:rsidR="005055F5" w:rsidRDefault="005055F5">
      <w:pPr>
        <w:pStyle w:val="Style7"/>
        <w:rPr>
          <w:b w:val="0"/>
          <w:bCs w:val="0"/>
          <w:sz w:val="24"/>
          <w:szCs w:val="24"/>
        </w:rPr>
      </w:pPr>
      <w:r>
        <w:rPr>
          <w:rStyle w:val="CharStyle8"/>
          <w:sz w:val="22"/>
          <w:szCs w:val="22"/>
        </w:rPr>
        <w:t xml:space="preserve">- wycinanie podszytów i podrostów w cięciach rębnych z pozostawieniem </w:t>
      </w:r>
      <w:r w:rsidR="00530406">
        <w:rPr>
          <w:rStyle w:val="CharStyle8"/>
          <w:sz w:val="22"/>
          <w:szCs w:val="22"/>
        </w:rPr>
        <w:t>na powierzchni, bez znoszenia i </w:t>
      </w:r>
      <w:r>
        <w:rPr>
          <w:rStyle w:val="CharStyle8"/>
          <w:sz w:val="22"/>
          <w:szCs w:val="22"/>
        </w:rPr>
        <w:t>układania w stosy.</w:t>
      </w:r>
    </w:p>
    <w:p w:rsidR="005055F5" w:rsidRDefault="005055F5">
      <w:pPr>
        <w:spacing w:after="259" w:line="1" w:lineRule="exact"/>
        <w:rPr>
          <w:color w:val="auto"/>
        </w:rPr>
      </w:pPr>
    </w:p>
    <w:p w:rsidR="005055F5" w:rsidRDefault="005055F5">
      <w:pPr>
        <w:pStyle w:val="Style5"/>
        <w:keepNext/>
        <w:keepLines/>
        <w:spacing w:after="0" w:line="271" w:lineRule="auto"/>
        <w:rPr>
          <w:b w:val="0"/>
          <w:bCs w:val="0"/>
          <w:sz w:val="24"/>
          <w:szCs w:val="24"/>
        </w:rPr>
      </w:pPr>
      <w:bookmarkStart w:id="16" w:name="bookmark33"/>
      <w:r>
        <w:rPr>
          <w:rStyle w:val="CharStyle6"/>
          <w:b/>
          <w:bCs/>
        </w:rPr>
        <w:t>Uwagi:</w:t>
      </w:r>
      <w:bookmarkEnd w:id="16"/>
    </w:p>
    <w:p w:rsidR="005055F5" w:rsidRDefault="005055F5">
      <w:pPr>
        <w:pStyle w:val="Style2"/>
        <w:numPr>
          <w:ilvl w:val="0"/>
          <w:numId w:val="7"/>
        </w:numPr>
        <w:tabs>
          <w:tab w:val="left" w:pos="745"/>
        </w:tabs>
        <w:spacing w:after="0"/>
        <w:ind w:left="720" w:hanging="340"/>
        <w:rPr>
          <w:sz w:val="24"/>
          <w:szCs w:val="24"/>
        </w:rPr>
      </w:pPr>
      <w:r>
        <w:rPr>
          <w:rStyle w:val="CharStyle3"/>
        </w:rPr>
        <w:t>szczegółowa technologia i zakres prac zostaną określone przed rozpoczęciem zabiegu w zleceniu.</w:t>
      </w:r>
    </w:p>
    <w:p w:rsidR="005055F5" w:rsidRDefault="005055F5">
      <w:pPr>
        <w:pStyle w:val="Style2"/>
        <w:numPr>
          <w:ilvl w:val="0"/>
          <w:numId w:val="7"/>
        </w:numPr>
        <w:tabs>
          <w:tab w:val="left" w:pos="745"/>
        </w:tabs>
        <w:spacing w:after="100"/>
        <w:ind w:firstLine="380"/>
        <w:rPr>
          <w:sz w:val="24"/>
          <w:szCs w:val="24"/>
        </w:rPr>
      </w:pPr>
      <w:r>
        <w:rPr>
          <w:rStyle w:val="CharStyle3"/>
        </w:rPr>
        <w:t>sprzęt, narzędzia zapewnia Wykonawca.</w:t>
      </w:r>
    </w:p>
    <w:p w:rsidR="00530406" w:rsidRDefault="00530406">
      <w:pPr>
        <w:pStyle w:val="Style5"/>
        <w:keepNext/>
        <w:keepLines/>
        <w:spacing w:after="100" w:line="271" w:lineRule="auto"/>
        <w:rPr>
          <w:rStyle w:val="CharStyle6"/>
          <w:b/>
          <w:bCs/>
        </w:rPr>
      </w:pPr>
      <w:bookmarkStart w:id="17" w:name="bookmark35"/>
    </w:p>
    <w:p w:rsidR="005055F5" w:rsidRDefault="005055F5">
      <w:pPr>
        <w:pStyle w:val="Style5"/>
        <w:keepNext/>
        <w:keepLines/>
        <w:spacing w:after="100" w:line="271" w:lineRule="auto"/>
        <w:rPr>
          <w:b w:val="0"/>
          <w:bCs w:val="0"/>
          <w:sz w:val="24"/>
          <w:szCs w:val="24"/>
        </w:rPr>
      </w:pPr>
      <w:r>
        <w:rPr>
          <w:rStyle w:val="CharStyle6"/>
          <w:b/>
          <w:bCs/>
        </w:rPr>
        <w:t>Procedura odbioru:</w:t>
      </w:r>
      <w:bookmarkEnd w:id="17"/>
    </w:p>
    <w:p w:rsidR="005055F5" w:rsidRDefault="005055F5">
      <w:pPr>
        <w:pStyle w:val="Style2"/>
        <w:spacing w:after="100"/>
        <w:rPr>
          <w:sz w:val="24"/>
          <w:szCs w:val="24"/>
        </w:rPr>
      </w:pPr>
      <w:r>
        <w:rPr>
          <w:rStyle w:val="CharStyle3"/>
        </w:rPr>
        <w:t>Odbiór prac nastąpi poprzez:</w:t>
      </w:r>
    </w:p>
    <w:p w:rsidR="005055F5" w:rsidRDefault="005055F5">
      <w:pPr>
        <w:pStyle w:val="Style2"/>
        <w:numPr>
          <w:ilvl w:val="0"/>
          <w:numId w:val="7"/>
        </w:numPr>
        <w:tabs>
          <w:tab w:val="left" w:pos="365"/>
        </w:tabs>
        <w:spacing w:after="100"/>
        <w:rPr>
          <w:sz w:val="24"/>
          <w:szCs w:val="24"/>
        </w:rPr>
      </w:pPr>
      <w:r>
        <w:rPr>
          <w:rStyle w:val="CharStyle3"/>
        </w:rPr>
        <w:t>zweryfikowanie prawidłowości ich wykonania z opisem czynności i zleceniem,</w:t>
      </w:r>
      <w:r>
        <w:rPr>
          <w:sz w:val="24"/>
          <w:szCs w:val="24"/>
        </w:rPr>
        <w:br w:type="page"/>
      </w:r>
    </w:p>
    <w:p w:rsidR="005055F5" w:rsidRDefault="005055F5">
      <w:pPr>
        <w:pStyle w:val="Style2"/>
        <w:spacing w:after="740"/>
        <w:ind w:left="480" w:hanging="480"/>
        <w:rPr>
          <w:sz w:val="24"/>
          <w:szCs w:val="24"/>
        </w:rPr>
      </w:pPr>
      <w:r>
        <w:rPr>
          <w:rStyle w:val="CharStyle3"/>
          <w:rFonts w:ascii="Arial" w:hAnsi="Arial" w:cs="Arial"/>
          <w:sz w:val="20"/>
          <w:szCs w:val="20"/>
        </w:rPr>
        <w:t xml:space="preserve">- </w:t>
      </w:r>
      <w:r>
        <w:rPr>
          <w:rStyle w:val="CharStyle3"/>
        </w:rPr>
        <w:t>dokonanie pomiaru powierzchni wykonanego zabiegu (np. przy pomocy: dalmierza, taśmy mierniczej, GPS, itp). Zlecona powierzchnia powinna być pomniejszona o istniejące w wydzieleniu takie elementy jak: drogi, kępy drzewostanu nie objęte zabiegiem, bagna itp. (</w:t>
      </w:r>
      <w:r>
        <w:rPr>
          <w:rStyle w:val="CharStyle3"/>
          <w:i/>
          <w:iCs/>
        </w:rPr>
        <w:t>rozliczenie z dokładnością do dwóch miejsc po przecinku)</w:t>
      </w:r>
    </w:p>
    <w:p w:rsidR="005055F5" w:rsidRDefault="005055F5">
      <w:pPr>
        <w:pStyle w:val="Style7"/>
        <w:ind w:left="48"/>
        <w:rPr>
          <w:b w:val="0"/>
          <w:bCs w:val="0"/>
          <w:sz w:val="24"/>
          <w:szCs w:val="24"/>
        </w:rPr>
      </w:pPr>
      <w:r>
        <w:rPr>
          <w:rStyle w:val="CharStyle8"/>
          <w:b/>
          <w:bCs/>
        </w:rPr>
        <w:t>Wyniesienie wyciętych podszytów</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rsidP="00530406">
            <w:pPr>
              <w:pStyle w:val="Style9"/>
              <w:spacing w:after="0"/>
              <w:rPr>
                <w:sz w:val="24"/>
                <w:szCs w:val="24"/>
              </w:rPr>
            </w:pPr>
            <w:r>
              <w:rPr>
                <w:rStyle w:val="CharStyle10"/>
                <w:b/>
                <w:bCs/>
                <w:i/>
                <w:iCs/>
              </w:rPr>
              <w:t>Kod czynn</w:t>
            </w:r>
            <w:r w:rsidR="00530406">
              <w:rPr>
                <w:rStyle w:val="CharStyle10"/>
                <w:b/>
                <w:bCs/>
                <w:i/>
                <w:iCs/>
              </w:rPr>
              <w:t>ości i</w:t>
            </w:r>
            <w:r>
              <w:rPr>
                <w:rStyle w:val="CharStyle10"/>
                <w:b/>
                <w:bCs/>
                <w:i/>
                <w:iCs/>
              </w:rPr>
              <w:t xml:space="preserve">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2573"/>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23</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PPOD N</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both"/>
              <w:rPr>
                <w:sz w:val="24"/>
                <w:szCs w:val="24"/>
              </w:rPr>
            </w:pPr>
            <w:r>
              <w:rPr>
                <w:rStyle w:val="CharStyle10"/>
              </w:rPr>
              <w:t>PPOD-31N, PPOD-61N, PPOD&gt;61N, PPOD-32N, PPOD-62N, PPOD&gt;62N, PPOD-33N, PPOD-63N, PPOD&gt;63N</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Wyniesienie wyciętych podszytów (teren równy lub falisty)</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2573"/>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24</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PPOD G</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jc w:val="both"/>
              <w:rPr>
                <w:sz w:val="24"/>
                <w:szCs w:val="24"/>
              </w:rPr>
            </w:pPr>
            <w:r>
              <w:rPr>
                <w:rStyle w:val="CharStyle10"/>
              </w:rPr>
              <w:t>PPOD-31G, PPOD-61G, PPOD&gt;61G, PPOD-32G, PPOD-62G, PPOD&gt;62G,</w:t>
            </w:r>
          </w:p>
          <w:p w:rsidR="005055F5" w:rsidRDefault="005055F5">
            <w:pPr>
              <w:pStyle w:val="Style9"/>
              <w:spacing w:after="0"/>
              <w:jc w:val="both"/>
              <w:rPr>
                <w:sz w:val="24"/>
                <w:szCs w:val="24"/>
              </w:rPr>
            </w:pPr>
            <w:r>
              <w:rPr>
                <w:rStyle w:val="CharStyle10"/>
              </w:rPr>
              <w:t>PPOD-33G, PPOD-63G, PPOD&gt;63G</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Wyniesienie wyciętych podszytów (teren o nachyleniu powyżej 23% )</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HA</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8"/>
        </w:numPr>
        <w:tabs>
          <w:tab w:val="left" w:pos="780"/>
        </w:tabs>
        <w:spacing w:after="140"/>
        <w:ind w:left="780" w:hanging="360"/>
        <w:rPr>
          <w:sz w:val="24"/>
          <w:szCs w:val="24"/>
        </w:rPr>
      </w:pPr>
      <w:r>
        <w:rPr>
          <w:rStyle w:val="CharStyle3"/>
        </w:rPr>
        <w:t>wyniesienie wyciętych podszytów i podrostów poza działkę roboczą z pozostawieniem do rozdrobnienia, zrębkowania, lub naturalnego rozkładu</w:t>
      </w:r>
    </w:p>
    <w:p w:rsidR="005055F5" w:rsidRDefault="005055F5">
      <w:pPr>
        <w:pStyle w:val="Style2"/>
        <w:spacing w:after="100" w:line="271" w:lineRule="auto"/>
        <w:rPr>
          <w:sz w:val="24"/>
          <w:szCs w:val="24"/>
        </w:rPr>
      </w:pPr>
      <w:r>
        <w:rPr>
          <w:rStyle w:val="CharStyle3"/>
          <w:b/>
          <w:bCs/>
          <w:sz w:val="20"/>
          <w:szCs w:val="20"/>
        </w:rPr>
        <w:t>Uwagi:</w:t>
      </w:r>
    </w:p>
    <w:p w:rsidR="005055F5" w:rsidRDefault="005055F5">
      <w:pPr>
        <w:pStyle w:val="Style2"/>
        <w:numPr>
          <w:ilvl w:val="0"/>
          <w:numId w:val="8"/>
        </w:numPr>
        <w:tabs>
          <w:tab w:val="left" w:pos="780"/>
        </w:tabs>
        <w:spacing w:after="0"/>
        <w:ind w:firstLine="420"/>
        <w:rPr>
          <w:sz w:val="24"/>
          <w:szCs w:val="24"/>
        </w:rPr>
      </w:pPr>
      <w:r>
        <w:rPr>
          <w:rStyle w:val="CharStyle3"/>
        </w:rPr>
        <w:t>sprzęt i narzędzia niezbędne do wykonania zabiegu zapewnia Wykonawca.</w:t>
      </w:r>
    </w:p>
    <w:p w:rsidR="005055F5" w:rsidRDefault="005055F5">
      <w:pPr>
        <w:pStyle w:val="Style2"/>
        <w:numPr>
          <w:ilvl w:val="0"/>
          <w:numId w:val="8"/>
        </w:numPr>
        <w:tabs>
          <w:tab w:val="left" w:pos="780"/>
        </w:tabs>
        <w:ind w:firstLine="420"/>
        <w:rPr>
          <w:sz w:val="24"/>
          <w:szCs w:val="24"/>
        </w:rPr>
        <w:sectPr w:rsidR="005055F5">
          <w:pgSz w:w="11909" w:h="16838"/>
          <w:pgMar w:top="1421" w:right="1112" w:bottom="1250" w:left="1278" w:header="993" w:footer="822" w:gutter="0"/>
          <w:cols w:space="708"/>
          <w:noEndnote/>
          <w:docGrid w:linePitch="360"/>
        </w:sectPr>
      </w:pPr>
      <w:r>
        <w:rPr>
          <w:rStyle w:val="CharStyle3"/>
        </w:rPr>
        <w:t>na powierzchni objętej ww. czynnościami nie stosuje się czynności ……..</w:t>
      </w:r>
    </w:p>
    <w:p w:rsidR="005055F5" w:rsidRDefault="005055F5">
      <w:pPr>
        <w:pStyle w:val="Style5"/>
        <w:keepNext/>
        <w:keepLines/>
        <w:spacing w:after="100" w:line="271" w:lineRule="auto"/>
        <w:rPr>
          <w:b w:val="0"/>
          <w:bCs w:val="0"/>
          <w:sz w:val="24"/>
          <w:szCs w:val="24"/>
        </w:rPr>
      </w:pPr>
      <w:bookmarkStart w:id="18" w:name="bookmark37"/>
      <w:r>
        <w:rPr>
          <w:rStyle w:val="CharStyle6"/>
          <w:b/>
          <w:bCs/>
        </w:rPr>
        <w:t>Procedura odbioru:</w:t>
      </w:r>
      <w:bookmarkEnd w:id="18"/>
    </w:p>
    <w:p w:rsidR="005055F5" w:rsidRDefault="005055F5">
      <w:pPr>
        <w:pStyle w:val="Style2"/>
        <w:spacing w:after="100"/>
        <w:rPr>
          <w:sz w:val="24"/>
          <w:szCs w:val="24"/>
        </w:rPr>
      </w:pPr>
      <w:r>
        <w:rPr>
          <w:rStyle w:val="CharStyle3"/>
        </w:rPr>
        <w:t>Odbi</w:t>
      </w:r>
      <w:r w:rsidR="00530406">
        <w:rPr>
          <w:rStyle w:val="CharStyle3"/>
        </w:rPr>
        <w:t>ó</w:t>
      </w:r>
      <w:r>
        <w:rPr>
          <w:rStyle w:val="CharStyle3"/>
        </w:rPr>
        <w:t>r prac nastąpi poprzez:</w:t>
      </w:r>
    </w:p>
    <w:p w:rsidR="005055F5" w:rsidRDefault="00530406">
      <w:pPr>
        <w:pStyle w:val="Style2"/>
        <w:numPr>
          <w:ilvl w:val="0"/>
          <w:numId w:val="8"/>
        </w:numPr>
        <w:tabs>
          <w:tab w:val="left" w:pos="780"/>
        </w:tabs>
        <w:spacing w:after="0"/>
        <w:ind w:firstLine="420"/>
        <w:rPr>
          <w:sz w:val="24"/>
          <w:szCs w:val="24"/>
        </w:rPr>
      </w:pPr>
      <w:r>
        <w:rPr>
          <w:rStyle w:val="CharStyle3"/>
        </w:rPr>
        <w:t>zweryfikowanie prawidłowoś</w:t>
      </w:r>
      <w:r w:rsidR="005055F5">
        <w:rPr>
          <w:rStyle w:val="CharStyle3"/>
        </w:rPr>
        <w:t>c</w:t>
      </w:r>
      <w:r>
        <w:rPr>
          <w:rStyle w:val="CharStyle3"/>
        </w:rPr>
        <w:t>i ich wykonania z opisem czynnoś</w:t>
      </w:r>
      <w:r w:rsidR="005055F5">
        <w:rPr>
          <w:rStyle w:val="CharStyle3"/>
        </w:rPr>
        <w:t>ci i zleceniem,</w:t>
      </w:r>
    </w:p>
    <w:p w:rsidR="005055F5" w:rsidRDefault="005055F5">
      <w:pPr>
        <w:pStyle w:val="Style2"/>
        <w:numPr>
          <w:ilvl w:val="0"/>
          <w:numId w:val="8"/>
        </w:numPr>
        <w:tabs>
          <w:tab w:val="left" w:pos="780"/>
        </w:tabs>
        <w:spacing w:after="100"/>
        <w:ind w:left="780" w:hanging="360"/>
        <w:jc w:val="both"/>
        <w:rPr>
          <w:sz w:val="24"/>
          <w:szCs w:val="24"/>
        </w:rPr>
      </w:pPr>
      <w:r>
        <w:rPr>
          <w:rStyle w:val="CharStyle3"/>
        </w:rPr>
        <w:t>dokonanie pomiaru powierzchni wykonanego zabiegu (</w:t>
      </w:r>
      <w:r w:rsidR="00530406">
        <w:rPr>
          <w:rStyle w:val="CharStyle3"/>
        </w:rPr>
        <w:t>np. przy pomocy: dalmierza, taś</w:t>
      </w:r>
      <w:r>
        <w:rPr>
          <w:rStyle w:val="CharStyle3"/>
        </w:rPr>
        <w:t>my mierniczej, GPS, itp). Zlecona powierzchnia powinna być pomniejszona o istniejące w wydzieleniu takie elementy jak: drogi, kępy drzewostanu nie objęte zabiegiem, bagna itp.</w:t>
      </w:r>
    </w:p>
    <w:p w:rsidR="005055F5" w:rsidRDefault="005055F5">
      <w:pPr>
        <w:pStyle w:val="Style2"/>
        <w:spacing w:after="600"/>
        <w:ind w:firstLine="780"/>
        <w:rPr>
          <w:sz w:val="24"/>
          <w:szCs w:val="24"/>
        </w:rPr>
      </w:pPr>
      <w:r>
        <w:rPr>
          <w:rStyle w:val="CharStyle3"/>
        </w:rPr>
        <w:t>(</w:t>
      </w:r>
      <w:r>
        <w:rPr>
          <w:rStyle w:val="CharStyle3"/>
          <w:i/>
          <w:iCs/>
        </w:rPr>
        <w:t>rozliczenie</w:t>
      </w:r>
      <w:r w:rsidR="00530406">
        <w:rPr>
          <w:rStyle w:val="CharStyle3"/>
        </w:rPr>
        <w:t xml:space="preserve"> z dokładnością do dwó</w:t>
      </w:r>
      <w:r>
        <w:rPr>
          <w:rStyle w:val="CharStyle3"/>
        </w:rPr>
        <w:t>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25</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PORZ-ROZD</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PORZ-ROZD</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Znoszenie i układanie pozostałości do rozdrabniania</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M</w:t>
            </w:r>
            <w:r>
              <w:rPr>
                <w:rStyle w:val="CharStyle10"/>
                <w:vertAlign w:val="superscript"/>
              </w:rPr>
              <w:t>3</w:t>
            </w:r>
            <w:r>
              <w:rPr>
                <w:rStyle w:val="CharStyle10"/>
              </w:rPr>
              <w:t>P</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8"/>
        </w:numPr>
        <w:tabs>
          <w:tab w:val="left" w:pos="780"/>
        </w:tabs>
        <w:spacing w:after="0"/>
        <w:ind w:left="780" w:hanging="360"/>
        <w:jc w:val="both"/>
        <w:rPr>
          <w:sz w:val="24"/>
          <w:szCs w:val="24"/>
        </w:rPr>
      </w:pPr>
      <w:r>
        <w:rPr>
          <w:rStyle w:val="CharStyle3"/>
        </w:rPr>
        <w:t>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w:t>
      </w:r>
    </w:p>
    <w:p w:rsidR="005055F5" w:rsidRDefault="005055F5">
      <w:pPr>
        <w:pStyle w:val="Style2"/>
        <w:numPr>
          <w:ilvl w:val="0"/>
          <w:numId w:val="8"/>
        </w:numPr>
        <w:tabs>
          <w:tab w:val="left" w:pos="780"/>
        </w:tabs>
        <w:spacing w:after="100"/>
        <w:ind w:firstLine="420"/>
        <w:rPr>
          <w:sz w:val="24"/>
          <w:szCs w:val="24"/>
        </w:rPr>
      </w:pPr>
      <w:r>
        <w:rPr>
          <w:rStyle w:val="CharStyle3"/>
        </w:rPr>
        <w:t>znoszenie i układanie pozostałości do rozdrabniania,</w:t>
      </w:r>
    </w:p>
    <w:p w:rsidR="005055F5" w:rsidRDefault="005055F5">
      <w:pPr>
        <w:pStyle w:val="Style2"/>
        <w:spacing w:after="100" w:line="269" w:lineRule="auto"/>
        <w:rPr>
          <w:sz w:val="24"/>
          <w:szCs w:val="24"/>
        </w:rPr>
      </w:pPr>
      <w:r>
        <w:rPr>
          <w:rStyle w:val="CharStyle3"/>
          <w:b/>
          <w:bCs/>
          <w:sz w:val="20"/>
          <w:szCs w:val="20"/>
        </w:rPr>
        <w:t>Uwagi:</w:t>
      </w:r>
    </w:p>
    <w:p w:rsidR="005055F5" w:rsidRDefault="005055F5">
      <w:pPr>
        <w:pStyle w:val="Style2"/>
        <w:spacing w:after="100"/>
        <w:rPr>
          <w:sz w:val="24"/>
          <w:szCs w:val="24"/>
        </w:rPr>
      </w:pPr>
      <w:r>
        <w:rPr>
          <w:rStyle w:val="CharStyle3"/>
        </w:rPr>
        <w:t>Sprzęt i narzędzia niezbędne do wykonania zabiegu zapewnia Wykonawca.</w:t>
      </w:r>
    </w:p>
    <w:p w:rsidR="005055F5" w:rsidRDefault="005055F5">
      <w:pPr>
        <w:pStyle w:val="Style5"/>
        <w:keepNext/>
        <w:keepLines/>
        <w:spacing w:after="100"/>
        <w:rPr>
          <w:b w:val="0"/>
          <w:bCs w:val="0"/>
          <w:sz w:val="24"/>
          <w:szCs w:val="24"/>
        </w:rPr>
      </w:pPr>
      <w:bookmarkStart w:id="19" w:name="bookmark39"/>
      <w:r>
        <w:rPr>
          <w:rStyle w:val="CharStyle6"/>
          <w:b/>
          <w:bCs/>
        </w:rPr>
        <w:t>Procedura odbioru:</w:t>
      </w:r>
      <w:bookmarkEnd w:id="19"/>
    </w:p>
    <w:p w:rsidR="005055F5" w:rsidRDefault="005055F5">
      <w:pPr>
        <w:pStyle w:val="Style2"/>
        <w:spacing w:after="100"/>
        <w:jc w:val="both"/>
        <w:rPr>
          <w:sz w:val="24"/>
          <w:szCs w:val="24"/>
        </w:rPr>
      </w:pPr>
      <w:r>
        <w:rPr>
          <w:rStyle w:val="CharStyle3"/>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rsidR="005055F5" w:rsidRDefault="005055F5">
      <w:pPr>
        <w:pStyle w:val="Style2"/>
        <w:numPr>
          <w:ilvl w:val="0"/>
          <w:numId w:val="8"/>
        </w:numPr>
        <w:tabs>
          <w:tab w:val="left" w:pos="780"/>
        </w:tabs>
        <w:spacing w:after="0"/>
        <w:ind w:left="780" w:hanging="360"/>
        <w:jc w:val="both"/>
        <w:rPr>
          <w:sz w:val="24"/>
          <w:szCs w:val="24"/>
        </w:rPr>
      </w:pPr>
      <w:r>
        <w:rPr>
          <w:rStyle w:val="CharStyle3"/>
        </w:rPr>
        <w:t>ilość pozostałości drzewnych jest ściśle skorelowana z pozyskaną grubizną na danej powierzchni zrębowej;</w:t>
      </w:r>
    </w:p>
    <w:p w:rsidR="005055F5" w:rsidRDefault="005055F5">
      <w:pPr>
        <w:pStyle w:val="Style2"/>
        <w:numPr>
          <w:ilvl w:val="0"/>
          <w:numId w:val="8"/>
        </w:numPr>
        <w:tabs>
          <w:tab w:val="left" w:pos="780"/>
        </w:tabs>
        <w:spacing w:after="0"/>
        <w:ind w:firstLine="420"/>
        <w:rPr>
          <w:sz w:val="24"/>
          <w:szCs w:val="24"/>
        </w:rPr>
      </w:pPr>
      <w:r>
        <w:rPr>
          <w:rStyle w:val="CharStyle3"/>
        </w:rPr>
        <w:t>pozostałości pozrębowe to przede wszystkim drewno małowymiarowe oraz chrust;</w:t>
      </w:r>
    </w:p>
    <w:p w:rsidR="005055F5" w:rsidRDefault="005055F5">
      <w:pPr>
        <w:pStyle w:val="Style2"/>
        <w:numPr>
          <w:ilvl w:val="0"/>
          <w:numId w:val="8"/>
        </w:numPr>
        <w:tabs>
          <w:tab w:val="left" w:pos="780"/>
        </w:tabs>
        <w:spacing w:after="0"/>
        <w:ind w:left="780" w:hanging="360"/>
        <w:jc w:val="both"/>
        <w:rPr>
          <w:sz w:val="24"/>
          <w:szCs w:val="24"/>
        </w:rPr>
      </w:pPr>
      <w:r>
        <w:rPr>
          <w:rStyle w:val="CharStyle3"/>
        </w:rPr>
        <w:t>na potrzeby rozliczeń zamawiającego z wykonawcą, udział pozostałości drzewnych, oparty na udziale drewna małowymiarowego (M) w stosunk</w:t>
      </w:r>
      <w:r w:rsidR="00530406">
        <w:rPr>
          <w:rStyle w:val="CharStyle3"/>
        </w:rPr>
        <w:t xml:space="preserve">u do drewna wielkowymiarowego </w:t>
      </w:r>
      <w:r w:rsidR="00530406" w:rsidRPr="00530406">
        <w:t>i</w:t>
      </w:r>
      <w:r w:rsidR="00530406">
        <w:t> </w:t>
      </w:r>
      <w:r w:rsidRPr="00530406">
        <w:t>średniowymiarowego</w:t>
      </w:r>
      <w:r>
        <w:rPr>
          <w:rStyle w:val="CharStyle3"/>
        </w:rPr>
        <w:t xml:space="preserve"> (W+S), ustala się na …..;</w:t>
      </w:r>
    </w:p>
    <w:p w:rsidR="005055F5" w:rsidRDefault="005055F5">
      <w:pPr>
        <w:pStyle w:val="Style2"/>
        <w:numPr>
          <w:ilvl w:val="0"/>
          <w:numId w:val="8"/>
        </w:numPr>
        <w:tabs>
          <w:tab w:val="left" w:pos="780"/>
        </w:tabs>
        <w:spacing w:after="0"/>
        <w:ind w:left="780" w:hanging="360"/>
        <w:jc w:val="both"/>
        <w:rPr>
          <w:sz w:val="24"/>
          <w:szCs w:val="24"/>
        </w:rPr>
      </w:pPr>
      <w:r>
        <w:rPr>
          <w:rStyle w:val="CharStyle3"/>
        </w:rPr>
        <w:t>dla celów określenia M3P na podstawie M3 stosuje się przelicznik zamienny M3 bez kory na M3P w korze równy 4.</w:t>
      </w:r>
    </w:p>
    <w:p w:rsidR="005055F5" w:rsidRDefault="005055F5">
      <w:pPr>
        <w:pStyle w:val="Style2"/>
        <w:numPr>
          <w:ilvl w:val="0"/>
          <w:numId w:val="8"/>
        </w:numPr>
        <w:tabs>
          <w:tab w:val="left" w:pos="780"/>
        </w:tabs>
        <w:spacing w:after="100"/>
        <w:ind w:left="780" w:hanging="360"/>
        <w:jc w:val="both"/>
        <w:rPr>
          <w:sz w:val="24"/>
          <w:szCs w:val="24"/>
        </w:rPr>
      </w:pPr>
      <w:r>
        <w:rPr>
          <w:rStyle w:val="CharStyle3"/>
        </w:rPr>
        <w:t>tak określoną masę M3P pozostałości drzewnych pomniejs</w:t>
      </w:r>
      <w:r w:rsidR="00530406">
        <w:rPr>
          <w:rStyle w:val="CharStyle3"/>
        </w:rPr>
        <w:t xml:space="preserve">za się o ilość M3P pozyskanej </w:t>
      </w:r>
      <w:r w:rsidR="00530406" w:rsidRPr="00530406">
        <w:t>i</w:t>
      </w:r>
      <w:r w:rsidR="00530406">
        <w:t> </w:t>
      </w:r>
      <w:r w:rsidRPr="00530406">
        <w:t>sprzedanej</w:t>
      </w:r>
      <w:r>
        <w:rPr>
          <w:rStyle w:val="CharStyle3"/>
        </w:rPr>
        <w:t xml:space="preserve"> drobnicy (z użytkowanego drzewostanu, za wyjątkiem pochodzącej z wyciętych podszytów i podrostów) i – jeśli wartość jest większa od zera - przyjmuje jako podstawę do rozliczeń.</w:t>
      </w:r>
    </w:p>
    <w:p w:rsidR="005055F5" w:rsidRDefault="005055F5">
      <w:pPr>
        <w:pStyle w:val="Style2"/>
        <w:spacing w:after="10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883"/>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26</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OPR-UC</w:t>
            </w:r>
          </w:p>
        </w:tc>
        <w:tc>
          <w:tcPr>
            <w:tcW w:w="1704" w:type="dxa"/>
            <w:tcBorders>
              <w:top w:val="single" w:sz="4" w:space="0" w:color="auto"/>
              <w:left w:val="single" w:sz="4" w:space="0" w:color="auto"/>
              <w:bottom w:val="nil"/>
              <w:right w:val="nil"/>
            </w:tcBorders>
            <w:vAlign w:val="center"/>
          </w:tcPr>
          <w:p w:rsidR="005055F5" w:rsidRDefault="005055F5">
            <w:pPr>
              <w:pStyle w:val="Style9"/>
              <w:rPr>
                <w:sz w:val="24"/>
                <w:szCs w:val="24"/>
              </w:rPr>
            </w:pPr>
            <w:r>
              <w:rPr>
                <w:rStyle w:val="CharStyle10"/>
              </w:rPr>
              <w:t>OPR-UC</w:t>
            </w:r>
          </w:p>
          <w:p w:rsidR="005055F5" w:rsidRDefault="005055F5">
            <w:pPr>
              <w:pStyle w:val="Style9"/>
              <w:spacing w:after="0"/>
              <w:rPr>
                <w:sz w:val="24"/>
                <w:szCs w:val="24"/>
              </w:rPr>
            </w:pPr>
            <w:r>
              <w:rPr>
                <w:rStyle w:val="CharStyle10"/>
              </w:rPr>
              <w:t>GODZ OPR</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Opryskiwanie upraw opryskiwaczem - ciągnikowym</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27</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OPR-PSPAL</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rPr>
                <w:sz w:val="24"/>
                <w:szCs w:val="24"/>
              </w:rPr>
            </w:pPr>
            <w:r>
              <w:rPr>
                <w:rStyle w:val="CharStyle10"/>
              </w:rPr>
              <w:t>OPR-PSPAL</w:t>
            </w:r>
          </w:p>
          <w:p w:rsidR="005055F5" w:rsidRDefault="005055F5">
            <w:pPr>
              <w:pStyle w:val="Style9"/>
              <w:spacing w:after="0"/>
              <w:rPr>
                <w:sz w:val="24"/>
                <w:szCs w:val="24"/>
              </w:rPr>
            </w:pPr>
            <w:r>
              <w:rPr>
                <w:rStyle w:val="CharStyle10"/>
              </w:rPr>
              <w:t>GODZ OPP</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Opryski środkami ochrony roślin opryskiwaczem plecakowym z napędem spalinowym</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HA</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8"/>
        </w:numPr>
        <w:tabs>
          <w:tab w:val="left" w:pos="780"/>
        </w:tabs>
        <w:spacing w:after="0"/>
        <w:ind w:left="780" w:hanging="360"/>
        <w:jc w:val="both"/>
        <w:rPr>
          <w:sz w:val="24"/>
          <w:szCs w:val="24"/>
        </w:rPr>
      </w:pPr>
      <w:r>
        <w:rPr>
          <w:rStyle w:val="CharStyle3"/>
        </w:rPr>
        <w:t>przygotowanie cieczy roboczej według wskazań na etykiecie środka chemicznego oraz wskazań zamawiającego wraz z dostarczeniem jej na powierzchnię poddawaną zabiegowi.</w:t>
      </w:r>
    </w:p>
    <w:p w:rsidR="005055F5" w:rsidRDefault="005055F5">
      <w:pPr>
        <w:pStyle w:val="Style2"/>
        <w:numPr>
          <w:ilvl w:val="0"/>
          <w:numId w:val="8"/>
        </w:numPr>
        <w:tabs>
          <w:tab w:val="left" w:pos="780"/>
        </w:tabs>
        <w:ind w:left="780" w:hanging="360"/>
        <w:jc w:val="both"/>
        <w:rPr>
          <w:sz w:val="24"/>
          <w:szCs w:val="24"/>
        </w:rPr>
      </w:pPr>
      <w:r>
        <w:rPr>
          <w:rStyle w:val="CharStyle3"/>
        </w:rPr>
        <w:t>oprysk powierzchni środkiem chemicznym, opryskiwaczem plecakowym lub opryskiwaczem ciągnikowym,</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8"/>
        </w:numPr>
        <w:tabs>
          <w:tab w:val="left" w:pos="780"/>
        </w:tabs>
        <w:spacing w:after="0"/>
        <w:ind w:firstLine="420"/>
        <w:rPr>
          <w:sz w:val="24"/>
          <w:szCs w:val="24"/>
        </w:rPr>
      </w:pPr>
      <w:r>
        <w:rPr>
          <w:rStyle w:val="CharStyle3"/>
        </w:rPr>
        <w:t>sprzęt i narzędzia niezbędne do wykonania zabiegu zapewnia Wykonawca.</w:t>
      </w:r>
    </w:p>
    <w:p w:rsidR="005055F5" w:rsidRDefault="005055F5">
      <w:pPr>
        <w:pStyle w:val="Style2"/>
        <w:numPr>
          <w:ilvl w:val="0"/>
          <w:numId w:val="8"/>
        </w:numPr>
        <w:tabs>
          <w:tab w:val="left" w:pos="780"/>
        </w:tabs>
        <w:spacing w:after="0"/>
        <w:ind w:firstLine="420"/>
        <w:rPr>
          <w:sz w:val="24"/>
          <w:szCs w:val="24"/>
        </w:rPr>
      </w:pPr>
      <w:r>
        <w:rPr>
          <w:rStyle w:val="CharStyle3"/>
        </w:rPr>
        <w:t>środek chemiczny i wodę zapewnia Zamawiający.</w:t>
      </w:r>
    </w:p>
    <w:p w:rsidR="005055F5" w:rsidRDefault="005055F5">
      <w:pPr>
        <w:pStyle w:val="Style2"/>
        <w:numPr>
          <w:ilvl w:val="0"/>
          <w:numId w:val="8"/>
        </w:numPr>
        <w:tabs>
          <w:tab w:val="left" w:pos="780"/>
        </w:tabs>
        <w:spacing w:after="0"/>
        <w:ind w:left="780" w:hanging="360"/>
        <w:jc w:val="both"/>
        <w:rPr>
          <w:sz w:val="24"/>
          <w:szCs w:val="24"/>
        </w:rPr>
      </w:pPr>
      <w:r>
        <w:rPr>
          <w:rStyle w:val="CharStyle3"/>
        </w:rPr>
        <w:t>miejsce odbioru środka chemicznego – km ………., miejsce zwrotu opakowań po środku chemicznym – km ……… punkt poboru wody – km ………….</w:t>
      </w:r>
    </w:p>
    <w:p w:rsidR="005055F5" w:rsidRDefault="005055F5">
      <w:pPr>
        <w:pStyle w:val="Style2"/>
        <w:numPr>
          <w:ilvl w:val="0"/>
          <w:numId w:val="8"/>
        </w:numPr>
        <w:tabs>
          <w:tab w:val="left" w:pos="780"/>
        </w:tabs>
        <w:ind w:firstLine="420"/>
        <w:rPr>
          <w:sz w:val="24"/>
          <w:szCs w:val="24"/>
        </w:rPr>
      </w:pPr>
      <w:r>
        <w:rPr>
          <w:rStyle w:val="CharStyle3"/>
        </w:rPr>
        <w:t>czynność GODZ OPR i GODZ OPP przeznaczona jest w wycenie na koszty transportowe.</w:t>
      </w:r>
    </w:p>
    <w:p w:rsidR="005055F5" w:rsidRDefault="005055F5">
      <w:pPr>
        <w:pStyle w:val="Style5"/>
        <w:keepNext/>
        <w:keepLines/>
        <w:spacing w:line="271" w:lineRule="auto"/>
        <w:rPr>
          <w:b w:val="0"/>
          <w:bCs w:val="0"/>
          <w:sz w:val="24"/>
          <w:szCs w:val="24"/>
        </w:rPr>
      </w:pPr>
      <w:bookmarkStart w:id="20" w:name="bookmark41"/>
      <w:r>
        <w:rPr>
          <w:rStyle w:val="CharStyle6"/>
          <w:b/>
          <w:bCs/>
        </w:rPr>
        <w:t>Procedura odbioru:</w:t>
      </w:r>
      <w:bookmarkEnd w:id="20"/>
    </w:p>
    <w:p w:rsidR="005055F5" w:rsidRDefault="005055F5">
      <w:pPr>
        <w:pStyle w:val="Style2"/>
        <w:rPr>
          <w:sz w:val="24"/>
          <w:szCs w:val="24"/>
        </w:rPr>
      </w:pPr>
      <w:r>
        <w:rPr>
          <w:rStyle w:val="CharStyle3"/>
        </w:rPr>
        <w:t>Odbio r prac nastąpi poprzez:</w:t>
      </w:r>
    </w:p>
    <w:p w:rsidR="005055F5" w:rsidRDefault="005055F5">
      <w:pPr>
        <w:pStyle w:val="Style2"/>
        <w:numPr>
          <w:ilvl w:val="0"/>
          <w:numId w:val="8"/>
        </w:numPr>
        <w:tabs>
          <w:tab w:val="left" w:pos="780"/>
        </w:tabs>
        <w:spacing w:after="0"/>
        <w:ind w:firstLine="420"/>
        <w:rPr>
          <w:sz w:val="24"/>
          <w:szCs w:val="24"/>
        </w:rPr>
      </w:pPr>
      <w:r>
        <w:rPr>
          <w:rStyle w:val="CharStyle3"/>
        </w:rPr>
        <w:t>zweryfikowanie prawidłowos ci ich wykonania z opisem czynnos ci i zleceniem,</w:t>
      </w:r>
    </w:p>
    <w:p w:rsidR="005055F5" w:rsidRDefault="005055F5">
      <w:pPr>
        <w:pStyle w:val="Style2"/>
        <w:numPr>
          <w:ilvl w:val="0"/>
          <w:numId w:val="8"/>
        </w:numPr>
        <w:tabs>
          <w:tab w:val="left" w:pos="780"/>
        </w:tabs>
        <w:ind w:left="780" w:hanging="360"/>
        <w:jc w:val="both"/>
        <w:rPr>
          <w:sz w:val="24"/>
          <w:szCs w:val="24"/>
        </w:rPr>
      </w:pPr>
      <w:r>
        <w:rPr>
          <w:rStyle w:val="CharStyle3"/>
        </w:rPr>
        <w:t>dokonanie pomiaru powierzchni wykonanego zabiegu (np. przy pomocy: dalmierza, tas my mierniczej, GPS, itp). Zlecona powierzchnia powinna być pomniejszona o istniejące w wydzieleniu takie elementy jak: drogi, kępy drzewostanu nie objęte zabiegiem, bagna itp.</w:t>
      </w:r>
    </w:p>
    <w:p w:rsidR="005055F5" w:rsidRDefault="005055F5">
      <w:pPr>
        <w:pStyle w:val="Style2"/>
        <w:spacing w:after="600"/>
        <w:ind w:firstLine="780"/>
        <w:rPr>
          <w:sz w:val="24"/>
          <w:szCs w:val="24"/>
        </w:rPr>
      </w:pPr>
      <w:r>
        <w:rPr>
          <w:rStyle w:val="CharStyle3"/>
        </w:rPr>
        <w:t>(</w:t>
      </w:r>
      <w:r>
        <w:rPr>
          <w:rStyle w:val="CharStyle3"/>
          <w:i/>
          <w:iCs/>
        </w:rPr>
        <w:t>rozliczenie</w:t>
      </w:r>
      <w:r w:rsidR="0071038F">
        <w:rPr>
          <w:rStyle w:val="CharStyle3"/>
        </w:rPr>
        <w:t xml:space="preserve"> z dokładnością do dwóch</w:t>
      </w:r>
      <w:r>
        <w:rPr>
          <w:rStyle w:val="CharStyle3"/>
        </w:rPr>
        <w:t xml:space="preserve">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28</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PORZ MECH</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PORZ MECH</w:t>
            </w:r>
          </w:p>
        </w:tc>
        <w:tc>
          <w:tcPr>
            <w:tcW w:w="3859" w:type="dxa"/>
            <w:tcBorders>
              <w:top w:val="single" w:sz="4" w:space="0" w:color="auto"/>
              <w:left w:val="single" w:sz="4" w:space="0" w:color="auto"/>
              <w:bottom w:val="single" w:sz="4" w:space="0" w:color="auto"/>
              <w:right w:val="nil"/>
            </w:tcBorders>
            <w:vAlign w:val="center"/>
          </w:tcPr>
          <w:p w:rsidR="005055F5" w:rsidRDefault="00530406" w:rsidP="00530406">
            <w:pPr>
              <w:pStyle w:val="Style9"/>
              <w:spacing w:after="0"/>
              <w:rPr>
                <w:sz w:val="24"/>
                <w:szCs w:val="24"/>
              </w:rPr>
            </w:pPr>
            <w:r>
              <w:rPr>
                <w:rStyle w:val="CharStyle10"/>
              </w:rPr>
              <w:t>Mechaniczne wywożenie pozostało</w:t>
            </w:r>
            <w:r w:rsidR="0071038F">
              <w:rPr>
                <w:rStyle w:val="CharStyle10"/>
              </w:rPr>
              <w:t>ś</w:t>
            </w:r>
            <w:r w:rsidR="005055F5">
              <w:rPr>
                <w:rStyle w:val="CharStyle10"/>
              </w:rPr>
              <w:t>ci drzewnych (ciągnikiem)</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M</w:t>
            </w:r>
            <w:r>
              <w:rPr>
                <w:rStyle w:val="CharStyle10"/>
                <w:vertAlign w:val="superscript"/>
              </w:rPr>
              <w:t>3</w:t>
            </w:r>
            <w:r>
              <w:rPr>
                <w:rStyle w:val="CharStyle10"/>
              </w:rPr>
              <w:t>P</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8"/>
        </w:numPr>
        <w:tabs>
          <w:tab w:val="left" w:pos="780"/>
        </w:tabs>
        <w:spacing w:after="0"/>
        <w:ind w:left="780" w:hanging="360"/>
        <w:jc w:val="both"/>
        <w:rPr>
          <w:sz w:val="24"/>
          <w:szCs w:val="24"/>
        </w:rPr>
      </w:pPr>
      <w:r>
        <w:rPr>
          <w:rStyle w:val="CharStyle3"/>
        </w:rPr>
        <w:t>mechaniczne wywożenie pozostałości drzewnych (ciągnikiem)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rsidR="005055F5" w:rsidRDefault="005055F5">
      <w:pPr>
        <w:pStyle w:val="Style2"/>
        <w:numPr>
          <w:ilvl w:val="0"/>
          <w:numId w:val="8"/>
        </w:numPr>
        <w:tabs>
          <w:tab w:val="left" w:pos="780"/>
        </w:tabs>
        <w:ind w:firstLine="420"/>
        <w:rPr>
          <w:sz w:val="24"/>
          <w:szCs w:val="24"/>
        </w:rPr>
      </w:pPr>
      <w:r>
        <w:rPr>
          <w:rStyle w:val="CharStyle3"/>
        </w:rPr>
        <w:t>załadunek i rozładunek materiału.</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8"/>
        </w:numPr>
        <w:tabs>
          <w:tab w:val="left" w:pos="780"/>
        </w:tabs>
        <w:ind w:firstLine="420"/>
        <w:rPr>
          <w:sz w:val="24"/>
          <w:szCs w:val="24"/>
        </w:rPr>
      </w:pPr>
      <w:r>
        <w:rPr>
          <w:rStyle w:val="CharStyle3"/>
        </w:rPr>
        <w:t>sprzęt i narzędzia niezbędne do wykonania zabiegu zapewnia Wykonawca.</w:t>
      </w:r>
    </w:p>
    <w:p w:rsidR="005055F5" w:rsidRDefault="005055F5">
      <w:pPr>
        <w:pStyle w:val="Style5"/>
        <w:keepNext/>
        <w:keepLines/>
        <w:spacing w:after="100"/>
        <w:rPr>
          <w:b w:val="0"/>
          <w:bCs w:val="0"/>
          <w:sz w:val="24"/>
          <w:szCs w:val="24"/>
        </w:rPr>
      </w:pPr>
      <w:bookmarkStart w:id="21" w:name="bookmark43"/>
      <w:r>
        <w:rPr>
          <w:rStyle w:val="CharStyle6"/>
          <w:b/>
          <w:bCs/>
        </w:rPr>
        <w:t>Procedura odbioru:</w:t>
      </w:r>
      <w:bookmarkEnd w:id="21"/>
    </w:p>
    <w:p w:rsidR="005055F5" w:rsidRDefault="005055F5">
      <w:pPr>
        <w:pStyle w:val="Style2"/>
        <w:spacing w:after="100"/>
        <w:jc w:val="both"/>
        <w:rPr>
          <w:sz w:val="24"/>
          <w:szCs w:val="24"/>
        </w:rPr>
      </w:pPr>
      <w:r>
        <w:rPr>
          <w:rStyle w:val="CharStyle3"/>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5055F5" w:rsidRDefault="005055F5">
      <w:pPr>
        <w:pStyle w:val="Style2"/>
        <w:numPr>
          <w:ilvl w:val="0"/>
          <w:numId w:val="8"/>
        </w:numPr>
        <w:tabs>
          <w:tab w:val="left" w:pos="780"/>
        </w:tabs>
        <w:spacing w:after="0"/>
        <w:ind w:left="780" w:hanging="360"/>
        <w:jc w:val="both"/>
        <w:rPr>
          <w:sz w:val="24"/>
          <w:szCs w:val="24"/>
        </w:rPr>
      </w:pPr>
      <w:r>
        <w:rPr>
          <w:rStyle w:val="CharStyle3"/>
        </w:rPr>
        <w:t>ilość pozostałości drzewnych jest ściśle skorelowana z pozyskaną grubizną na danej powierzchni zrębowej;</w:t>
      </w:r>
    </w:p>
    <w:p w:rsidR="005055F5" w:rsidRDefault="005055F5">
      <w:pPr>
        <w:pStyle w:val="Style2"/>
        <w:numPr>
          <w:ilvl w:val="0"/>
          <w:numId w:val="8"/>
        </w:numPr>
        <w:tabs>
          <w:tab w:val="left" w:pos="780"/>
        </w:tabs>
        <w:spacing w:after="0"/>
        <w:ind w:firstLine="420"/>
        <w:rPr>
          <w:sz w:val="24"/>
          <w:szCs w:val="24"/>
        </w:rPr>
      </w:pPr>
      <w:r>
        <w:rPr>
          <w:rStyle w:val="CharStyle3"/>
        </w:rPr>
        <w:t>pozostałości drzewne to przede wszystkim drewno małowymiarowe oraz chrust;</w:t>
      </w:r>
    </w:p>
    <w:p w:rsidR="005055F5" w:rsidRDefault="005055F5">
      <w:pPr>
        <w:pStyle w:val="Style2"/>
        <w:numPr>
          <w:ilvl w:val="0"/>
          <w:numId w:val="8"/>
        </w:numPr>
        <w:tabs>
          <w:tab w:val="left" w:pos="780"/>
        </w:tabs>
        <w:spacing w:after="0"/>
        <w:ind w:left="780" w:hanging="360"/>
        <w:jc w:val="both"/>
        <w:rPr>
          <w:sz w:val="24"/>
          <w:szCs w:val="24"/>
        </w:rPr>
      </w:pPr>
      <w:r>
        <w:rPr>
          <w:rStyle w:val="CharStyle3"/>
        </w:rPr>
        <w:t>na potrzeby rozliczeń zamawiającego z wykonawcą, udział pozostałości drzewnych, oparty na udziale drewna małowymiarowego (M) w stosunku do drewna wielkowymiarowego i średniowymiarowego (W+S), ustala się na …...;</w:t>
      </w:r>
    </w:p>
    <w:p w:rsidR="005055F5" w:rsidRDefault="005055F5">
      <w:pPr>
        <w:pStyle w:val="Style2"/>
        <w:numPr>
          <w:ilvl w:val="0"/>
          <w:numId w:val="8"/>
        </w:numPr>
        <w:tabs>
          <w:tab w:val="left" w:pos="780"/>
        </w:tabs>
        <w:spacing w:after="0"/>
        <w:ind w:left="780" w:hanging="360"/>
        <w:jc w:val="both"/>
        <w:rPr>
          <w:sz w:val="24"/>
          <w:szCs w:val="24"/>
        </w:rPr>
      </w:pPr>
      <w:r>
        <w:rPr>
          <w:rStyle w:val="CharStyle3"/>
        </w:rPr>
        <w:t>od tak określonej masy m</w:t>
      </w:r>
      <w:r>
        <w:rPr>
          <w:rStyle w:val="CharStyle3"/>
          <w:vertAlign w:val="superscript"/>
        </w:rPr>
        <w:t>3</w:t>
      </w:r>
      <w:r>
        <w:rPr>
          <w:rStyle w:val="CharStyle3"/>
        </w:rPr>
        <w:t xml:space="preserve"> pozostałości drzewnych odejmuje się masę m</w:t>
      </w:r>
      <w:r>
        <w:rPr>
          <w:rStyle w:val="CharStyle3"/>
          <w:vertAlign w:val="superscript"/>
        </w:rPr>
        <w:t>3</w:t>
      </w:r>
      <w:r>
        <w:rPr>
          <w:rStyle w:val="CharStyle3"/>
        </w:rPr>
        <w:t xml:space="preserve"> pozyskanej i sprzedanej drobnicy (z użytkowanego drzewostanu, za wyjątkiem pochodzącej z wyciętych podszytów i podrostów) i – jeśli wartość jest większa od zera - przyjmuje jako podstawę do rozliczeń;</w:t>
      </w:r>
    </w:p>
    <w:p w:rsidR="005055F5" w:rsidRDefault="005055F5">
      <w:pPr>
        <w:pStyle w:val="Style2"/>
        <w:numPr>
          <w:ilvl w:val="0"/>
          <w:numId w:val="8"/>
        </w:numPr>
        <w:tabs>
          <w:tab w:val="left" w:pos="780"/>
        </w:tabs>
        <w:spacing w:after="100"/>
        <w:ind w:left="780" w:hanging="360"/>
        <w:jc w:val="both"/>
        <w:rPr>
          <w:sz w:val="24"/>
          <w:szCs w:val="24"/>
        </w:rPr>
      </w:pPr>
      <w:r>
        <w:rPr>
          <w:rStyle w:val="CharStyle3"/>
        </w:rPr>
        <w:t>dla celów określenia M3P na podstawie M3 stosuje się przelicznik zamienny M3 bez kory na M3P w korze równy 4.</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2568"/>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29</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SPY</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SPY-2-50, SPY-4-50, SPY&gt;4-50, SPY-2-100, SPY-4-100, SPY&gt;4-100, SPY-2-150,</w:t>
            </w:r>
          </w:p>
          <w:p w:rsidR="005055F5" w:rsidRDefault="005055F5">
            <w:pPr>
              <w:pStyle w:val="Style9"/>
              <w:spacing w:after="0"/>
              <w:rPr>
                <w:sz w:val="24"/>
                <w:szCs w:val="24"/>
              </w:rPr>
            </w:pPr>
            <w:r>
              <w:rPr>
                <w:rStyle w:val="CharStyle10"/>
              </w:rPr>
              <w:t>SPY-4-150, SPY&gt;4-150</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Spychanie karp i innych drzew</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00"/>
              <w:rPr>
                <w:sz w:val="24"/>
                <w:szCs w:val="24"/>
              </w:rPr>
            </w:pPr>
            <w:r>
              <w:rPr>
                <w:rStyle w:val="CharStyle10"/>
              </w:rPr>
              <w:t>HA</w:t>
            </w:r>
          </w:p>
        </w:tc>
      </w:tr>
      <w:tr w:rsidR="005055F5">
        <w:tblPrEx>
          <w:tblCellMar>
            <w:top w:w="0" w:type="dxa"/>
            <w:left w:w="0" w:type="dxa"/>
            <w:bottom w:w="0" w:type="dxa"/>
            <w:right w:w="0" w:type="dxa"/>
          </w:tblCellMar>
        </w:tblPrEx>
        <w:trPr>
          <w:trHeight w:hRule="exact" w:val="2573"/>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30</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WYC</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WYC-2-50, WYC-4-50, WYC&gt;4-50, WYC-2-100, WYC-4-100, WYC &gt;4-100, WYC-2-150, WYC-4-150, WYC&gt;4-150</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Wyczesywanie korzeni z wyrównaniem powierzchni i spychanie</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00"/>
              <w:rPr>
                <w:sz w:val="24"/>
                <w:szCs w:val="24"/>
              </w:rPr>
            </w:pPr>
            <w:r>
              <w:rPr>
                <w:rStyle w:val="CharStyle10"/>
              </w:rPr>
              <w:t>HA</w:t>
            </w:r>
          </w:p>
        </w:tc>
      </w:tr>
      <w:tr w:rsidR="005055F5">
        <w:tblPrEx>
          <w:tblCellMar>
            <w:top w:w="0" w:type="dxa"/>
            <w:left w:w="0" w:type="dxa"/>
            <w:bottom w:w="0" w:type="dxa"/>
            <w:right w:w="0" w:type="dxa"/>
          </w:tblCellMar>
        </w:tblPrEx>
        <w:trPr>
          <w:trHeight w:hRule="exact" w:val="1944"/>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31</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w:t>
            </w:r>
          </w:p>
        </w:tc>
        <w:tc>
          <w:tcPr>
            <w:tcW w:w="1704" w:type="dxa"/>
            <w:tcBorders>
              <w:top w:val="single" w:sz="4" w:space="0" w:color="auto"/>
              <w:left w:val="single" w:sz="4" w:space="0" w:color="auto"/>
              <w:bottom w:val="single" w:sz="4" w:space="0" w:color="auto"/>
              <w:right w:val="nil"/>
            </w:tcBorders>
            <w:vAlign w:val="bottom"/>
          </w:tcPr>
          <w:p w:rsidR="005055F5" w:rsidRDefault="005055F5">
            <w:pPr>
              <w:pStyle w:val="Style9"/>
              <w:spacing w:after="0"/>
              <w:rPr>
                <w:sz w:val="24"/>
                <w:szCs w:val="24"/>
              </w:rPr>
            </w:pPr>
            <w:r>
              <w:rPr>
                <w:rStyle w:val="CharStyle10"/>
              </w:rPr>
              <w:t>WYK-2-50, WYK-4-50, WYK&gt;4-50, WYK-2-100, WYK-4-100,</w:t>
            </w:r>
          </w:p>
          <w:p w:rsidR="005055F5" w:rsidRDefault="005055F5">
            <w:pPr>
              <w:pStyle w:val="Style9"/>
              <w:spacing w:after="0"/>
              <w:rPr>
                <w:sz w:val="24"/>
                <w:szCs w:val="24"/>
              </w:rPr>
            </w:pPr>
            <w:r>
              <w:rPr>
                <w:rStyle w:val="CharStyle10"/>
              </w:rPr>
              <w:t>WYK &gt;4-100, WYK-2-150,</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Wyczesywanie korzeni ze spychaniem karp i wyrównaniem powierzchni</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500"/>
              <w:rPr>
                <w:sz w:val="24"/>
                <w:szCs w:val="24"/>
              </w:rPr>
            </w:pPr>
            <w:r>
              <w:rPr>
                <w:rStyle w:val="CharStyle10"/>
              </w:rPr>
              <w:t>HA</w:t>
            </w:r>
          </w:p>
        </w:tc>
      </w:tr>
    </w:tbl>
    <w:p w:rsidR="005055F5" w:rsidRDefault="005055F5">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658"/>
          <w:jc w:val="center"/>
        </w:trPr>
        <w:tc>
          <w:tcPr>
            <w:tcW w:w="672" w:type="dxa"/>
            <w:tcBorders>
              <w:top w:val="single" w:sz="4" w:space="0" w:color="auto"/>
              <w:left w:val="single" w:sz="4" w:space="0" w:color="auto"/>
              <w:bottom w:val="single" w:sz="4" w:space="0" w:color="auto"/>
              <w:right w:val="nil"/>
            </w:tcBorders>
          </w:tcPr>
          <w:p w:rsidR="005055F5" w:rsidRDefault="005055F5">
            <w:pPr>
              <w:rPr>
                <w:color w:val="auto"/>
              </w:rPr>
            </w:pPr>
          </w:p>
        </w:tc>
        <w:tc>
          <w:tcPr>
            <w:tcW w:w="1795" w:type="dxa"/>
            <w:tcBorders>
              <w:top w:val="single" w:sz="4" w:space="0" w:color="auto"/>
              <w:left w:val="single" w:sz="4" w:space="0" w:color="auto"/>
              <w:bottom w:val="single" w:sz="4" w:space="0" w:color="auto"/>
              <w:right w:val="nil"/>
            </w:tcBorders>
          </w:tcPr>
          <w:p w:rsidR="005055F5" w:rsidRDefault="005055F5">
            <w:pPr>
              <w:rPr>
                <w:color w:val="auto"/>
              </w:rPr>
            </w:pP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WYK-4-150, WYK&gt;4-150</w:t>
            </w:r>
          </w:p>
        </w:tc>
        <w:tc>
          <w:tcPr>
            <w:tcW w:w="3859" w:type="dxa"/>
            <w:tcBorders>
              <w:top w:val="single" w:sz="4" w:space="0" w:color="auto"/>
              <w:left w:val="single" w:sz="4" w:space="0" w:color="auto"/>
              <w:bottom w:val="single" w:sz="4" w:space="0" w:color="auto"/>
              <w:right w:val="nil"/>
            </w:tcBorders>
          </w:tcPr>
          <w:p w:rsidR="005055F5" w:rsidRDefault="005055F5">
            <w:pPr>
              <w:rPr>
                <w:color w:val="auto"/>
              </w:rPr>
            </w:pP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rPr>
                <w:color w:val="auto"/>
              </w:rPr>
            </w:pP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8"/>
        </w:numPr>
        <w:tabs>
          <w:tab w:val="left" w:pos="780"/>
        </w:tabs>
        <w:spacing w:after="0"/>
        <w:ind w:firstLine="420"/>
        <w:rPr>
          <w:sz w:val="24"/>
          <w:szCs w:val="24"/>
        </w:rPr>
      </w:pPr>
      <w:r>
        <w:rPr>
          <w:rStyle w:val="CharStyle3"/>
        </w:rPr>
        <w:t>zawieszenie lub podczepienie sprzętu oraz regulacja,</w:t>
      </w:r>
    </w:p>
    <w:p w:rsidR="005055F5" w:rsidRDefault="005055F5">
      <w:pPr>
        <w:pStyle w:val="Style2"/>
        <w:numPr>
          <w:ilvl w:val="0"/>
          <w:numId w:val="8"/>
        </w:numPr>
        <w:tabs>
          <w:tab w:val="left" w:pos="780"/>
        </w:tabs>
        <w:spacing w:after="0"/>
        <w:ind w:firstLine="420"/>
        <w:rPr>
          <w:sz w:val="24"/>
          <w:szCs w:val="24"/>
        </w:rPr>
      </w:pPr>
      <w:r>
        <w:rPr>
          <w:rStyle w:val="CharStyle3"/>
        </w:rPr>
        <w:t>spychanie karp i innych drzew na wskazane miejsce,</w:t>
      </w:r>
    </w:p>
    <w:p w:rsidR="005055F5" w:rsidRDefault="005055F5">
      <w:pPr>
        <w:pStyle w:val="Style2"/>
        <w:numPr>
          <w:ilvl w:val="0"/>
          <w:numId w:val="8"/>
        </w:numPr>
        <w:tabs>
          <w:tab w:val="left" w:pos="780"/>
        </w:tabs>
        <w:ind w:firstLine="420"/>
        <w:rPr>
          <w:sz w:val="24"/>
          <w:szCs w:val="24"/>
        </w:rPr>
      </w:pPr>
      <w:r>
        <w:rPr>
          <w:rStyle w:val="CharStyle3"/>
        </w:rPr>
        <w:t>oczyszczenie sprzętu i jego odstawienie.</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8"/>
        </w:numPr>
        <w:tabs>
          <w:tab w:val="left" w:pos="780"/>
        </w:tabs>
        <w:ind w:firstLine="420"/>
        <w:rPr>
          <w:sz w:val="24"/>
          <w:szCs w:val="24"/>
        </w:rPr>
      </w:pPr>
      <w:r>
        <w:rPr>
          <w:rStyle w:val="CharStyle3"/>
        </w:rPr>
        <w:t>sprzęt i narzędzia niezbędne do wykonania zabiegu zapewnia Wykonawca.</w:t>
      </w:r>
    </w:p>
    <w:p w:rsidR="005055F5" w:rsidRDefault="005055F5">
      <w:pPr>
        <w:pStyle w:val="Style5"/>
        <w:keepNext/>
        <w:keepLines/>
        <w:spacing w:line="271" w:lineRule="auto"/>
        <w:rPr>
          <w:b w:val="0"/>
          <w:bCs w:val="0"/>
          <w:sz w:val="24"/>
          <w:szCs w:val="24"/>
        </w:rPr>
      </w:pPr>
      <w:bookmarkStart w:id="22" w:name="bookmark45"/>
      <w:r>
        <w:rPr>
          <w:rStyle w:val="CharStyle6"/>
          <w:b/>
          <w:bCs/>
        </w:rPr>
        <w:t>Procedura odbioru:</w:t>
      </w:r>
      <w:bookmarkEnd w:id="22"/>
    </w:p>
    <w:p w:rsidR="005055F5" w:rsidRDefault="005055F5">
      <w:pPr>
        <w:pStyle w:val="Style2"/>
        <w:rPr>
          <w:sz w:val="24"/>
          <w:szCs w:val="24"/>
        </w:rPr>
      </w:pPr>
      <w:r>
        <w:rPr>
          <w:rStyle w:val="CharStyle3"/>
        </w:rPr>
        <w:t>Odbio r prac nastąpi poprzez:</w:t>
      </w:r>
    </w:p>
    <w:p w:rsidR="005055F5" w:rsidRDefault="005055F5">
      <w:pPr>
        <w:pStyle w:val="Style2"/>
        <w:numPr>
          <w:ilvl w:val="0"/>
          <w:numId w:val="8"/>
        </w:numPr>
        <w:tabs>
          <w:tab w:val="left" w:pos="780"/>
        </w:tabs>
        <w:spacing w:after="0"/>
        <w:ind w:firstLine="420"/>
        <w:rPr>
          <w:sz w:val="24"/>
          <w:szCs w:val="24"/>
        </w:rPr>
      </w:pPr>
      <w:r>
        <w:rPr>
          <w:rStyle w:val="CharStyle3"/>
        </w:rPr>
        <w:t>zweryfikowanie prawidłowos ci ich wykonania z opisem czynnos ci i zleceniem,</w:t>
      </w:r>
    </w:p>
    <w:p w:rsidR="005055F5" w:rsidRDefault="005055F5">
      <w:pPr>
        <w:pStyle w:val="Style2"/>
        <w:numPr>
          <w:ilvl w:val="0"/>
          <w:numId w:val="8"/>
        </w:numPr>
        <w:tabs>
          <w:tab w:val="left" w:pos="780"/>
        </w:tabs>
        <w:ind w:left="780" w:hanging="360"/>
        <w:rPr>
          <w:sz w:val="24"/>
          <w:szCs w:val="24"/>
        </w:rPr>
      </w:pPr>
      <w:r>
        <w:rPr>
          <w:rStyle w:val="CharStyle3"/>
        </w:rPr>
        <w:t>dokonanie pomiaru powierzchni wykonanego zabiegu (np. przy pomocy: dalmierza, tas my mierniczej, GPS, itp). Zlecona powierzchnia powinna być pomniejszona o istniejące w wydzieleniu takie elementy jak: drogi, kępy drzewostanu nie objęte zabiegiem, bagna itp.</w:t>
      </w:r>
    </w:p>
    <w:p w:rsidR="005055F5" w:rsidRDefault="005055F5">
      <w:pPr>
        <w:pStyle w:val="Style2"/>
        <w:spacing w:after="600"/>
        <w:ind w:firstLine="780"/>
        <w:rPr>
          <w:sz w:val="24"/>
          <w:szCs w:val="24"/>
        </w:rPr>
      </w:pPr>
      <w:r>
        <w:rPr>
          <w:rStyle w:val="CharStyle3"/>
        </w:rPr>
        <w:t>(</w:t>
      </w:r>
      <w:r>
        <w:rPr>
          <w:rStyle w:val="CharStyle3"/>
          <w:i/>
          <w:iCs/>
        </w:rPr>
        <w:t>rozliczenie</w:t>
      </w:r>
      <w:r>
        <w:rPr>
          <w:rStyle w:val="CharStyle3"/>
        </w:rPr>
        <w:t xml:space="preserve"> z dokładnos cią do dwo 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2054"/>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32</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KARPS</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KARPS&lt;1, KARPS-2, KARPS-3, KARPS-4, KARPS-6, KARPS-8, KARPS&gt;8,</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Karczowanie pniaków starych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00"/>
              <w:rPr>
                <w:sz w:val="24"/>
                <w:szCs w:val="24"/>
              </w:rPr>
            </w:pPr>
            <w:r>
              <w:rPr>
                <w:rStyle w:val="CharStyle10"/>
              </w:rPr>
              <w:t>HA</w:t>
            </w:r>
          </w:p>
        </w:tc>
      </w:tr>
      <w:tr w:rsidR="005055F5">
        <w:tblPrEx>
          <w:tblCellMar>
            <w:top w:w="0" w:type="dxa"/>
            <w:left w:w="0" w:type="dxa"/>
            <w:bottom w:w="0" w:type="dxa"/>
            <w:right w:w="0" w:type="dxa"/>
          </w:tblCellMar>
        </w:tblPrEx>
        <w:trPr>
          <w:trHeight w:hRule="exact" w:val="2059"/>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33</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KARŚWBP</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KARPŚW&lt;1, KARPŚW-2, KARPŚW-3, KARPŚW-4, KARPŚW-6, KARPŚW-8, KARPŚW&gt;8,</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Karczowanie pniaków świeżych bez przecinania</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00"/>
              <w:rPr>
                <w:sz w:val="24"/>
                <w:szCs w:val="24"/>
              </w:rPr>
            </w:pPr>
            <w:r>
              <w:rPr>
                <w:rStyle w:val="CharStyle10"/>
              </w:rPr>
              <w:t>HA</w:t>
            </w:r>
          </w:p>
        </w:tc>
      </w:tr>
      <w:tr w:rsidR="005055F5">
        <w:tblPrEx>
          <w:tblCellMar>
            <w:top w:w="0" w:type="dxa"/>
            <w:left w:w="0" w:type="dxa"/>
            <w:bottom w:w="0" w:type="dxa"/>
            <w:right w:w="0" w:type="dxa"/>
          </w:tblCellMar>
        </w:tblPrEx>
        <w:trPr>
          <w:trHeight w:hRule="exact" w:val="2059"/>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34</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KARŚWZP</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KARPŚP&lt;1, KARPŚP-2, KARPŚP-3, KARPŚP-4, KARPŚP-6, KARPŚP-8, KARPŚP&gt;8,</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Karczowanie pniaków świeżych z przecinaniem</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500"/>
              <w:rPr>
                <w:sz w:val="24"/>
                <w:szCs w:val="24"/>
              </w:rPr>
            </w:pPr>
            <w:r>
              <w:rPr>
                <w:rStyle w:val="CharStyle10"/>
              </w:rPr>
              <w:t>HA</w:t>
            </w:r>
          </w:p>
        </w:tc>
      </w:tr>
    </w:tbl>
    <w:p w:rsidR="005055F5" w:rsidRDefault="005055F5">
      <w:pPr>
        <w:spacing w:after="119" w:line="1" w:lineRule="exact"/>
        <w:rPr>
          <w:color w:val="auto"/>
        </w:rPr>
      </w:pPr>
    </w:p>
    <w:p w:rsidR="005055F5" w:rsidRDefault="005055F5">
      <w:pPr>
        <w:pStyle w:val="Style5"/>
        <w:keepNext/>
        <w:keepLines/>
        <w:spacing w:line="240" w:lineRule="auto"/>
        <w:rPr>
          <w:b w:val="0"/>
          <w:bCs w:val="0"/>
          <w:sz w:val="24"/>
          <w:szCs w:val="24"/>
        </w:rPr>
      </w:pPr>
      <w:bookmarkStart w:id="23" w:name="bookmark47"/>
      <w:r>
        <w:rPr>
          <w:rStyle w:val="CharStyle6"/>
          <w:b/>
          <w:bCs/>
        </w:rPr>
        <w:t>Standard technologii prac obejmuje:</w:t>
      </w:r>
      <w:bookmarkEnd w:id="23"/>
    </w:p>
    <w:p w:rsidR="005055F5" w:rsidRDefault="005055F5">
      <w:pPr>
        <w:pStyle w:val="Style2"/>
        <w:numPr>
          <w:ilvl w:val="0"/>
          <w:numId w:val="8"/>
        </w:numPr>
        <w:tabs>
          <w:tab w:val="left" w:pos="780"/>
        </w:tabs>
        <w:ind w:firstLine="420"/>
        <w:rPr>
          <w:sz w:val="24"/>
          <w:szCs w:val="24"/>
        </w:rPr>
      </w:pPr>
      <w:r>
        <w:rPr>
          <w:rStyle w:val="CharStyle3"/>
        </w:rPr>
        <w:t>dojazd do powierzchni,</w:t>
      </w:r>
    </w:p>
    <w:p w:rsidR="005055F5" w:rsidRDefault="005055F5">
      <w:pPr>
        <w:pStyle w:val="Style2"/>
        <w:numPr>
          <w:ilvl w:val="0"/>
          <w:numId w:val="8"/>
        </w:numPr>
        <w:tabs>
          <w:tab w:val="left" w:pos="780"/>
        </w:tabs>
        <w:spacing w:after="0"/>
        <w:ind w:left="780" w:hanging="360"/>
        <w:jc w:val="both"/>
        <w:rPr>
          <w:sz w:val="24"/>
          <w:szCs w:val="24"/>
        </w:rPr>
      </w:pPr>
      <w:r>
        <w:rPr>
          <w:rStyle w:val="CharStyle3"/>
        </w:rPr>
        <w:t>karczowanie (wykopanie i usunięcie systemu korzeniowego wraz z pniakiem, zasypanie powstałego wykopu ziemią i wywóz na wskazane miejsce),</w:t>
      </w:r>
    </w:p>
    <w:p w:rsidR="005055F5" w:rsidRDefault="005055F5">
      <w:pPr>
        <w:pStyle w:val="Style2"/>
        <w:numPr>
          <w:ilvl w:val="0"/>
          <w:numId w:val="8"/>
        </w:numPr>
        <w:tabs>
          <w:tab w:val="left" w:pos="780"/>
        </w:tabs>
        <w:ind w:firstLine="420"/>
        <w:jc w:val="both"/>
        <w:rPr>
          <w:sz w:val="24"/>
          <w:szCs w:val="24"/>
        </w:rPr>
      </w:pPr>
      <w:r>
        <w:rPr>
          <w:rStyle w:val="CharStyle3"/>
        </w:rPr>
        <w:t>oczyszczenie sprzętu i jego odstawienie.</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8"/>
        </w:numPr>
        <w:tabs>
          <w:tab w:val="left" w:pos="780"/>
        </w:tabs>
        <w:spacing w:after="0"/>
        <w:ind w:left="780" w:hanging="360"/>
        <w:jc w:val="both"/>
        <w:rPr>
          <w:sz w:val="24"/>
          <w:szCs w:val="24"/>
        </w:rPr>
      </w:pPr>
      <w:r>
        <w:rPr>
          <w:rStyle w:val="CharStyle3"/>
        </w:rPr>
        <w:t>przy ustalaniu liczby pniaków na ha, pniaków o średnicy do 15 cm nie uwzględnia się. Do pniaków z przecinaniem zalicza się powierzchnie, na których ponad 30% pniaków wymaga przecinania.</w:t>
      </w:r>
    </w:p>
    <w:p w:rsidR="005055F5" w:rsidRDefault="005055F5">
      <w:pPr>
        <w:pStyle w:val="Style2"/>
        <w:numPr>
          <w:ilvl w:val="0"/>
          <w:numId w:val="8"/>
        </w:numPr>
        <w:tabs>
          <w:tab w:val="left" w:pos="780"/>
        </w:tabs>
        <w:ind w:firstLine="420"/>
        <w:jc w:val="both"/>
        <w:rPr>
          <w:sz w:val="24"/>
          <w:szCs w:val="24"/>
        </w:rPr>
      </w:pPr>
      <w:r>
        <w:rPr>
          <w:rStyle w:val="CharStyle3"/>
        </w:rPr>
        <w:t>sprzęt i narzędzia niezbędne do wykonania zabiegu zapewnia Wykonawca.</w:t>
      </w:r>
    </w:p>
    <w:p w:rsidR="005055F5" w:rsidRDefault="005055F5">
      <w:pPr>
        <w:pStyle w:val="Style5"/>
        <w:keepNext/>
        <w:keepLines/>
        <w:spacing w:line="271" w:lineRule="auto"/>
        <w:rPr>
          <w:b w:val="0"/>
          <w:bCs w:val="0"/>
          <w:sz w:val="24"/>
          <w:szCs w:val="24"/>
        </w:rPr>
      </w:pPr>
      <w:bookmarkStart w:id="24" w:name="bookmark49"/>
      <w:r>
        <w:rPr>
          <w:rStyle w:val="CharStyle6"/>
          <w:b/>
          <w:bCs/>
        </w:rPr>
        <w:t>Procedura odbioru:</w:t>
      </w:r>
      <w:bookmarkEnd w:id="24"/>
    </w:p>
    <w:p w:rsidR="005055F5" w:rsidRDefault="005055F5">
      <w:pPr>
        <w:pStyle w:val="Style2"/>
        <w:rPr>
          <w:sz w:val="24"/>
          <w:szCs w:val="24"/>
        </w:rPr>
      </w:pPr>
      <w:r>
        <w:rPr>
          <w:rStyle w:val="CharStyle3"/>
        </w:rPr>
        <w:t>Odbio r prac nastąpi poprzez:</w:t>
      </w:r>
    </w:p>
    <w:p w:rsidR="005055F5" w:rsidRDefault="005055F5">
      <w:pPr>
        <w:pStyle w:val="Style2"/>
        <w:numPr>
          <w:ilvl w:val="0"/>
          <w:numId w:val="8"/>
        </w:numPr>
        <w:tabs>
          <w:tab w:val="left" w:pos="780"/>
        </w:tabs>
        <w:spacing w:after="0"/>
        <w:ind w:firstLine="420"/>
        <w:jc w:val="both"/>
        <w:rPr>
          <w:sz w:val="24"/>
          <w:szCs w:val="24"/>
        </w:rPr>
      </w:pPr>
      <w:r>
        <w:rPr>
          <w:rStyle w:val="CharStyle3"/>
        </w:rPr>
        <w:t>zweryfikowanie prawidłowos ci ich wykonania z opisem czynnos ci i zleceniem,</w:t>
      </w:r>
    </w:p>
    <w:p w:rsidR="005055F5" w:rsidRDefault="005055F5">
      <w:pPr>
        <w:pStyle w:val="Style2"/>
        <w:numPr>
          <w:ilvl w:val="0"/>
          <w:numId w:val="8"/>
        </w:numPr>
        <w:tabs>
          <w:tab w:val="left" w:pos="780"/>
        </w:tabs>
        <w:ind w:left="780" w:hanging="360"/>
        <w:jc w:val="both"/>
        <w:rPr>
          <w:sz w:val="24"/>
          <w:szCs w:val="24"/>
        </w:rPr>
      </w:pPr>
      <w:r>
        <w:rPr>
          <w:rStyle w:val="CharStyle3"/>
        </w:rPr>
        <w:t>dokonanie pomiaru powierzchni wykonanego zabiegu (np. przy pomocy: dalmierza, tas my mierniczej, GPS, itp). Zlecona powierzchnia powinna być pomniejszona o istniejące w wydzieleniu takie elementy jak: drogi, kępy drzewostanu nie objęte zabiegiem, bagna itp.</w:t>
      </w:r>
    </w:p>
    <w:p w:rsidR="005055F5" w:rsidRDefault="005055F5">
      <w:pPr>
        <w:pStyle w:val="Style2"/>
        <w:spacing w:after="480"/>
        <w:ind w:firstLine="780"/>
        <w:jc w:val="both"/>
        <w:rPr>
          <w:sz w:val="24"/>
          <w:szCs w:val="24"/>
        </w:rPr>
      </w:pPr>
      <w:r>
        <w:rPr>
          <w:rStyle w:val="CharStyle3"/>
        </w:rPr>
        <w:t>(</w:t>
      </w:r>
      <w:r>
        <w:rPr>
          <w:rStyle w:val="CharStyle3"/>
          <w:i/>
          <w:iCs/>
        </w:rPr>
        <w:t>rozliczenie</w:t>
      </w:r>
      <w:r>
        <w:rPr>
          <w:rStyle w:val="CharStyle3"/>
        </w:rPr>
        <w:t xml:space="preserve"> z dokładnos cią do dwo 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3"/>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35</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WYR-UG</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WYR-UG</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Wyrównywanie powierzchni po karczowaniu (łyżką spychacza)</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00"/>
              <w:rPr>
                <w:sz w:val="24"/>
                <w:szCs w:val="24"/>
              </w:rPr>
            </w:pPr>
            <w:r>
              <w:rPr>
                <w:rStyle w:val="CharStyle10"/>
              </w:rPr>
              <w:t>HA</w:t>
            </w:r>
          </w:p>
        </w:tc>
      </w:tr>
      <w:tr w:rsidR="005055F5">
        <w:tblPrEx>
          <w:tblCellMar>
            <w:top w:w="0" w:type="dxa"/>
            <w:left w:w="0" w:type="dxa"/>
            <w:bottom w:w="0" w:type="dxa"/>
            <w:right w:w="0" w:type="dxa"/>
          </w:tblCellMar>
        </w:tblPrEx>
        <w:trPr>
          <w:trHeight w:hRule="exact" w:val="638"/>
          <w:jc w:val="center"/>
        </w:trPr>
        <w:tc>
          <w:tcPr>
            <w:tcW w:w="672" w:type="dxa"/>
            <w:tcBorders>
              <w:top w:val="single" w:sz="4" w:space="0" w:color="auto"/>
              <w:left w:val="single" w:sz="4" w:space="0" w:color="auto"/>
              <w:bottom w:val="nil"/>
              <w:right w:val="nil"/>
            </w:tcBorders>
            <w:vAlign w:val="center"/>
          </w:tcPr>
          <w:p w:rsidR="005055F5" w:rsidRDefault="005055F5">
            <w:pPr>
              <w:pStyle w:val="Style9"/>
              <w:spacing w:after="0"/>
              <w:ind w:firstLine="200"/>
              <w:rPr>
                <w:sz w:val="24"/>
                <w:szCs w:val="24"/>
              </w:rPr>
            </w:pPr>
            <w:r>
              <w:rPr>
                <w:rStyle w:val="CharStyle10"/>
              </w:rPr>
              <w:t>36</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ORKA-UG</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ORKA-UG</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Orka pełna</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500"/>
              <w:rPr>
                <w:sz w:val="24"/>
                <w:szCs w:val="24"/>
              </w:rPr>
            </w:pPr>
            <w:r>
              <w:rPr>
                <w:rStyle w:val="CharStyle10"/>
              </w:rPr>
              <w:t>HA</w:t>
            </w:r>
          </w:p>
        </w:tc>
      </w:tr>
      <w:tr w:rsidR="005055F5">
        <w:tblPrEx>
          <w:tblCellMar>
            <w:top w:w="0" w:type="dxa"/>
            <w:left w:w="0" w:type="dxa"/>
            <w:bottom w:w="0" w:type="dxa"/>
            <w:right w:w="0" w:type="dxa"/>
          </w:tblCellMar>
        </w:tblPrEx>
        <w:trPr>
          <w:trHeight w:hRule="exact" w:val="763"/>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37</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WŁÓKA-UG</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WŁÓKA-UG</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Włókowanie - szerokość włóki do 5 mb</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00"/>
              <w:rPr>
                <w:sz w:val="24"/>
                <w:szCs w:val="24"/>
              </w:rPr>
            </w:pPr>
            <w:r>
              <w:rPr>
                <w:rStyle w:val="CharStyle10"/>
              </w:rPr>
              <w:t>HA</w:t>
            </w:r>
          </w:p>
        </w:tc>
      </w:tr>
      <w:tr w:rsidR="005055F5">
        <w:tblPrEx>
          <w:tblCellMar>
            <w:top w:w="0" w:type="dxa"/>
            <w:left w:w="0" w:type="dxa"/>
            <w:bottom w:w="0" w:type="dxa"/>
            <w:right w:w="0" w:type="dxa"/>
          </w:tblCellMar>
        </w:tblPrEx>
        <w:trPr>
          <w:trHeight w:hRule="exact" w:val="638"/>
          <w:jc w:val="center"/>
        </w:trPr>
        <w:tc>
          <w:tcPr>
            <w:tcW w:w="672" w:type="dxa"/>
            <w:tcBorders>
              <w:top w:val="single" w:sz="4" w:space="0" w:color="auto"/>
              <w:left w:val="single" w:sz="4" w:space="0" w:color="auto"/>
              <w:bottom w:val="nil"/>
              <w:right w:val="nil"/>
            </w:tcBorders>
            <w:vAlign w:val="center"/>
          </w:tcPr>
          <w:p w:rsidR="005055F5" w:rsidRDefault="005055F5">
            <w:pPr>
              <w:pStyle w:val="Style9"/>
              <w:spacing w:after="0"/>
              <w:ind w:firstLine="200"/>
              <w:rPr>
                <w:sz w:val="24"/>
                <w:szCs w:val="24"/>
              </w:rPr>
            </w:pPr>
            <w:r>
              <w:rPr>
                <w:rStyle w:val="CharStyle10"/>
              </w:rPr>
              <w:t>38</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WAŁ-UG</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WAŁ-UG</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Wałowanie - szerokość wału do 4 mb</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500"/>
              <w:rPr>
                <w:sz w:val="24"/>
                <w:szCs w:val="24"/>
              </w:rPr>
            </w:pPr>
            <w:r>
              <w:rPr>
                <w:rStyle w:val="CharStyle10"/>
              </w:rPr>
              <w:t>HA</w:t>
            </w:r>
          </w:p>
        </w:tc>
      </w:tr>
      <w:tr w:rsidR="005055F5">
        <w:tblPrEx>
          <w:tblCellMar>
            <w:top w:w="0" w:type="dxa"/>
            <w:left w:w="0" w:type="dxa"/>
            <w:bottom w:w="0" w:type="dxa"/>
            <w:right w:w="0" w:type="dxa"/>
          </w:tblCellMar>
        </w:tblPrEx>
        <w:trPr>
          <w:trHeight w:hRule="exact" w:val="638"/>
          <w:jc w:val="center"/>
        </w:trPr>
        <w:tc>
          <w:tcPr>
            <w:tcW w:w="672"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firstLine="200"/>
              <w:rPr>
                <w:sz w:val="24"/>
                <w:szCs w:val="24"/>
              </w:rPr>
            </w:pPr>
            <w:r>
              <w:rPr>
                <w:rStyle w:val="CharStyle10"/>
              </w:rPr>
              <w:t>39</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NIW-UG</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NIW-UG</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Niwelowanie terenu</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ind w:firstLine="500"/>
              <w:rPr>
                <w:sz w:val="24"/>
                <w:szCs w:val="24"/>
              </w:rPr>
            </w:pPr>
            <w:r>
              <w:rPr>
                <w:rStyle w:val="CharStyle10"/>
              </w:rPr>
              <w:t>HA</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8"/>
        </w:numPr>
        <w:tabs>
          <w:tab w:val="left" w:pos="780"/>
        </w:tabs>
        <w:spacing w:after="0"/>
        <w:ind w:firstLine="420"/>
        <w:jc w:val="both"/>
        <w:rPr>
          <w:sz w:val="24"/>
          <w:szCs w:val="24"/>
        </w:rPr>
      </w:pPr>
      <w:r>
        <w:rPr>
          <w:rStyle w:val="CharStyle3"/>
        </w:rPr>
        <w:t>zawieszenie lub podczepienie sprzętu,</w:t>
      </w:r>
    </w:p>
    <w:p w:rsidR="005055F5" w:rsidRDefault="005055F5">
      <w:pPr>
        <w:pStyle w:val="Style2"/>
        <w:numPr>
          <w:ilvl w:val="0"/>
          <w:numId w:val="8"/>
        </w:numPr>
        <w:tabs>
          <w:tab w:val="left" w:pos="780"/>
        </w:tabs>
        <w:spacing w:after="0"/>
        <w:ind w:firstLine="420"/>
        <w:jc w:val="both"/>
        <w:rPr>
          <w:sz w:val="24"/>
          <w:szCs w:val="24"/>
        </w:rPr>
      </w:pPr>
      <w:r>
        <w:rPr>
          <w:rStyle w:val="CharStyle3"/>
        </w:rPr>
        <w:t>spychanie, orka, włókowanie, wałowanie lub niwelowanie terenu,</w:t>
      </w:r>
    </w:p>
    <w:p w:rsidR="005055F5" w:rsidRDefault="005055F5">
      <w:pPr>
        <w:pStyle w:val="Style2"/>
        <w:numPr>
          <w:ilvl w:val="0"/>
          <w:numId w:val="8"/>
        </w:numPr>
        <w:tabs>
          <w:tab w:val="left" w:pos="780"/>
        </w:tabs>
        <w:ind w:firstLine="420"/>
        <w:jc w:val="both"/>
        <w:rPr>
          <w:sz w:val="24"/>
          <w:szCs w:val="24"/>
        </w:rPr>
      </w:pPr>
      <w:r>
        <w:rPr>
          <w:rStyle w:val="CharStyle3"/>
        </w:rPr>
        <w:t>oczyszczenie sprzętu i jego odstawienie.</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8"/>
        </w:numPr>
        <w:tabs>
          <w:tab w:val="left" w:pos="780"/>
        </w:tabs>
        <w:ind w:firstLine="420"/>
        <w:jc w:val="both"/>
        <w:rPr>
          <w:sz w:val="24"/>
          <w:szCs w:val="24"/>
        </w:rPr>
      </w:pPr>
      <w:r>
        <w:rPr>
          <w:rStyle w:val="CharStyle3"/>
        </w:rPr>
        <w:t>sprzęt i narzędzia niezbędne do wykonania zabiegu zapewnia Wykonawca.</w:t>
      </w:r>
    </w:p>
    <w:p w:rsidR="005055F5" w:rsidRDefault="005055F5">
      <w:pPr>
        <w:pStyle w:val="Style5"/>
        <w:keepNext/>
        <w:keepLines/>
        <w:rPr>
          <w:b w:val="0"/>
          <w:bCs w:val="0"/>
          <w:sz w:val="24"/>
          <w:szCs w:val="24"/>
        </w:rPr>
      </w:pPr>
      <w:bookmarkStart w:id="25" w:name="bookmark51"/>
      <w:r>
        <w:rPr>
          <w:rStyle w:val="CharStyle6"/>
          <w:b/>
          <w:bCs/>
        </w:rPr>
        <w:t>Procedura odbioru:</w:t>
      </w:r>
      <w:bookmarkEnd w:id="25"/>
    </w:p>
    <w:p w:rsidR="005055F5" w:rsidRDefault="005055F5">
      <w:pPr>
        <w:pStyle w:val="Style2"/>
        <w:rPr>
          <w:sz w:val="24"/>
          <w:szCs w:val="24"/>
        </w:rPr>
      </w:pPr>
      <w:r>
        <w:rPr>
          <w:rStyle w:val="CharStyle3"/>
        </w:rPr>
        <w:t>Odbio r prac nastąpi poprzez:</w:t>
      </w:r>
    </w:p>
    <w:p w:rsidR="005055F5" w:rsidRDefault="005055F5">
      <w:pPr>
        <w:pStyle w:val="Style2"/>
        <w:numPr>
          <w:ilvl w:val="0"/>
          <w:numId w:val="8"/>
        </w:numPr>
        <w:tabs>
          <w:tab w:val="left" w:pos="780"/>
        </w:tabs>
        <w:spacing w:after="0"/>
        <w:ind w:firstLine="420"/>
        <w:jc w:val="both"/>
        <w:rPr>
          <w:sz w:val="24"/>
          <w:szCs w:val="24"/>
        </w:rPr>
      </w:pPr>
      <w:r>
        <w:rPr>
          <w:rStyle w:val="CharStyle3"/>
        </w:rPr>
        <w:t>zweryfikowanie prawidłowos ci ich wykonania z opisem czynnos ci i zleceniem,</w:t>
      </w:r>
    </w:p>
    <w:p w:rsidR="005055F5" w:rsidRDefault="005055F5">
      <w:pPr>
        <w:pStyle w:val="Style2"/>
        <w:numPr>
          <w:ilvl w:val="0"/>
          <w:numId w:val="8"/>
        </w:numPr>
        <w:tabs>
          <w:tab w:val="left" w:pos="780"/>
        </w:tabs>
        <w:ind w:left="780" w:hanging="360"/>
        <w:jc w:val="both"/>
        <w:rPr>
          <w:sz w:val="24"/>
          <w:szCs w:val="24"/>
        </w:rPr>
      </w:pPr>
      <w:r>
        <w:rPr>
          <w:rStyle w:val="CharStyle3"/>
        </w:rPr>
        <w:t>dokonanie pomiaru powierzchni wykonanego zabiegu (np. przy pomocy: dalmierza, tas my mierniczej, GPS, itp). Zlecona powierzchnia powinna być pomniejszona o istniejące w wydzieleniu takie elementy jak: drogi, kępy drzewostanu nie objęte zabiegiem, bagna itp.</w:t>
      </w:r>
    </w:p>
    <w:p w:rsidR="005055F5" w:rsidRDefault="005055F5">
      <w:pPr>
        <w:pStyle w:val="Style2"/>
        <w:ind w:firstLine="780"/>
        <w:jc w:val="both"/>
        <w:rPr>
          <w:sz w:val="24"/>
          <w:szCs w:val="24"/>
        </w:rPr>
      </w:pPr>
      <w:r>
        <w:rPr>
          <w:rStyle w:val="CharStyle3"/>
        </w:rPr>
        <w:t>(</w:t>
      </w:r>
      <w:r>
        <w:rPr>
          <w:rStyle w:val="CharStyle3"/>
          <w:i/>
          <w:iCs/>
        </w:rPr>
        <w:t>rozliczenie</w:t>
      </w:r>
      <w:r>
        <w:rPr>
          <w:rStyle w:val="CharStyle3"/>
        </w:rPr>
        <w:t xml:space="preserve"> z dokładnos cią do dwo ch miejsc po przecinku)</w:t>
      </w:r>
      <w:r>
        <w:rPr>
          <w:sz w:val="24"/>
          <w:szCs w:val="24"/>
        </w:rPr>
        <w:br w:type="page"/>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28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40</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OBAL-SŚW</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both"/>
              <w:rPr>
                <w:sz w:val="24"/>
                <w:szCs w:val="24"/>
              </w:rPr>
            </w:pPr>
            <w:r>
              <w:rPr>
                <w:rStyle w:val="CharStyle10"/>
              </w:rPr>
              <w:t>OBAL-S2ŚG, OBAL-S3ŚG, OBAL-S4ŚG, OBAL&gt;S4ŚG</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Obalanie drzew w drzewostanach starszych klas wieku – świerk</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1286"/>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41</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OBAL-SIG</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both"/>
              <w:rPr>
                <w:sz w:val="24"/>
                <w:szCs w:val="24"/>
              </w:rPr>
            </w:pPr>
            <w:r>
              <w:rPr>
                <w:rStyle w:val="CharStyle10"/>
              </w:rPr>
              <w:t>OBAL-S2IG, OBAL-S3IG, OBAL-S4IG, OBAL&gt;S4IG</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Obalanie drzew w drzewostanach starszych klas wieku – pozostałe iglaste</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128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42</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OBAL-SLG</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both"/>
              <w:rPr>
                <w:sz w:val="24"/>
                <w:szCs w:val="24"/>
              </w:rPr>
            </w:pPr>
            <w:r>
              <w:rPr>
                <w:rStyle w:val="CharStyle10"/>
              </w:rPr>
              <w:t>OBAL-S2LG, OBAL-S3LG, OBAL-S4LG, OBAL&gt;S4LG</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Obalanie drzew w drzewostanach starszych klas wieku – liściaste</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128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43</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OBAL-MŚW</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both"/>
              <w:rPr>
                <w:sz w:val="24"/>
                <w:szCs w:val="24"/>
              </w:rPr>
            </w:pPr>
            <w:r>
              <w:rPr>
                <w:rStyle w:val="CharStyle10"/>
              </w:rPr>
              <w:t>OBAL-M2ŚG, OBAL-M3ŚG, OBAL-M4ŚG, OBAL&gt;M4ŚG</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Obalanie drzew w drzewostanach młodszych klas wieku – świerk</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128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44</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OBAL-MIG</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both"/>
              <w:rPr>
                <w:sz w:val="24"/>
                <w:szCs w:val="24"/>
              </w:rPr>
            </w:pPr>
            <w:r>
              <w:rPr>
                <w:rStyle w:val="CharStyle10"/>
              </w:rPr>
              <w:t>OBAL-M2IG, OBAL-M3IG, OBAL-M4IG, OBAL&gt;M4IG</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Obalanie drzew w drzewostanach młodszych klas wieku – pozostałe iglaste</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00"/>
              <w:rPr>
                <w:sz w:val="24"/>
                <w:szCs w:val="24"/>
              </w:rPr>
            </w:pPr>
            <w:r>
              <w:rPr>
                <w:rStyle w:val="CharStyle10"/>
              </w:rPr>
              <w:t>HA</w:t>
            </w:r>
          </w:p>
        </w:tc>
      </w:tr>
      <w:tr w:rsidR="005055F5">
        <w:tblPrEx>
          <w:tblCellMar>
            <w:top w:w="0" w:type="dxa"/>
            <w:left w:w="0" w:type="dxa"/>
            <w:bottom w:w="0" w:type="dxa"/>
            <w:right w:w="0" w:type="dxa"/>
          </w:tblCellMar>
        </w:tblPrEx>
        <w:trPr>
          <w:trHeight w:hRule="exact" w:val="1286"/>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45</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OBAL-MLG</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jc w:val="both"/>
              <w:rPr>
                <w:sz w:val="24"/>
                <w:szCs w:val="24"/>
              </w:rPr>
            </w:pPr>
            <w:r>
              <w:rPr>
                <w:rStyle w:val="CharStyle10"/>
              </w:rPr>
              <w:t>OBAL-M2LG, OBAL-M3LG, OBAL-M4LG, OBAL&gt;M4LG</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Obalanie drzew w drzewostanach młodszych klas wieku – liściaste</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500"/>
              <w:rPr>
                <w:sz w:val="24"/>
                <w:szCs w:val="24"/>
              </w:rPr>
            </w:pPr>
            <w:r>
              <w:rPr>
                <w:rStyle w:val="CharStyle10"/>
              </w:rPr>
              <w:t>HA</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8"/>
        </w:numPr>
        <w:tabs>
          <w:tab w:val="left" w:pos="780"/>
        </w:tabs>
        <w:ind w:firstLine="420"/>
        <w:rPr>
          <w:sz w:val="24"/>
          <w:szCs w:val="24"/>
        </w:rPr>
      </w:pPr>
      <w:r>
        <w:rPr>
          <w:rStyle w:val="CharStyle3"/>
        </w:rPr>
        <w:t>zaczepianie drzewa, obalanie drzew z korzeniami oraz ich usunięcie poza powierzchnię.</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8"/>
        </w:numPr>
        <w:tabs>
          <w:tab w:val="left" w:pos="780"/>
        </w:tabs>
        <w:ind w:firstLine="420"/>
        <w:rPr>
          <w:sz w:val="24"/>
          <w:szCs w:val="24"/>
        </w:rPr>
      </w:pPr>
      <w:r>
        <w:rPr>
          <w:rStyle w:val="CharStyle3"/>
        </w:rPr>
        <w:t>sprzęt i narzędzia niezbędne do wykonania zabiegu zapewnia Wykonawca.</w:t>
      </w:r>
    </w:p>
    <w:p w:rsidR="005055F5" w:rsidRDefault="005055F5">
      <w:pPr>
        <w:pStyle w:val="Style5"/>
        <w:keepNext/>
        <w:keepLines/>
        <w:spacing w:line="271" w:lineRule="auto"/>
        <w:rPr>
          <w:b w:val="0"/>
          <w:bCs w:val="0"/>
          <w:sz w:val="24"/>
          <w:szCs w:val="24"/>
        </w:rPr>
      </w:pPr>
      <w:bookmarkStart w:id="26" w:name="bookmark53"/>
      <w:r>
        <w:rPr>
          <w:rStyle w:val="CharStyle6"/>
          <w:b/>
          <w:bCs/>
        </w:rPr>
        <w:t>Procedura odbioru:</w:t>
      </w:r>
      <w:bookmarkEnd w:id="26"/>
    </w:p>
    <w:p w:rsidR="005055F5" w:rsidRDefault="005055F5">
      <w:pPr>
        <w:pStyle w:val="Style2"/>
        <w:rPr>
          <w:sz w:val="24"/>
          <w:szCs w:val="24"/>
        </w:rPr>
      </w:pPr>
      <w:r>
        <w:rPr>
          <w:rStyle w:val="CharStyle3"/>
        </w:rPr>
        <w:t>Odbio r prac nastąpi poprzez:</w:t>
      </w:r>
    </w:p>
    <w:p w:rsidR="005055F5" w:rsidRDefault="005055F5">
      <w:pPr>
        <w:pStyle w:val="Style2"/>
        <w:numPr>
          <w:ilvl w:val="0"/>
          <w:numId w:val="8"/>
        </w:numPr>
        <w:tabs>
          <w:tab w:val="left" w:pos="780"/>
        </w:tabs>
        <w:spacing w:after="0"/>
        <w:ind w:firstLine="420"/>
        <w:rPr>
          <w:sz w:val="24"/>
          <w:szCs w:val="24"/>
        </w:rPr>
      </w:pPr>
      <w:r>
        <w:rPr>
          <w:rStyle w:val="CharStyle3"/>
        </w:rPr>
        <w:t>zweryfikowanie prawidłowos ci ich wykonania z opisem czynnos ci i zleceniem,</w:t>
      </w:r>
    </w:p>
    <w:p w:rsidR="005055F5" w:rsidRDefault="005055F5">
      <w:pPr>
        <w:pStyle w:val="Style2"/>
        <w:numPr>
          <w:ilvl w:val="0"/>
          <w:numId w:val="8"/>
        </w:numPr>
        <w:tabs>
          <w:tab w:val="left" w:pos="780"/>
        </w:tabs>
        <w:ind w:left="780" w:hanging="360"/>
        <w:rPr>
          <w:sz w:val="24"/>
          <w:szCs w:val="24"/>
        </w:rPr>
      </w:pPr>
      <w:r>
        <w:rPr>
          <w:rStyle w:val="CharStyle3"/>
        </w:rPr>
        <w:t>dokonanie pomiaru powierzchni wykonanego zabiegu (np. przy pomocy: dalmierza, tas my mierniczej, GPS, itp). Zlecona powierzchnia powinna być pomniejszona o istniejące w wydzieleniu takie elementy jak: drogi, kępy drzewostanu nie objęte zabiegiem, bagna itp.</w:t>
      </w:r>
    </w:p>
    <w:p w:rsidR="005055F5" w:rsidRDefault="005055F5">
      <w:pPr>
        <w:pStyle w:val="Style2"/>
        <w:ind w:firstLine="780"/>
        <w:rPr>
          <w:sz w:val="24"/>
          <w:szCs w:val="24"/>
        </w:rPr>
      </w:pPr>
      <w:r>
        <w:rPr>
          <w:rStyle w:val="CharStyle3"/>
        </w:rPr>
        <w:t>(</w:t>
      </w:r>
      <w:r>
        <w:rPr>
          <w:rStyle w:val="CharStyle3"/>
          <w:i/>
          <w:iCs/>
        </w:rPr>
        <w:t>rozliczenie</w:t>
      </w:r>
      <w:r>
        <w:rPr>
          <w:rStyle w:val="CharStyle3"/>
        </w:rPr>
        <w:t xml:space="preserve"> z dokładnos cią do dwo 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46</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PORZ-ZRB</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 ZRB&lt;150,</w:t>
            </w:r>
          </w:p>
          <w:p w:rsidR="005055F5" w:rsidRDefault="005055F5">
            <w:pPr>
              <w:pStyle w:val="Style9"/>
              <w:spacing w:after="0"/>
              <w:rPr>
                <w:sz w:val="24"/>
                <w:szCs w:val="24"/>
              </w:rPr>
            </w:pPr>
            <w:r>
              <w:rPr>
                <w:rStyle w:val="CharStyle10"/>
              </w:rPr>
              <w:t>P ZRB&lt;250, P ZRB&gt;250</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Porządkowanie zrębów z pozostałości drzewnych - mechaniczne</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HA</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8"/>
        </w:numPr>
        <w:tabs>
          <w:tab w:val="left" w:pos="790"/>
        </w:tabs>
        <w:spacing w:after="100"/>
        <w:ind w:left="780" w:hanging="300"/>
        <w:jc w:val="both"/>
        <w:rPr>
          <w:sz w:val="24"/>
          <w:szCs w:val="24"/>
        </w:rPr>
      </w:pPr>
      <w:r>
        <w:rPr>
          <w:rStyle w:val="CharStyle3"/>
        </w:rPr>
        <w:t>mechaniczny załadunek, zwożenie oraz składanie w pryzmach pozostałości drzewnych we wskazane przez Zamawiającego miejsce lub miejsca, które zostaną określone w zleceniu.</w:t>
      </w:r>
    </w:p>
    <w:p w:rsidR="005055F5" w:rsidRDefault="005055F5">
      <w:pPr>
        <w:pStyle w:val="Style2"/>
        <w:spacing w:after="100" w:line="269" w:lineRule="auto"/>
        <w:rPr>
          <w:sz w:val="24"/>
          <w:szCs w:val="24"/>
        </w:rPr>
      </w:pPr>
      <w:r>
        <w:rPr>
          <w:rStyle w:val="CharStyle3"/>
          <w:b/>
          <w:bCs/>
          <w:sz w:val="20"/>
          <w:szCs w:val="20"/>
        </w:rPr>
        <w:t>Uwagi:</w:t>
      </w:r>
    </w:p>
    <w:p w:rsidR="005055F5" w:rsidRDefault="005055F5">
      <w:pPr>
        <w:pStyle w:val="Style2"/>
        <w:numPr>
          <w:ilvl w:val="0"/>
          <w:numId w:val="8"/>
        </w:numPr>
        <w:tabs>
          <w:tab w:val="left" w:pos="790"/>
        </w:tabs>
        <w:spacing w:after="0"/>
        <w:ind w:left="780" w:hanging="360"/>
        <w:jc w:val="both"/>
        <w:rPr>
          <w:sz w:val="24"/>
          <w:szCs w:val="24"/>
        </w:rPr>
      </w:pPr>
      <w:r>
        <w:rPr>
          <w:rStyle w:val="CharStyle3"/>
        </w:rPr>
        <w:t>prace wykonywane będą na powierzchniach pozrębowych przy użyciu ciągnika z przyczepą samozaładowczą lub forwardera. Pozostałości drzewne są równomiernie rozrzucone po całej powierzchni lub ułożone w nieregularne wały przygotowane w trakcie prac pozyskaniowych. Układa się je w pryzmy usytuowane wzdłuż dróg wywozowych, na powierzchni zrębu lub w jego sąsiedztwie, w sposób umożliwiający swobodne zrębkowanie przez nabywcę tego sortymentu,</w:t>
      </w:r>
    </w:p>
    <w:p w:rsidR="005055F5" w:rsidRDefault="005055F5">
      <w:pPr>
        <w:pStyle w:val="Style2"/>
        <w:numPr>
          <w:ilvl w:val="0"/>
          <w:numId w:val="8"/>
        </w:numPr>
        <w:tabs>
          <w:tab w:val="left" w:pos="790"/>
        </w:tabs>
        <w:spacing w:after="0"/>
        <w:ind w:left="780" w:hanging="360"/>
        <w:jc w:val="both"/>
        <w:rPr>
          <w:sz w:val="24"/>
          <w:szCs w:val="24"/>
        </w:rPr>
      </w:pPr>
      <w:r>
        <w:rPr>
          <w:rStyle w:val="CharStyle3"/>
        </w:rPr>
        <w:t>odległość pryzmy od drogi wywozowej powinna wynosić około 4 mb, co umożliwi ustawienie rębaka pomiędzy składowanymi pozostałościami drzewnymi i pojazdem transportującym zrębki na drodze wywozowej,</w:t>
      </w:r>
    </w:p>
    <w:p w:rsidR="005055F5" w:rsidRDefault="005055F5">
      <w:pPr>
        <w:pStyle w:val="Style2"/>
        <w:numPr>
          <w:ilvl w:val="0"/>
          <w:numId w:val="8"/>
        </w:numPr>
        <w:tabs>
          <w:tab w:val="left" w:pos="790"/>
        </w:tabs>
        <w:spacing w:after="0"/>
        <w:ind w:left="780" w:hanging="360"/>
        <w:jc w:val="both"/>
        <w:rPr>
          <w:sz w:val="24"/>
          <w:szCs w:val="24"/>
        </w:rPr>
      </w:pPr>
      <w:r>
        <w:rPr>
          <w:rStyle w:val="CharStyle3"/>
        </w:rPr>
        <w:t>dokładność uprzątnięcia pozostałości z powierzchni zrębowych musi zapewnić możliwość swobodnego przygotowania gleby pod odnowienia przy użyciu sprzętu stosowanego w nadleśnictwie,</w:t>
      </w:r>
    </w:p>
    <w:p w:rsidR="005055F5" w:rsidRDefault="005055F5">
      <w:pPr>
        <w:pStyle w:val="Style2"/>
        <w:numPr>
          <w:ilvl w:val="0"/>
          <w:numId w:val="8"/>
        </w:numPr>
        <w:tabs>
          <w:tab w:val="left" w:pos="780"/>
        </w:tabs>
        <w:spacing w:after="100"/>
        <w:ind w:firstLine="420"/>
        <w:rPr>
          <w:sz w:val="24"/>
          <w:szCs w:val="24"/>
        </w:rPr>
      </w:pPr>
      <w:r>
        <w:rPr>
          <w:rStyle w:val="CharStyle3"/>
        </w:rPr>
        <w:t>sprzęt i narzędzia niezbędne do wykonania zabiegu zapewnia Wykonawca.</w:t>
      </w:r>
    </w:p>
    <w:p w:rsidR="005055F5" w:rsidRDefault="005055F5">
      <w:pPr>
        <w:pStyle w:val="Style5"/>
        <w:keepNext/>
        <w:keepLines/>
        <w:spacing w:after="100"/>
        <w:rPr>
          <w:b w:val="0"/>
          <w:bCs w:val="0"/>
          <w:sz w:val="24"/>
          <w:szCs w:val="24"/>
        </w:rPr>
      </w:pPr>
      <w:bookmarkStart w:id="27" w:name="bookmark55"/>
      <w:r>
        <w:rPr>
          <w:rStyle w:val="CharStyle6"/>
          <w:b/>
          <w:bCs/>
        </w:rPr>
        <w:t>Procedura odbioru:</w:t>
      </w:r>
      <w:bookmarkEnd w:id="27"/>
    </w:p>
    <w:p w:rsidR="005055F5" w:rsidRDefault="005055F5">
      <w:pPr>
        <w:pStyle w:val="Style2"/>
        <w:spacing w:after="100"/>
        <w:rPr>
          <w:sz w:val="24"/>
          <w:szCs w:val="24"/>
        </w:rPr>
      </w:pPr>
      <w:r>
        <w:rPr>
          <w:rStyle w:val="CharStyle3"/>
        </w:rPr>
        <w:t>Odbio r prac nastąpi poprzez:</w:t>
      </w:r>
    </w:p>
    <w:p w:rsidR="005055F5" w:rsidRDefault="005055F5">
      <w:pPr>
        <w:pStyle w:val="Style2"/>
        <w:numPr>
          <w:ilvl w:val="0"/>
          <w:numId w:val="8"/>
        </w:numPr>
        <w:tabs>
          <w:tab w:val="left" w:pos="780"/>
        </w:tabs>
        <w:spacing w:after="0"/>
        <w:ind w:firstLine="420"/>
        <w:rPr>
          <w:sz w:val="24"/>
          <w:szCs w:val="24"/>
        </w:rPr>
      </w:pPr>
      <w:r>
        <w:rPr>
          <w:rStyle w:val="CharStyle3"/>
        </w:rPr>
        <w:t>zweryfikowanie prawidłowos ci ich wykonania z opisem czynnos ci i zleceniem,</w:t>
      </w:r>
    </w:p>
    <w:p w:rsidR="005055F5" w:rsidRDefault="005055F5">
      <w:pPr>
        <w:pStyle w:val="Style2"/>
        <w:numPr>
          <w:ilvl w:val="0"/>
          <w:numId w:val="8"/>
        </w:numPr>
        <w:tabs>
          <w:tab w:val="left" w:pos="790"/>
        </w:tabs>
        <w:spacing w:after="100"/>
        <w:ind w:left="780" w:hanging="360"/>
        <w:jc w:val="both"/>
        <w:rPr>
          <w:sz w:val="24"/>
          <w:szCs w:val="24"/>
        </w:rPr>
      </w:pPr>
      <w:r>
        <w:rPr>
          <w:rStyle w:val="CharStyle3"/>
        </w:rPr>
        <w:t>dokonanie pomiaru powierzchni wykonanego zabiegu (np. przy pomocy: dalmierza, tas my mierniczej, GPS, itp). Zlecona powierzchnia powinna być pomniejszona o istniejące w wydzieleniu takie elementy jak: drogi, kępy drzewostanu nie objęte zabiegiem, bagna itp.</w:t>
      </w:r>
    </w:p>
    <w:p w:rsidR="005055F5" w:rsidRDefault="005055F5">
      <w:pPr>
        <w:pStyle w:val="Style2"/>
        <w:spacing w:after="740"/>
        <w:ind w:firstLine="780"/>
        <w:rPr>
          <w:sz w:val="24"/>
          <w:szCs w:val="24"/>
        </w:rPr>
      </w:pPr>
      <w:r>
        <w:rPr>
          <w:rStyle w:val="CharStyle3"/>
        </w:rPr>
        <w:t>(</w:t>
      </w:r>
      <w:r>
        <w:rPr>
          <w:rStyle w:val="CharStyle3"/>
          <w:i/>
          <w:iCs/>
        </w:rPr>
        <w:t>rozliczenie</w:t>
      </w:r>
      <w:r>
        <w:rPr>
          <w:rStyle w:val="CharStyle3"/>
        </w:rPr>
        <w:t xml:space="preserve"> z dokładnos cią do dwo ch miejsc po przecinku)</w:t>
      </w:r>
    </w:p>
    <w:p w:rsidR="005055F5" w:rsidRDefault="005055F5">
      <w:pPr>
        <w:pStyle w:val="Style7"/>
        <w:rPr>
          <w:b w:val="0"/>
          <w:bCs w:val="0"/>
          <w:sz w:val="24"/>
          <w:szCs w:val="24"/>
        </w:rPr>
      </w:pPr>
      <w:r>
        <w:rPr>
          <w:rStyle w:val="CharStyle8"/>
          <w:b/>
          <w:bCs/>
        </w:rPr>
        <w:t>Oczyszczanie powierzchni leśnych z gałęzi i innych pozostałości drzewnych</w:t>
      </w:r>
    </w:p>
    <w:tbl>
      <w:tblPr>
        <w:tblW w:w="0" w:type="auto"/>
        <w:jc w:val="center"/>
        <w:tblLayout w:type="fixed"/>
        <w:tblCellMar>
          <w:left w:w="0" w:type="dxa"/>
          <w:right w:w="0" w:type="dxa"/>
        </w:tblCellMar>
        <w:tblLook w:val="0000" w:firstRow="0" w:lastRow="0" w:firstColumn="0" w:lastColumn="0" w:noHBand="0" w:noVBand="0"/>
      </w:tblPr>
      <w:tblGrid>
        <w:gridCol w:w="1147"/>
        <w:gridCol w:w="1406"/>
        <w:gridCol w:w="1416"/>
        <w:gridCol w:w="4051"/>
        <w:gridCol w:w="1210"/>
      </w:tblGrid>
      <w:tr w:rsidR="005055F5">
        <w:tblPrEx>
          <w:tblCellMar>
            <w:top w:w="0" w:type="dxa"/>
            <w:left w:w="0" w:type="dxa"/>
            <w:bottom w:w="0" w:type="dxa"/>
            <w:right w:w="0" w:type="dxa"/>
          </w:tblCellMar>
        </w:tblPrEx>
        <w:trPr>
          <w:trHeight w:hRule="exact" w:val="1046"/>
          <w:jc w:val="center"/>
        </w:trPr>
        <w:tc>
          <w:tcPr>
            <w:tcW w:w="1147"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b/>
                <w:bCs/>
                <w:i/>
                <w:iCs/>
              </w:rPr>
              <w:t>Nr</w:t>
            </w:r>
          </w:p>
        </w:tc>
        <w:tc>
          <w:tcPr>
            <w:tcW w:w="1406"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b/>
                <w:bCs/>
                <w:i/>
                <w:iCs/>
              </w:rPr>
              <w:t>Kod czynności do rozliczenia</w:t>
            </w:r>
          </w:p>
        </w:tc>
        <w:tc>
          <w:tcPr>
            <w:tcW w:w="1416"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b/>
                <w:bCs/>
                <w:i/>
                <w:iCs/>
              </w:rPr>
              <w:t>Kod czynn. / materiału do wyceny</w:t>
            </w:r>
          </w:p>
        </w:tc>
        <w:tc>
          <w:tcPr>
            <w:tcW w:w="4051"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b/>
                <w:bCs/>
                <w:i/>
                <w:iCs/>
              </w:rPr>
              <w:t>Opis kodu czynności</w:t>
            </w:r>
          </w:p>
        </w:tc>
        <w:tc>
          <w:tcPr>
            <w:tcW w:w="1210" w:type="dxa"/>
            <w:tcBorders>
              <w:top w:val="single" w:sz="4" w:space="0" w:color="auto"/>
              <w:left w:val="single" w:sz="4" w:space="0" w:color="auto"/>
              <w:bottom w:val="nil"/>
              <w:right w:val="single" w:sz="4" w:space="0" w:color="auto"/>
            </w:tcBorders>
          </w:tcPr>
          <w:p w:rsidR="005055F5" w:rsidRDefault="005055F5">
            <w:pPr>
              <w:pStyle w:val="Style9"/>
              <w:spacing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912"/>
          <w:jc w:val="center"/>
        </w:trPr>
        <w:tc>
          <w:tcPr>
            <w:tcW w:w="1147"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firstLine="440"/>
              <w:rPr>
                <w:sz w:val="24"/>
                <w:szCs w:val="24"/>
              </w:rPr>
            </w:pPr>
            <w:r>
              <w:rPr>
                <w:rStyle w:val="CharStyle10"/>
              </w:rPr>
              <w:t>47</w:t>
            </w:r>
          </w:p>
        </w:tc>
        <w:tc>
          <w:tcPr>
            <w:tcW w:w="1406"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PORZ-GRAB</w:t>
            </w:r>
          </w:p>
        </w:tc>
        <w:tc>
          <w:tcPr>
            <w:tcW w:w="1416"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PORZ-GRAB</w:t>
            </w:r>
          </w:p>
        </w:tc>
        <w:tc>
          <w:tcPr>
            <w:tcW w:w="4051"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Oczyszczanie powierzchni leśnych z gałęzi i innych pozostałości drzewnych przy użyciu zgrabiarki</w:t>
            </w:r>
          </w:p>
        </w:tc>
        <w:tc>
          <w:tcPr>
            <w:tcW w:w="1210"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HA</w:t>
            </w:r>
          </w:p>
        </w:tc>
      </w:tr>
    </w:tbl>
    <w:p w:rsidR="005055F5" w:rsidRDefault="005055F5">
      <w:pPr>
        <w:pStyle w:val="Style7"/>
        <w:rPr>
          <w:b w:val="0"/>
          <w:bCs w:val="0"/>
          <w:sz w:val="24"/>
          <w:szCs w:val="24"/>
        </w:rPr>
      </w:pPr>
      <w:r>
        <w:rPr>
          <w:rStyle w:val="CharStyle8"/>
          <w:b/>
          <w:bCs/>
        </w:rPr>
        <w:t>Standard technologii prac obejmuje:</w:t>
      </w:r>
    </w:p>
    <w:p w:rsidR="005055F5" w:rsidRDefault="005055F5">
      <w:pPr>
        <w:pStyle w:val="Style2"/>
        <w:numPr>
          <w:ilvl w:val="0"/>
          <w:numId w:val="8"/>
        </w:numPr>
        <w:tabs>
          <w:tab w:val="left" w:pos="790"/>
        </w:tabs>
        <w:spacing w:after="100"/>
        <w:ind w:left="780" w:hanging="360"/>
        <w:jc w:val="both"/>
        <w:rPr>
          <w:sz w:val="24"/>
          <w:szCs w:val="24"/>
        </w:rPr>
      </w:pPr>
      <w:r>
        <w:rPr>
          <w:rStyle w:val="CharStyle3"/>
        </w:rPr>
        <w:t>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w:t>
      </w:r>
    </w:p>
    <w:p w:rsidR="005055F5" w:rsidRDefault="005055F5">
      <w:pPr>
        <w:pStyle w:val="Style5"/>
        <w:keepNext/>
        <w:keepLines/>
        <w:spacing w:after="0" w:line="271" w:lineRule="auto"/>
        <w:ind w:firstLine="140"/>
        <w:rPr>
          <w:b w:val="0"/>
          <w:bCs w:val="0"/>
          <w:sz w:val="24"/>
          <w:szCs w:val="24"/>
        </w:rPr>
      </w:pPr>
      <w:bookmarkStart w:id="28" w:name="bookmark57"/>
      <w:r>
        <w:rPr>
          <w:rStyle w:val="CharStyle6"/>
          <w:b/>
          <w:bCs/>
        </w:rPr>
        <w:t>Uwagi:</w:t>
      </w:r>
      <w:bookmarkEnd w:id="28"/>
    </w:p>
    <w:p w:rsidR="005055F5" w:rsidRDefault="005055F5">
      <w:pPr>
        <w:pStyle w:val="Style2"/>
        <w:ind w:firstLine="140"/>
        <w:rPr>
          <w:sz w:val="24"/>
          <w:szCs w:val="24"/>
        </w:rPr>
      </w:pPr>
      <w:r>
        <w:rPr>
          <w:rStyle w:val="CharStyle3"/>
        </w:rPr>
        <w:t>Sprzęt, narzędzia zapewnia:</w:t>
      </w:r>
    </w:p>
    <w:p w:rsidR="005055F5" w:rsidRDefault="005055F5">
      <w:pPr>
        <w:pStyle w:val="Style2"/>
        <w:numPr>
          <w:ilvl w:val="0"/>
          <w:numId w:val="9"/>
        </w:numPr>
        <w:tabs>
          <w:tab w:val="left" w:pos="721"/>
          <w:tab w:val="left" w:pos="2504"/>
        </w:tabs>
        <w:ind w:firstLine="140"/>
        <w:rPr>
          <w:sz w:val="24"/>
          <w:szCs w:val="24"/>
        </w:rPr>
      </w:pPr>
      <w:r>
        <w:rPr>
          <w:rStyle w:val="CharStyle3"/>
        </w:rPr>
        <w:t>Wykonawca:</w:t>
      </w:r>
      <w:r>
        <w:rPr>
          <w:rStyle w:val="CharStyle3"/>
        </w:rPr>
        <w:tab/>
        <w:t>…………………………………………………………………………………………………..………… (wymienic )</w:t>
      </w:r>
    </w:p>
    <w:p w:rsidR="005055F5" w:rsidRDefault="005055F5">
      <w:pPr>
        <w:pStyle w:val="Style2"/>
        <w:numPr>
          <w:ilvl w:val="0"/>
          <w:numId w:val="9"/>
        </w:numPr>
        <w:tabs>
          <w:tab w:val="left" w:pos="721"/>
          <w:tab w:val="left" w:pos="2504"/>
        </w:tabs>
        <w:ind w:firstLine="140"/>
        <w:rPr>
          <w:sz w:val="24"/>
          <w:szCs w:val="24"/>
        </w:rPr>
      </w:pPr>
      <w:r>
        <w:rPr>
          <w:rStyle w:val="CharStyle3"/>
        </w:rPr>
        <w:t>Zamawiający:</w:t>
      </w:r>
      <w:r>
        <w:rPr>
          <w:rStyle w:val="CharStyle3"/>
        </w:rPr>
        <w:tab/>
        <w:t>…………………………………………………………………………………………..………………..</w:t>
      </w:r>
    </w:p>
    <w:p w:rsidR="005055F5" w:rsidRDefault="005055F5">
      <w:pPr>
        <w:pStyle w:val="Style2"/>
        <w:spacing w:after="260"/>
        <w:ind w:firstLine="140"/>
        <w:rPr>
          <w:sz w:val="24"/>
          <w:szCs w:val="24"/>
        </w:rPr>
      </w:pPr>
      <w:r>
        <w:rPr>
          <w:rStyle w:val="CharStyle3"/>
        </w:rPr>
        <w:t>(wymienic )</w:t>
      </w:r>
    </w:p>
    <w:p w:rsidR="005055F5" w:rsidRDefault="005055F5">
      <w:pPr>
        <w:pStyle w:val="Style5"/>
        <w:keepNext/>
        <w:keepLines/>
        <w:spacing w:line="271" w:lineRule="auto"/>
        <w:ind w:firstLine="140"/>
        <w:rPr>
          <w:b w:val="0"/>
          <w:bCs w:val="0"/>
          <w:sz w:val="24"/>
          <w:szCs w:val="24"/>
        </w:rPr>
      </w:pPr>
      <w:bookmarkStart w:id="29" w:name="bookmark59"/>
      <w:r>
        <w:rPr>
          <w:rStyle w:val="CharStyle6"/>
          <w:b/>
          <w:bCs/>
        </w:rPr>
        <w:t>Procedura odbioru:</w:t>
      </w:r>
      <w:bookmarkEnd w:id="29"/>
    </w:p>
    <w:p w:rsidR="005055F5" w:rsidRDefault="005055F5">
      <w:pPr>
        <w:pStyle w:val="Style2"/>
        <w:numPr>
          <w:ilvl w:val="0"/>
          <w:numId w:val="9"/>
        </w:numPr>
        <w:tabs>
          <w:tab w:val="left" w:pos="861"/>
        </w:tabs>
        <w:spacing w:after="0"/>
        <w:ind w:left="840" w:hanging="340"/>
        <w:jc w:val="both"/>
        <w:rPr>
          <w:sz w:val="24"/>
          <w:szCs w:val="24"/>
        </w:rPr>
      </w:pPr>
      <w:r>
        <w:rPr>
          <w:rStyle w:val="CharStyle3"/>
        </w:rPr>
        <w:t>Odbiór prac nastąpi poprzez zweryfikowanie prawidłowości ich wykonania z opisem czynności i zleceniem,</w:t>
      </w:r>
    </w:p>
    <w:p w:rsidR="005055F5" w:rsidRDefault="005055F5">
      <w:pPr>
        <w:pStyle w:val="Style2"/>
        <w:numPr>
          <w:ilvl w:val="0"/>
          <w:numId w:val="9"/>
        </w:numPr>
        <w:tabs>
          <w:tab w:val="left" w:pos="861"/>
        </w:tabs>
        <w:ind w:left="840" w:hanging="340"/>
        <w:jc w:val="both"/>
        <w:rPr>
          <w:sz w:val="24"/>
          <w:szCs w:val="24"/>
        </w:rPr>
      </w:pPr>
      <w:r>
        <w:rPr>
          <w:rStyle w:val="CharStyle3"/>
        </w:rPr>
        <w:t>dokonanie pomiaru powierzchni wykonanego zabiegu (np. przy pomocy: dalmierza, taśmy mierniczej, GPS, itp). Zlecona powierzchnia powinna być pomniejszona o istniejące w wydzieleniu takie elementy jak: drogi, kępy drzewostanu nie objęte zabiegiem, bagna itp.</w:t>
      </w:r>
    </w:p>
    <w:p w:rsidR="005055F5" w:rsidRDefault="005055F5">
      <w:pPr>
        <w:pStyle w:val="Style2"/>
        <w:spacing w:after="700"/>
        <w:ind w:firstLine="840"/>
        <w:rPr>
          <w:sz w:val="24"/>
          <w:szCs w:val="24"/>
        </w:rPr>
      </w:pPr>
      <w:r>
        <w:rPr>
          <w:rStyle w:val="CharStyle3"/>
        </w:rPr>
        <w:t>(</w:t>
      </w:r>
      <w:r>
        <w:rPr>
          <w:rStyle w:val="CharStyle3"/>
          <w:i/>
          <w:iCs/>
        </w:rPr>
        <w:t>rozliczenie</w:t>
      </w:r>
      <w:r>
        <w:rPr>
          <w:rStyle w:val="CharStyle3"/>
        </w:rPr>
        <w:t xml:space="preserve"> z dokładnością do dwóch miejsc po przecinku)</w:t>
      </w:r>
    </w:p>
    <w:p w:rsidR="005055F5" w:rsidRDefault="005055F5">
      <w:pPr>
        <w:pStyle w:val="Style7"/>
        <w:ind w:left="125"/>
        <w:rPr>
          <w:b w:val="0"/>
          <w:bCs w:val="0"/>
          <w:sz w:val="24"/>
          <w:szCs w:val="24"/>
        </w:rPr>
      </w:pPr>
      <w:r>
        <w:rPr>
          <w:rStyle w:val="CharStyle8"/>
          <w:b/>
          <w:bCs/>
        </w:rPr>
        <w:t>Ręczne przygotowanie gleby</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483"/>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22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483"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48</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WYK-PASR</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WYK-PASR</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Zdarcie pokrywy na pasach – prace ręczne</w:t>
            </w:r>
          </w:p>
        </w:tc>
        <w:tc>
          <w:tcPr>
            <w:tcW w:w="1483"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KMTR</w:t>
            </w:r>
          </w:p>
        </w:tc>
      </w:tr>
    </w:tbl>
    <w:p w:rsidR="005055F5" w:rsidRDefault="005055F5">
      <w:pPr>
        <w:pStyle w:val="Style7"/>
        <w:ind w:left="125"/>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9"/>
        </w:numPr>
        <w:tabs>
          <w:tab w:val="left" w:pos="861"/>
        </w:tabs>
        <w:spacing w:after="0"/>
        <w:ind w:left="840" w:hanging="340"/>
        <w:rPr>
          <w:sz w:val="24"/>
          <w:szCs w:val="24"/>
        </w:rPr>
      </w:pPr>
      <w:r>
        <w:rPr>
          <w:rStyle w:val="CharStyle3"/>
        </w:rPr>
        <w:t>ręczne zdarcie pokrywy gleby pasami (szerokość&gt;= 40 cm), przy pomocy np. motyki lub szpadla do gleby mineralnej,</w:t>
      </w:r>
    </w:p>
    <w:p w:rsidR="005055F5" w:rsidRDefault="005055F5">
      <w:pPr>
        <w:pStyle w:val="Style2"/>
        <w:numPr>
          <w:ilvl w:val="0"/>
          <w:numId w:val="9"/>
        </w:numPr>
        <w:tabs>
          <w:tab w:val="left" w:pos="865"/>
        </w:tabs>
        <w:spacing w:after="0"/>
        <w:ind w:firstLine="500"/>
        <w:rPr>
          <w:sz w:val="24"/>
          <w:szCs w:val="24"/>
        </w:rPr>
      </w:pPr>
      <w:r>
        <w:rPr>
          <w:rStyle w:val="CharStyle3"/>
        </w:rPr>
        <w:t>ręczne usunięcie chwastów i wytrząśnięcie próchnicy ze zdartej pokrywy gleby,</w:t>
      </w:r>
    </w:p>
    <w:p w:rsidR="005055F5" w:rsidRDefault="005055F5">
      <w:pPr>
        <w:pStyle w:val="Style2"/>
        <w:numPr>
          <w:ilvl w:val="0"/>
          <w:numId w:val="9"/>
        </w:numPr>
        <w:tabs>
          <w:tab w:val="left" w:pos="861"/>
        </w:tabs>
        <w:ind w:left="840" w:hanging="340"/>
        <w:rPr>
          <w:sz w:val="24"/>
          <w:szCs w:val="24"/>
        </w:rPr>
      </w:pPr>
      <w:r>
        <w:rPr>
          <w:rStyle w:val="CharStyle3"/>
        </w:rPr>
        <w:t>poprawianie wyoranych bruzd i (lub) pasów w miejscach niedooranych lub z nieodłożoną bruzdą.</w:t>
      </w:r>
    </w:p>
    <w:p w:rsidR="005055F5" w:rsidRDefault="005055F5">
      <w:pPr>
        <w:pStyle w:val="Style2"/>
        <w:spacing w:line="269" w:lineRule="auto"/>
        <w:ind w:firstLine="140"/>
        <w:rPr>
          <w:sz w:val="24"/>
          <w:szCs w:val="24"/>
        </w:rPr>
      </w:pPr>
      <w:r>
        <w:rPr>
          <w:rStyle w:val="CharStyle3"/>
          <w:b/>
          <w:bCs/>
          <w:sz w:val="20"/>
          <w:szCs w:val="20"/>
        </w:rPr>
        <w:t>Uwagi:</w:t>
      </w:r>
    </w:p>
    <w:p w:rsidR="005055F5" w:rsidRDefault="005055F5">
      <w:pPr>
        <w:pStyle w:val="Style2"/>
        <w:numPr>
          <w:ilvl w:val="0"/>
          <w:numId w:val="9"/>
        </w:numPr>
        <w:tabs>
          <w:tab w:val="left" w:pos="865"/>
        </w:tabs>
        <w:spacing w:after="0"/>
        <w:ind w:firstLine="500"/>
        <w:rPr>
          <w:sz w:val="24"/>
          <w:szCs w:val="24"/>
        </w:rPr>
      </w:pPr>
      <w:r>
        <w:rPr>
          <w:rStyle w:val="CharStyle3"/>
        </w:rPr>
        <w:t>dla pasów odległość pomiędzy środkami powinna wynosić ….. m (+/- 10%),</w:t>
      </w:r>
    </w:p>
    <w:p w:rsidR="005055F5" w:rsidRDefault="005055F5">
      <w:pPr>
        <w:pStyle w:val="Style2"/>
        <w:numPr>
          <w:ilvl w:val="0"/>
          <w:numId w:val="9"/>
        </w:numPr>
        <w:tabs>
          <w:tab w:val="left" w:pos="865"/>
        </w:tabs>
        <w:ind w:firstLine="500"/>
        <w:rPr>
          <w:sz w:val="24"/>
          <w:szCs w:val="24"/>
        </w:rPr>
      </w:pPr>
      <w:r>
        <w:rPr>
          <w:rStyle w:val="CharStyle3"/>
        </w:rPr>
        <w:t>sprzęt i narzędzia niezbędne do wykonania zabiegu zapewnia Wykonawca.</w:t>
      </w:r>
    </w:p>
    <w:p w:rsidR="005055F5" w:rsidRDefault="005055F5">
      <w:pPr>
        <w:pStyle w:val="Style5"/>
        <w:keepNext/>
        <w:keepLines/>
        <w:ind w:firstLine="140"/>
        <w:rPr>
          <w:b w:val="0"/>
          <w:bCs w:val="0"/>
          <w:sz w:val="24"/>
          <w:szCs w:val="24"/>
        </w:rPr>
      </w:pPr>
      <w:bookmarkStart w:id="30" w:name="bookmark61"/>
      <w:r>
        <w:rPr>
          <w:rStyle w:val="CharStyle6"/>
          <w:b/>
          <w:bCs/>
        </w:rPr>
        <w:t>Procedura odbioru:</w:t>
      </w:r>
      <w:bookmarkEnd w:id="30"/>
    </w:p>
    <w:p w:rsidR="005055F5" w:rsidRDefault="005055F5">
      <w:pPr>
        <w:pStyle w:val="Style2"/>
        <w:numPr>
          <w:ilvl w:val="0"/>
          <w:numId w:val="9"/>
        </w:numPr>
        <w:tabs>
          <w:tab w:val="left" w:pos="861"/>
        </w:tabs>
        <w:spacing w:after="0"/>
        <w:ind w:left="840" w:hanging="340"/>
        <w:jc w:val="both"/>
        <w:rPr>
          <w:sz w:val="24"/>
          <w:szCs w:val="24"/>
        </w:rPr>
      </w:pPr>
      <w:r>
        <w:rPr>
          <w:rStyle w:val="CharStyle3"/>
        </w:rPr>
        <w:t>odbiór prac nastąpi poprzez zweryfikowanie prawidłowości ich wykonania z opisem czynności i zleceniem i określeniem długości pasów na podstawie pomiaru powierzchni wykonanego zabiegu (np. przy pomocy: dalmierza, taśmy mierniczej, GPS, itp.). Przyjmuje się, że na 1 HA, gdzie odległość pomiędzy pasami wynosi ok. …... m (+/-10 %)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w:t>
      </w:r>
    </w:p>
    <w:p w:rsidR="005055F5" w:rsidRDefault="005055F5">
      <w:pPr>
        <w:pStyle w:val="Style2"/>
        <w:numPr>
          <w:ilvl w:val="0"/>
          <w:numId w:val="9"/>
        </w:numPr>
        <w:tabs>
          <w:tab w:val="left" w:pos="861"/>
        </w:tabs>
        <w:ind w:left="840" w:hanging="340"/>
        <w:jc w:val="both"/>
        <w:rPr>
          <w:sz w:val="24"/>
          <w:szCs w:val="24"/>
        </w:rPr>
      </w:pPr>
      <w:r>
        <w:rPr>
          <w:rStyle w:val="CharStyle3"/>
        </w:rPr>
        <w:t xml:space="preserve">sprawdzenie szerokości pasów zostanie wykonane miarą prostopadle do osi pasa w ilości min. 5 pomiarów na każdy hektar. Dopuszcza się tolerancję +/- 10%. </w:t>
      </w:r>
      <w:r>
        <w:rPr>
          <w:rStyle w:val="CharStyle3"/>
          <w:i/>
          <w:iCs/>
        </w:rPr>
        <w:t>(rozliczenie z dokładnością do dwóch miejsc po przecinku)</w:t>
      </w:r>
      <w:r>
        <w:rPr>
          <w:sz w:val="24"/>
          <w:szCs w:val="24"/>
        </w:rPr>
        <w:br w:type="page"/>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49</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WYK-PASK</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WYK-PASK</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Zdarcie pokrywy pasami – sprzężajem konnym</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360"/>
              <w:rPr>
                <w:sz w:val="24"/>
                <w:szCs w:val="24"/>
              </w:rPr>
            </w:pPr>
            <w:r>
              <w:rPr>
                <w:rStyle w:val="CharStyle10"/>
              </w:rPr>
              <w:t>KMTR</w:t>
            </w:r>
          </w:p>
        </w:tc>
      </w:tr>
      <w:tr w:rsidR="005055F5">
        <w:tblPrEx>
          <w:tblCellMar>
            <w:top w:w="0" w:type="dxa"/>
            <w:left w:w="0" w:type="dxa"/>
            <w:bottom w:w="0" w:type="dxa"/>
            <w:right w:w="0" w:type="dxa"/>
          </w:tblCellMar>
        </w:tblPrEx>
        <w:trPr>
          <w:trHeight w:hRule="exact" w:val="773"/>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50</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WYK-PASKO</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WYK-PASKO</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Zdarcie pokrywy pasami – sprzężajem konnym pod okapem drzewostanu</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360"/>
              <w:rPr>
                <w:sz w:val="24"/>
                <w:szCs w:val="24"/>
              </w:rPr>
            </w:pPr>
            <w:r>
              <w:rPr>
                <w:rStyle w:val="CharStyle10"/>
              </w:rPr>
              <w:t>KMTR</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9"/>
        </w:numPr>
        <w:tabs>
          <w:tab w:val="left" w:pos="785"/>
        </w:tabs>
        <w:spacing w:after="0"/>
        <w:ind w:firstLine="420"/>
        <w:rPr>
          <w:sz w:val="24"/>
          <w:szCs w:val="24"/>
        </w:rPr>
      </w:pPr>
      <w:r>
        <w:rPr>
          <w:rStyle w:val="CharStyle3"/>
        </w:rPr>
        <w:t>przygotowanie sprzężaju i narzędzi do pracy,</w:t>
      </w:r>
    </w:p>
    <w:p w:rsidR="005055F5" w:rsidRDefault="005055F5">
      <w:pPr>
        <w:pStyle w:val="Style2"/>
        <w:numPr>
          <w:ilvl w:val="0"/>
          <w:numId w:val="9"/>
        </w:numPr>
        <w:tabs>
          <w:tab w:val="left" w:pos="785"/>
        </w:tabs>
        <w:spacing w:after="0"/>
        <w:ind w:firstLine="420"/>
        <w:rPr>
          <w:sz w:val="24"/>
          <w:szCs w:val="24"/>
        </w:rPr>
      </w:pPr>
      <w:r>
        <w:rPr>
          <w:rStyle w:val="CharStyle3"/>
        </w:rPr>
        <w:t>zdarcie pokrywy gleby pasami (szerokość&gt;= 40 cm), wraz z poprawieniem pasów,</w:t>
      </w:r>
    </w:p>
    <w:p w:rsidR="005055F5" w:rsidRDefault="005055F5">
      <w:pPr>
        <w:pStyle w:val="Style2"/>
        <w:numPr>
          <w:ilvl w:val="0"/>
          <w:numId w:val="9"/>
        </w:numPr>
        <w:tabs>
          <w:tab w:val="left" w:pos="785"/>
        </w:tabs>
        <w:ind w:firstLine="420"/>
        <w:rPr>
          <w:sz w:val="24"/>
          <w:szCs w:val="24"/>
        </w:rPr>
      </w:pPr>
      <w:r>
        <w:rPr>
          <w:rStyle w:val="CharStyle3"/>
        </w:rPr>
        <w:t>oczyszczenie narzędzi oraz drobne naprawy sprzętu.</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9"/>
        </w:numPr>
        <w:tabs>
          <w:tab w:val="left" w:pos="785"/>
        </w:tabs>
        <w:spacing w:after="0"/>
        <w:ind w:left="780" w:hanging="360"/>
        <w:jc w:val="both"/>
        <w:rPr>
          <w:sz w:val="24"/>
          <w:szCs w:val="24"/>
        </w:rPr>
      </w:pPr>
      <w:r>
        <w:rPr>
          <w:rStyle w:val="CharStyle3"/>
        </w:rPr>
        <w:t>dla pasów odległość pomiędzy środkami powinna wynosić ….. m (+/- 10%) – nie dotyczy pasów wykonywanych pod okapem drzewostanu.</w:t>
      </w:r>
    </w:p>
    <w:p w:rsidR="005055F5" w:rsidRDefault="005055F5">
      <w:pPr>
        <w:pStyle w:val="Style2"/>
        <w:numPr>
          <w:ilvl w:val="0"/>
          <w:numId w:val="9"/>
        </w:numPr>
        <w:tabs>
          <w:tab w:val="left" w:pos="785"/>
        </w:tabs>
        <w:ind w:firstLine="420"/>
        <w:rPr>
          <w:sz w:val="24"/>
          <w:szCs w:val="24"/>
        </w:rPr>
      </w:pPr>
      <w:r>
        <w:rPr>
          <w:rStyle w:val="CharStyle3"/>
        </w:rPr>
        <w:t>sprzęt i narzędzia niezbędne do wykonania zabiegu zapewnia Wykonawca.</w:t>
      </w:r>
    </w:p>
    <w:p w:rsidR="005055F5" w:rsidRDefault="005055F5">
      <w:pPr>
        <w:pStyle w:val="Style5"/>
        <w:keepNext/>
        <w:keepLines/>
        <w:rPr>
          <w:b w:val="0"/>
          <w:bCs w:val="0"/>
          <w:sz w:val="24"/>
          <w:szCs w:val="24"/>
        </w:rPr>
      </w:pPr>
      <w:bookmarkStart w:id="31" w:name="bookmark63"/>
      <w:r>
        <w:rPr>
          <w:rStyle w:val="CharStyle6"/>
          <w:b/>
          <w:bCs/>
        </w:rPr>
        <w:t>Procedura odbioru:</w:t>
      </w:r>
      <w:bookmarkEnd w:id="31"/>
    </w:p>
    <w:p w:rsidR="005055F5" w:rsidRDefault="005055F5">
      <w:pPr>
        <w:pStyle w:val="Style2"/>
        <w:numPr>
          <w:ilvl w:val="0"/>
          <w:numId w:val="9"/>
        </w:numPr>
        <w:tabs>
          <w:tab w:val="left" w:pos="785"/>
        </w:tabs>
        <w:spacing w:after="0"/>
        <w:ind w:left="780" w:hanging="360"/>
        <w:jc w:val="both"/>
        <w:rPr>
          <w:sz w:val="24"/>
          <w:szCs w:val="24"/>
        </w:rPr>
      </w:pPr>
      <w:r>
        <w:rPr>
          <w:rStyle w:val="CharStyle3"/>
        </w:rPr>
        <w:t>odbiór prac nastąpi poprzez zweryfikowanie prawidłowości ich wykonania z opisem czynności i zleceniem i określeniem długości pasów na podstawie pomiaru powierzchni wykonanego zabiegu (np. przy pomocy: dalmierza, taśmy mierniczej, GPS, itp.). Przyjmuje się, że na 1 HA, gdzie odległość pomiędzy pasami wynosi ok. …... m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w:t>
      </w:r>
    </w:p>
    <w:p w:rsidR="005055F5" w:rsidRDefault="005055F5">
      <w:pPr>
        <w:pStyle w:val="Style2"/>
        <w:numPr>
          <w:ilvl w:val="0"/>
          <w:numId w:val="9"/>
        </w:numPr>
        <w:tabs>
          <w:tab w:val="left" w:pos="785"/>
        </w:tabs>
        <w:ind w:left="780" w:hanging="360"/>
        <w:jc w:val="both"/>
        <w:rPr>
          <w:sz w:val="24"/>
          <w:szCs w:val="24"/>
        </w:rPr>
      </w:pPr>
      <w:r>
        <w:rPr>
          <w:rStyle w:val="CharStyle3"/>
        </w:rPr>
        <w:t>sprawdzenie szerokości pasów zostanie wykonane miarą prostopadle do osi pasa w ilości min. 5 pomiarów na każdy hektar.</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9"/>
        <w:gridCol w:w="3859"/>
        <w:gridCol w:w="1339"/>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9"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39"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51</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WYK-TAL40</w:t>
            </w:r>
          </w:p>
        </w:tc>
        <w:tc>
          <w:tcPr>
            <w:tcW w:w="170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WYK-TAL40</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Zdarcie pokrywy na talerzach 40 cm x 40 cm</w:t>
            </w:r>
          </w:p>
        </w:tc>
        <w:tc>
          <w:tcPr>
            <w:tcW w:w="1339"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63"/>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52</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WYK-TAL60</w:t>
            </w:r>
          </w:p>
        </w:tc>
        <w:tc>
          <w:tcPr>
            <w:tcW w:w="170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WYK-TAL60</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Zdarcie pokrywy na talerzach 60 cm x 60 cm</w:t>
            </w:r>
          </w:p>
        </w:tc>
        <w:tc>
          <w:tcPr>
            <w:tcW w:w="1339"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73"/>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53</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WYK-PL12</w:t>
            </w:r>
          </w:p>
        </w:tc>
        <w:tc>
          <w:tcPr>
            <w:tcW w:w="170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WYK-PL12</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Zdarcie pokrywy na placówkach o średnicy 1,2 m</w:t>
            </w:r>
          </w:p>
        </w:tc>
        <w:tc>
          <w:tcPr>
            <w:tcW w:w="1339"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73"/>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54</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WYK-PL2.2</w:t>
            </w:r>
          </w:p>
        </w:tc>
        <w:tc>
          <w:tcPr>
            <w:tcW w:w="170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WYK-PL2.2</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Zdarcie pokrywy na placówkach o wymiarach 2,2mx2,2m</w:t>
            </w:r>
          </w:p>
        </w:tc>
        <w:tc>
          <w:tcPr>
            <w:tcW w:w="1339"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102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55</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WYK-TALOK</w:t>
            </w:r>
          </w:p>
        </w:tc>
        <w:tc>
          <w:tcPr>
            <w:tcW w:w="170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WYK-TALOK</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Zdarcie pokrywy na talerzach pod okapem drzewostanu o wymiarach 40 cm x 40 cm</w:t>
            </w:r>
          </w:p>
        </w:tc>
        <w:tc>
          <w:tcPr>
            <w:tcW w:w="1339"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643"/>
          <w:jc w:val="center"/>
        </w:trPr>
        <w:tc>
          <w:tcPr>
            <w:tcW w:w="672"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firstLine="200"/>
              <w:rPr>
                <w:sz w:val="24"/>
                <w:szCs w:val="24"/>
              </w:rPr>
            </w:pPr>
            <w:r>
              <w:rPr>
                <w:rStyle w:val="CharStyle10"/>
              </w:rPr>
              <w:t>56</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POP-TAL</w:t>
            </w:r>
          </w:p>
        </w:tc>
        <w:tc>
          <w:tcPr>
            <w:tcW w:w="170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POP-TAL</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Poprawianie talerzy - w poprawkach</w:t>
            </w:r>
          </w:p>
        </w:tc>
        <w:tc>
          <w:tcPr>
            <w:tcW w:w="1339"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ind w:firstLine="400"/>
              <w:rPr>
                <w:sz w:val="24"/>
                <w:szCs w:val="24"/>
              </w:rPr>
            </w:pPr>
            <w:r>
              <w:rPr>
                <w:rStyle w:val="CharStyle10"/>
              </w:rPr>
              <w:t>TSZT</w:t>
            </w:r>
          </w:p>
        </w:tc>
      </w:tr>
    </w:tbl>
    <w:p w:rsidR="005055F5" w:rsidRDefault="005055F5">
      <w:pPr>
        <w:pStyle w:val="Style7"/>
        <w:ind w:left="53"/>
        <w:rPr>
          <w:b w:val="0"/>
          <w:bCs w:val="0"/>
          <w:sz w:val="24"/>
          <w:szCs w:val="24"/>
        </w:rPr>
      </w:pPr>
      <w:r>
        <w:rPr>
          <w:rStyle w:val="CharStyle8"/>
          <w:b/>
          <w:bCs/>
        </w:rPr>
        <w:t>Standard technologii obejmuje:</w:t>
      </w:r>
    </w:p>
    <w:p w:rsidR="005055F5" w:rsidRDefault="005055F5">
      <w:pPr>
        <w:spacing w:after="99" w:line="1" w:lineRule="exact"/>
        <w:rPr>
          <w:color w:val="auto"/>
        </w:rPr>
      </w:pPr>
    </w:p>
    <w:p w:rsidR="005055F5" w:rsidRDefault="005055F5">
      <w:pPr>
        <w:pStyle w:val="Style2"/>
        <w:numPr>
          <w:ilvl w:val="0"/>
          <w:numId w:val="9"/>
        </w:numPr>
        <w:tabs>
          <w:tab w:val="left" w:pos="785"/>
        </w:tabs>
        <w:spacing w:after="0"/>
        <w:ind w:left="780" w:hanging="360"/>
        <w:jc w:val="both"/>
        <w:rPr>
          <w:sz w:val="24"/>
          <w:szCs w:val="24"/>
        </w:rPr>
      </w:pPr>
      <w:r>
        <w:rPr>
          <w:rStyle w:val="CharStyle3"/>
        </w:rPr>
        <w:t>ręczne zdarc</w:t>
      </w:r>
      <w:r w:rsidR="0071038F">
        <w:rPr>
          <w:rStyle w:val="CharStyle3"/>
        </w:rPr>
        <w:t>ie pokrywy gleby na talerzach (40 cm lub 60</w:t>
      </w:r>
      <w:r>
        <w:rPr>
          <w:rStyle w:val="CharStyle3"/>
        </w:rPr>
        <w:t xml:space="preserve"> cm), na placówkach (o średnicy</w:t>
      </w:r>
      <w:r w:rsidR="003D7671">
        <w:rPr>
          <w:rStyle w:val="CharStyle3"/>
        </w:rPr>
        <w:t xml:space="preserve"> 2</w:t>
      </w:r>
      <w:r>
        <w:rPr>
          <w:rStyle w:val="CharStyle3"/>
        </w:rPr>
        <w:t xml:space="preserve"> m) oraz tale</w:t>
      </w:r>
      <w:r w:rsidR="003D7671">
        <w:rPr>
          <w:rStyle w:val="CharStyle3"/>
        </w:rPr>
        <w:t>rzach pod okapem drzewostanu (40</w:t>
      </w:r>
      <w:r>
        <w:rPr>
          <w:rStyle w:val="CharStyle3"/>
        </w:rPr>
        <w:t xml:space="preserve"> cm) np. przy pomocy motyki lub szpadla do gleby mineralnej, w więźbie (odległości pomiędzy środkami sąsiednich talerzy, placówek) lub ich ilości określonej w zleceniu.</w:t>
      </w:r>
    </w:p>
    <w:p w:rsidR="005055F5" w:rsidRDefault="005055F5">
      <w:pPr>
        <w:pStyle w:val="Style2"/>
        <w:numPr>
          <w:ilvl w:val="0"/>
          <w:numId w:val="9"/>
        </w:numPr>
        <w:tabs>
          <w:tab w:val="left" w:pos="785"/>
        </w:tabs>
        <w:spacing w:after="100"/>
        <w:ind w:firstLine="420"/>
        <w:rPr>
          <w:sz w:val="24"/>
          <w:szCs w:val="24"/>
        </w:rPr>
      </w:pPr>
      <w:r>
        <w:rPr>
          <w:rStyle w:val="CharStyle3"/>
        </w:rPr>
        <w:t>ręczne usunięcie chwastów i wytrząśnięcie próchnicy ze zdartej pokrywy gleby.</w:t>
      </w:r>
    </w:p>
    <w:p w:rsidR="005055F5" w:rsidRDefault="005055F5">
      <w:pPr>
        <w:pStyle w:val="Style2"/>
        <w:spacing w:after="100" w:line="269" w:lineRule="auto"/>
        <w:rPr>
          <w:sz w:val="24"/>
          <w:szCs w:val="24"/>
        </w:rPr>
      </w:pPr>
      <w:r>
        <w:rPr>
          <w:rStyle w:val="CharStyle3"/>
          <w:b/>
          <w:bCs/>
          <w:sz w:val="20"/>
          <w:szCs w:val="20"/>
        </w:rPr>
        <w:t>Uwagi:</w:t>
      </w:r>
    </w:p>
    <w:p w:rsidR="005055F5" w:rsidRDefault="005055F5">
      <w:pPr>
        <w:pStyle w:val="Style2"/>
        <w:numPr>
          <w:ilvl w:val="0"/>
          <w:numId w:val="9"/>
        </w:numPr>
        <w:tabs>
          <w:tab w:val="left" w:pos="785"/>
        </w:tabs>
        <w:spacing w:after="100"/>
        <w:ind w:firstLine="420"/>
        <w:rPr>
          <w:sz w:val="24"/>
          <w:szCs w:val="24"/>
        </w:rPr>
      </w:pPr>
      <w:r>
        <w:rPr>
          <w:rStyle w:val="CharStyle3"/>
        </w:rPr>
        <w:t>sprzęt i narzędzia niezbędne do wykonania zabiegu zapewnia Wykonawca.</w:t>
      </w:r>
    </w:p>
    <w:p w:rsidR="005055F5" w:rsidRDefault="005055F5">
      <w:pPr>
        <w:pStyle w:val="Style5"/>
        <w:keepNext/>
        <w:keepLines/>
        <w:spacing w:after="100"/>
        <w:rPr>
          <w:b w:val="0"/>
          <w:bCs w:val="0"/>
          <w:sz w:val="24"/>
          <w:szCs w:val="24"/>
        </w:rPr>
      </w:pPr>
      <w:bookmarkStart w:id="32" w:name="bookmark65"/>
      <w:r>
        <w:rPr>
          <w:rStyle w:val="CharStyle6"/>
          <w:b/>
          <w:bCs/>
        </w:rPr>
        <w:t>Procedura odbioru:</w:t>
      </w:r>
      <w:bookmarkEnd w:id="32"/>
    </w:p>
    <w:p w:rsidR="005055F5" w:rsidRDefault="005055F5">
      <w:pPr>
        <w:pStyle w:val="Style2"/>
        <w:numPr>
          <w:ilvl w:val="0"/>
          <w:numId w:val="9"/>
        </w:numPr>
        <w:tabs>
          <w:tab w:val="left" w:pos="785"/>
        </w:tabs>
        <w:spacing w:after="100"/>
        <w:ind w:left="780" w:hanging="360"/>
        <w:jc w:val="both"/>
        <w:rPr>
          <w:sz w:val="24"/>
          <w:szCs w:val="24"/>
        </w:rPr>
      </w:pPr>
      <w:r>
        <w:rPr>
          <w:rStyle w:val="CharStyle3"/>
        </w:rPr>
        <w:t>odbiór prac nastąpi poprzez zweryfikowanie prawidłowości ich</w:t>
      </w:r>
      <w:r w:rsidR="003D7671">
        <w:rPr>
          <w:rStyle w:val="CharStyle3"/>
        </w:rPr>
        <w:t xml:space="preserve"> wykonania z opisem czynności i </w:t>
      </w:r>
      <w:r>
        <w:rPr>
          <w:rStyle w:val="CharStyle3"/>
        </w:rPr>
        <w:t>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57</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PRZ-PAS</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PRZ-PAS</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Przekopanie gleby na pasach w miejscu sadzenia</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KMTR</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9"/>
        </w:numPr>
        <w:tabs>
          <w:tab w:val="left" w:pos="785"/>
        </w:tabs>
        <w:spacing w:after="100"/>
        <w:ind w:left="780" w:hanging="360"/>
        <w:jc w:val="both"/>
        <w:rPr>
          <w:sz w:val="24"/>
          <w:szCs w:val="24"/>
        </w:rPr>
      </w:pPr>
      <w:r>
        <w:rPr>
          <w:rStyle w:val="CharStyle3"/>
        </w:rPr>
        <w:t>przekopanie i spulchnienie gleby na pasach w miejscu sadzenia na głębokość minimum 25 cm; w warunkach górskich minimum 15 cm.</w:t>
      </w:r>
    </w:p>
    <w:p w:rsidR="005055F5" w:rsidRDefault="005055F5">
      <w:pPr>
        <w:pStyle w:val="Style2"/>
        <w:spacing w:after="100" w:line="271" w:lineRule="auto"/>
        <w:rPr>
          <w:sz w:val="24"/>
          <w:szCs w:val="24"/>
        </w:rPr>
      </w:pPr>
      <w:r>
        <w:rPr>
          <w:rStyle w:val="CharStyle3"/>
          <w:b/>
          <w:bCs/>
          <w:sz w:val="20"/>
          <w:szCs w:val="20"/>
        </w:rPr>
        <w:t>Uwagi:</w:t>
      </w:r>
    </w:p>
    <w:p w:rsidR="005055F5" w:rsidRDefault="005055F5">
      <w:pPr>
        <w:pStyle w:val="Style2"/>
        <w:numPr>
          <w:ilvl w:val="0"/>
          <w:numId w:val="9"/>
        </w:numPr>
        <w:tabs>
          <w:tab w:val="left" w:pos="785"/>
        </w:tabs>
        <w:spacing w:after="100"/>
        <w:ind w:firstLine="420"/>
        <w:rPr>
          <w:sz w:val="24"/>
          <w:szCs w:val="24"/>
        </w:rPr>
      </w:pPr>
      <w:r>
        <w:rPr>
          <w:rStyle w:val="CharStyle3"/>
        </w:rPr>
        <w:t>sprzęt i narzędzia niezbędne do wykonania zabiegu zapewnia Wykonawca.</w:t>
      </w:r>
    </w:p>
    <w:p w:rsidR="005055F5" w:rsidRDefault="005055F5">
      <w:pPr>
        <w:pStyle w:val="Style5"/>
        <w:keepNext/>
        <w:keepLines/>
        <w:spacing w:after="100"/>
        <w:rPr>
          <w:b w:val="0"/>
          <w:bCs w:val="0"/>
          <w:sz w:val="24"/>
          <w:szCs w:val="24"/>
        </w:rPr>
      </w:pPr>
      <w:bookmarkStart w:id="33" w:name="bookmark67"/>
      <w:r>
        <w:rPr>
          <w:rStyle w:val="CharStyle6"/>
          <w:b/>
          <w:bCs/>
        </w:rPr>
        <w:t>Procedura odbioru:</w:t>
      </w:r>
      <w:bookmarkEnd w:id="33"/>
    </w:p>
    <w:p w:rsidR="005055F5" w:rsidRDefault="005055F5">
      <w:pPr>
        <w:pStyle w:val="Style2"/>
        <w:numPr>
          <w:ilvl w:val="0"/>
          <w:numId w:val="9"/>
        </w:numPr>
        <w:tabs>
          <w:tab w:val="left" w:pos="785"/>
          <w:tab w:val="right" w:leader="dot" w:pos="9257"/>
        </w:tabs>
        <w:spacing w:after="0"/>
        <w:ind w:left="780" w:hanging="360"/>
        <w:jc w:val="both"/>
        <w:rPr>
          <w:sz w:val="24"/>
          <w:szCs w:val="24"/>
        </w:rPr>
      </w:pPr>
      <w:r>
        <w:rPr>
          <w:rStyle w:val="CharStyle3"/>
        </w:rPr>
        <w:t>odbiór prac nastąpi poprzez zweryfikowanie prawidłowości ich wykonania z opisem czynności i zleceniem oraz określeniem długości pasów na podstawie pomiaru powierzchni wykonanego zabiegu (np. przy pomocy: dalmierza, taśmy mierniczej, GPS, itp). Przyjmuje się, że na 1 HA, gdzie odległość pomiędzy pasami wynosi …... m (+/- 10%) jest …</w:t>
      </w:r>
      <w:r>
        <w:rPr>
          <w:rStyle w:val="CharStyle3"/>
        </w:rPr>
        <w:tab/>
        <w:t xml:space="preserve"> mb</w:t>
      </w:r>
    </w:p>
    <w:p w:rsidR="005055F5" w:rsidRDefault="005055F5">
      <w:pPr>
        <w:pStyle w:val="Style2"/>
        <w:spacing w:after="0"/>
        <w:ind w:left="780"/>
        <w:jc w:val="both"/>
        <w:rPr>
          <w:sz w:val="24"/>
          <w:szCs w:val="24"/>
        </w:rPr>
      </w:pPr>
      <w:r>
        <w:rPr>
          <w:rStyle w:val="CharStyle3"/>
        </w:rPr>
        <w:t>(metrów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rsidR="005055F5" w:rsidRDefault="005055F5">
      <w:pPr>
        <w:pStyle w:val="Style2"/>
        <w:numPr>
          <w:ilvl w:val="0"/>
          <w:numId w:val="9"/>
        </w:numPr>
        <w:tabs>
          <w:tab w:val="left" w:pos="785"/>
        </w:tabs>
        <w:spacing w:after="100"/>
        <w:ind w:left="780" w:hanging="360"/>
        <w:jc w:val="both"/>
        <w:rPr>
          <w:sz w:val="24"/>
          <w:szCs w:val="24"/>
        </w:rPr>
      </w:pPr>
      <w:r>
        <w:rPr>
          <w:rStyle w:val="CharStyle3"/>
        </w:rPr>
        <w:t>głębokość przekopania i spulchnienia zostanie zweryfikowana w sposób jednoznacznie potwierdzający jakość wykonanych prac, poprzez wciskanie w pasy odpowiedniej długości palika (pręta) o średnicy nie wpływającej na jakość pomiaru.</w:t>
      </w:r>
    </w:p>
    <w:p w:rsidR="005055F5" w:rsidRDefault="005055F5">
      <w:pPr>
        <w:pStyle w:val="Style7"/>
        <w:ind w:left="768"/>
        <w:rPr>
          <w:b w:val="0"/>
          <w:bCs w:val="0"/>
          <w:sz w:val="24"/>
          <w:szCs w:val="24"/>
        </w:rPr>
      </w:pPr>
      <w:r>
        <w:rPr>
          <w:rStyle w:val="CharStyle8"/>
          <w:i/>
          <w:iCs/>
          <w:sz w:val="22"/>
          <w:szCs w:val="22"/>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3"/>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58</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PRZ-TALSA</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PRZ-TALSA</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Przekopanie gleby na talerzach w miejscu sadzenia</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TSZT</w:t>
            </w:r>
          </w:p>
        </w:tc>
      </w:tr>
      <w:tr w:rsidR="005055F5">
        <w:tblPrEx>
          <w:tblCellMar>
            <w:top w:w="0" w:type="dxa"/>
            <w:left w:w="0" w:type="dxa"/>
            <w:bottom w:w="0" w:type="dxa"/>
            <w:right w:w="0" w:type="dxa"/>
          </w:tblCellMar>
        </w:tblPrEx>
        <w:trPr>
          <w:trHeight w:hRule="exact" w:val="773"/>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59</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PRZ-PL12</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PRZ-PL12</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Przekopanie gleby na placówkach o średnicy 1,2m</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TSZT</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9"/>
        </w:numPr>
        <w:tabs>
          <w:tab w:val="left" w:pos="785"/>
        </w:tabs>
        <w:spacing w:after="100"/>
        <w:ind w:left="780" w:hanging="360"/>
        <w:jc w:val="both"/>
        <w:rPr>
          <w:sz w:val="24"/>
          <w:szCs w:val="24"/>
        </w:rPr>
      </w:pPr>
      <w:r>
        <w:rPr>
          <w:rStyle w:val="CharStyle3"/>
        </w:rPr>
        <w:t>przekopanie i spulchnienie gleby na talerzach, placówkach na głębokość minimum 25 cm w warunkach górskich minimum 15 cm.</w:t>
      </w:r>
    </w:p>
    <w:p w:rsidR="005055F5" w:rsidRDefault="005055F5">
      <w:pPr>
        <w:pStyle w:val="Style2"/>
        <w:spacing w:after="100" w:line="269" w:lineRule="auto"/>
        <w:rPr>
          <w:sz w:val="24"/>
          <w:szCs w:val="24"/>
        </w:rPr>
      </w:pPr>
      <w:r>
        <w:rPr>
          <w:rStyle w:val="CharStyle3"/>
          <w:b/>
          <w:bCs/>
          <w:sz w:val="20"/>
          <w:szCs w:val="20"/>
        </w:rPr>
        <w:t>Uwagi:</w:t>
      </w:r>
    </w:p>
    <w:p w:rsidR="005055F5" w:rsidRDefault="005055F5">
      <w:pPr>
        <w:pStyle w:val="Style2"/>
        <w:numPr>
          <w:ilvl w:val="0"/>
          <w:numId w:val="9"/>
        </w:numPr>
        <w:tabs>
          <w:tab w:val="left" w:pos="785"/>
        </w:tabs>
        <w:spacing w:after="0"/>
        <w:ind w:left="780" w:hanging="360"/>
        <w:jc w:val="both"/>
        <w:rPr>
          <w:sz w:val="24"/>
          <w:szCs w:val="24"/>
        </w:rPr>
      </w:pPr>
      <w:r>
        <w:rPr>
          <w:rStyle w:val="CharStyle3"/>
        </w:rPr>
        <w:t>przekopanie gleby w talerzach dotyczy powierzchni minimum 30x30 cm w środku talerza, przekopanie na placówkach o średnicy 1,2 m dotyczy powierzchni całej placówki.</w:t>
      </w:r>
    </w:p>
    <w:p w:rsidR="005055F5" w:rsidRDefault="005055F5">
      <w:pPr>
        <w:pStyle w:val="Style2"/>
        <w:numPr>
          <w:ilvl w:val="0"/>
          <w:numId w:val="9"/>
        </w:numPr>
        <w:tabs>
          <w:tab w:val="left" w:pos="785"/>
        </w:tabs>
        <w:spacing w:after="100"/>
        <w:ind w:firstLine="420"/>
        <w:rPr>
          <w:sz w:val="24"/>
          <w:szCs w:val="24"/>
        </w:rPr>
      </w:pPr>
      <w:r>
        <w:rPr>
          <w:rStyle w:val="CharStyle3"/>
        </w:rPr>
        <w:t>sprzęt i narzędzia niezbędne do wykonania zabiegu zapewnia Wykonawca.</w:t>
      </w:r>
    </w:p>
    <w:p w:rsidR="005055F5" w:rsidRDefault="005055F5">
      <w:pPr>
        <w:pStyle w:val="Style5"/>
        <w:keepNext/>
        <w:keepLines/>
        <w:spacing w:after="100"/>
        <w:rPr>
          <w:b w:val="0"/>
          <w:bCs w:val="0"/>
          <w:sz w:val="24"/>
          <w:szCs w:val="24"/>
        </w:rPr>
      </w:pPr>
      <w:bookmarkStart w:id="34" w:name="bookmark69"/>
      <w:r>
        <w:rPr>
          <w:rStyle w:val="CharStyle6"/>
          <w:b/>
          <w:bCs/>
        </w:rPr>
        <w:t>Procedura odbioru:</w:t>
      </w:r>
      <w:bookmarkEnd w:id="34"/>
    </w:p>
    <w:p w:rsidR="005055F5" w:rsidRDefault="005055F5">
      <w:pPr>
        <w:pStyle w:val="Style2"/>
        <w:numPr>
          <w:ilvl w:val="0"/>
          <w:numId w:val="9"/>
        </w:numPr>
        <w:tabs>
          <w:tab w:val="left" w:pos="785"/>
        </w:tabs>
        <w:spacing w:after="100"/>
        <w:ind w:left="780" w:hanging="360"/>
        <w:jc w:val="both"/>
        <w:rPr>
          <w:sz w:val="24"/>
          <w:szCs w:val="24"/>
        </w:rPr>
      </w:pPr>
      <w:r>
        <w:rPr>
          <w:rStyle w:val="CharStyle3"/>
        </w:rPr>
        <w:t>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rsidR="005055F5" w:rsidRDefault="005055F5">
      <w:pPr>
        <w:pStyle w:val="Style2"/>
        <w:spacing w:after="10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147"/>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60</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 KOPC</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rPr>
                <w:sz w:val="24"/>
                <w:szCs w:val="24"/>
              </w:rPr>
            </w:pPr>
            <w:r>
              <w:rPr>
                <w:rStyle w:val="CharStyle10"/>
              </w:rPr>
              <w:t>WYK-KOPRM, WYK-KOPRD</w:t>
            </w:r>
          </w:p>
          <w:p w:rsidR="005055F5" w:rsidRDefault="005055F5">
            <w:pPr>
              <w:pStyle w:val="Style9"/>
              <w:spacing w:after="0"/>
              <w:rPr>
                <w:sz w:val="24"/>
                <w:szCs w:val="24"/>
              </w:rPr>
            </w:pPr>
            <w:r>
              <w:rPr>
                <w:rStyle w:val="CharStyle10"/>
              </w:rPr>
              <w:t>GODZ GLE</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Wykonanie kopczyków</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TSZT</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9"/>
        </w:numPr>
        <w:tabs>
          <w:tab w:val="left" w:pos="785"/>
        </w:tabs>
        <w:spacing w:after="0"/>
        <w:ind w:firstLine="420"/>
        <w:rPr>
          <w:sz w:val="24"/>
          <w:szCs w:val="24"/>
        </w:rPr>
      </w:pPr>
      <w:r>
        <w:rPr>
          <w:rStyle w:val="CharStyle3"/>
        </w:rPr>
        <w:t>zdarcie i odłożenie pokrywy gleby,</w:t>
      </w:r>
    </w:p>
    <w:p w:rsidR="005055F5" w:rsidRDefault="005055F5">
      <w:pPr>
        <w:pStyle w:val="Style2"/>
        <w:numPr>
          <w:ilvl w:val="0"/>
          <w:numId w:val="9"/>
        </w:numPr>
        <w:tabs>
          <w:tab w:val="left" w:pos="785"/>
        </w:tabs>
        <w:spacing w:after="0"/>
        <w:ind w:firstLine="420"/>
        <w:rPr>
          <w:sz w:val="24"/>
          <w:szCs w:val="24"/>
        </w:rPr>
      </w:pPr>
      <w:r>
        <w:rPr>
          <w:rStyle w:val="CharStyle3"/>
        </w:rPr>
        <w:t>doniesienie ziemi lub substratu,</w:t>
      </w:r>
    </w:p>
    <w:p w:rsidR="005055F5" w:rsidRDefault="005055F5">
      <w:pPr>
        <w:pStyle w:val="Style2"/>
        <w:numPr>
          <w:ilvl w:val="0"/>
          <w:numId w:val="9"/>
        </w:numPr>
        <w:tabs>
          <w:tab w:val="left" w:pos="785"/>
        </w:tabs>
        <w:spacing w:after="100"/>
        <w:ind w:left="780" w:hanging="360"/>
        <w:rPr>
          <w:sz w:val="24"/>
          <w:szCs w:val="24"/>
        </w:rPr>
      </w:pPr>
      <w:r>
        <w:rPr>
          <w:rStyle w:val="CharStyle3"/>
        </w:rPr>
        <w:t>usypanie i formowanie kopczyków o wymiarach nie mniejszych niż 40x40x30 cm lub nie mniejszych niż 60x60x40 cm w więźbie (odległości pomiędzy środkami sąsiednich kopczyków) lub ich ilości określonej w zleceniu.</w:t>
      </w:r>
    </w:p>
    <w:p w:rsidR="005055F5" w:rsidRDefault="005055F5">
      <w:pPr>
        <w:pStyle w:val="Style2"/>
        <w:spacing w:after="100" w:line="269" w:lineRule="auto"/>
        <w:rPr>
          <w:sz w:val="24"/>
          <w:szCs w:val="24"/>
        </w:rPr>
      </w:pPr>
      <w:r>
        <w:rPr>
          <w:rStyle w:val="CharStyle3"/>
          <w:b/>
          <w:bCs/>
          <w:sz w:val="20"/>
          <w:szCs w:val="20"/>
        </w:rPr>
        <w:t>Uwagi:</w:t>
      </w:r>
    </w:p>
    <w:p w:rsidR="005055F5" w:rsidRDefault="005055F5">
      <w:pPr>
        <w:pStyle w:val="Style2"/>
        <w:numPr>
          <w:ilvl w:val="0"/>
          <w:numId w:val="9"/>
        </w:numPr>
        <w:tabs>
          <w:tab w:val="left" w:pos="785"/>
        </w:tabs>
        <w:spacing w:after="0"/>
        <w:ind w:firstLine="420"/>
        <w:rPr>
          <w:sz w:val="24"/>
          <w:szCs w:val="24"/>
        </w:rPr>
      </w:pPr>
      <w:r>
        <w:rPr>
          <w:rStyle w:val="CharStyle3"/>
        </w:rPr>
        <w:t>sprzęt i narzędzia niezbędne do wykonania zabiegu zapewnia Wykonawca,</w:t>
      </w:r>
    </w:p>
    <w:p w:rsidR="005055F5" w:rsidRDefault="005055F5">
      <w:pPr>
        <w:pStyle w:val="Style2"/>
        <w:numPr>
          <w:ilvl w:val="0"/>
          <w:numId w:val="9"/>
        </w:numPr>
        <w:tabs>
          <w:tab w:val="left" w:pos="785"/>
        </w:tabs>
        <w:spacing w:after="100"/>
        <w:ind w:left="780" w:hanging="360"/>
        <w:rPr>
          <w:sz w:val="24"/>
          <w:szCs w:val="24"/>
        </w:rPr>
      </w:pPr>
      <w:r>
        <w:rPr>
          <w:rStyle w:val="CharStyle3"/>
        </w:rPr>
        <w:t>kopczyki zostaną wykonane z miejscowej gleby lub dowiezionej z miejsca wskazanego przez Zamawiającego. Dowóz gleby stanowi wówczas oddzielną czynność GODZ GLE.</w:t>
      </w:r>
    </w:p>
    <w:p w:rsidR="005055F5" w:rsidRDefault="005055F5">
      <w:pPr>
        <w:pStyle w:val="Style5"/>
        <w:keepNext/>
        <w:keepLines/>
        <w:spacing w:after="100"/>
        <w:rPr>
          <w:b w:val="0"/>
          <w:bCs w:val="0"/>
          <w:sz w:val="24"/>
          <w:szCs w:val="24"/>
        </w:rPr>
      </w:pPr>
      <w:bookmarkStart w:id="35" w:name="bookmark71"/>
      <w:r>
        <w:rPr>
          <w:rStyle w:val="CharStyle6"/>
          <w:b/>
          <w:bCs/>
        </w:rPr>
        <w:t>Procedura odbioru:</w:t>
      </w:r>
      <w:bookmarkEnd w:id="35"/>
    </w:p>
    <w:p w:rsidR="005055F5" w:rsidRDefault="005055F5">
      <w:pPr>
        <w:pStyle w:val="Style2"/>
        <w:numPr>
          <w:ilvl w:val="0"/>
          <w:numId w:val="9"/>
        </w:numPr>
        <w:tabs>
          <w:tab w:val="left" w:pos="785"/>
        </w:tabs>
        <w:spacing w:after="100"/>
        <w:ind w:left="780" w:hanging="360"/>
        <w:jc w:val="both"/>
        <w:rPr>
          <w:sz w:val="24"/>
          <w:szCs w:val="24"/>
        </w:rPr>
      </w:pPr>
      <w:r>
        <w:rPr>
          <w:rStyle w:val="CharStyle3"/>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147"/>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61</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WYK-PLWY</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rPr>
                <w:sz w:val="24"/>
                <w:szCs w:val="24"/>
              </w:rPr>
            </w:pPr>
            <w:r>
              <w:rPr>
                <w:rStyle w:val="CharStyle10"/>
              </w:rPr>
              <w:t>WYK-PLWY1, WYK-PLWY2</w:t>
            </w:r>
          </w:p>
          <w:p w:rsidR="005055F5" w:rsidRDefault="005055F5">
            <w:pPr>
              <w:pStyle w:val="Style9"/>
              <w:spacing w:after="0"/>
              <w:rPr>
                <w:sz w:val="24"/>
                <w:szCs w:val="24"/>
              </w:rPr>
            </w:pPr>
            <w:r>
              <w:rPr>
                <w:rStyle w:val="CharStyle10"/>
              </w:rPr>
              <w:t>GODZ GLE</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Wykonanie placówek wywyższonych</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400"/>
              <w:rPr>
                <w:sz w:val="24"/>
                <w:szCs w:val="24"/>
              </w:rPr>
            </w:pPr>
            <w:r>
              <w:rPr>
                <w:rStyle w:val="CharStyle10"/>
              </w:rPr>
              <w:t>TSZT</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9"/>
        </w:numPr>
        <w:tabs>
          <w:tab w:val="left" w:pos="785"/>
        </w:tabs>
        <w:spacing w:after="0"/>
        <w:ind w:firstLine="420"/>
        <w:rPr>
          <w:sz w:val="24"/>
          <w:szCs w:val="24"/>
        </w:rPr>
      </w:pPr>
      <w:r>
        <w:rPr>
          <w:rStyle w:val="CharStyle3"/>
        </w:rPr>
        <w:t>zdarcie i odłożenie pokrywy gleby,</w:t>
      </w:r>
    </w:p>
    <w:p w:rsidR="005055F5" w:rsidRDefault="005055F5">
      <w:pPr>
        <w:pStyle w:val="Style2"/>
        <w:numPr>
          <w:ilvl w:val="0"/>
          <w:numId w:val="9"/>
        </w:numPr>
        <w:tabs>
          <w:tab w:val="left" w:pos="785"/>
        </w:tabs>
        <w:spacing w:after="100"/>
        <w:ind w:left="780" w:hanging="360"/>
        <w:rPr>
          <w:sz w:val="24"/>
          <w:szCs w:val="24"/>
        </w:rPr>
      </w:pPr>
      <w:r>
        <w:rPr>
          <w:rStyle w:val="CharStyle3"/>
        </w:rPr>
        <w:t>podwyższenie placówki o około 0,4 m wraz z doniesieniem lub wykorzystaniem (wykopaniem) miejscowej gleby (górna powierzchnia placówki powinna być równoległa w stosunku do otaczającego ją gruntu).</w:t>
      </w:r>
    </w:p>
    <w:p w:rsidR="005055F5" w:rsidRDefault="005055F5">
      <w:pPr>
        <w:pStyle w:val="Style5"/>
        <w:keepNext/>
        <w:keepLines/>
        <w:spacing w:line="240" w:lineRule="auto"/>
        <w:rPr>
          <w:b w:val="0"/>
          <w:bCs w:val="0"/>
          <w:sz w:val="24"/>
          <w:szCs w:val="24"/>
        </w:rPr>
      </w:pPr>
      <w:bookmarkStart w:id="36" w:name="bookmark73"/>
      <w:r>
        <w:rPr>
          <w:rStyle w:val="CharStyle6"/>
          <w:b/>
          <w:bCs/>
        </w:rPr>
        <w:t>Uwagi:</w:t>
      </w:r>
      <w:bookmarkEnd w:id="36"/>
    </w:p>
    <w:p w:rsidR="005055F5" w:rsidRDefault="005055F5">
      <w:pPr>
        <w:pStyle w:val="Style2"/>
        <w:numPr>
          <w:ilvl w:val="0"/>
          <w:numId w:val="9"/>
        </w:numPr>
        <w:tabs>
          <w:tab w:val="left" w:pos="785"/>
        </w:tabs>
        <w:spacing w:after="0"/>
        <w:ind w:firstLine="420"/>
        <w:rPr>
          <w:sz w:val="24"/>
          <w:szCs w:val="24"/>
        </w:rPr>
      </w:pPr>
      <w:r>
        <w:rPr>
          <w:rStyle w:val="CharStyle3"/>
        </w:rPr>
        <w:t>średnica placówki powinna wynosić minimum 1,2 m lub minimum 2 m,</w:t>
      </w:r>
    </w:p>
    <w:p w:rsidR="005055F5" w:rsidRDefault="005055F5">
      <w:pPr>
        <w:pStyle w:val="Style2"/>
        <w:numPr>
          <w:ilvl w:val="0"/>
          <w:numId w:val="9"/>
        </w:numPr>
        <w:tabs>
          <w:tab w:val="left" w:pos="785"/>
        </w:tabs>
        <w:spacing w:after="0"/>
        <w:ind w:firstLine="420"/>
        <w:rPr>
          <w:sz w:val="24"/>
          <w:szCs w:val="24"/>
        </w:rPr>
      </w:pPr>
      <w:r>
        <w:rPr>
          <w:rStyle w:val="CharStyle3"/>
        </w:rPr>
        <w:t>sprzęt i narzędzia niezbędne do wykonania zabiegu zapewnia Wykonawca,</w:t>
      </w:r>
    </w:p>
    <w:p w:rsidR="005055F5" w:rsidRDefault="005055F5">
      <w:pPr>
        <w:pStyle w:val="Style2"/>
        <w:numPr>
          <w:ilvl w:val="0"/>
          <w:numId w:val="9"/>
        </w:numPr>
        <w:tabs>
          <w:tab w:val="left" w:pos="785"/>
        </w:tabs>
        <w:ind w:left="780" w:hanging="360"/>
        <w:rPr>
          <w:sz w:val="24"/>
          <w:szCs w:val="24"/>
        </w:rPr>
      </w:pPr>
      <w:r>
        <w:rPr>
          <w:rStyle w:val="CharStyle3"/>
        </w:rPr>
        <w:t>placówki zostaną wykonane z miejscowej gleby lub dowiezionej. Dowóz gleby stanowi wówczas oddzielną czynność GODZ GLE.</w:t>
      </w:r>
    </w:p>
    <w:p w:rsidR="005055F5" w:rsidRDefault="005055F5">
      <w:pPr>
        <w:pStyle w:val="Style5"/>
        <w:keepNext/>
        <w:keepLines/>
        <w:rPr>
          <w:b w:val="0"/>
          <w:bCs w:val="0"/>
          <w:sz w:val="24"/>
          <w:szCs w:val="24"/>
        </w:rPr>
      </w:pPr>
      <w:bookmarkStart w:id="37" w:name="bookmark75"/>
      <w:r>
        <w:rPr>
          <w:rStyle w:val="CharStyle6"/>
          <w:b/>
          <w:bCs/>
        </w:rPr>
        <w:t>Procedura odbioru:</w:t>
      </w:r>
      <w:bookmarkEnd w:id="37"/>
    </w:p>
    <w:p w:rsidR="005055F5" w:rsidRDefault="005055F5">
      <w:pPr>
        <w:pStyle w:val="Style2"/>
        <w:numPr>
          <w:ilvl w:val="0"/>
          <w:numId w:val="9"/>
        </w:numPr>
        <w:tabs>
          <w:tab w:val="left" w:pos="785"/>
        </w:tabs>
        <w:ind w:left="780" w:hanging="360"/>
        <w:jc w:val="both"/>
        <w:rPr>
          <w:sz w:val="24"/>
          <w:szCs w:val="24"/>
        </w:rPr>
      </w:pPr>
      <w:r>
        <w:rPr>
          <w:rStyle w:val="CharStyle3"/>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rsidR="005055F5" w:rsidRDefault="005055F5">
      <w:pPr>
        <w:pStyle w:val="Style2"/>
        <w:spacing w:after="480"/>
        <w:ind w:firstLine="780"/>
        <w:rPr>
          <w:sz w:val="24"/>
          <w:szCs w:val="24"/>
        </w:rPr>
      </w:pPr>
      <w:r>
        <w:rPr>
          <w:rStyle w:val="CharStyle3"/>
          <w:i/>
          <w:iCs/>
        </w:rPr>
        <w:t>(rozliczenie z dokładnością do 1 sztuki)</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62</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PODK DOR</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PODK&lt;4DOR, PODK&lt;6DOR, PODK4-6DO</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Podkrzesywanie drzew dorodnych</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TSZT</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9"/>
        </w:numPr>
        <w:tabs>
          <w:tab w:val="left" w:pos="785"/>
        </w:tabs>
        <w:spacing w:after="0"/>
        <w:ind w:left="780" w:hanging="360"/>
        <w:rPr>
          <w:sz w:val="24"/>
          <w:szCs w:val="24"/>
        </w:rPr>
      </w:pPr>
      <w:r>
        <w:rPr>
          <w:rStyle w:val="CharStyle3"/>
        </w:rPr>
        <w:t>usunięcie gałęzi z 3, 5 lub 6-metrowej odziomkowej części drzew dorodnych dębów, buka, jesionu, świerka, sosny, modrzewia lub daglezji,</w:t>
      </w:r>
    </w:p>
    <w:p w:rsidR="005055F5" w:rsidRDefault="005055F5">
      <w:pPr>
        <w:pStyle w:val="Style2"/>
        <w:numPr>
          <w:ilvl w:val="0"/>
          <w:numId w:val="9"/>
        </w:numPr>
        <w:tabs>
          <w:tab w:val="left" w:pos="785"/>
        </w:tabs>
        <w:ind w:left="780" w:hanging="360"/>
        <w:rPr>
          <w:sz w:val="24"/>
          <w:szCs w:val="24"/>
        </w:rPr>
      </w:pPr>
      <w:r>
        <w:rPr>
          <w:rStyle w:val="CharStyle3"/>
        </w:rPr>
        <w:t>ewentualne zebranie i usunięcie ściętych gałęzi.</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9"/>
        </w:numPr>
        <w:tabs>
          <w:tab w:val="left" w:pos="785"/>
        </w:tabs>
        <w:ind w:firstLine="420"/>
        <w:rPr>
          <w:sz w:val="24"/>
          <w:szCs w:val="24"/>
        </w:rPr>
      </w:pPr>
      <w:r>
        <w:rPr>
          <w:rStyle w:val="CharStyle3"/>
        </w:rPr>
        <w:t>sprzęt i narzędzia niezbędne do wykonania zabiegu zapewnia Wykonawca.</w:t>
      </w:r>
    </w:p>
    <w:p w:rsidR="005055F5" w:rsidRDefault="005055F5">
      <w:pPr>
        <w:pStyle w:val="Style5"/>
        <w:keepNext/>
        <w:keepLines/>
        <w:rPr>
          <w:b w:val="0"/>
          <w:bCs w:val="0"/>
          <w:sz w:val="24"/>
          <w:szCs w:val="24"/>
        </w:rPr>
      </w:pPr>
      <w:bookmarkStart w:id="38" w:name="bookmark77"/>
      <w:r>
        <w:rPr>
          <w:rStyle w:val="CharStyle6"/>
          <w:b/>
          <w:bCs/>
        </w:rPr>
        <w:t>Procedura odbioru:</w:t>
      </w:r>
      <w:bookmarkEnd w:id="38"/>
    </w:p>
    <w:p w:rsidR="005055F5" w:rsidRDefault="005055F5">
      <w:pPr>
        <w:pStyle w:val="Style2"/>
        <w:numPr>
          <w:ilvl w:val="0"/>
          <w:numId w:val="9"/>
        </w:numPr>
        <w:tabs>
          <w:tab w:val="left" w:pos="785"/>
        </w:tabs>
        <w:ind w:left="780" w:hanging="360"/>
        <w:jc w:val="both"/>
        <w:rPr>
          <w:sz w:val="24"/>
          <w:szCs w:val="24"/>
        </w:rPr>
      </w:pPr>
      <w:r>
        <w:rPr>
          <w:rStyle w:val="CharStyle3"/>
        </w:rPr>
        <w:t>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w:t>
      </w:r>
    </w:p>
    <w:p w:rsidR="005055F5" w:rsidRDefault="005055F5">
      <w:pPr>
        <w:pStyle w:val="Style2"/>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286"/>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63</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PODK-TOP</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PODK-3TOP, PODK-5TOP, PODK-8TOP, PODK&gt;8TOP</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Podkrzesywanie i formowanie drzewek topoli</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TSZT</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9"/>
        </w:numPr>
        <w:tabs>
          <w:tab w:val="left" w:pos="785"/>
        </w:tabs>
        <w:spacing w:after="0"/>
        <w:ind w:firstLine="420"/>
        <w:rPr>
          <w:sz w:val="24"/>
          <w:szCs w:val="24"/>
        </w:rPr>
      </w:pPr>
      <w:r>
        <w:rPr>
          <w:rStyle w:val="CharStyle3"/>
        </w:rPr>
        <w:t>usunięcie zbędnych odgałęzień,</w:t>
      </w:r>
    </w:p>
    <w:p w:rsidR="005055F5" w:rsidRDefault="005055F5">
      <w:pPr>
        <w:pStyle w:val="Style2"/>
        <w:numPr>
          <w:ilvl w:val="0"/>
          <w:numId w:val="9"/>
        </w:numPr>
        <w:tabs>
          <w:tab w:val="left" w:pos="785"/>
        </w:tabs>
        <w:spacing w:after="0"/>
        <w:ind w:firstLine="420"/>
        <w:rPr>
          <w:sz w:val="24"/>
          <w:szCs w:val="24"/>
        </w:rPr>
      </w:pPr>
      <w:r>
        <w:rPr>
          <w:rStyle w:val="CharStyle3"/>
        </w:rPr>
        <w:t>zabezpieczenie przed infekcją preparatami miejsc po odciętych gałęziach,</w:t>
      </w:r>
    </w:p>
    <w:p w:rsidR="005055F5" w:rsidRDefault="005055F5">
      <w:pPr>
        <w:pStyle w:val="Style2"/>
        <w:numPr>
          <w:ilvl w:val="0"/>
          <w:numId w:val="9"/>
        </w:numPr>
        <w:tabs>
          <w:tab w:val="left" w:pos="785"/>
        </w:tabs>
        <w:spacing w:after="100"/>
        <w:ind w:firstLine="420"/>
        <w:rPr>
          <w:sz w:val="24"/>
          <w:szCs w:val="24"/>
        </w:rPr>
      </w:pPr>
      <w:r>
        <w:rPr>
          <w:rStyle w:val="CharStyle3"/>
        </w:rPr>
        <w:t>ewentualne zebranie i usunięcie ściętych gałęzi,</w:t>
      </w:r>
    </w:p>
    <w:p w:rsidR="005055F5" w:rsidRDefault="005055F5">
      <w:pPr>
        <w:pStyle w:val="Style2"/>
        <w:spacing w:after="100" w:line="269" w:lineRule="auto"/>
        <w:rPr>
          <w:sz w:val="24"/>
          <w:szCs w:val="24"/>
        </w:rPr>
      </w:pPr>
      <w:r>
        <w:rPr>
          <w:rStyle w:val="CharStyle3"/>
          <w:b/>
          <w:bCs/>
          <w:sz w:val="20"/>
          <w:szCs w:val="20"/>
        </w:rPr>
        <w:t>Uwagi:</w:t>
      </w:r>
    </w:p>
    <w:p w:rsidR="005055F5" w:rsidRDefault="005055F5">
      <w:pPr>
        <w:pStyle w:val="Style2"/>
        <w:numPr>
          <w:ilvl w:val="0"/>
          <w:numId w:val="9"/>
        </w:numPr>
        <w:tabs>
          <w:tab w:val="left" w:pos="785"/>
        </w:tabs>
        <w:spacing w:after="100"/>
        <w:ind w:firstLine="420"/>
        <w:rPr>
          <w:sz w:val="24"/>
          <w:szCs w:val="24"/>
        </w:rPr>
      </w:pPr>
      <w:r>
        <w:rPr>
          <w:rStyle w:val="CharStyle3"/>
        </w:rPr>
        <w:t>sprzęt i narzędzia i preparat niezbędne do wykonania zabiegu zapewnia Wykonawca.</w:t>
      </w:r>
    </w:p>
    <w:p w:rsidR="005055F5" w:rsidRDefault="005055F5">
      <w:pPr>
        <w:pStyle w:val="Style5"/>
        <w:keepNext/>
        <w:keepLines/>
        <w:spacing w:after="100"/>
        <w:rPr>
          <w:b w:val="0"/>
          <w:bCs w:val="0"/>
          <w:sz w:val="24"/>
          <w:szCs w:val="24"/>
        </w:rPr>
      </w:pPr>
      <w:bookmarkStart w:id="39" w:name="bookmark79"/>
      <w:r>
        <w:rPr>
          <w:rStyle w:val="CharStyle6"/>
          <w:b/>
          <w:bCs/>
        </w:rPr>
        <w:t>Procedura odbioru:</w:t>
      </w:r>
      <w:bookmarkEnd w:id="39"/>
    </w:p>
    <w:p w:rsidR="005055F5" w:rsidRDefault="005055F5">
      <w:pPr>
        <w:pStyle w:val="Style2"/>
        <w:numPr>
          <w:ilvl w:val="0"/>
          <w:numId w:val="9"/>
        </w:numPr>
        <w:tabs>
          <w:tab w:val="left" w:pos="785"/>
        </w:tabs>
        <w:spacing w:after="100"/>
        <w:ind w:left="780" w:hanging="360"/>
        <w:jc w:val="both"/>
        <w:rPr>
          <w:sz w:val="24"/>
          <w:szCs w:val="24"/>
        </w:rPr>
      </w:pPr>
      <w:r>
        <w:rPr>
          <w:rStyle w:val="CharStyle3"/>
        </w:rPr>
        <w:t>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w:t>
      </w:r>
    </w:p>
    <w:p w:rsidR="005055F5" w:rsidRDefault="005055F5">
      <w:pPr>
        <w:pStyle w:val="Style2"/>
        <w:spacing w:after="50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43"/>
          <w:jc w:val="center"/>
        </w:trPr>
        <w:tc>
          <w:tcPr>
            <w:tcW w:w="672"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firstLine="200"/>
              <w:rPr>
                <w:sz w:val="24"/>
                <w:szCs w:val="24"/>
              </w:rPr>
            </w:pPr>
            <w:r>
              <w:rPr>
                <w:rStyle w:val="CharStyle10"/>
              </w:rPr>
              <w:t>64</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WYK-RABAT</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WYK-RABAT</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Wykonanie rabatowałków</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KMTR</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9"/>
        </w:numPr>
        <w:tabs>
          <w:tab w:val="left" w:pos="785"/>
        </w:tabs>
        <w:spacing w:after="0"/>
        <w:ind w:firstLine="420"/>
        <w:jc w:val="both"/>
        <w:rPr>
          <w:sz w:val="24"/>
          <w:szCs w:val="24"/>
        </w:rPr>
      </w:pPr>
      <w:r>
        <w:rPr>
          <w:rStyle w:val="CharStyle3"/>
        </w:rPr>
        <w:t>zdarcie i odłożenie pokrywy gleby,</w:t>
      </w:r>
    </w:p>
    <w:p w:rsidR="005055F5" w:rsidRDefault="005055F5">
      <w:pPr>
        <w:pStyle w:val="Style2"/>
        <w:numPr>
          <w:ilvl w:val="0"/>
          <w:numId w:val="9"/>
        </w:numPr>
        <w:tabs>
          <w:tab w:val="left" w:pos="785"/>
        </w:tabs>
        <w:spacing w:after="100"/>
        <w:ind w:firstLine="420"/>
        <w:jc w:val="both"/>
        <w:rPr>
          <w:sz w:val="24"/>
          <w:szCs w:val="24"/>
        </w:rPr>
      </w:pPr>
      <w:r>
        <w:rPr>
          <w:rStyle w:val="CharStyle3"/>
        </w:rPr>
        <w:t>wykopanie gleby oraz jej rozłożenie i uformowanie rabatowałka np. przy pomocy szpadla.</w:t>
      </w:r>
    </w:p>
    <w:p w:rsidR="005055F5" w:rsidRDefault="005055F5">
      <w:pPr>
        <w:pStyle w:val="Style2"/>
        <w:spacing w:after="100" w:line="269" w:lineRule="auto"/>
        <w:rPr>
          <w:sz w:val="24"/>
          <w:szCs w:val="24"/>
        </w:rPr>
      </w:pPr>
      <w:r>
        <w:rPr>
          <w:rStyle w:val="CharStyle3"/>
          <w:b/>
          <w:bCs/>
          <w:sz w:val="20"/>
          <w:szCs w:val="20"/>
        </w:rPr>
        <w:t>Uwagi:</w:t>
      </w:r>
    </w:p>
    <w:p w:rsidR="005055F5" w:rsidRDefault="005055F5">
      <w:pPr>
        <w:pStyle w:val="Style2"/>
        <w:numPr>
          <w:ilvl w:val="0"/>
          <w:numId w:val="9"/>
        </w:numPr>
        <w:tabs>
          <w:tab w:val="left" w:pos="785"/>
        </w:tabs>
        <w:spacing w:after="0"/>
        <w:ind w:firstLine="420"/>
        <w:rPr>
          <w:sz w:val="24"/>
          <w:szCs w:val="24"/>
        </w:rPr>
      </w:pPr>
      <w:r>
        <w:rPr>
          <w:rStyle w:val="CharStyle3"/>
        </w:rPr>
        <w:t>wysokość rabatowałka minimum 30 cm, szerokość u podstawy minimum 70 cm.</w:t>
      </w:r>
    </w:p>
    <w:p w:rsidR="005055F5" w:rsidRDefault="005055F5">
      <w:pPr>
        <w:pStyle w:val="Style2"/>
        <w:numPr>
          <w:ilvl w:val="0"/>
          <w:numId w:val="9"/>
        </w:numPr>
        <w:tabs>
          <w:tab w:val="left" w:pos="785"/>
        </w:tabs>
        <w:spacing w:after="0"/>
        <w:ind w:firstLine="420"/>
        <w:rPr>
          <w:sz w:val="24"/>
          <w:szCs w:val="24"/>
        </w:rPr>
      </w:pPr>
      <w:r>
        <w:rPr>
          <w:rStyle w:val="CharStyle3"/>
        </w:rPr>
        <w:t>odległość pomiędzy środkami rabatowałków powinna wynosić około 150 cm (+/- 20%).</w:t>
      </w:r>
    </w:p>
    <w:p w:rsidR="005055F5" w:rsidRDefault="005055F5">
      <w:pPr>
        <w:pStyle w:val="Style2"/>
        <w:numPr>
          <w:ilvl w:val="0"/>
          <w:numId w:val="9"/>
        </w:numPr>
        <w:tabs>
          <w:tab w:val="left" w:pos="785"/>
        </w:tabs>
        <w:spacing w:after="0"/>
        <w:ind w:firstLine="420"/>
        <w:rPr>
          <w:sz w:val="24"/>
          <w:szCs w:val="24"/>
        </w:rPr>
      </w:pPr>
      <w:r>
        <w:rPr>
          <w:rStyle w:val="CharStyle3"/>
        </w:rPr>
        <w:t>sprzęt i narzędzia niezbędne do wykonania zabiegu zapewnia Wykonawca.</w:t>
      </w:r>
    </w:p>
    <w:p w:rsidR="005055F5" w:rsidRDefault="005055F5">
      <w:pPr>
        <w:pStyle w:val="Style2"/>
        <w:numPr>
          <w:ilvl w:val="0"/>
          <w:numId w:val="9"/>
        </w:numPr>
        <w:tabs>
          <w:tab w:val="left" w:pos="785"/>
        </w:tabs>
        <w:spacing w:after="500"/>
        <w:ind w:firstLine="420"/>
        <w:rPr>
          <w:sz w:val="24"/>
          <w:szCs w:val="24"/>
        </w:rPr>
      </w:pPr>
      <w:r>
        <w:rPr>
          <w:rStyle w:val="CharStyle3"/>
        </w:rPr>
        <w:t>rabatowałki zostaną wykonane z miejscowej gleby.</w:t>
      </w:r>
    </w:p>
    <w:p w:rsidR="005055F5" w:rsidRDefault="005055F5">
      <w:pPr>
        <w:pStyle w:val="Style5"/>
        <w:keepNext/>
        <w:keepLines/>
        <w:spacing w:after="100"/>
        <w:rPr>
          <w:b w:val="0"/>
          <w:bCs w:val="0"/>
          <w:sz w:val="24"/>
          <w:szCs w:val="24"/>
        </w:rPr>
      </w:pPr>
      <w:bookmarkStart w:id="40" w:name="bookmark81"/>
      <w:r>
        <w:rPr>
          <w:rStyle w:val="CharStyle6"/>
          <w:b/>
          <w:bCs/>
        </w:rPr>
        <w:t>Procedura odbioru:</w:t>
      </w:r>
      <w:bookmarkEnd w:id="40"/>
    </w:p>
    <w:p w:rsidR="005055F5" w:rsidRDefault="005055F5">
      <w:pPr>
        <w:pStyle w:val="Style2"/>
        <w:numPr>
          <w:ilvl w:val="0"/>
          <w:numId w:val="9"/>
        </w:numPr>
        <w:tabs>
          <w:tab w:val="left" w:pos="785"/>
        </w:tabs>
        <w:spacing w:after="100"/>
        <w:ind w:left="780" w:hanging="360"/>
        <w:jc w:val="both"/>
        <w:rPr>
          <w:sz w:val="24"/>
          <w:szCs w:val="24"/>
        </w:rPr>
      </w:pPr>
      <w:r>
        <w:rPr>
          <w:rStyle w:val="CharStyle3"/>
        </w:rPr>
        <w:t>odbiór prac nastąpi poprzez zweryfikowanie prawidłowości ich wykonania z opisem czynności i zleceniem i określeniem długości rabatowałków na podstawie pomiaru powierzchni wykonanego zabiegu (np. przy pomocy: dalmierza, taśmy mierniczej, GPS, itp). Przyjmuje się, że na 1 HA, gdzie odległość pomiędzy środkami rabatowałków wynosi ok.</w:t>
      </w:r>
    </w:p>
    <w:p w:rsidR="005055F5" w:rsidRDefault="005055F5">
      <w:pPr>
        <w:pStyle w:val="Style2"/>
        <w:spacing w:after="0"/>
        <w:ind w:left="780"/>
        <w:jc w:val="both"/>
        <w:rPr>
          <w:sz w:val="24"/>
          <w:szCs w:val="24"/>
        </w:rPr>
      </w:pPr>
      <w:r>
        <w:rPr>
          <w:rStyle w:val="CharStyle3"/>
        </w:rPr>
        <w:t>150 cm (+/-20 %) jest 6667 m (metrów) rabatowałków. Pomiar odległości pomiędzy rabatowałkami zostanie dokonany minimum w …… (reprezentatywnych) miejscach na każdy zlecony do przygotowania hektar, poprzez określenie średniej odległości pomiędzy jedenastoma (11) sąsiadującymi ze sobą rabatowałkami. Średnia odległość między rabatowałkami w danej próbie to 1/10 mierzonej prostopadle do przebiegu rabatowałków odległości między osiami rabatowałków 1. i 11. Odległością porównywaną z zakładaną jest średnia z wszystkich prób (np. z 12 prób wykonanych na 4 HA powierzchni).</w:t>
      </w:r>
    </w:p>
    <w:p w:rsidR="005055F5" w:rsidRDefault="005055F5">
      <w:pPr>
        <w:pStyle w:val="Style2"/>
        <w:numPr>
          <w:ilvl w:val="0"/>
          <w:numId w:val="9"/>
        </w:numPr>
        <w:tabs>
          <w:tab w:val="left" w:pos="785"/>
        </w:tabs>
        <w:spacing w:after="0" w:line="257" w:lineRule="auto"/>
        <w:ind w:left="780" w:hanging="360"/>
        <w:jc w:val="both"/>
        <w:rPr>
          <w:sz w:val="24"/>
          <w:szCs w:val="24"/>
        </w:rPr>
      </w:pPr>
      <w:r>
        <w:rPr>
          <w:rStyle w:val="CharStyle3"/>
        </w:rPr>
        <w:t>sprawdzenie szerokości rabatowałka zostanie wykonane miarą prostopadle do jego osi w ilości min. 5 pomiarów na każdy hektar. Dopuszcza się tolerancję +/- 10%.</w:t>
      </w:r>
    </w:p>
    <w:p w:rsidR="005055F5" w:rsidRDefault="005055F5">
      <w:pPr>
        <w:pStyle w:val="Style2"/>
        <w:numPr>
          <w:ilvl w:val="0"/>
          <w:numId w:val="9"/>
        </w:numPr>
        <w:tabs>
          <w:tab w:val="left" w:pos="785"/>
        </w:tabs>
        <w:spacing w:after="100" w:line="257" w:lineRule="auto"/>
        <w:ind w:left="780" w:hanging="360"/>
        <w:jc w:val="both"/>
        <w:rPr>
          <w:sz w:val="24"/>
          <w:szCs w:val="24"/>
        </w:rPr>
      </w:pPr>
      <w:r>
        <w:rPr>
          <w:rStyle w:val="CharStyle3"/>
        </w:rPr>
        <w:t>sprawdzenie wysokości rabatowałków zostanie wykonane miarą prostopadle do podłoża w ilości min. 5 pomiarów na każdy hektar. Dopuszcza się tolerancję +/- 10%.</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65</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WYK-DOŁRM</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WYK-DOŁRM</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Wykonanie dołków o wymiarach 40 x 40 x 40 cm w glebie bez zdartej pokrywy</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TSZT</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9"/>
        </w:numPr>
        <w:tabs>
          <w:tab w:val="left" w:pos="785"/>
        </w:tabs>
        <w:spacing w:after="0"/>
        <w:ind w:firstLine="420"/>
        <w:rPr>
          <w:sz w:val="24"/>
          <w:szCs w:val="24"/>
        </w:rPr>
      </w:pPr>
      <w:r>
        <w:rPr>
          <w:rStyle w:val="CharStyle3"/>
        </w:rPr>
        <w:t>zdarcie i odłożenie pokrywy gleby,</w:t>
      </w:r>
    </w:p>
    <w:p w:rsidR="005055F5" w:rsidRDefault="005055F5">
      <w:pPr>
        <w:pStyle w:val="Style2"/>
        <w:numPr>
          <w:ilvl w:val="0"/>
          <w:numId w:val="9"/>
        </w:numPr>
        <w:tabs>
          <w:tab w:val="left" w:pos="785"/>
        </w:tabs>
        <w:spacing w:after="0"/>
        <w:ind w:left="780" w:hanging="360"/>
        <w:jc w:val="both"/>
        <w:rPr>
          <w:sz w:val="24"/>
          <w:szCs w:val="24"/>
        </w:rPr>
      </w:pPr>
      <w:r>
        <w:rPr>
          <w:rStyle w:val="CharStyle3"/>
        </w:rPr>
        <w:t>ręczne wykonanie dołków np. przy pomocy szpadla, o wymiarach 40 x 40 x 40 cm, w więźbie (odległości pomiędzy środkami sąsiednich dołków) lub ich ilości określonej w zleceniu.</w:t>
      </w:r>
    </w:p>
    <w:p w:rsidR="005055F5" w:rsidRDefault="005055F5">
      <w:pPr>
        <w:pStyle w:val="Style2"/>
        <w:numPr>
          <w:ilvl w:val="0"/>
          <w:numId w:val="9"/>
        </w:numPr>
        <w:tabs>
          <w:tab w:val="left" w:pos="785"/>
        </w:tabs>
        <w:spacing w:after="100"/>
        <w:ind w:firstLine="420"/>
        <w:rPr>
          <w:sz w:val="24"/>
          <w:szCs w:val="24"/>
        </w:rPr>
      </w:pPr>
      <w:r>
        <w:rPr>
          <w:rStyle w:val="CharStyle3"/>
        </w:rPr>
        <w:t>ręczne usunięcie chwastów i wytrząśnięcie próchnicy ze zdartej pokrywy gleby.</w:t>
      </w:r>
    </w:p>
    <w:p w:rsidR="005055F5" w:rsidRDefault="005055F5">
      <w:pPr>
        <w:pStyle w:val="Style2"/>
        <w:spacing w:after="100" w:line="269" w:lineRule="auto"/>
        <w:rPr>
          <w:sz w:val="24"/>
          <w:szCs w:val="24"/>
        </w:rPr>
      </w:pPr>
      <w:r>
        <w:rPr>
          <w:rStyle w:val="CharStyle3"/>
          <w:b/>
          <w:bCs/>
          <w:sz w:val="20"/>
          <w:szCs w:val="20"/>
        </w:rPr>
        <w:t>Uwagi:</w:t>
      </w:r>
    </w:p>
    <w:p w:rsidR="005055F5" w:rsidRDefault="005055F5">
      <w:pPr>
        <w:pStyle w:val="Style2"/>
        <w:numPr>
          <w:ilvl w:val="0"/>
          <w:numId w:val="9"/>
        </w:numPr>
        <w:tabs>
          <w:tab w:val="left" w:pos="785"/>
        </w:tabs>
        <w:spacing w:after="100"/>
        <w:ind w:firstLine="420"/>
        <w:rPr>
          <w:sz w:val="24"/>
          <w:szCs w:val="24"/>
        </w:rPr>
      </w:pPr>
      <w:r>
        <w:rPr>
          <w:rStyle w:val="CharStyle3"/>
        </w:rPr>
        <w:t>sprzęt i narzędzia niezbędne do wykonania zabiegu zapewnia Wykonawca.</w:t>
      </w:r>
    </w:p>
    <w:p w:rsidR="005055F5" w:rsidRDefault="005055F5">
      <w:pPr>
        <w:pStyle w:val="Style5"/>
        <w:keepNext/>
        <w:keepLines/>
        <w:spacing w:after="100"/>
        <w:rPr>
          <w:b w:val="0"/>
          <w:bCs w:val="0"/>
          <w:sz w:val="24"/>
          <w:szCs w:val="24"/>
        </w:rPr>
      </w:pPr>
      <w:bookmarkStart w:id="41" w:name="bookmark83"/>
      <w:r>
        <w:rPr>
          <w:rStyle w:val="CharStyle6"/>
          <w:b/>
          <w:bCs/>
        </w:rPr>
        <w:t>Procedura odbioru:</w:t>
      </w:r>
      <w:bookmarkEnd w:id="41"/>
    </w:p>
    <w:p w:rsidR="005055F5" w:rsidRDefault="005055F5">
      <w:pPr>
        <w:pStyle w:val="Style2"/>
        <w:numPr>
          <w:ilvl w:val="0"/>
          <w:numId w:val="9"/>
        </w:numPr>
        <w:tabs>
          <w:tab w:val="left" w:pos="785"/>
        </w:tabs>
        <w:spacing w:after="100"/>
        <w:ind w:left="780" w:hanging="360"/>
        <w:jc w:val="both"/>
        <w:rPr>
          <w:sz w:val="24"/>
          <w:szCs w:val="24"/>
        </w:rPr>
      </w:pPr>
      <w:r>
        <w:rPr>
          <w:rStyle w:val="CharStyle3"/>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rsidR="005055F5" w:rsidRDefault="005055F5">
      <w:pPr>
        <w:pStyle w:val="Style2"/>
        <w:spacing w:after="10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66</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KOP-ROW</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KOP-ROW</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Wykopy ziemne o różnych przekrojach</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M³</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9"/>
        </w:numPr>
        <w:tabs>
          <w:tab w:val="left" w:pos="785"/>
        </w:tabs>
        <w:spacing w:after="0"/>
        <w:ind w:firstLine="420"/>
        <w:rPr>
          <w:sz w:val="24"/>
          <w:szCs w:val="24"/>
        </w:rPr>
      </w:pPr>
      <w:r>
        <w:rPr>
          <w:rStyle w:val="CharStyle3"/>
        </w:rPr>
        <w:t>wyznaczenie miejsca wykopu,</w:t>
      </w:r>
    </w:p>
    <w:p w:rsidR="005055F5" w:rsidRDefault="005055F5">
      <w:pPr>
        <w:pStyle w:val="Style2"/>
        <w:numPr>
          <w:ilvl w:val="0"/>
          <w:numId w:val="9"/>
        </w:numPr>
        <w:tabs>
          <w:tab w:val="left" w:pos="785"/>
        </w:tabs>
        <w:spacing w:after="0"/>
        <w:ind w:firstLine="420"/>
        <w:rPr>
          <w:sz w:val="24"/>
          <w:szCs w:val="24"/>
        </w:rPr>
      </w:pPr>
      <w:r>
        <w:rPr>
          <w:rStyle w:val="CharStyle3"/>
        </w:rPr>
        <w:t>zdjęcie pokrywy i odłożenie wybranego gruntu,</w:t>
      </w:r>
    </w:p>
    <w:p w:rsidR="005055F5" w:rsidRDefault="005055F5">
      <w:pPr>
        <w:pStyle w:val="Style2"/>
        <w:numPr>
          <w:ilvl w:val="0"/>
          <w:numId w:val="9"/>
        </w:numPr>
        <w:tabs>
          <w:tab w:val="left" w:pos="785"/>
        </w:tabs>
        <w:ind w:firstLine="420"/>
        <w:rPr>
          <w:sz w:val="24"/>
          <w:szCs w:val="24"/>
        </w:rPr>
      </w:pPr>
      <w:r>
        <w:rPr>
          <w:rStyle w:val="CharStyle3"/>
        </w:rPr>
        <w:t>wyrównanie skarpy i dna wykopu z uformowaniem bezpiecznego zejścia.</w:t>
      </w:r>
    </w:p>
    <w:p w:rsidR="005055F5" w:rsidRDefault="005055F5">
      <w:pPr>
        <w:pStyle w:val="Style5"/>
        <w:keepNext/>
        <w:keepLines/>
        <w:rPr>
          <w:b w:val="0"/>
          <w:bCs w:val="0"/>
          <w:sz w:val="24"/>
          <w:szCs w:val="24"/>
        </w:rPr>
      </w:pPr>
      <w:bookmarkStart w:id="42" w:name="bookmark85"/>
      <w:r>
        <w:rPr>
          <w:rStyle w:val="CharStyle6"/>
          <w:b/>
          <w:bCs/>
        </w:rPr>
        <w:t>Uwagi:</w:t>
      </w:r>
      <w:bookmarkEnd w:id="42"/>
    </w:p>
    <w:p w:rsidR="005055F5" w:rsidRDefault="005055F5">
      <w:pPr>
        <w:pStyle w:val="Style2"/>
        <w:numPr>
          <w:ilvl w:val="0"/>
          <w:numId w:val="9"/>
        </w:numPr>
        <w:tabs>
          <w:tab w:val="left" w:pos="785"/>
        </w:tabs>
        <w:spacing w:after="0"/>
        <w:ind w:firstLine="420"/>
        <w:rPr>
          <w:sz w:val="24"/>
          <w:szCs w:val="24"/>
        </w:rPr>
      </w:pPr>
      <w:r>
        <w:rPr>
          <w:rStyle w:val="CharStyle3"/>
        </w:rPr>
        <w:t>metoda i zakres prac zostaną określone przed ich rozpoczęciem w zleceniu,</w:t>
      </w:r>
    </w:p>
    <w:p w:rsidR="005055F5" w:rsidRDefault="005055F5">
      <w:pPr>
        <w:pStyle w:val="Style2"/>
        <w:numPr>
          <w:ilvl w:val="0"/>
          <w:numId w:val="9"/>
        </w:numPr>
        <w:tabs>
          <w:tab w:val="left" w:pos="785"/>
        </w:tabs>
        <w:ind w:firstLine="420"/>
        <w:rPr>
          <w:sz w:val="24"/>
          <w:szCs w:val="24"/>
        </w:rPr>
      </w:pPr>
      <w:r>
        <w:rPr>
          <w:rStyle w:val="CharStyle3"/>
        </w:rPr>
        <w:t>sprzęt i narzędzia niezbędne do wykonania prac zapewnia Wykonawca.</w:t>
      </w:r>
    </w:p>
    <w:p w:rsidR="005055F5" w:rsidRDefault="005055F5">
      <w:pPr>
        <w:pStyle w:val="Style5"/>
        <w:keepNext/>
        <w:keepLines/>
        <w:rPr>
          <w:b w:val="0"/>
          <w:bCs w:val="0"/>
          <w:sz w:val="24"/>
          <w:szCs w:val="24"/>
        </w:rPr>
      </w:pPr>
      <w:bookmarkStart w:id="43" w:name="bookmark87"/>
      <w:r>
        <w:rPr>
          <w:rStyle w:val="CharStyle6"/>
          <w:b/>
          <w:bCs/>
        </w:rPr>
        <w:t>Procedura odbioru:</w:t>
      </w:r>
      <w:bookmarkEnd w:id="43"/>
    </w:p>
    <w:p w:rsidR="005055F5" w:rsidRDefault="005055F5">
      <w:pPr>
        <w:pStyle w:val="Style2"/>
        <w:numPr>
          <w:ilvl w:val="0"/>
          <w:numId w:val="9"/>
        </w:numPr>
        <w:tabs>
          <w:tab w:val="left" w:pos="785"/>
        </w:tabs>
        <w:ind w:left="780" w:hanging="360"/>
        <w:jc w:val="both"/>
        <w:rPr>
          <w:sz w:val="24"/>
          <w:szCs w:val="24"/>
        </w:rPr>
      </w:pPr>
      <w:r>
        <w:rPr>
          <w:rStyle w:val="CharStyle3"/>
        </w:rPr>
        <w:t>odbiór prac nastąpi poprzez zweryfikowanie prawidłowości ich wykonania z opisem czynności i zleceniem i dokonanie pomiaru objętości wykonanego wykopu (np. przy pomocy: taśmy mierniczej, dalmierza, itp.).</w:t>
      </w:r>
    </w:p>
    <w:p w:rsidR="005055F5" w:rsidRDefault="005055F5">
      <w:pPr>
        <w:pStyle w:val="Style2"/>
        <w:spacing w:after="620"/>
        <w:ind w:firstLine="780"/>
        <w:rPr>
          <w:sz w:val="24"/>
          <w:szCs w:val="24"/>
        </w:rPr>
      </w:pPr>
      <w:r>
        <w:rPr>
          <w:rStyle w:val="CharStyle3"/>
          <w:i/>
          <w:iCs/>
        </w:rPr>
        <w:t>(rozliczenie z dokładnością do dwóch miejsc po przecinku)</w:t>
      </w:r>
    </w:p>
    <w:p w:rsidR="005055F5" w:rsidRDefault="005055F5">
      <w:pPr>
        <w:pStyle w:val="Style5"/>
        <w:keepNext/>
        <w:keepLines/>
        <w:spacing w:after="480" w:line="240" w:lineRule="auto"/>
        <w:jc w:val="center"/>
        <w:rPr>
          <w:b w:val="0"/>
          <w:bCs w:val="0"/>
          <w:sz w:val="24"/>
          <w:szCs w:val="24"/>
        </w:rPr>
      </w:pPr>
      <w:bookmarkStart w:id="44" w:name="bookmark89"/>
      <w:r>
        <w:rPr>
          <w:rStyle w:val="CharStyle6"/>
          <w:b/>
          <w:bCs/>
        </w:rPr>
        <w:t>Mechaniczne przygotowanie gleby</w:t>
      </w:r>
      <w:bookmarkEnd w:id="44"/>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67</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WYK-PASCZ</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WYK-PASCZ</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Wyorywanie bruzd pługiem leśnym na powierzchni pow. 0,50 ha</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360"/>
              <w:rPr>
                <w:sz w:val="24"/>
                <w:szCs w:val="24"/>
              </w:rPr>
            </w:pPr>
            <w:r>
              <w:rPr>
                <w:rStyle w:val="CharStyle10"/>
              </w:rPr>
              <w:t>KMTR</w:t>
            </w:r>
          </w:p>
        </w:tc>
      </w:tr>
      <w:tr w:rsidR="005055F5">
        <w:tblPrEx>
          <w:tblCellMar>
            <w:top w:w="0" w:type="dxa"/>
            <w:left w:w="0" w:type="dxa"/>
            <w:bottom w:w="0" w:type="dxa"/>
            <w:right w:w="0" w:type="dxa"/>
          </w:tblCellMar>
        </w:tblPrEx>
        <w:trPr>
          <w:trHeight w:hRule="exact" w:val="763"/>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68</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WYK-PA5CZ</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WYK-PA5CZ</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Wyorywanie bruzd pługiem leśnym na pow. do 0,50 ha (np. gniazda)</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360"/>
              <w:rPr>
                <w:sz w:val="24"/>
                <w:szCs w:val="24"/>
              </w:rPr>
            </w:pPr>
            <w:r>
              <w:rPr>
                <w:rStyle w:val="CharStyle10"/>
              </w:rPr>
              <w:t>KMTR</w:t>
            </w:r>
          </w:p>
        </w:tc>
      </w:tr>
      <w:tr w:rsidR="005055F5">
        <w:tblPrEx>
          <w:tblCellMar>
            <w:top w:w="0" w:type="dxa"/>
            <w:left w:w="0" w:type="dxa"/>
            <w:bottom w:w="0" w:type="dxa"/>
            <w:right w:w="0" w:type="dxa"/>
          </w:tblCellMar>
        </w:tblPrEx>
        <w:trPr>
          <w:trHeight w:hRule="exact" w:val="773"/>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69</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WYK-PASCP</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WYK-PASCP</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Wyorywanie bruzd pługiem leśnym pod okapem</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360"/>
              <w:rPr>
                <w:sz w:val="24"/>
                <w:szCs w:val="24"/>
              </w:rPr>
            </w:pPr>
            <w:r>
              <w:rPr>
                <w:rStyle w:val="CharStyle10"/>
              </w:rPr>
              <w:t>KMTR</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9"/>
        </w:numPr>
        <w:tabs>
          <w:tab w:val="left" w:pos="785"/>
        </w:tabs>
        <w:ind w:firstLine="420"/>
        <w:rPr>
          <w:sz w:val="24"/>
          <w:szCs w:val="24"/>
        </w:rPr>
      </w:pPr>
      <w:r>
        <w:rPr>
          <w:rStyle w:val="CharStyle3"/>
        </w:rPr>
        <w:t>mechaniczne wyoranie bruzd o szerokości ponad 30 cm pługiem dwuodkładnicowym.</w:t>
      </w:r>
    </w:p>
    <w:p w:rsidR="005055F5" w:rsidRDefault="005055F5">
      <w:pPr>
        <w:pStyle w:val="Style5"/>
        <w:keepNext/>
        <w:keepLines/>
        <w:spacing w:line="271" w:lineRule="auto"/>
        <w:rPr>
          <w:b w:val="0"/>
          <w:bCs w:val="0"/>
          <w:sz w:val="24"/>
          <w:szCs w:val="24"/>
        </w:rPr>
      </w:pPr>
      <w:bookmarkStart w:id="45" w:name="bookmark91"/>
      <w:r>
        <w:rPr>
          <w:rStyle w:val="CharStyle6"/>
          <w:b/>
          <w:bCs/>
        </w:rPr>
        <w:t>Uwagi:</w:t>
      </w:r>
      <w:bookmarkEnd w:id="45"/>
    </w:p>
    <w:p w:rsidR="005055F5" w:rsidRDefault="005055F5">
      <w:pPr>
        <w:pStyle w:val="Style2"/>
        <w:numPr>
          <w:ilvl w:val="0"/>
          <w:numId w:val="9"/>
        </w:numPr>
        <w:tabs>
          <w:tab w:val="left" w:pos="785"/>
          <w:tab w:val="left" w:leader="dot" w:pos="6362"/>
        </w:tabs>
        <w:spacing w:after="0"/>
        <w:ind w:left="780" w:hanging="360"/>
        <w:jc w:val="both"/>
        <w:rPr>
          <w:sz w:val="24"/>
          <w:szCs w:val="24"/>
        </w:rPr>
      </w:pPr>
      <w:r>
        <w:rPr>
          <w:rStyle w:val="CharStyle3"/>
        </w:rPr>
        <w:t>odległość pomiędzy środkami bruzd powinna wynosić …</w:t>
      </w:r>
      <w:r>
        <w:rPr>
          <w:rStyle w:val="CharStyle3"/>
        </w:rPr>
        <w:tab/>
        <w:t>m (+/- 10%). Bruzdy powinny być możliwie płytkie i odsłaniać warstwę gleby mineralnej nie głębiej niż do około 5 cm. Powierzchnia gleby w bruzdach nie powinna tworzyć nadmiernych zagłębień.</w:t>
      </w:r>
    </w:p>
    <w:p w:rsidR="005055F5" w:rsidRDefault="005055F5">
      <w:pPr>
        <w:pStyle w:val="Style2"/>
        <w:numPr>
          <w:ilvl w:val="0"/>
          <w:numId w:val="9"/>
        </w:numPr>
        <w:tabs>
          <w:tab w:val="left" w:pos="785"/>
        </w:tabs>
        <w:spacing w:after="0"/>
        <w:ind w:left="780" w:hanging="360"/>
        <w:jc w:val="both"/>
        <w:rPr>
          <w:sz w:val="24"/>
          <w:szCs w:val="24"/>
        </w:rPr>
      </w:pPr>
      <w:r>
        <w:rPr>
          <w:rStyle w:val="CharStyle3"/>
        </w:rPr>
        <w:t>szczegółowe wskazanie kierunku przebiegu bruzd, pasów przekazuje Zamawiający podczas wprowadzenia Wykonawcy na powierzchnię.</w:t>
      </w:r>
    </w:p>
    <w:p w:rsidR="005055F5" w:rsidRDefault="005055F5">
      <w:pPr>
        <w:pStyle w:val="Style2"/>
        <w:numPr>
          <w:ilvl w:val="0"/>
          <w:numId w:val="9"/>
        </w:numPr>
        <w:tabs>
          <w:tab w:val="left" w:pos="785"/>
        </w:tabs>
        <w:ind w:firstLine="420"/>
        <w:rPr>
          <w:sz w:val="24"/>
          <w:szCs w:val="24"/>
        </w:rPr>
      </w:pPr>
      <w:r>
        <w:rPr>
          <w:rStyle w:val="CharStyle3"/>
        </w:rPr>
        <w:t>sprzęt i narzędzia niezbędne do wykonania zabiegu zapewnia Wykonawca.</w:t>
      </w:r>
    </w:p>
    <w:p w:rsidR="005055F5" w:rsidRDefault="005055F5">
      <w:pPr>
        <w:pStyle w:val="Style5"/>
        <w:keepNext/>
        <w:keepLines/>
        <w:spacing w:line="240" w:lineRule="auto"/>
        <w:rPr>
          <w:b w:val="0"/>
          <w:bCs w:val="0"/>
          <w:sz w:val="24"/>
          <w:szCs w:val="24"/>
        </w:rPr>
      </w:pPr>
      <w:bookmarkStart w:id="46" w:name="bookmark93"/>
      <w:r>
        <w:rPr>
          <w:rStyle w:val="CharStyle6"/>
          <w:b/>
          <w:bCs/>
        </w:rPr>
        <w:t>Procedura odbioru:</w:t>
      </w:r>
      <w:bookmarkEnd w:id="46"/>
    </w:p>
    <w:p w:rsidR="005055F5" w:rsidRDefault="005055F5">
      <w:pPr>
        <w:pStyle w:val="Style2"/>
        <w:numPr>
          <w:ilvl w:val="0"/>
          <w:numId w:val="9"/>
        </w:numPr>
        <w:tabs>
          <w:tab w:val="left" w:pos="865"/>
          <w:tab w:val="left" w:leader="dot" w:pos="7014"/>
          <w:tab w:val="left" w:leader="dot" w:pos="9337"/>
        </w:tabs>
        <w:spacing w:after="0"/>
        <w:ind w:left="840" w:hanging="340"/>
        <w:jc w:val="both"/>
        <w:rPr>
          <w:sz w:val="24"/>
          <w:szCs w:val="24"/>
        </w:rPr>
      </w:pPr>
      <w:r>
        <w:rPr>
          <w:rStyle w:val="CharStyle3"/>
        </w:rPr>
        <w:t>odbiór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 pomiędzy bruzdami wynosi ok. …</w:t>
      </w:r>
      <w:r>
        <w:rPr>
          <w:rStyle w:val="CharStyle3"/>
        </w:rPr>
        <w:tab/>
        <w:t xml:space="preserve"> cm (+/-10 %) jest …</w:t>
      </w:r>
      <w:r>
        <w:rPr>
          <w:rStyle w:val="CharStyle3"/>
        </w:rPr>
        <w:tab/>
        <w:t xml:space="preserve">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rsidR="005055F5" w:rsidRDefault="005055F5">
      <w:pPr>
        <w:pStyle w:val="Style2"/>
        <w:numPr>
          <w:ilvl w:val="0"/>
          <w:numId w:val="9"/>
        </w:numPr>
        <w:tabs>
          <w:tab w:val="left" w:pos="865"/>
        </w:tabs>
        <w:spacing w:after="0"/>
        <w:ind w:left="840" w:hanging="340"/>
        <w:jc w:val="both"/>
        <w:rPr>
          <w:sz w:val="24"/>
          <w:szCs w:val="24"/>
        </w:rPr>
      </w:pPr>
      <w:r>
        <w:rPr>
          <w:rStyle w:val="CharStyle3"/>
        </w:rPr>
        <w:t>sprawdzenie szerokości bruzd i pasów zostanie wykonane miarą prostopadle do osi bruzdy lub pasa w ilości min. 5 pomiarów na każdy hektar. Dopuszcza się tolerancję +/- 10%.</w:t>
      </w:r>
    </w:p>
    <w:p w:rsidR="005055F5" w:rsidRDefault="005055F5">
      <w:pPr>
        <w:pStyle w:val="Style2"/>
        <w:numPr>
          <w:ilvl w:val="0"/>
          <w:numId w:val="9"/>
        </w:numPr>
        <w:tabs>
          <w:tab w:val="left" w:pos="865"/>
        </w:tabs>
        <w:spacing w:after="100"/>
        <w:ind w:left="840" w:hanging="340"/>
        <w:jc w:val="both"/>
        <w:rPr>
          <w:sz w:val="24"/>
          <w:szCs w:val="24"/>
        </w:rPr>
      </w:pPr>
      <w:r>
        <w:rPr>
          <w:rStyle w:val="CharStyle3"/>
        </w:rPr>
        <w:t>sprawdzenie głębokości bruzd zostanie wykonane miarą prostopadle do dna bruzdy, na jednej z jej ścianek bocznych, w ilości min. 3 pomiarów na każdy hektar. Dopuszcza się tolerancję +/- 10%.</w:t>
      </w:r>
    </w:p>
    <w:p w:rsidR="005055F5" w:rsidRDefault="005055F5">
      <w:pPr>
        <w:pStyle w:val="Style2"/>
        <w:spacing w:after="600"/>
        <w:ind w:firstLine="84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483"/>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22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483"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2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220"/>
              <w:rPr>
                <w:sz w:val="24"/>
                <w:szCs w:val="24"/>
              </w:rPr>
            </w:pPr>
            <w:r>
              <w:rPr>
                <w:rStyle w:val="CharStyle10"/>
              </w:rPr>
              <w:t>70</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WYK-POGCZ</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WYK-POGCZ</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Wyorywanie bruzd pługiem leśnym z pogłębiaczem na powierzchni pow. 0,5 ha</w:t>
            </w:r>
          </w:p>
        </w:tc>
        <w:tc>
          <w:tcPr>
            <w:tcW w:w="1483"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KMTR</w:t>
            </w:r>
          </w:p>
        </w:tc>
      </w:tr>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20"/>
              <w:rPr>
                <w:sz w:val="24"/>
                <w:szCs w:val="24"/>
              </w:rPr>
            </w:pPr>
            <w:r>
              <w:rPr>
                <w:rStyle w:val="CharStyle10"/>
              </w:rPr>
              <w:t>71</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WYK-P5GCP</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WYK-P5GCP</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Wyorywanie bruzd pługiem leśnym z pogłębiaczem na pow. do 0,5 ha (np. gniazda)</w:t>
            </w:r>
          </w:p>
        </w:tc>
        <w:tc>
          <w:tcPr>
            <w:tcW w:w="1483"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420"/>
              <w:rPr>
                <w:sz w:val="24"/>
                <w:szCs w:val="24"/>
              </w:rPr>
            </w:pPr>
            <w:r>
              <w:rPr>
                <w:rStyle w:val="CharStyle10"/>
              </w:rPr>
              <w:t>KMTR</w:t>
            </w:r>
          </w:p>
        </w:tc>
      </w:tr>
    </w:tbl>
    <w:p w:rsidR="005055F5" w:rsidRDefault="005055F5">
      <w:pPr>
        <w:pStyle w:val="Style7"/>
        <w:ind w:left="125"/>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9"/>
        </w:numPr>
        <w:tabs>
          <w:tab w:val="left" w:pos="865"/>
        </w:tabs>
        <w:spacing w:after="100"/>
        <w:ind w:left="840" w:hanging="340"/>
        <w:jc w:val="both"/>
        <w:rPr>
          <w:sz w:val="24"/>
          <w:szCs w:val="24"/>
        </w:rPr>
      </w:pPr>
      <w:r>
        <w:rPr>
          <w:rStyle w:val="CharStyle3"/>
        </w:rPr>
        <w:t>mechaniczne wyoranie bruzd o szerokości ponad 30 cm pługiem dwuodkładnicowym z pogłębiaczem.</w:t>
      </w:r>
    </w:p>
    <w:p w:rsidR="005055F5" w:rsidRDefault="005055F5">
      <w:pPr>
        <w:pStyle w:val="Style2"/>
        <w:spacing w:after="100" w:line="271" w:lineRule="auto"/>
        <w:ind w:firstLine="140"/>
        <w:rPr>
          <w:sz w:val="24"/>
          <w:szCs w:val="24"/>
        </w:rPr>
      </w:pPr>
      <w:r>
        <w:rPr>
          <w:rStyle w:val="CharStyle3"/>
          <w:b/>
          <w:bCs/>
          <w:sz w:val="20"/>
          <w:szCs w:val="20"/>
        </w:rPr>
        <w:t>Uwagi:</w:t>
      </w:r>
    </w:p>
    <w:p w:rsidR="005055F5" w:rsidRDefault="005055F5">
      <w:pPr>
        <w:pStyle w:val="Style2"/>
        <w:numPr>
          <w:ilvl w:val="0"/>
          <w:numId w:val="9"/>
        </w:numPr>
        <w:tabs>
          <w:tab w:val="left" w:pos="865"/>
          <w:tab w:val="right" w:leader="dot" w:pos="6706"/>
          <w:tab w:val="left" w:pos="6868"/>
        </w:tabs>
        <w:spacing w:after="0"/>
        <w:ind w:firstLine="500"/>
        <w:jc w:val="both"/>
        <w:rPr>
          <w:sz w:val="24"/>
          <w:szCs w:val="24"/>
        </w:rPr>
      </w:pPr>
      <w:r>
        <w:rPr>
          <w:rStyle w:val="CharStyle3"/>
        </w:rPr>
        <w:t>odległość pomiędzy środkami bruzd powinna wynosić …</w:t>
      </w:r>
      <w:r>
        <w:rPr>
          <w:rStyle w:val="CharStyle3"/>
        </w:rPr>
        <w:tab/>
        <w:t xml:space="preserve"> m</w:t>
      </w:r>
      <w:r>
        <w:rPr>
          <w:rStyle w:val="CharStyle3"/>
        </w:rPr>
        <w:tab/>
        <w:t>(+/- 10%). Bruzdy powinny</w:t>
      </w:r>
    </w:p>
    <w:p w:rsidR="005055F5" w:rsidRDefault="005055F5">
      <w:pPr>
        <w:pStyle w:val="Style2"/>
        <w:spacing w:after="0"/>
        <w:ind w:left="840" w:firstLine="20"/>
        <w:jc w:val="both"/>
        <w:rPr>
          <w:sz w:val="24"/>
          <w:szCs w:val="24"/>
        </w:rPr>
      </w:pPr>
      <w:r>
        <w:rPr>
          <w:rStyle w:val="CharStyle3"/>
        </w:rPr>
        <w:t>być możliwie płytkie i odsłaniać warstwę gleby mineralnej nie głębiej niż do około 5 cm. Powierzchnia gleby w bruzdach po spulchnieniu nie powinna tworzyć nadmiernych zagłębień.</w:t>
      </w:r>
    </w:p>
    <w:p w:rsidR="005055F5" w:rsidRDefault="005055F5">
      <w:pPr>
        <w:pStyle w:val="Style2"/>
        <w:numPr>
          <w:ilvl w:val="0"/>
          <w:numId w:val="9"/>
        </w:numPr>
        <w:tabs>
          <w:tab w:val="left" w:pos="865"/>
        </w:tabs>
        <w:spacing w:after="0"/>
        <w:ind w:left="840" w:hanging="340"/>
        <w:rPr>
          <w:sz w:val="24"/>
          <w:szCs w:val="24"/>
        </w:rPr>
      </w:pPr>
      <w:r>
        <w:rPr>
          <w:rStyle w:val="CharStyle3"/>
        </w:rPr>
        <w:t>szczegółowe wskazanie kierunku przebiegu bruzd, pasów przekazuje Zamawiający podczas wprowadzenia Wykonawcy na powierzchnię.</w:t>
      </w:r>
    </w:p>
    <w:p w:rsidR="005055F5" w:rsidRDefault="005055F5">
      <w:pPr>
        <w:pStyle w:val="Style2"/>
        <w:numPr>
          <w:ilvl w:val="0"/>
          <w:numId w:val="9"/>
        </w:numPr>
        <w:tabs>
          <w:tab w:val="left" w:pos="865"/>
        </w:tabs>
        <w:spacing w:after="0"/>
        <w:ind w:firstLine="500"/>
        <w:rPr>
          <w:sz w:val="24"/>
          <w:szCs w:val="24"/>
        </w:rPr>
      </w:pPr>
      <w:r>
        <w:rPr>
          <w:rStyle w:val="CharStyle3"/>
        </w:rPr>
        <w:t>sprzęt i narzędzia niezbędne do wykonania zabiegu zapewnia Wykonawca.</w:t>
      </w:r>
    </w:p>
    <w:p w:rsidR="005055F5" w:rsidRDefault="005055F5">
      <w:pPr>
        <w:pStyle w:val="Style2"/>
        <w:numPr>
          <w:ilvl w:val="0"/>
          <w:numId w:val="9"/>
        </w:numPr>
        <w:tabs>
          <w:tab w:val="left" w:pos="865"/>
        </w:tabs>
        <w:spacing w:after="100"/>
        <w:ind w:left="840" w:hanging="340"/>
        <w:jc w:val="both"/>
        <w:rPr>
          <w:sz w:val="24"/>
          <w:szCs w:val="24"/>
        </w:rPr>
      </w:pPr>
      <w:r>
        <w:rPr>
          <w:rStyle w:val="CharStyle3"/>
        </w:rPr>
        <w:t>w trakcie wykonywania przygotowania gleby pług musi być zagregowany z pogłębiaczem zapewniającym spulchnienie gleby w środku bruzdy na głębokość minimum 25 cm.</w:t>
      </w:r>
    </w:p>
    <w:p w:rsidR="005055F5" w:rsidRDefault="005055F5">
      <w:pPr>
        <w:pStyle w:val="Style5"/>
        <w:keepNext/>
        <w:keepLines/>
        <w:spacing w:after="100" w:line="271" w:lineRule="auto"/>
        <w:ind w:firstLine="140"/>
        <w:rPr>
          <w:b w:val="0"/>
          <w:bCs w:val="0"/>
          <w:sz w:val="24"/>
          <w:szCs w:val="24"/>
        </w:rPr>
      </w:pPr>
      <w:bookmarkStart w:id="47" w:name="bookmark95"/>
      <w:r>
        <w:rPr>
          <w:rStyle w:val="CharStyle6"/>
          <w:b/>
          <w:bCs/>
        </w:rPr>
        <w:t>Procedura odbioru:</w:t>
      </w:r>
      <w:bookmarkEnd w:id="47"/>
    </w:p>
    <w:p w:rsidR="005055F5" w:rsidRDefault="005055F5">
      <w:pPr>
        <w:pStyle w:val="Style2"/>
        <w:numPr>
          <w:ilvl w:val="0"/>
          <w:numId w:val="9"/>
        </w:numPr>
        <w:tabs>
          <w:tab w:val="left" w:pos="865"/>
          <w:tab w:val="right" w:leader="dot" w:pos="7854"/>
          <w:tab w:val="left" w:pos="8015"/>
        </w:tabs>
        <w:spacing w:after="0"/>
        <w:ind w:left="840" w:hanging="340"/>
        <w:jc w:val="both"/>
        <w:rPr>
          <w:sz w:val="24"/>
          <w:szCs w:val="24"/>
        </w:rPr>
      </w:pPr>
      <w:r>
        <w:rPr>
          <w:rStyle w:val="CharStyle3"/>
        </w:rPr>
        <w:t>odbiór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 pomiędzy bruzdami wynosi ok</w:t>
      </w:r>
      <w:r>
        <w:rPr>
          <w:rStyle w:val="CharStyle3"/>
        </w:rPr>
        <w:tab/>
        <w:t>cm</w:t>
      </w:r>
      <w:r>
        <w:rPr>
          <w:rStyle w:val="CharStyle3"/>
        </w:rPr>
        <w:tab/>
        <w:t>(+/-10 %) jest</w:t>
      </w:r>
    </w:p>
    <w:p w:rsidR="005055F5" w:rsidRDefault="005055F5">
      <w:pPr>
        <w:pStyle w:val="Style2"/>
        <w:numPr>
          <w:ilvl w:val="0"/>
          <w:numId w:val="9"/>
        </w:numPr>
        <w:tabs>
          <w:tab w:val="right" w:leader="dot" w:pos="1666"/>
          <w:tab w:val="left" w:pos="1827"/>
        </w:tabs>
        <w:spacing w:after="0"/>
        <w:ind w:firstLine="840"/>
        <w:jc w:val="both"/>
        <w:rPr>
          <w:sz w:val="24"/>
          <w:szCs w:val="24"/>
        </w:rPr>
      </w:pPr>
      <w:r>
        <w:rPr>
          <w:rStyle w:val="CharStyle3"/>
        </w:rPr>
        <w:t xml:space="preserve"> m</w:t>
      </w:r>
      <w:r>
        <w:rPr>
          <w:rStyle w:val="CharStyle3"/>
        </w:rPr>
        <w:tab/>
        <w:t>(metrów) bruzdy. Pomiar odległości pomiędzy bruzdami zostanie dokonany</w:t>
      </w:r>
    </w:p>
    <w:p w:rsidR="005055F5" w:rsidRDefault="005055F5">
      <w:pPr>
        <w:pStyle w:val="Style2"/>
        <w:spacing w:after="100"/>
        <w:ind w:firstLine="840"/>
        <w:jc w:val="both"/>
        <w:rPr>
          <w:sz w:val="24"/>
          <w:szCs w:val="24"/>
        </w:rPr>
      </w:pPr>
      <w:r>
        <w:rPr>
          <w:rStyle w:val="CharStyle3"/>
        </w:rPr>
        <w:t>minimum w …… (reprezentatywnych) miejscach na każdy zlecony do przygotowania</w:t>
      </w:r>
    </w:p>
    <w:p w:rsidR="005055F5" w:rsidRDefault="005055F5">
      <w:pPr>
        <w:pStyle w:val="Style2"/>
        <w:spacing w:after="0"/>
        <w:ind w:left="780"/>
        <w:jc w:val="both"/>
        <w:rPr>
          <w:sz w:val="24"/>
          <w:szCs w:val="24"/>
        </w:rPr>
      </w:pPr>
      <w:r>
        <w:rPr>
          <w:rStyle w:val="CharStyle3"/>
        </w:rPr>
        <w:t>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rsidR="005055F5" w:rsidRDefault="005055F5">
      <w:pPr>
        <w:pStyle w:val="Style2"/>
        <w:numPr>
          <w:ilvl w:val="0"/>
          <w:numId w:val="9"/>
        </w:numPr>
        <w:tabs>
          <w:tab w:val="left" w:pos="780"/>
        </w:tabs>
        <w:spacing w:after="0" w:line="257" w:lineRule="auto"/>
        <w:ind w:left="780" w:hanging="360"/>
        <w:jc w:val="both"/>
        <w:rPr>
          <w:sz w:val="24"/>
          <w:szCs w:val="24"/>
        </w:rPr>
      </w:pPr>
      <w:r>
        <w:rPr>
          <w:rStyle w:val="CharStyle3"/>
        </w:rPr>
        <w:t>sprawdzenie szerokości bruzd i pasów zostanie wykonane miarą prostopadle do osi bruzdy lub pasa w ilości min. pomiarów na każdy hektar. Dopuszcza się tolerancję +/- 10%.</w:t>
      </w:r>
    </w:p>
    <w:p w:rsidR="005055F5" w:rsidRDefault="005055F5">
      <w:pPr>
        <w:pStyle w:val="Style2"/>
        <w:numPr>
          <w:ilvl w:val="0"/>
          <w:numId w:val="9"/>
        </w:numPr>
        <w:tabs>
          <w:tab w:val="left" w:pos="780"/>
        </w:tabs>
        <w:spacing w:after="0" w:line="252" w:lineRule="auto"/>
        <w:ind w:left="780" w:hanging="360"/>
        <w:jc w:val="both"/>
        <w:rPr>
          <w:sz w:val="24"/>
          <w:szCs w:val="24"/>
        </w:rPr>
      </w:pPr>
      <w:r>
        <w:rPr>
          <w:rStyle w:val="CharStyle3"/>
        </w:rPr>
        <w:t>sprawdzenie głębokości bruzd zostanie wykonane miarą prostopadle do dna bruzdy, na jednej z jej ścianek bocznych, w ilości min. 3 pomiarów na każdy hektar. Dopuszcza się tolerancję +/- 10%.</w:t>
      </w:r>
    </w:p>
    <w:p w:rsidR="005055F5" w:rsidRDefault="005055F5">
      <w:pPr>
        <w:pStyle w:val="Style2"/>
        <w:numPr>
          <w:ilvl w:val="0"/>
          <w:numId w:val="9"/>
        </w:numPr>
        <w:tabs>
          <w:tab w:val="left" w:pos="780"/>
        </w:tabs>
        <w:spacing w:after="100" w:line="252" w:lineRule="auto"/>
        <w:ind w:left="780" w:hanging="360"/>
        <w:jc w:val="both"/>
        <w:rPr>
          <w:sz w:val="24"/>
          <w:szCs w:val="24"/>
        </w:rPr>
      </w:pPr>
      <w:r>
        <w:rPr>
          <w:rStyle w:val="CharStyle3"/>
        </w:rPr>
        <w:t>głębokość spulchnienia zostanie zweryfikowana w sposób jednoznacznie potwierdzający jakość wykonanych prac, poprzez wciskanie w bruzdy odpowiedniej długości palika (pręta) o średnicy nie wpływającej na jakość pomiaru.</w:t>
      </w:r>
    </w:p>
    <w:p w:rsidR="005055F5" w:rsidRDefault="005055F5">
      <w:pPr>
        <w:pStyle w:val="Style2"/>
        <w:spacing w:after="60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43"/>
          <w:jc w:val="center"/>
        </w:trPr>
        <w:tc>
          <w:tcPr>
            <w:tcW w:w="672"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firstLine="200"/>
              <w:rPr>
                <w:sz w:val="24"/>
                <w:szCs w:val="24"/>
              </w:rPr>
            </w:pPr>
            <w:r>
              <w:rPr>
                <w:rStyle w:val="CharStyle10"/>
              </w:rPr>
              <w:t>72</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WYK-FRECZ</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WYK-FRECZ</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Przygotowanie gleby frezem w pasy</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KMTR</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9"/>
        </w:numPr>
        <w:tabs>
          <w:tab w:val="left" w:pos="780"/>
        </w:tabs>
        <w:spacing w:after="100"/>
        <w:ind w:left="780" w:hanging="360"/>
        <w:jc w:val="both"/>
        <w:rPr>
          <w:sz w:val="24"/>
          <w:szCs w:val="24"/>
        </w:rPr>
      </w:pPr>
      <w:r>
        <w:rPr>
          <w:rStyle w:val="CharStyle3"/>
        </w:rPr>
        <w:t>mechaniczne wykonanie pasów przy pomocy freza leśnego poprzez spulchnienie gleby na pasach o szerokości co najmniej 30 cm, na głębokość od 20 do 30 cm.</w:t>
      </w:r>
    </w:p>
    <w:p w:rsidR="005055F5" w:rsidRDefault="005055F5">
      <w:pPr>
        <w:pStyle w:val="Style2"/>
        <w:spacing w:after="100" w:line="269" w:lineRule="auto"/>
        <w:rPr>
          <w:sz w:val="24"/>
          <w:szCs w:val="24"/>
        </w:rPr>
      </w:pPr>
      <w:r>
        <w:rPr>
          <w:rStyle w:val="CharStyle3"/>
          <w:b/>
          <w:bCs/>
          <w:sz w:val="20"/>
          <w:szCs w:val="20"/>
        </w:rPr>
        <w:t>Uwagi:</w:t>
      </w:r>
    </w:p>
    <w:p w:rsidR="005055F5" w:rsidRPr="00F82B55" w:rsidRDefault="005055F5" w:rsidP="00F82B55">
      <w:pPr>
        <w:pStyle w:val="Style2"/>
        <w:numPr>
          <w:ilvl w:val="0"/>
          <w:numId w:val="9"/>
        </w:numPr>
        <w:tabs>
          <w:tab w:val="left" w:pos="780"/>
        </w:tabs>
        <w:spacing w:after="0"/>
        <w:ind w:firstLine="420"/>
        <w:rPr>
          <w:sz w:val="24"/>
          <w:szCs w:val="24"/>
        </w:rPr>
      </w:pPr>
      <w:r>
        <w:rPr>
          <w:rStyle w:val="CharStyle3"/>
        </w:rPr>
        <w:t>odległość pomiędzy śr</w:t>
      </w:r>
      <w:r w:rsidR="00F82B55">
        <w:rPr>
          <w:rStyle w:val="CharStyle3"/>
        </w:rPr>
        <w:t>odkami pasów powinna wynosić 1,6</w:t>
      </w:r>
      <w:r>
        <w:rPr>
          <w:rStyle w:val="CharStyle3"/>
        </w:rPr>
        <w:t>m (+/- 10%),</w:t>
      </w:r>
    </w:p>
    <w:p w:rsidR="005055F5" w:rsidRDefault="005055F5">
      <w:pPr>
        <w:pStyle w:val="Style2"/>
        <w:numPr>
          <w:ilvl w:val="0"/>
          <w:numId w:val="9"/>
        </w:numPr>
        <w:tabs>
          <w:tab w:val="left" w:pos="780"/>
        </w:tabs>
        <w:spacing w:after="0"/>
        <w:ind w:left="780" w:hanging="360"/>
        <w:jc w:val="both"/>
        <w:rPr>
          <w:sz w:val="24"/>
          <w:szCs w:val="24"/>
        </w:rPr>
      </w:pPr>
      <w:r>
        <w:rPr>
          <w:rStyle w:val="CharStyle3"/>
        </w:rPr>
        <w:t>szczegółowe wskazanie kierunku przebiegu pasów Zamawiający przekazuje w zleceniu i w trakcie wprowadzania Wykonawcy na pozycję, na której wykonywany będzie zabieg,</w:t>
      </w:r>
    </w:p>
    <w:p w:rsidR="005055F5" w:rsidRDefault="005055F5">
      <w:pPr>
        <w:pStyle w:val="Style2"/>
        <w:numPr>
          <w:ilvl w:val="0"/>
          <w:numId w:val="9"/>
        </w:numPr>
        <w:tabs>
          <w:tab w:val="left" w:pos="780"/>
        </w:tabs>
        <w:spacing w:after="100"/>
        <w:ind w:firstLine="420"/>
        <w:rPr>
          <w:sz w:val="24"/>
          <w:szCs w:val="24"/>
        </w:rPr>
      </w:pPr>
      <w:r>
        <w:rPr>
          <w:rStyle w:val="CharStyle3"/>
        </w:rPr>
        <w:t>sprzęt i narzędzia niezbędne do wykonania zabiegu zapewnia Wykonawca.</w:t>
      </w:r>
    </w:p>
    <w:p w:rsidR="005055F5" w:rsidRDefault="005055F5">
      <w:pPr>
        <w:pStyle w:val="Style5"/>
        <w:keepNext/>
        <w:keepLines/>
        <w:spacing w:after="100"/>
        <w:rPr>
          <w:b w:val="0"/>
          <w:bCs w:val="0"/>
          <w:sz w:val="24"/>
          <w:szCs w:val="24"/>
        </w:rPr>
      </w:pPr>
      <w:bookmarkStart w:id="48" w:name="bookmark97"/>
      <w:r>
        <w:rPr>
          <w:rStyle w:val="CharStyle6"/>
          <w:b/>
          <w:bCs/>
        </w:rPr>
        <w:t>Procedura odbioru:</w:t>
      </w:r>
      <w:bookmarkEnd w:id="48"/>
    </w:p>
    <w:p w:rsidR="005055F5" w:rsidRDefault="005055F5">
      <w:pPr>
        <w:pStyle w:val="Style2"/>
        <w:numPr>
          <w:ilvl w:val="0"/>
          <w:numId w:val="9"/>
        </w:numPr>
        <w:tabs>
          <w:tab w:val="left" w:pos="780"/>
        </w:tabs>
        <w:spacing w:after="0"/>
        <w:ind w:left="780" w:hanging="360"/>
        <w:jc w:val="both"/>
        <w:rPr>
          <w:sz w:val="24"/>
          <w:szCs w:val="24"/>
        </w:rPr>
      </w:pPr>
      <w:r>
        <w:rPr>
          <w:rStyle w:val="CharStyle3"/>
        </w:rPr>
        <w:t>odbiór prac nastąpi poprzez zweryfikowanie prawidłowości ich wykonania z opisem czynności i zleceniem i określeniem długości pasów na podstawie pomiaru powierzchni wykonanego zabiegu (np. przy pomocy: dalmierza, taśmy mierniczej, GPS, itp). Przyjmuje się, że na 1 HA, gdzie odległość pomiędzy pasa</w:t>
      </w:r>
      <w:r w:rsidR="00F82B55">
        <w:rPr>
          <w:rStyle w:val="CharStyle3"/>
        </w:rPr>
        <w:t>mi wynosi ok. 1,6 m (+/-10 %) jest 6250</w:t>
      </w:r>
      <w:r>
        <w:rPr>
          <w:rStyle w:val="CharStyle3"/>
        </w:rPr>
        <w:t xml:space="preserve"> m (metrów) pasa. Pomiar odległości pomiędzy pasa</w:t>
      </w:r>
      <w:r w:rsidR="00F82B55">
        <w:rPr>
          <w:rStyle w:val="CharStyle3"/>
        </w:rPr>
        <w:t>mi zostanie dokonany minimum w 3</w:t>
      </w:r>
      <w:r>
        <w:rPr>
          <w:rStyle w:val="CharStyle3"/>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rsidR="005055F5" w:rsidRDefault="005055F5">
      <w:pPr>
        <w:pStyle w:val="Style2"/>
        <w:numPr>
          <w:ilvl w:val="0"/>
          <w:numId w:val="9"/>
        </w:numPr>
        <w:tabs>
          <w:tab w:val="left" w:pos="780"/>
        </w:tabs>
        <w:spacing w:after="0"/>
        <w:ind w:left="780" w:hanging="360"/>
        <w:jc w:val="both"/>
        <w:rPr>
          <w:sz w:val="24"/>
          <w:szCs w:val="24"/>
        </w:rPr>
      </w:pPr>
      <w:r>
        <w:rPr>
          <w:rStyle w:val="CharStyle3"/>
        </w:rPr>
        <w:t>sprawdzenie szerokości pasów zostanie wykonane miarą prostopadle do osi pasa w ilości min. 5 pomiarów na każdy hektar. Dopuszcza się tolerancję +/- 10%.</w:t>
      </w:r>
    </w:p>
    <w:p w:rsidR="005055F5" w:rsidRDefault="005055F5">
      <w:pPr>
        <w:pStyle w:val="Style2"/>
        <w:numPr>
          <w:ilvl w:val="0"/>
          <w:numId w:val="9"/>
        </w:numPr>
        <w:tabs>
          <w:tab w:val="left" w:pos="780"/>
        </w:tabs>
        <w:spacing w:after="100"/>
        <w:ind w:left="780" w:hanging="360"/>
        <w:jc w:val="both"/>
        <w:rPr>
          <w:sz w:val="24"/>
          <w:szCs w:val="24"/>
        </w:rPr>
      </w:pPr>
      <w:r>
        <w:rPr>
          <w:rStyle w:val="CharStyle3"/>
        </w:rPr>
        <w:t>głębokość spulchnienia zostanie zweryfikowana w sposób jednoznacznie potwierdzający jakość wykonanych prac, poprzez wciskanie w bruzdy odpowiedniej długości palika (pręta) o średnicy nie wpływającej na jakość pomiaru.</w:t>
      </w:r>
    </w:p>
    <w:p w:rsidR="005055F5" w:rsidRDefault="005055F5">
      <w:pPr>
        <w:pStyle w:val="Style2"/>
        <w:spacing w:after="10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9"/>
        <w:gridCol w:w="3859"/>
        <w:gridCol w:w="1339"/>
      </w:tblGrid>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9"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39"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3"/>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73</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WAŁ KROK</w:t>
            </w:r>
          </w:p>
        </w:tc>
        <w:tc>
          <w:tcPr>
            <w:tcW w:w="170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WAŁ KROK</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Przygotowanie gleby pod odnowienia naturalne wałem Krokowskiego</w:t>
            </w:r>
          </w:p>
        </w:tc>
        <w:tc>
          <w:tcPr>
            <w:tcW w:w="1339"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74</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NAT-WPGBT</w:t>
            </w:r>
          </w:p>
        </w:tc>
        <w:tc>
          <w:tcPr>
            <w:tcW w:w="170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NAT-WPGBT</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Przygotowanie powierzchni pod odnowienie naturalne broną talerzową</w:t>
            </w:r>
          </w:p>
        </w:tc>
        <w:tc>
          <w:tcPr>
            <w:tcW w:w="1339"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HA</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9"/>
        </w:numPr>
        <w:tabs>
          <w:tab w:val="left" w:pos="780"/>
        </w:tabs>
        <w:spacing w:after="100"/>
        <w:ind w:left="780" w:hanging="360"/>
        <w:rPr>
          <w:sz w:val="24"/>
          <w:szCs w:val="24"/>
        </w:rPr>
      </w:pPr>
      <w:r>
        <w:rPr>
          <w:rStyle w:val="CharStyle3"/>
        </w:rPr>
        <w:t>specjalne przygotowanie gleby pod odnowienia naturalne (celem inicjowania bądź wzrostu ich efektywności) zarówno w nalotach, jak i na powierzchniach pozrębowych, wykonywane ….. zawieszonym na ciągniku.</w:t>
      </w:r>
    </w:p>
    <w:p w:rsidR="005055F5" w:rsidRDefault="005055F5">
      <w:pPr>
        <w:pStyle w:val="Style2"/>
        <w:spacing w:after="100" w:line="271" w:lineRule="auto"/>
        <w:rPr>
          <w:sz w:val="24"/>
          <w:szCs w:val="24"/>
        </w:rPr>
      </w:pPr>
      <w:r>
        <w:rPr>
          <w:rStyle w:val="CharStyle3"/>
          <w:b/>
          <w:bCs/>
          <w:sz w:val="20"/>
          <w:szCs w:val="20"/>
        </w:rPr>
        <w:t>Uwagi:</w:t>
      </w:r>
    </w:p>
    <w:p w:rsidR="005055F5" w:rsidRDefault="005055F5">
      <w:pPr>
        <w:pStyle w:val="Style2"/>
        <w:numPr>
          <w:ilvl w:val="0"/>
          <w:numId w:val="9"/>
        </w:numPr>
        <w:tabs>
          <w:tab w:val="left" w:pos="780"/>
        </w:tabs>
        <w:spacing w:after="0"/>
        <w:ind w:firstLine="420"/>
        <w:rPr>
          <w:sz w:val="24"/>
          <w:szCs w:val="24"/>
        </w:rPr>
      </w:pPr>
      <w:r>
        <w:rPr>
          <w:rStyle w:val="CharStyle3"/>
        </w:rPr>
        <w:t>szerokość …., długość robocza ….., rozstaw pasów ……</w:t>
      </w:r>
    </w:p>
    <w:p w:rsidR="005055F5" w:rsidRDefault="005055F5">
      <w:pPr>
        <w:pStyle w:val="Style2"/>
        <w:numPr>
          <w:ilvl w:val="0"/>
          <w:numId w:val="9"/>
        </w:numPr>
        <w:tabs>
          <w:tab w:val="left" w:pos="780"/>
        </w:tabs>
        <w:spacing w:after="0"/>
        <w:ind w:left="780" w:hanging="360"/>
        <w:rPr>
          <w:sz w:val="24"/>
          <w:szCs w:val="24"/>
        </w:rPr>
      </w:pPr>
      <w:r>
        <w:rPr>
          <w:rStyle w:val="CharStyle3"/>
        </w:rPr>
        <w:t>szczegółowe wskazanie kierunku przebiegu pasów Zamawiający przekazuje w zleceniu i w trakcie wprowadzania Wykonawcy na pozycję, na której wykonywany będzie zabieg.</w:t>
      </w:r>
    </w:p>
    <w:p w:rsidR="005055F5" w:rsidRDefault="005055F5">
      <w:pPr>
        <w:pStyle w:val="Style2"/>
        <w:numPr>
          <w:ilvl w:val="0"/>
          <w:numId w:val="9"/>
        </w:numPr>
        <w:tabs>
          <w:tab w:val="left" w:pos="780"/>
        </w:tabs>
        <w:spacing w:after="100"/>
        <w:ind w:firstLine="420"/>
        <w:rPr>
          <w:sz w:val="24"/>
          <w:szCs w:val="24"/>
        </w:rPr>
      </w:pPr>
      <w:r>
        <w:rPr>
          <w:rStyle w:val="CharStyle3"/>
        </w:rPr>
        <w:t>sprzęt i narzędzia niezbędne do wykonania zabiegu zapewnia Wykonawca.</w:t>
      </w:r>
    </w:p>
    <w:p w:rsidR="005055F5" w:rsidRDefault="005055F5">
      <w:pPr>
        <w:pStyle w:val="Style5"/>
        <w:keepNext/>
        <w:keepLines/>
        <w:spacing w:after="100" w:line="271" w:lineRule="auto"/>
        <w:rPr>
          <w:b w:val="0"/>
          <w:bCs w:val="0"/>
          <w:sz w:val="24"/>
          <w:szCs w:val="24"/>
        </w:rPr>
      </w:pPr>
      <w:bookmarkStart w:id="49" w:name="bookmark99"/>
      <w:r>
        <w:rPr>
          <w:rStyle w:val="CharStyle6"/>
          <w:b/>
          <w:bCs/>
        </w:rPr>
        <w:t>Procedura odbioru:</w:t>
      </w:r>
      <w:bookmarkEnd w:id="49"/>
    </w:p>
    <w:p w:rsidR="005055F5" w:rsidRDefault="005055F5">
      <w:pPr>
        <w:pStyle w:val="Style2"/>
        <w:spacing w:after="100"/>
        <w:rPr>
          <w:sz w:val="24"/>
          <w:szCs w:val="24"/>
        </w:rPr>
      </w:pPr>
      <w:r>
        <w:rPr>
          <w:rStyle w:val="CharStyle3"/>
        </w:rPr>
        <w:t>Odbio r prac nastąpi poprzez:</w:t>
      </w:r>
    </w:p>
    <w:p w:rsidR="005055F5" w:rsidRDefault="005055F5">
      <w:pPr>
        <w:pStyle w:val="Style2"/>
        <w:numPr>
          <w:ilvl w:val="0"/>
          <w:numId w:val="9"/>
        </w:numPr>
        <w:tabs>
          <w:tab w:val="left" w:pos="780"/>
        </w:tabs>
        <w:spacing w:after="0"/>
        <w:ind w:firstLine="420"/>
        <w:rPr>
          <w:sz w:val="24"/>
          <w:szCs w:val="24"/>
        </w:rPr>
      </w:pPr>
      <w:r>
        <w:rPr>
          <w:rStyle w:val="CharStyle3"/>
        </w:rPr>
        <w:t>zweryfikowanie prawidłowos ci ich wykonania z opisem czynnos ci i zleceniem,</w:t>
      </w:r>
    </w:p>
    <w:p w:rsidR="005055F5" w:rsidRDefault="005055F5">
      <w:pPr>
        <w:pStyle w:val="Style2"/>
        <w:numPr>
          <w:ilvl w:val="0"/>
          <w:numId w:val="9"/>
        </w:numPr>
        <w:tabs>
          <w:tab w:val="left" w:pos="780"/>
        </w:tabs>
        <w:spacing w:after="0"/>
        <w:ind w:left="780" w:hanging="360"/>
        <w:rPr>
          <w:sz w:val="24"/>
          <w:szCs w:val="24"/>
        </w:rPr>
      </w:pPr>
      <w:r>
        <w:rPr>
          <w:rStyle w:val="CharStyle3"/>
        </w:rPr>
        <w:t>dokonanie pomiaru powierzchni wykonanego zabiegu (np. przy pomocy: dalmierza, tas my mierniczej, GPS, itp). Zlecona powierzchnia powinna być pomniejszona o istniejące w wydzieleniu takie elementy jak: drogi, kępy drzewostanu nie objęte zabiegiem, bagna itp.</w:t>
      </w:r>
    </w:p>
    <w:p w:rsidR="005055F5" w:rsidRDefault="005055F5">
      <w:pPr>
        <w:pStyle w:val="Style2"/>
        <w:numPr>
          <w:ilvl w:val="0"/>
          <w:numId w:val="9"/>
        </w:numPr>
        <w:tabs>
          <w:tab w:val="left" w:pos="780"/>
        </w:tabs>
        <w:spacing w:after="100"/>
        <w:ind w:left="780" w:hanging="360"/>
        <w:rPr>
          <w:sz w:val="24"/>
          <w:szCs w:val="24"/>
        </w:rPr>
      </w:pPr>
      <w:r>
        <w:rPr>
          <w:rStyle w:val="CharStyle3"/>
        </w:rPr>
        <w:t>sprawdzenie szerokości pasów zostanie wykonane miarą prostopadle do osi pasa w ilości min. 5 pomiarów na każdy hektar. Dopuszcza się tolerancję +/- 10%.</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2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8"/>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75</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WYK-FREZ</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WYK-FREZ</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Przygotowanie gleby pługiem aktywnym z pogłębiaczem</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KMTR</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9"/>
        </w:numPr>
        <w:tabs>
          <w:tab w:val="left" w:pos="780"/>
        </w:tabs>
        <w:spacing w:after="100"/>
        <w:ind w:left="780" w:hanging="360"/>
        <w:rPr>
          <w:sz w:val="24"/>
          <w:szCs w:val="24"/>
        </w:rPr>
      </w:pPr>
      <w:r>
        <w:rPr>
          <w:rStyle w:val="CharStyle3"/>
        </w:rPr>
        <w:t>mechaniczne wykonanie pasów przy pomocy pługa aktywnego z pogłębiaczem o szerokości bruzdy co najmniej 30 cm, głębokość spulchnienia minimum 25 cm.</w:t>
      </w:r>
    </w:p>
    <w:p w:rsidR="005055F5" w:rsidRDefault="005055F5">
      <w:pPr>
        <w:pStyle w:val="Style2"/>
        <w:spacing w:after="100" w:line="271" w:lineRule="auto"/>
        <w:rPr>
          <w:sz w:val="24"/>
          <w:szCs w:val="24"/>
        </w:rPr>
      </w:pPr>
      <w:r>
        <w:rPr>
          <w:rStyle w:val="CharStyle3"/>
          <w:b/>
          <w:bCs/>
          <w:sz w:val="20"/>
          <w:szCs w:val="20"/>
        </w:rPr>
        <w:t>Uwagi:</w:t>
      </w:r>
    </w:p>
    <w:p w:rsidR="005055F5" w:rsidRDefault="005055F5">
      <w:pPr>
        <w:pStyle w:val="Style2"/>
        <w:numPr>
          <w:ilvl w:val="0"/>
          <w:numId w:val="9"/>
        </w:numPr>
        <w:tabs>
          <w:tab w:val="left" w:pos="780"/>
        </w:tabs>
        <w:spacing w:after="0"/>
        <w:ind w:firstLine="420"/>
        <w:rPr>
          <w:sz w:val="24"/>
          <w:szCs w:val="24"/>
        </w:rPr>
      </w:pPr>
      <w:r>
        <w:rPr>
          <w:rStyle w:val="CharStyle3"/>
        </w:rPr>
        <w:t>odległość pomiędzy środkami pasów powinna wynosić ……….m (+/- 10%),</w:t>
      </w:r>
    </w:p>
    <w:p w:rsidR="005055F5" w:rsidRDefault="005055F5">
      <w:pPr>
        <w:pStyle w:val="Style2"/>
        <w:numPr>
          <w:ilvl w:val="0"/>
          <w:numId w:val="9"/>
        </w:numPr>
        <w:tabs>
          <w:tab w:val="left" w:pos="780"/>
        </w:tabs>
        <w:spacing w:after="0"/>
        <w:ind w:left="780" w:hanging="360"/>
        <w:rPr>
          <w:sz w:val="24"/>
          <w:szCs w:val="24"/>
        </w:rPr>
      </w:pPr>
      <w:r>
        <w:rPr>
          <w:rStyle w:val="CharStyle3"/>
        </w:rPr>
        <w:t>szczegółowe wskazanie kierunku przebiegu pasów przekazuje Zamawiający podczas wprowadzenia Wykonawcy na powierzchnię,</w:t>
      </w:r>
    </w:p>
    <w:p w:rsidR="005055F5" w:rsidRDefault="005055F5">
      <w:pPr>
        <w:pStyle w:val="Style2"/>
        <w:numPr>
          <w:ilvl w:val="0"/>
          <w:numId w:val="9"/>
        </w:numPr>
        <w:tabs>
          <w:tab w:val="left" w:pos="780"/>
        </w:tabs>
        <w:spacing w:after="100"/>
        <w:ind w:firstLine="420"/>
        <w:rPr>
          <w:sz w:val="24"/>
          <w:szCs w:val="24"/>
        </w:rPr>
      </w:pPr>
      <w:r>
        <w:rPr>
          <w:rStyle w:val="CharStyle3"/>
        </w:rPr>
        <w:t>sprzęt i narzędzia niezbędne do wykonania zabiegu zapewnia Wykonawca.</w:t>
      </w:r>
    </w:p>
    <w:p w:rsidR="005055F5" w:rsidRDefault="005055F5">
      <w:pPr>
        <w:pStyle w:val="Style5"/>
        <w:keepNext/>
        <w:keepLines/>
        <w:spacing w:after="100"/>
        <w:rPr>
          <w:b w:val="0"/>
          <w:bCs w:val="0"/>
          <w:sz w:val="24"/>
          <w:szCs w:val="24"/>
        </w:rPr>
      </w:pPr>
      <w:bookmarkStart w:id="50" w:name="bookmark101"/>
      <w:r>
        <w:rPr>
          <w:rStyle w:val="CharStyle6"/>
          <w:b/>
          <w:bCs/>
        </w:rPr>
        <w:t>Procedura odbioru:</w:t>
      </w:r>
      <w:bookmarkEnd w:id="50"/>
    </w:p>
    <w:p w:rsidR="005055F5" w:rsidRDefault="005055F5">
      <w:pPr>
        <w:pStyle w:val="Style2"/>
        <w:numPr>
          <w:ilvl w:val="0"/>
          <w:numId w:val="9"/>
        </w:numPr>
        <w:tabs>
          <w:tab w:val="left" w:pos="780"/>
        </w:tabs>
        <w:spacing w:after="0"/>
        <w:ind w:left="780" w:hanging="360"/>
        <w:jc w:val="both"/>
        <w:rPr>
          <w:sz w:val="24"/>
          <w:szCs w:val="24"/>
        </w:rPr>
      </w:pPr>
      <w:r>
        <w:rPr>
          <w:rStyle w:val="CharStyle3"/>
        </w:rPr>
        <w:t>odbiór prac nastąpi poprzez zweryfikowanie prawidłowości ich wykonania z opisem czynności i zleceniem i określeniem długości pasów na podstawie pomiaru powierzchni wykonanego zabiegu (np. przy pomocy: dalmierza, taśmy mierniczej, GPS, itp). Przyjmuje się, że na 1 HA, gdzie odległość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rsidR="005055F5" w:rsidRDefault="005055F5">
      <w:pPr>
        <w:pStyle w:val="Style2"/>
        <w:numPr>
          <w:ilvl w:val="0"/>
          <w:numId w:val="9"/>
        </w:numPr>
        <w:tabs>
          <w:tab w:val="left" w:pos="780"/>
        </w:tabs>
        <w:spacing w:after="0"/>
        <w:ind w:left="780" w:hanging="360"/>
        <w:jc w:val="both"/>
        <w:rPr>
          <w:sz w:val="24"/>
          <w:szCs w:val="24"/>
        </w:rPr>
      </w:pPr>
      <w:r>
        <w:rPr>
          <w:rStyle w:val="CharStyle3"/>
        </w:rPr>
        <w:t>sprawdzenie szerokości pasów zostanie wykonane miarą prostopadle do osi pasa w ilości min. 5 pomiarów na każdy hektar. Dopuszcza się tolerancję +/- 10%.</w:t>
      </w:r>
    </w:p>
    <w:p w:rsidR="005055F5" w:rsidRDefault="005055F5">
      <w:pPr>
        <w:pStyle w:val="Style2"/>
        <w:numPr>
          <w:ilvl w:val="0"/>
          <w:numId w:val="9"/>
        </w:numPr>
        <w:tabs>
          <w:tab w:val="left" w:pos="780"/>
        </w:tabs>
        <w:spacing w:after="100"/>
        <w:ind w:left="780" w:hanging="360"/>
        <w:jc w:val="both"/>
        <w:rPr>
          <w:sz w:val="24"/>
          <w:szCs w:val="24"/>
        </w:rPr>
      </w:pPr>
      <w:r>
        <w:rPr>
          <w:rStyle w:val="CharStyle3"/>
        </w:rPr>
        <w:t>głębokość spulchnienia zostanie zweryfikowana w sposób jednoznacznie potwierdzający jakość wykonanych prac, poprzez wciskanie w bruzdy odpowiedniej długości palika (pręta) o średnicy nie wpływającej na jakość pomiaru.</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76</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WYK-FREZ2</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WYK-FREZ2</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Przygotowanie gleby pługiem aktywnym bez pogłębienia</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KMTR</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9"/>
        </w:numPr>
        <w:tabs>
          <w:tab w:val="left" w:pos="780"/>
        </w:tabs>
        <w:spacing w:after="100"/>
        <w:ind w:left="780" w:hanging="360"/>
        <w:jc w:val="both"/>
        <w:rPr>
          <w:sz w:val="24"/>
          <w:szCs w:val="24"/>
        </w:rPr>
      </w:pPr>
      <w:r>
        <w:rPr>
          <w:rStyle w:val="CharStyle3"/>
        </w:rPr>
        <w:t>mechaniczne wykonanie pasów przy pomocy pługa aktywnego bez pogłębiacza o szerokości bruzdy co najmniej 30 cm.</w:t>
      </w:r>
    </w:p>
    <w:p w:rsidR="005055F5" w:rsidRDefault="005055F5">
      <w:pPr>
        <w:pStyle w:val="Style2"/>
        <w:spacing w:after="100" w:line="269" w:lineRule="auto"/>
        <w:rPr>
          <w:sz w:val="24"/>
          <w:szCs w:val="24"/>
        </w:rPr>
      </w:pPr>
      <w:r>
        <w:rPr>
          <w:rStyle w:val="CharStyle3"/>
          <w:b/>
          <w:bCs/>
          <w:sz w:val="20"/>
          <w:szCs w:val="20"/>
        </w:rPr>
        <w:t>Uwagi:</w:t>
      </w:r>
    </w:p>
    <w:p w:rsidR="005055F5" w:rsidRDefault="005055F5">
      <w:pPr>
        <w:pStyle w:val="Style2"/>
        <w:numPr>
          <w:ilvl w:val="0"/>
          <w:numId w:val="9"/>
        </w:numPr>
        <w:tabs>
          <w:tab w:val="left" w:pos="780"/>
        </w:tabs>
        <w:spacing w:after="0"/>
        <w:ind w:firstLine="420"/>
        <w:rPr>
          <w:sz w:val="24"/>
          <w:szCs w:val="24"/>
        </w:rPr>
      </w:pPr>
      <w:r>
        <w:rPr>
          <w:rStyle w:val="CharStyle3"/>
        </w:rPr>
        <w:t>odległość pomiędzy środkami pasów powinna wynosić ……….m (+/- 10%),</w:t>
      </w:r>
    </w:p>
    <w:p w:rsidR="005055F5" w:rsidRDefault="005055F5">
      <w:pPr>
        <w:pStyle w:val="Style2"/>
        <w:numPr>
          <w:ilvl w:val="0"/>
          <w:numId w:val="9"/>
        </w:numPr>
        <w:tabs>
          <w:tab w:val="left" w:pos="780"/>
        </w:tabs>
        <w:spacing w:after="0"/>
        <w:ind w:left="780" w:hanging="360"/>
        <w:jc w:val="both"/>
        <w:rPr>
          <w:sz w:val="24"/>
          <w:szCs w:val="24"/>
        </w:rPr>
      </w:pPr>
      <w:r>
        <w:rPr>
          <w:rStyle w:val="CharStyle3"/>
        </w:rPr>
        <w:t>szczegółowe wskazanie kierunku przebiegu pasów Zamawiający przekazuje w zleceniu i w trakcie wprowadzania Wykonawcy na pozycję, na której wykonywany będzie zabieg,</w:t>
      </w:r>
    </w:p>
    <w:p w:rsidR="005055F5" w:rsidRDefault="005055F5">
      <w:pPr>
        <w:pStyle w:val="Style2"/>
        <w:numPr>
          <w:ilvl w:val="0"/>
          <w:numId w:val="9"/>
        </w:numPr>
        <w:tabs>
          <w:tab w:val="left" w:pos="780"/>
        </w:tabs>
        <w:spacing w:after="100"/>
        <w:ind w:firstLine="420"/>
        <w:rPr>
          <w:sz w:val="24"/>
          <w:szCs w:val="24"/>
        </w:rPr>
      </w:pPr>
      <w:r>
        <w:rPr>
          <w:rStyle w:val="CharStyle3"/>
        </w:rPr>
        <w:t>sprzęt i narzędzia niezbędne do wykonania zabiegu zapewnia Wykonawca.</w:t>
      </w:r>
    </w:p>
    <w:p w:rsidR="005055F5" w:rsidRDefault="005055F5">
      <w:pPr>
        <w:pStyle w:val="Style5"/>
        <w:keepNext/>
        <w:keepLines/>
        <w:spacing w:after="100"/>
        <w:rPr>
          <w:b w:val="0"/>
          <w:bCs w:val="0"/>
          <w:sz w:val="24"/>
          <w:szCs w:val="24"/>
        </w:rPr>
      </w:pPr>
      <w:bookmarkStart w:id="51" w:name="bookmark103"/>
      <w:r>
        <w:rPr>
          <w:rStyle w:val="CharStyle6"/>
          <w:b/>
          <w:bCs/>
        </w:rPr>
        <w:t>Procedura odbioru:</w:t>
      </w:r>
      <w:bookmarkEnd w:id="51"/>
    </w:p>
    <w:p w:rsidR="005055F5" w:rsidRDefault="005055F5">
      <w:pPr>
        <w:pStyle w:val="Style2"/>
        <w:numPr>
          <w:ilvl w:val="0"/>
          <w:numId w:val="9"/>
        </w:numPr>
        <w:tabs>
          <w:tab w:val="left" w:pos="780"/>
        </w:tabs>
        <w:spacing w:after="100"/>
        <w:ind w:left="420"/>
        <w:jc w:val="both"/>
        <w:rPr>
          <w:sz w:val="24"/>
          <w:szCs w:val="24"/>
        </w:rPr>
      </w:pPr>
      <w:r>
        <w:rPr>
          <w:rStyle w:val="CharStyle3"/>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odległość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r>
        <w:rPr>
          <w:rStyle w:val="CharStyle3"/>
          <w:rFonts w:ascii="Arial" w:hAnsi="Arial" w:cs="Arial"/>
          <w:sz w:val="20"/>
          <w:szCs w:val="20"/>
        </w:rPr>
        <w:t xml:space="preserve">- </w:t>
      </w:r>
      <w:r>
        <w:rPr>
          <w:rStyle w:val="CharStyle3"/>
        </w:rPr>
        <w:t>sprawdzenie szerokości bruzdy zostanie wykonane miarą prostopadle do osi pasa w ilości min. 5 pomiarów na każdy hektar. Dopuszcza się tolerancję +/- 10%.</w:t>
      </w:r>
    </w:p>
    <w:p w:rsidR="005055F5" w:rsidRDefault="005055F5">
      <w:pPr>
        <w:pStyle w:val="Style2"/>
        <w:spacing w:after="10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8"/>
          <w:jc w:val="center"/>
        </w:trPr>
        <w:tc>
          <w:tcPr>
            <w:tcW w:w="672"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firstLine="200"/>
              <w:rPr>
                <w:sz w:val="24"/>
                <w:szCs w:val="24"/>
              </w:rPr>
            </w:pPr>
            <w:r>
              <w:rPr>
                <w:rStyle w:val="CharStyle10"/>
              </w:rPr>
              <w:t>77</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 WAŁK</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 WAŁK</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Przygotowanie gleby pługofrezarką</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KMTR</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9"/>
        </w:numPr>
        <w:tabs>
          <w:tab w:val="left" w:pos="780"/>
        </w:tabs>
        <w:spacing w:after="100"/>
        <w:ind w:left="780" w:hanging="360"/>
        <w:jc w:val="both"/>
        <w:rPr>
          <w:sz w:val="24"/>
          <w:szCs w:val="24"/>
        </w:rPr>
      </w:pPr>
      <w:r>
        <w:rPr>
          <w:rStyle w:val="CharStyle3"/>
        </w:rPr>
        <w:t>mechaniczne wykonanie wałków przy pomocy pługofrezarki poprzez naoranie wałków o wysokości 30 cm (+/- 10 cm).</w:t>
      </w:r>
    </w:p>
    <w:p w:rsidR="005055F5" w:rsidRDefault="005055F5">
      <w:pPr>
        <w:pStyle w:val="Style2"/>
        <w:spacing w:after="100" w:line="269" w:lineRule="auto"/>
        <w:rPr>
          <w:sz w:val="24"/>
          <w:szCs w:val="24"/>
        </w:rPr>
      </w:pPr>
      <w:r>
        <w:rPr>
          <w:rStyle w:val="CharStyle3"/>
          <w:b/>
          <w:bCs/>
          <w:sz w:val="20"/>
          <w:szCs w:val="20"/>
        </w:rPr>
        <w:t>Uwagi:</w:t>
      </w:r>
    </w:p>
    <w:p w:rsidR="005055F5" w:rsidRDefault="005055F5">
      <w:pPr>
        <w:pStyle w:val="Style2"/>
        <w:numPr>
          <w:ilvl w:val="0"/>
          <w:numId w:val="9"/>
        </w:numPr>
        <w:tabs>
          <w:tab w:val="left" w:pos="780"/>
        </w:tabs>
        <w:spacing w:after="0"/>
        <w:ind w:firstLine="420"/>
        <w:rPr>
          <w:sz w:val="24"/>
          <w:szCs w:val="24"/>
        </w:rPr>
      </w:pPr>
      <w:r>
        <w:rPr>
          <w:rStyle w:val="CharStyle3"/>
        </w:rPr>
        <w:t>odległość pomiędzy środkami wałków powinna wynosić ……….m (+/- 10%),</w:t>
      </w:r>
    </w:p>
    <w:p w:rsidR="005055F5" w:rsidRDefault="005055F5">
      <w:pPr>
        <w:pStyle w:val="Style2"/>
        <w:numPr>
          <w:ilvl w:val="0"/>
          <w:numId w:val="9"/>
        </w:numPr>
        <w:tabs>
          <w:tab w:val="left" w:pos="780"/>
        </w:tabs>
        <w:spacing w:after="0"/>
        <w:ind w:firstLine="420"/>
        <w:rPr>
          <w:sz w:val="24"/>
          <w:szCs w:val="24"/>
        </w:rPr>
      </w:pPr>
      <w:r>
        <w:rPr>
          <w:rStyle w:val="CharStyle3"/>
        </w:rPr>
        <w:t>szczegółowe wskazanie kierunku przebiegu pasów Zamawiający przekazuje w zleceniu,</w:t>
      </w:r>
    </w:p>
    <w:p w:rsidR="005055F5" w:rsidRDefault="005055F5">
      <w:pPr>
        <w:pStyle w:val="Style2"/>
        <w:numPr>
          <w:ilvl w:val="0"/>
          <w:numId w:val="9"/>
        </w:numPr>
        <w:tabs>
          <w:tab w:val="left" w:pos="780"/>
        </w:tabs>
        <w:spacing w:after="100"/>
        <w:ind w:firstLine="420"/>
        <w:rPr>
          <w:sz w:val="24"/>
          <w:szCs w:val="24"/>
        </w:rPr>
      </w:pPr>
      <w:r>
        <w:rPr>
          <w:rStyle w:val="CharStyle3"/>
        </w:rPr>
        <w:t>sprzęt i narzędzia niezbędne do wykonania zabiegu zapewnia Wykonawca.</w:t>
      </w:r>
    </w:p>
    <w:p w:rsidR="005055F5" w:rsidRDefault="005055F5">
      <w:pPr>
        <w:pStyle w:val="Style5"/>
        <w:keepNext/>
        <w:keepLines/>
        <w:spacing w:after="100"/>
        <w:rPr>
          <w:b w:val="0"/>
          <w:bCs w:val="0"/>
          <w:sz w:val="24"/>
          <w:szCs w:val="24"/>
        </w:rPr>
      </w:pPr>
      <w:bookmarkStart w:id="52" w:name="bookmark105"/>
      <w:r>
        <w:rPr>
          <w:rStyle w:val="CharStyle6"/>
          <w:b/>
          <w:bCs/>
        </w:rPr>
        <w:t>Procedura odbioru:</w:t>
      </w:r>
      <w:bookmarkEnd w:id="52"/>
    </w:p>
    <w:p w:rsidR="005055F5" w:rsidRDefault="005055F5">
      <w:pPr>
        <w:pStyle w:val="Style2"/>
        <w:numPr>
          <w:ilvl w:val="0"/>
          <w:numId w:val="9"/>
        </w:numPr>
        <w:tabs>
          <w:tab w:val="left" w:pos="780"/>
        </w:tabs>
        <w:spacing w:after="100"/>
        <w:ind w:left="780" w:hanging="360"/>
        <w:jc w:val="both"/>
        <w:rPr>
          <w:sz w:val="24"/>
          <w:szCs w:val="24"/>
        </w:rPr>
      </w:pPr>
      <w:r>
        <w:rPr>
          <w:rStyle w:val="CharStyle3"/>
        </w:rPr>
        <w:t>odbiór prac nastąpi poprzez zweryfikowanie prawidłowości ich wykonania z opisem czynności i zleceniem i określeniem długości pasów na podstawie pomiaru powierzchni wykonanego zabiegu (np. przy pomocy: dalmierza, taśmy mierniczej, GPS, itp). Przyjmuje się, że na 1 HA, gdzie odległość pomiędzy pasami wynosi ok. …... m (+/-10 %) jest …... m (metrów) pasa. Pomiar odległości pomiędzy pasami zostanie dokonany minimum w ……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4"/>
          <w:jc w:val="center"/>
        </w:trPr>
        <w:tc>
          <w:tcPr>
            <w:tcW w:w="672" w:type="dxa"/>
            <w:tcBorders>
              <w:top w:val="single" w:sz="4" w:space="0" w:color="auto"/>
              <w:left w:val="single" w:sz="4" w:space="0" w:color="auto"/>
              <w:bottom w:val="nil"/>
              <w:right w:val="nil"/>
            </w:tcBorders>
            <w:vAlign w:val="center"/>
          </w:tcPr>
          <w:p w:rsidR="005055F5" w:rsidRDefault="005055F5">
            <w:pPr>
              <w:pStyle w:val="Style9"/>
              <w:spacing w:after="0"/>
              <w:ind w:firstLine="200"/>
              <w:rPr>
                <w:sz w:val="24"/>
                <w:szCs w:val="24"/>
              </w:rPr>
            </w:pPr>
            <w:r>
              <w:rPr>
                <w:rStyle w:val="CharStyle10"/>
              </w:rPr>
              <w:t>78</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ORKA-3UC</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ORKA-3UC</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Orka pełna na głębokość do 30 cm</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643"/>
          <w:jc w:val="center"/>
        </w:trPr>
        <w:tc>
          <w:tcPr>
            <w:tcW w:w="672"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firstLine="200"/>
              <w:rPr>
                <w:sz w:val="24"/>
                <w:szCs w:val="24"/>
              </w:rPr>
            </w:pPr>
            <w:r>
              <w:rPr>
                <w:rStyle w:val="CharStyle10"/>
              </w:rPr>
              <w:t>79</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ORKA-5UC</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ORKA-5UC</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Orka pełna na głębokość do 50 cm</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HA</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9"/>
        </w:numPr>
        <w:tabs>
          <w:tab w:val="left" w:pos="780"/>
        </w:tabs>
        <w:spacing w:after="0"/>
        <w:ind w:left="780" w:hanging="360"/>
        <w:jc w:val="both"/>
        <w:rPr>
          <w:sz w:val="24"/>
          <w:szCs w:val="24"/>
        </w:rPr>
      </w:pPr>
      <w:r>
        <w:rPr>
          <w:rStyle w:val="CharStyle3"/>
        </w:rPr>
        <w:t>pionowe przemieszczenie warstwy gleby poprzez mechaniczne oddzielenie częściowe lub całkowite pasa przygotowywanej gleby (skiby) od całości uprawianej gleby, a następnie jej odwrócenie i pokruszenie,</w:t>
      </w:r>
    </w:p>
    <w:p w:rsidR="005055F5" w:rsidRDefault="005055F5">
      <w:pPr>
        <w:pStyle w:val="Style2"/>
        <w:numPr>
          <w:ilvl w:val="0"/>
          <w:numId w:val="9"/>
        </w:numPr>
        <w:tabs>
          <w:tab w:val="left" w:pos="780"/>
        </w:tabs>
        <w:spacing w:after="100"/>
        <w:ind w:firstLine="420"/>
        <w:rPr>
          <w:sz w:val="24"/>
          <w:szCs w:val="24"/>
        </w:rPr>
      </w:pPr>
      <w:r>
        <w:rPr>
          <w:rStyle w:val="CharStyle3"/>
        </w:rPr>
        <w:t>orka pełna na głębokość do 30 cm (+/- 5 cm) lub do 50 cm (+/- 5 cm).</w:t>
      </w:r>
    </w:p>
    <w:p w:rsidR="005055F5" w:rsidRDefault="005055F5">
      <w:pPr>
        <w:pStyle w:val="Style2"/>
        <w:spacing w:after="100" w:line="271" w:lineRule="auto"/>
        <w:rPr>
          <w:sz w:val="24"/>
          <w:szCs w:val="24"/>
        </w:rPr>
      </w:pPr>
      <w:r>
        <w:rPr>
          <w:rStyle w:val="CharStyle3"/>
          <w:b/>
          <w:bCs/>
          <w:sz w:val="20"/>
          <w:szCs w:val="20"/>
        </w:rPr>
        <w:t>Uwagi:</w:t>
      </w:r>
    </w:p>
    <w:p w:rsidR="005055F5" w:rsidRDefault="005055F5">
      <w:pPr>
        <w:pStyle w:val="Style2"/>
        <w:numPr>
          <w:ilvl w:val="0"/>
          <w:numId w:val="9"/>
        </w:numPr>
        <w:tabs>
          <w:tab w:val="left" w:pos="780"/>
        </w:tabs>
        <w:spacing w:after="100"/>
        <w:ind w:firstLine="420"/>
        <w:rPr>
          <w:sz w:val="24"/>
          <w:szCs w:val="24"/>
        </w:rPr>
      </w:pPr>
      <w:r>
        <w:rPr>
          <w:rStyle w:val="CharStyle3"/>
        </w:rPr>
        <w:t>sprzęt i narzędzia niezbędne do wykonania zabiegu zapewnia Wykonawca.</w:t>
      </w:r>
    </w:p>
    <w:p w:rsidR="005055F5" w:rsidRDefault="005055F5">
      <w:pPr>
        <w:pStyle w:val="Style5"/>
        <w:keepNext/>
        <w:keepLines/>
        <w:spacing w:after="100" w:line="271" w:lineRule="auto"/>
        <w:rPr>
          <w:b w:val="0"/>
          <w:bCs w:val="0"/>
          <w:sz w:val="24"/>
          <w:szCs w:val="24"/>
        </w:rPr>
      </w:pPr>
      <w:bookmarkStart w:id="53" w:name="bookmark107"/>
      <w:r>
        <w:rPr>
          <w:rStyle w:val="CharStyle6"/>
          <w:b/>
          <w:bCs/>
        </w:rPr>
        <w:t>Procedura odbioru:</w:t>
      </w:r>
      <w:bookmarkEnd w:id="53"/>
    </w:p>
    <w:p w:rsidR="005055F5" w:rsidRDefault="005055F5">
      <w:pPr>
        <w:pStyle w:val="Style2"/>
        <w:spacing w:after="100"/>
        <w:rPr>
          <w:sz w:val="24"/>
          <w:szCs w:val="24"/>
        </w:rPr>
      </w:pPr>
      <w:r>
        <w:rPr>
          <w:rStyle w:val="CharStyle3"/>
        </w:rPr>
        <w:t>Odbio r prac nastąpi poprzez:</w:t>
      </w:r>
    </w:p>
    <w:p w:rsidR="005055F5" w:rsidRDefault="005055F5">
      <w:pPr>
        <w:pStyle w:val="Style2"/>
        <w:numPr>
          <w:ilvl w:val="0"/>
          <w:numId w:val="9"/>
        </w:numPr>
        <w:tabs>
          <w:tab w:val="left" w:pos="780"/>
        </w:tabs>
        <w:spacing w:after="0"/>
        <w:ind w:firstLine="420"/>
        <w:jc w:val="both"/>
        <w:rPr>
          <w:sz w:val="24"/>
          <w:szCs w:val="24"/>
        </w:rPr>
      </w:pPr>
      <w:r>
        <w:rPr>
          <w:rStyle w:val="CharStyle3"/>
        </w:rPr>
        <w:t>zweryfikowanie prawidłowos ci ich wykonania z opisem czynnos ci i zleceniem,</w:t>
      </w:r>
    </w:p>
    <w:p w:rsidR="005055F5" w:rsidRDefault="005055F5">
      <w:pPr>
        <w:pStyle w:val="Style2"/>
        <w:numPr>
          <w:ilvl w:val="0"/>
          <w:numId w:val="9"/>
        </w:numPr>
        <w:tabs>
          <w:tab w:val="left" w:pos="780"/>
        </w:tabs>
        <w:spacing w:after="100"/>
        <w:ind w:firstLine="420"/>
        <w:jc w:val="both"/>
        <w:rPr>
          <w:sz w:val="24"/>
          <w:szCs w:val="24"/>
        </w:rPr>
      </w:pPr>
      <w:r>
        <w:rPr>
          <w:rStyle w:val="CharStyle3"/>
        </w:rPr>
        <w:t>dokonanie pomiaru powierzchni wykonanego zabiegu (np. przy pomocy: dalmierza, tas my</w:t>
      </w:r>
    </w:p>
    <w:p w:rsidR="005055F5" w:rsidRDefault="005055F5">
      <w:pPr>
        <w:pStyle w:val="Style2"/>
        <w:spacing w:after="0"/>
        <w:ind w:left="780"/>
        <w:jc w:val="both"/>
        <w:rPr>
          <w:sz w:val="24"/>
          <w:szCs w:val="24"/>
        </w:rPr>
      </w:pPr>
      <w:r>
        <w:rPr>
          <w:rStyle w:val="CharStyle3"/>
        </w:rPr>
        <w:t>mierniczej, GPS, itp). Zlecona powierzchnia powinna być pomniejszona o istniejące w wydzieleniu takie elementy jak: drogi, kępy drzewostanu nie objęte zabiegiem, bagna itp.</w:t>
      </w:r>
    </w:p>
    <w:p w:rsidR="005055F5" w:rsidRDefault="005055F5">
      <w:pPr>
        <w:pStyle w:val="Style2"/>
        <w:numPr>
          <w:ilvl w:val="0"/>
          <w:numId w:val="9"/>
        </w:numPr>
        <w:tabs>
          <w:tab w:val="left" w:pos="780"/>
        </w:tabs>
        <w:spacing w:after="100" w:line="254" w:lineRule="auto"/>
        <w:ind w:left="780" w:hanging="360"/>
        <w:jc w:val="both"/>
        <w:rPr>
          <w:sz w:val="24"/>
          <w:szCs w:val="24"/>
        </w:rPr>
      </w:pPr>
      <w:r>
        <w:rPr>
          <w:rStyle w:val="CharStyle3"/>
        </w:rPr>
        <w:t>głębokość orki zostanie zweryfikowana w sposób jednoznacznie potwierdzający jakość wykonanych prac, poprzez wciskanie w zaorany obszar odpowiedniej długości palika (pręta) o średnicy nie wpływającej na jakość pomiaru.</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4"/>
          <w:jc w:val="center"/>
        </w:trPr>
        <w:tc>
          <w:tcPr>
            <w:tcW w:w="672" w:type="dxa"/>
            <w:tcBorders>
              <w:top w:val="single" w:sz="4" w:space="0" w:color="auto"/>
              <w:left w:val="single" w:sz="4" w:space="0" w:color="auto"/>
              <w:bottom w:val="nil"/>
              <w:right w:val="nil"/>
            </w:tcBorders>
            <w:vAlign w:val="center"/>
          </w:tcPr>
          <w:p w:rsidR="005055F5" w:rsidRDefault="005055F5">
            <w:pPr>
              <w:pStyle w:val="Style9"/>
              <w:spacing w:after="0"/>
              <w:ind w:firstLine="200"/>
              <w:rPr>
                <w:sz w:val="24"/>
                <w:szCs w:val="24"/>
              </w:rPr>
            </w:pPr>
            <w:r>
              <w:rPr>
                <w:rStyle w:val="CharStyle10"/>
              </w:rPr>
              <w:t>80</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SPUL-UC</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SPUL-UC</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Spulchnianie gleby pogłębiaczem</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893"/>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81</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SPUL-BC</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SPUL-BC</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Spulchnianie gleby w bruzdach pogłębiaczem</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KMTR</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9"/>
        </w:numPr>
        <w:tabs>
          <w:tab w:val="left" w:pos="780"/>
        </w:tabs>
        <w:spacing w:after="0"/>
        <w:ind w:firstLine="420"/>
        <w:rPr>
          <w:sz w:val="24"/>
          <w:szCs w:val="24"/>
        </w:rPr>
      </w:pPr>
      <w:r>
        <w:rPr>
          <w:rStyle w:val="CharStyle3"/>
        </w:rPr>
        <w:t>zawieszenie lub podczepienie sprzętu oraz regulację,</w:t>
      </w:r>
    </w:p>
    <w:p w:rsidR="005055F5" w:rsidRDefault="005055F5">
      <w:pPr>
        <w:pStyle w:val="Style2"/>
        <w:numPr>
          <w:ilvl w:val="0"/>
          <w:numId w:val="9"/>
        </w:numPr>
        <w:tabs>
          <w:tab w:val="left" w:pos="780"/>
        </w:tabs>
        <w:spacing w:after="0"/>
        <w:ind w:left="780" w:hanging="360"/>
        <w:jc w:val="both"/>
        <w:rPr>
          <w:sz w:val="24"/>
          <w:szCs w:val="24"/>
        </w:rPr>
      </w:pPr>
      <w:r>
        <w:rPr>
          <w:rStyle w:val="CharStyle3"/>
        </w:rPr>
        <w:t>spulchnienie gleby na głębokość minimum 40 cm (czynność SPUL-UC) lub na głębokość minimum 25 cm (czynność SPUL-BC),</w:t>
      </w:r>
    </w:p>
    <w:p w:rsidR="005055F5" w:rsidRDefault="005055F5">
      <w:pPr>
        <w:pStyle w:val="Style2"/>
        <w:numPr>
          <w:ilvl w:val="0"/>
          <w:numId w:val="9"/>
        </w:numPr>
        <w:tabs>
          <w:tab w:val="left" w:pos="780"/>
        </w:tabs>
        <w:spacing w:after="100"/>
        <w:ind w:firstLine="420"/>
        <w:rPr>
          <w:sz w:val="24"/>
          <w:szCs w:val="24"/>
        </w:rPr>
      </w:pPr>
      <w:r>
        <w:rPr>
          <w:rStyle w:val="CharStyle3"/>
        </w:rPr>
        <w:t>oczyszczenie i odstawienie sprzętu.</w:t>
      </w:r>
    </w:p>
    <w:p w:rsidR="005055F5" w:rsidRDefault="005055F5">
      <w:pPr>
        <w:pStyle w:val="Style2"/>
        <w:spacing w:after="100" w:line="269" w:lineRule="auto"/>
        <w:rPr>
          <w:sz w:val="24"/>
          <w:szCs w:val="24"/>
        </w:rPr>
      </w:pPr>
      <w:r>
        <w:rPr>
          <w:rStyle w:val="CharStyle3"/>
          <w:b/>
          <w:bCs/>
          <w:sz w:val="20"/>
          <w:szCs w:val="20"/>
        </w:rPr>
        <w:t>Uwagi:</w:t>
      </w:r>
    </w:p>
    <w:p w:rsidR="005055F5" w:rsidRDefault="005055F5">
      <w:pPr>
        <w:pStyle w:val="Style2"/>
        <w:numPr>
          <w:ilvl w:val="0"/>
          <w:numId w:val="9"/>
        </w:numPr>
        <w:tabs>
          <w:tab w:val="left" w:pos="780"/>
        </w:tabs>
        <w:spacing w:after="0"/>
        <w:ind w:firstLine="420"/>
        <w:rPr>
          <w:sz w:val="24"/>
          <w:szCs w:val="24"/>
        </w:rPr>
      </w:pPr>
      <w:r>
        <w:rPr>
          <w:rStyle w:val="CharStyle3"/>
        </w:rPr>
        <w:t>urządzenie powinno być zagregowane z odpowiednio dobranym ciągnikiem,</w:t>
      </w:r>
    </w:p>
    <w:p w:rsidR="005055F5" w:rsidRDefault="005055F5">
      <w:pPr>
        <w:pStyle w:val="Style2"/>
        <w:numPr>
          <w:ilvl w:val="0"/>
          <w:numId w:val="9"/>
        </w:numPr>
        <w:tabs>
          <w:tab w:val="left" w:pos="780"/>
        </w:tabs>
        <w:spacing w:after="100"/>
        <w:ind w:firstLine="420"/>
        <w:rPr>
          <w:sz w:val="24"/>
          <w:szCs w:val="24"/>
        </w:rPr>
      </w:pPr>
      <w:r>
        <w:rPr>
          <w:rStyle w:val="CharStyle3"/>
        </w:rPr>
        <w:t>sprzęt i narzędzia niezbędne do wykonania zabiegu zapewnia Wykonawca.</w:t>
      </w:r>
    </w:p>
    <w:p w:rsidR="005055F5" w:rsidRDefault="005055F5">
      <w:pPr>
        <w:pStyle w:val="Style5"/>
        <w:keepNext/>
        <w:keepLines/>
        <w:spacing w:after="100"/>
        <w:rPr>
          <w:b w:val="0"/>
          <w:bCs w:val="0"/>
          <w:sz w:val="24"/>
          <w:szCs w:val="24"/>
        </w:rPr>
      </w:pPr>
      <w:bookmarkStart w:id="54" w:name="bookmark109"/>
      <w:r>
        <w:rPr>
          <w:rStyle w:val="CharStyle6"/>
          <w:b/>
          <w:bCs/>
        </w:rPr>
        <w:t>Procedura odbioru:</w:t>
      </w:r>
      <w:bookmarkEnd w:id="54"/>
    </w:p>
    <w:p w:rsidR="005055F5" w:rsidRDefault="005055F5">
      <w:pPr>
        <w:pStyle w:val="Style2"/>
        <w:numPr>
          <w:ilvl w:val="0"/>
          <w:numId w:val="9"/>
        </w:numPr>
        <w:tabs>
          <w:tab w:val="left" w:pos="780"/>
        </w:tabs>
        <w:spacing w:after="0"/>
        <w:ind w:left="780" w:hanging="360"/>
        <w:jc w:val="both"/>
        <w:rPr>
          <w:sz w:val="24"/>
          <w:szCs w:val="24"/>
        </w:rPr>
      </w:pPr>
      <w:r>
        <w:rPr>
          <w:rStyle w:val="CharStyle3"/>
        </w:rPr>
        <w:t xml:space="preserve">dla jednostki miary HA odbiór prac nastąpi poprzez zweryfikowanie prawidłowości ich wykonania z opisem czynności i zleceniem i pomiar powierzchni wykonanego zabiegu (np. przy pomocy: dalmierza, taśmy mierniczej, GPS, itp). Zlecona </w:t>
      </w:r>
      <w:r>
        <w:rPr>
          <w:rStyle w:val="CharStyle3"/>
          <w:i/>
          <w:iCs/>
        </w:rPr>
        <w:t>p</w:t>
      </w:r>
      <w:r>
        <w:rPr>
          <w:rStyle w:val="CharStyle3"/>
        </w:rPr>
        <w:t>owierzchnia powinna być pomniejszona o istniejące w wydzieleniu takie elementy jak : drogi, kępy drzewostanu nie objęte zabiegiem, bagna itp.</w:t>
      </w:r>
    </w:p>
    <w:p w:rsidR="005055F5" w:rsidRDefault="005055F5">
      <w:pPr>
        <w:pStyle w:val="Style2"/>
        <w:numPr>
          <w:ilvl w:val="0"/>
          <w:numId w:val="9"/>
        </w:numPr>
        <w:tabs>
          <w:tab w:val="left" w:pos="780"/>
        </w:tabs>
        <w:spacing w:after="0"/>
        <w:ind w:left="780" w:hanging="360"/>
        <w:jc w:val="both"/>
        <w:rPr>
          <w:sz w:val="24"/>
          <w:szCs w:val="24"/>
        </w:rPr>
      </w:pPr>
      <w:r>
        <w:rPr>
          <w:rStyle w:val="CharStyle3"/>
        </w:rPr>
        <w:t>dla jednostki miary KMTR odbiór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 pomiędzy bruzdami wynosi ok. …...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rsidR="005055F5" w:rsidRDefault="005055F5">
      <w:pPr>
        <w:pStyle w:val="Style2"/>
        <w:numPr>
          <w:ilvl w:val="0"/>
          <w:numId w:val="9"/>
        </w:numPr>
        <w:tabs>
          <w:tab w:val="left" w:pos="780"/>
        </w:tabs>
        <w:spacing w:after="100"/>
        <w:ind w:left="780" w:hanging="360"/>
        <w:jc w:val="both"/>
        <w:rPr>
          <w:sz w:val="24"/>
          <w:szCs w:val="24"/>
        </w:rPr>
      </w:pPr>
      <w:r>
        <w:rPr>
          <w:rStyle w:val="CharStyle3"/>
        </w:rPr>
        <w:t>głębokość spulchnienia zostanie zweryfikowana w sposób jednoznacznie potwierdzający jakość wykonanych prac, poprzez wciskanie w spulchniony obszar odpowiedniej długości palika (pręta) o średnicy nie wpływającej na jakość pomiaru.</w:t>
      </w:r>
    </w:p>
    <w:p w:rsidR="005055F5" w:rsidRDefault="005055F5">
      <w:pPr>
        <w:pStyle w:val="Style2"/>
        <w:spacing w:after="100"/>
        <w:ind w:firstLine="420"/>
        <w:jc w:val="both"/>
        <w:rPr>
          <w:sz w:val="24"/>
          <w:szCs w:val="24"/>
        </w:rPr>
      </w:pPr>
      <w:r>
        <w:rPr>
          <w:rStyle w:val="CharStyle3"/>
          <w:i/>
          <w:iCs/>
        </w:rPr>
        <w:t>(rozliczenie SPUL-UC z dokładnością do dwóch miejsc po przecinku, SPUL-BC do jednego miejsca)</w:t>
      </w:r>
    </w:p>
    <w:p w:rsidR="005055F5" w:rsidRDefault="005055F5">
      <w:pPr>
        <w:pStyle w:val="Style7"/>
        <w:ind w:left="58"/>
        <w:rPr>
          <w:b w:val="0"/>
          <w:bCs w:val="0"/>
          <w:sz w:val="24"/>
          <w:szCs w:val="24"/>
        </w:rPr>
      </w:pPr>
      <w:r>
        <w:rPr>
          <w:rStyle w:val="CharStyle8"/>
          <w:b/>
          <w:bCs/>
        </w:rPr>
        <w:t>Spulchnianie gleby glebogryzarką zmechanizowaną</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22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20"/>
              <w:rPr>
                <w:sz w:val="24"/>
                <w:szCs w:val="24"/>
              </w:rPr>
            </w:pPr>
            <w:r>
              <w:rPr>
                <w:rStyle w:val="CharStyle10"/>
              </w:rPr>
              <w:t>82</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SPUL-GZ</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SPUL-GZ</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Spulchnianie gleby glebogryzarką zmechanizowaną</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HA</w:t>
            </w:r>
          </w:p>
        </w:tc>
      </w:tr>
    </w:tbl>
    <w:p w:rsidR="005055F5" w:rsidRDefault="005055F5">
      <w:pPr>
        <w:spacing w:after="119" w:line="1" w:lineRule="exact"/>
        <w:rPr>
          <w:color w:val="auto"/>
        </w:rPr>
      </w:pPr>
    </w:p>
    <w:p w:rsidR="005055F5" w:rsidRDefault="005055F5">
      <w:pPr>
        <w:pStyle w:val="Style5"/>
        <w:keepNext/>
        <w:keepLines/>
        <w:rPr>
          <w:b w:val="0"/>
          <w:bCs w:val="0"/>
          <w:sz w:val="24"/>
          <w:szCs w:val="24"/>
        </w:rPr>
      </w:pPr>
      <w:bookmarkStart w:id="55" w:name="bookmark111"/>
      <w:r>
        <w:rPr>
          <w:rStyle w:val="CharStyle6"/>
          <w:b/>
          <w:bCs/>
        </w:rPr>
        <w:t>Standard technologii prac obejmuje:</w:t>
      </w:r>
      <w:bookmarkEnd w:id="55"/>
    </w:p>
    <w:p w:rsidR="005055F5" w:rsidRDefault="005055F5">
      <w:pPr>
        <w:pStyle w:val="Style2"/>
        <w:numPr>
          <w:ilvl w:val="0"/>
          <w:numId w:val="9"/>
        </w:numPr>
        <w:tabs>
          <w:tab w:val="left" w:pos="780"/>
        </w:tabs>
        <w:spacing w:after="0" w:line="269" w:lineRule="auto"/>
        <w:ind w:firstLine="420"/>
        <w:rPr>
          <w:sz w:val="24"/>
          <w:szCs w:val="24"/>
        </w:rPr>
      </w:pPr>
      <w:r>
        <w:rPr>
          <w:rStyle w:val="CharStyle3"/>
        </w:rPr>
        <w:t>regulację sprzętu,</w:t>
      </w:r>
    </w:p>
    <w:p w:rsidR="005055F5" w:rsidRDefault="005055F5">
      <w:pPr>
        <w:pStyle w:val="Style2"/>
        <w:numPr>
          <w:ilvl w:val="0"/>
          <w:numId w:val="9"/>
        </w:numPr>
        <w:tabs>
          <w:tab w:val="left" w:pos="780"/>
        </w:tabs>
        <w:spacing w:after="0"/>
        <w:ind w:firstLine="420"/>
        <w:rPr>
          <w:sz w:val="24"/>
          <w:szCs w:val="24"/>
        </w:rPr>
      </w:pPr>
      <w:r>
        <w:rPr>
          <w:rStyle w:val="CharStyle3"/>
        </w:rPr>
        <w:t>spulchnienie gleby na głębokość minimum …. cm,</w:t>
      </w:r>
    </w:p>
    <w:p w:rsidR="005055F5" w:rsidRDefault="005055F5">
      <w:pPr>
        <w:pStyle w:val="Style2"/>
        <w:numPr>
          <w:ilvl w:val="0"/>
          <w:numId w:val="9"/>
        </w:numPr>
        <w:tabs>
          <w:tab w:val="left" w:pos="780"/>
        </w:tabs>
        <w:ind w:firstLine="420"/>
        <w:rPr>
          <w:sz w:val="24"/>
          <w:szCs w:val="24"/>
        </w:rPr>
      </w:pPr>
      <w:r>
        <w:rPr>
          <w:rStyle w:val="CharStyle3"/>
        </w:rPr>
        <w:t>oczyszczenie i odstawienie sprzętu.</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9"/>
        </w:numPr>
        <w:tabs>
          <w:tab w:val="left" w:pos="780"/>
        </w:tabs>
        <w:ind w:firstLine="420"/>
        <w:rPr>
          <w:sz w:val="24"/>
          <w:szCs w:val="24"/>
        </w:rPr>
      </w:pPr>
      <w:r>
        <w:rPr>
          <w:rStyle w:val="CharStyle3"/>
        </w:rPr>
        <w:t>sprzęt i narzędzia niezbędne do wykonania zabiegu zapewnia Wykonawca.</w:t>
      </w:r>
    </w:p>
    <w:p w:rsidR="005055F5" w:rsidRDefault="005055F5">
      <w:pPr>
        <w:pStyle w:val="Style5"/>
        <w:keepNext/>
        <w:keepLines/>
        <w:rPr>
          <w:b w:val="0"/>
          <w:bCs w:val="0"/>
          <w:sz w:val="24"/>
          <w:szCs w:val="24"/>
        </w:rPr>
      </w:pPr>
      <w:bookmarkStart w:id="56" w:name="bookmark113"/>
      <w:r>
        <w:rPr>
          <w:rStyle w:val="CharStyle6"/>
          <w:b/>
          <w:bCs/>
        </w:rPr>
        <w:t>Procedura odbioru:</w:t>
      </w:r>
      <w:bookmarkEnd w:id="56"/>
    </w:p>
    <w:p w:rsidR="005055F5" w:rsidRDefault="005055F5">
      <w:pPr>
        <w:pStyle w:val="Style2"/>
        <w:rPr>
          <w:sz w:val="24"/>
          <w:szCs w:val="24"/>
        </w:rPr>
      </w:pPr>
      <w:r>
        <w:rPr>
          <w:rStyle w:val="CharStyle3"/>
        </w:rPr>
        <w:t>Odbio r prac nastąpi poprzez:</w:t>
      </w:r>
    </w:p>
    <w:p w:rsidR="005055F5" w:rsidRDefault="005055F5">
      <w:pPr>
        <w:pStyle w:val="Style2"/>
        <w:numPr>
          <w:ilvl w:val="0"/>
          <w:numId w:val="9"/>
        </w:numPr>
        <w:tabs>
          <w:tab w:val="left" w:pos="780"/>
        </w:tabs>
        <w:spacing w:after="0"/>
        <w:ind w:firstLine="420"/>
        <w:rPr>
          <w:sz w:val="24"/>
          <w:szCs w:val="24"/>
        </w:rPr>
      </w:pPr>
      <w:r>
        <w:rPr>
          <w:rStyle w:val="CharStyle3"/>
        </w:rPr>
        <w:t>zweryfikowanie prawidłowos ci ich wykonania z opisem czynnos ci i zleceniem,</w:t>
      </w:r>
    </w:p>
    <w:p w:rsidR="005055F5" w:rsidRDefault="005055F5">
      <w:pPr>
        <w:pStyle w:val="Style2"/>
        <w:numPr>
          <w:ilvl w:val="0"/>
          <w:numId w:val="9"/>
        </w:numPr>
        <w:tabs>
          <w:tab w:val="left" w:pos="780"/>
        </w:tabs>
        <w:spacing w:after="0"/>
        <w:ind w:left="780" w:hanging="360"/>
        <w:jc w:val="both"/>
        <w:rPr>
          <w:sz w:val="24"/>
          <w:szCs w:val="24"/>
        </w:rPr>
      </w:pPr>
      <w:r>
        <w:rPr>
          <w:rStyle w:val="CharStyle3"/>
        </w:rPr>
        <w:t>dokonanie pomiaru powierzchni wykonanego zabiegu (np. przy pomocy: dalmierza, tas my mierniczej, GPS, itp). Zlecona powierzchnia powinna być pomniejszona o istniejące w wydzieleniu takie elementy jak: drogi, kępy drzewostanu nie objęte zabiegiem, bagna itp.</w:t>
      </w:r>
    </w:p>
    <w:p w:rsidR="005055F5" w:rsidRDefault="005055F5">
      <w:pPr>
        <w:pStyle w:val="Style2"/>
        <w:numPr>
          <w:ilvl w:val="0"/>
          <w:numId w:val="9"/>
        </w:numPr>
        <w:tabs>
          <w:tab w:val="left" w:pos="780"/>
        </w:tabs>
        <w:ind w:left="780" w:hanging="360"/>
        <w:jc w:val="both"/>
        <w:rPr>
          <w:sz w:val="24"/>
          <w:szCs w:val="24"/>
        </w:rPr>
      </w:pPr>
      <w:r>
        <w:rPr>
          <w:rStyle w:val="CharStyle3"/>
        </w:rPr>
        <w:t>głębokość spulchnienia zostanie zweryfikowana w sposób jednoznacznie potwierdzający jakość wykonanych prac, poprzez wciskanie w spulchniony obszar odpowiedniej długości palika (pręta) o średnicy nie wpływającej na jakość pomiaru.</w:t>
      </w:r>
    </w:p>
    <w:p w:rsidR="005055F5" w:rsidRDefault="005055F5">
      <w:pPr>
        <w:pStyle w:val="Style2"/>
        <w:spacing w:after="520"/>
        <w:ind w:firstLine="780"/>
        <w:rPr>
          <w:sz w:val="24"/>
          <w:szCs w:val="24"/>
        </w:rPr>
      </w:pPr>
      <w:r>
        <w:rPr>
          <w:rStyle w:val="CharStyle3"/>
          <w:i/>
          <w:iCs/>
        </w:rPr>
        <w:t>(rozliczenie z dokładnością do dwóch miejsc po przecinku)</w:t>
      </w:r>
    </w:p>
    <w:p w:rsidR="005055F5" w:rsidRDefault="005055F5">
      <w:pPr>
        <w:pStyle w:val="Style7"/>
        <w:ind w:left="53"/>
        <w:rPr>
          <w:b w:val="0"/>
          <w:bCs w:val="0"/>
          <w:sz w:val="24"/>
          <w:szCs w:val="24"/>
        </w:rPr>
      </w:pPr>
      <w:r>
        <w:rPr>
          <w:rStyle w:val="CharStyle8"/>
          <w:b/>
          <w:bCs/>
        </w:rPr>
        <w:t>Wykonanie dołków świdrem ręcznym</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22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220"/>
              <w:rPr>
                <w:sz w:val="24"/>
                <w:szCs w:val="24"/>
              </w:rPr>
            </w:pPr>
            <w:r>
              <w:rPr>
                <w:rStyle w:val="CharStyle10"/>
              </w:rPr>
              <w:t>83</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WYK-DOŁŚW</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WYK-DOŁŚW</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Wykonanie dołków świdrem ręcznym z napędem spalinowym (z pomocnikiem).</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TSZT</w:t>
            </w:r>
          </w:p>
        </w:tc>
      </w:tr>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20"/>
              <w:rPr>
                <w:sz w:val="24"/>
                <w:szCs w:val="24"/>
              </w:rPr>
            </w:pPr>
            <w:r>
              <w:rPr>
                <w:rStyle w:val="CharStyle10"/>
              </w:rPr>
              <w:t>84</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WYK-DOŁŚS</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WYK-DOŁŚS</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Wykonanie dołków pod sadzonki świdrem ręcznym z napędem spalinowym.</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400"/>
              <w:rPr>
                <w:sz w:val="24"/>
                <w:szCs w:val="24"/>
              </w:rPr>
            </w:pPr>
            <w:r>
              <w:rPr>
                <w:rStyle w:val="CharStyle10"/>
              </w:rPr>
              <w:t>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9"/>
        </w:numPr>
        <w:tabs>
          <w:tab w:val="left" w:pos="780"/>
        </w:tabs>
        <w:spacing w:after="0"/>
        <w:ind w:left="780" w:hanging="360"/>
        <w:jc w:val="both"/>
        <w:rPr>
          <w:sz w:val="24"/>
          <w:szCs w:val="24"/>
        </w:rPr>
      </w:pPr>
      <w:r>
        <w:rPr>
          <w:rStyle w:val="CharStyle3"/>
        </w:rPr>
        <w:t>ręczne wykonanie dołków przy pomocy świdra z napędem spalinowym (z pomocnikiem lub bez), w więźbie (odległości pomiędzy środkami sąsiednich dołków) lub ich ilości określonej w zleceniu,</w:t>
      </w:r>
    </w:p>
    <w:p w:rsidR="005055F5" w:rsidRDefault="005055F5">
      <w:pPr>
        <w:pStyle w:val="Style2"/>
        <w:numPr>
          <w:ilvl w:val="0"/>
          <w:numId w:val="9"/>
        </w:numPr>
        <w:tabs>
          <w:tab w:val="left" w:pos="780"/>
        </w:tabs>
        <w:spacing w:after="0"/>
        <w:ind w:firstLine="420"/>
        <w:rPr>
          <w:sz w:val="24"/>
          <w:szCs w:val="24"/>
        </w:rPr>
      </w:pPr>
      <w:r>
        <w:rPr>
          <w:rStyle w:val="CharStyle3"/>
        </w:rPr>
        <w:t>WYK-DOŁŚW -głębokość dołka – ponad 50 cm, średnica dołka ponad 35 cm</w:t>
      </w:r>
    </w:p>
    <w:p w:rsidR="005055F5" w:rsidRDefault="005055F5">
      <w:pPr>
        <w:pStyle w:val="Style2"/>
        <w:numPr>
          <w:ilvl w:val="0"/>
          <w:numId w:val="9"/>
        </w:numPr>
        <w:tabs>
          <w:tab w:val="left" w:pos="780"/>
        </w:tabs>
        <w:ind w:firstLine="420"/>
        <w:rPr>
          <w:sz w:val="24"/>
          <w:szCs w:val="24"/>
        </w:rPr>
      </w:pPr>
      <w:r>
        <w:rPr>
          <w:rStyle w:val="CharStyle3"/>
        </w:rPr>
        <w:t>WYK-DOŁŚS -głębokość dołka – 20 do 40 cm średnica dołka 30 cm.</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9"/>
        </w:numPr>
        <w:tabs>
          <w:tab w:val="left" w:pos="780"/>
        </w:tabs>
        <w:ind w:firstLine="420"/>
        <w:rPr>
          <w:sz w:val="24"/>
          <w:szCs w:val="24"/>
        </w:rPr>
      </w:pPr>
      <w:r>
        <w:rPr>
          <w:rStyle w:val="CharStyle3"/>
        </w:rPr>
        <w:t>sprzęt i narzędzia niezbędne do wykonania zabiegu zapewnia Wykonawca.</w:t>
      </w:r>
    </w:p>
    <w:p w:rsidR="005055F5" w:rsidRDefault="005055F5">
      <w:pPr>
        <w:pStyle w:val="Style5"/>
        <w:keepNext/>
        <w:keepLines/>
        <w:spacing w:line="240" w:lineRule="auto"/>
        <w:rPr>
          <w:b w:val="0"/>
          <w:bCs w:val="0"/>
          <w:sz w:val="24"/>
          <w:szCs w:val="24"/>
        </w:rPr>
      </w:pPr>
      <w:bookmarkStart w:id="57" w:name="bookmark115"/>
      <w:r>
        <w:rPr>
          <w:rStyle w:val="CharStyle6"/>
          <w:b/>
          <w:bCs/>
        </w:rPr>
        <w:t>Procedura odbioru:</w:t>
      </w:r>
      <w:bookmarkEnd w:id="57"/>
    </w:p>
    <w:p w:rsidR="005055F5" w:rsidRDefault="005055F5">
      <w:pPr>
        <w:pStyle w:val="Style2"/>
        <w:numPr>
          <w:ilvl w:val="0"/>
          <w:numId w:val="9"/>
        </w:numPr>
        <w:tabs>
          <w:tab w:val="left" w:pos="780"/>
        </w:tabs>
        <w:ind w:left="780" w:hanging="360"/>
        <w:jc w:val="both"/>
        <w:rPr>
          <w:sz w:val="24"/>
          <w:szCs w:val="24"/>
        </w:rPr>
      </w:pPr>
      <w:r>
        <w:rPr>
          <w:rStyle w:val="CharStyle3"/>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rsidR="005055F5" w:rsidRDefault="005055F5">
      <w:pPr>
        <w:pStyle w:val="Style2"/>
        <w:spacing w:after="500"/>
        <w:ind w:firstLine="780"/>
        <w:rPr>
          <w:sz w:val="24"/>
          <w:szCs w:val="24"/>
        </w:rPr>
      </w:pPr>
      <w:r>
        <w:rPr>
          <w:rStyle w:val="CharStyle3"/>
          <w:i/>
          <w:iCs/>
        </w:rPr>
        <w:t>(rozliczenie z dokładnością do dwóch miejsc po przecinku)</w:t>
      </w:r>
    </w:p>
    <w:p w:rsidR="005055F5" w:rsidRDefault="005055F5">
      <w:pPr>
        <w:pStyle w:val="Style7"/>
        <w:ind w:left="53"/>
        <w:rPr>
          <w:b w:val="0"/>
          <w:bCs w:val="0"/>
          <w:sz w:val="24"/>
          <w:szCs w:val="24"/>
        </w:rPr>
      </w:pPr>
      <w:r>
        <w:rPr>
          <w:rStyle w:val="CharStyle8"/>
          <w:b/>
          <w:bCs/>
        </w:rPr>
        <w:t>Wykonanie dołków świdrem zawieszanym na ciągniku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single" w:sz="4" w:space="0" w:color="auto"/>
              <w:right w:val="nil"/>
            </w:tcBorders>
            <w:vAlign w:val="center"/>
          </w:tcPr>
          <w:p w:rsidR="005055F5" w:rsidRDefault="005055F5">
            <w:pPr>
              <w:pStyle w:val="Style9"/>
              <w:spacing w:after="0"/>
              <w:jc w:val="center"/>
              <w:rPr>
                <w:sz w:val="24"/>
                <w:szCs w:val="24"/>
              </w:rPr>
            </w:pPr>
            <w:r>
              <w:rPr>
                <w:rStyle w:val="CharStyle10"/>
              </w:rPr>
              <w:t>85</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WYK-DOL-C</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WYK-DOL-C</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Wykonanie dołków świdrem.</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9"/>
        </w:numPr>
        <w:tabs>
          <w:tab w:val="left" w:pos="780"/>
        </w:tabs>
        <w:spacing w:after="0"/>
        <w:ind w:left="780" w:hanging="360"/>
        <w:jc w:val="both"/>
        <w:rPr>
          <w:sz w:val="24"/>
          <w:szCs w:val="24"/>
        </w:rPr>
      </w:pPr>
      <w:r>
        <w:rPr>
          <w:rStyle w:val="CharStyle3"/>
        </w:rPr>
        <w:t>wykonanie dołków przy pomocy świdra zawieszanego na ciągniku, w więźbie (odległości pomiędzy środkami sąsiednich dołków) lub ich ilości określonej w zleceniu,</w:t>
      </w:r>
    </w:p>
    <w:p w:rsidR="005055F5" w:rsidRDefault="005055F5">
      <w:pPr>
        <w:pStyle w:val="Style2"/>
        <w:numPr>
          <w:ilvl w:val="0"/>
          <w:numId w:val="9"/>
        </w:numPr>
        <w:tabs>
          <w:tab w:val="left" w:pos="780"/>
        </w:tabs>
        <w:spacing w:after="0"/>
        <w:ind w:firstLine="420"/>
        <w:rPr>
          <w:sz w:val="24"/>
          <w:szCs w:val="24"/>
        </w:rPr>
      </w:pPr>
      <w:r>
        <w:rPr>
          <w:rStyle w:val="CharStyle3"/>
        </w:rPr>
        <w:t>głębokość dołka 60 cm (+/- 5 cm),</w:t>
      </w:r>
    </w:p>
    <w:p w:rsidR="005055F5" w:rsidRDefault="005055F5">
      <w:pPr>
        <w:pStyle w:val="Style2"/>
        <w:numPr>
          <w:ilvl w:val="0"/>
          <w:numId w:val="9"/>
        </w:numPr>
        <w:tabs>
          <w:tab w:val="left" w:pos="780"/>
        </w:tabs>
        <w:ind w:firstLine="420"/>
        <w:rPr>
          <w:sz w:val="24"/>
          <w:szCs w:val="24"/>
        </w:rPr>
      </w:pPr>
      <w:r>
        <w:rPr>
          <w:rStyle w:val="CharStyle3"/>
        </w:rPr>
        <w:t>średnica dołka powyżej 25 cm.</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9"/>
        </w:numPr>
        <w:tabs>
          <w:tab w:val="left" w:pos="780"/>
        </w:tabs>
        <w:ind w:firstLine="420"/>
        <w:rPr>
          <w:sz w:val="24"/>
          <w:szCs w:val="24"/>
        </w:rPr>
      </w:pPr>
      <w:r>
        <w:rPr>
          <w:rStyle w:val="CharStyle3"/>
        </w:rPr>
        <w:t>sprzęt i narzędzia niezbędne do wykonania zabiegu zapewnia Wykonawca.</w:t>
      </w:r>
    </w:p>
    <w:p w:rsidR="005055F5" w:rsidRDefault="005055F5">
      <w:pPr>
        <w:pStyle w:val="Style5"/>
        <w:keepNext/>
        <w:keepLines/>
        <w:rPr>
          <w:b w:val="0"/>
          <w:bCs w:val="0"/>
          <w:sz w:val="24"/>
          <w:szCs w:val="24"/>
        </w:rPr>
      </w:pPr>
      <w:bookmarkStart w:id="58" w:name="bookmark117"/>
      <w:r>
        <w:rPr>
          <w:rStyle w:val="CharStyle6"/>
          <w:b/>
          <w:bCs/>
        </w:rPr>
        <w:t>Procedura odbioru:</w:t>
      </w:r>
      <w:bookmarkEnd w:id="58"/>
    </w:p>
    <w:p w:rsidR="005055F5" w:rsidRDefault="005055F5">
      <w:pPr>
        <w:pStyle w:val="Style2"/>
        <w:numPr>
          <w:ilvl w:val="0"/>
          <w:numId w:val="9"/>
        </w:numPr>
        <w:tabs>
          <w:tab w:val="left" w:pos="780"/>
        </w:tabs>
        <w:ind w:left="780" w:hanging="360"/>
        <w:jc w:val="both"/>
        <w:rPr>
          <w:sz w:val="24"/>
          <w:szCs w:val="24"/>
        </w:rPr>
      </w:pPr>
      <w:r>
        <w:rPr>
          <w:rStyle w:val="CharStyle3"/>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rsidR="005055F5" w:rsidRDefault="005055F5">
      <w:pPr>
        <w:pStyle w:val="Style2"/>
        <w:ind w:firstLine="780"/>
        <w:rPr>
          <w:sz w:val="24"/>
          <w:szCs w:val="24"/>
        </w:rPr>
      </w:pPr>
      <w:r>
        <w:rPr>
          <w:rStyle w:val="CharStyle3"/>
          <w:i/>
          <w:iCs/>
        </w:rPr>
        <w:t>(rozliczenie z dokładnością do dwóch miejsc po przecinku)</w:t>
      </w:r>
    </w:p>
    <w:p w:rsidR="005055F5" w:rsidRDefault="005055F5">
      <w:pPr>
        <w:pStyle w:val="Style7"/>
        <w:ind w:left="48"/>
        <w:rPr>
          <w:b w:val="0"/>
          <w:bCs w:val="0"/>
          <w:sz w:val="24"/>
          <w:szCs w:val="24"/>
        </w:rPr>
      </w:pPr>
      <w:r>
        <w:rPr>
          <w:rStyle w:val="CharStyle8"/>
          <w:b/>
          <w:bCs/>
        </w:rPr>
        <w:t>Wyrównywanie powierzchni włóką</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43"/>
          <w:jc w:val="center"/>
        </w:trPr>
        <w:tc>
          <w:tcPr>
            <w:tcW w:w="672"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firstLine="200"/>
              <w:rPr>
                <w:sz w:val="24"/>
                <w:szCs w:val="24"/>
              </w:rPr>
            </w:pPr>
            <w:r>
              <w:rPr>
                <w:rStyle w:val="CharStyle10"/>
              </w:rPr>
              <w:t>86</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WYRW-C</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WYRW-C</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Wyrównywanie powierzchni włóką</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HA</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9"/>
        </w:numPr>
        <w:tabs>
          <w:tab w:val="left" w:pos="780"/>
        </w:tabs>
        <w:spacing w:after="0"/>
        <w:ind w:firstLine="420"/>
        <w:rPr>
          <w:sz w:val="24"/>
          <w:szCs w:val="24"/>
        </w:rPr>
      </w:pPr>
      <w:r>
        <w:rPr>
          <w:rStyle w:val="CharStyle3"/>
        </w:rPr>
        <w:t>zawieszenie sprzętu oraz regulację,</w:t>
      </w:r>
    </w:p>
    <w:p w:rsidR="005055F5" w:rsidRDefault="005055F5">
      <w:pPr>
        <w:pStyle w:val="Style2"/>
        <w:numPr>
          <w:ilvl w:val="0"/>
          <w:numId w:val="9"/>
        </w:numPr>
        <w:tabs>
          <w:tab w:val="left" w:pos="780"/>
        </w:tabs>
        <w:spacing w:after="0"/>
        <w:ind w:left="780" w:hanging="360"/>
        <w:rPr>
          <w:sz w:val="24"/>
          <w:szCs w:val="24"/>
        </w:rPr>
      </w:pPr>
      <w:r>
        <w:rPr>
          <w:rStyle w:val="CharStyle3"/>
        </w:rPr>
        <w:t>wyrównywanie powierzchni gleby poprzez przejazd w różnych kierunkach z agregowanym urządzeniem,</w:t>
      </w:r>
    </w:p>
    <w:p w:rsidR="005055F5" w:rsidRDefault="005055F5">
      <w:pPr>
        <w:pStyle w:val="Style2"/>
        <w:numPr>
          <w:ilvl w:val="0"/>
          <w:numId w:val="9"/>
        </w:numPr>
        <w:tabs>
          <w:tab w:val="left" w:pos="780"/>
        </w:tabs>
        <w:spacing w:after="100"/>
        <w:ind w:firstLine="420"/>
        <w:rPr>
          <w:sz w:val="24"/>
          <w:szCs w:val="24"/>
        </w:rPr>
      </w:pPr>
      <w:r>
        <w:rPr>
          <w:rStyle w:val="CharStyle3"/>
        </w:rPr>
        <w:t>oczyszczenie i odstawienie sprzętu.</w:t>
      </w:r>
    </w:p>
    <w:p w:rsidR="005055F5" w:rsidRDefault="005055F5">
      <w:pPr>
        <w:pStyle w:val="Style2"/>
        <w:spacing w:after="100" w:line="271" w:lineRule="auto"/>
        <w:rPr>
          <w:sz w:val="24"/>
          <w:szCs w:val="24"/>
        </w:rPr>
      </w:pPr>
      <w:r>
        <w:rPr>
          <w:rStyle w:val="CharStyle3"/>
          <w:b/>
          <w:bCs/>
          <w:sz w:val="20"/>
          <w:szCs w:val="20"/>
        </w:rPr>
        <w:t>Uwagi:</w:t>
      </w:r>
    </w:p>
    <w:p w:rsidR="005055F5" w:rsidRDefault="005055F5">
      <w:pPr>
        <w:pStyle w:val="Style2"/>
        <w:numPr>
          <w:ilvl w:val="0"/>
          <w:numId w:val="9"/>
        </w:numPr>
        <w:tabs>
          <w:tab w:val="left" w:pos="780"/>
        </w:tabs>
        <w:spacing w:after="0"/>
        <w:ind w:firstLine="420"/>
        <w:rPr>
          <w:sz w:val="24"/>
          <w:szCs w:val="24"/>
        </w:rPr>
      </w:pPr>
      <w:r>
        <w:rPr>
          <w:rStyle w:val="CharStyle3"/>
        </w:rPr>
        <w:t>urządzenie powinno być zagregowane z odpowiednio dobranym ciągnikiem,</w:t>
      </w:r>
    </w:p>
    <w:p w:rsidR="005055F5" w:rsidRDefault="005055F5">
      <w:pPr>
        <w:pStyle w:val="Style2"/>
        <w:numPr>
          <w:ilvl w:val="0"/>
          <w:numId w:val="9"/>
        </w:numPr>
        <w:tabs>
          <w:tab w:val="left" w:pos="780"/>
        </w:tabs>
        <w:spacing w:after="100"/>
        <w:ind w:firstLine="420"/>
        <w:rPr>
          <w:sz w:val="24"/>
          <w:szCs w:val="24"/>
        </w:rPr>
      </w:pPr>
      <w:r>
        <w:rPr>
          <w:rStyle w:val="CharStyle3"/>
        </w:rPr>
        <w:t>sprzęt i narzędzia niezbędne do wykonania zabiegu zapewnia Wykonawca.</w:t>
      </w:r>
    </w:p>
    <w:p w:rsidR="005055F5" w:rsidRDefault="005055F5">
      <w:pPr>
        <w:pStyle w:val="Style5"/>
        <w:keepNext/>
        <w:keepLines/>
        <w:spacing w:after="100" w:line="271" w:lineRule="auto"/>
        <w:rPr>
          <w:b w:val="0"/>
          <w:bCs w:val="0"/>
          <w:sz w:val="24"/>
          <w:szCs w:val="24"/>
        </w:rPr>
      </w:pPr>
      <w:bookmarkStart w:id="59" w:name="bookmark119"/>
      <w:r>
        <w:rPr>
          <w:rStyle w:val="CharStyle6"/>
          <w:b/>
          <w:bCs/>
        </w:rPr>
        <w:t>Procedura odbioru:</w:t>
      </w:r>
      <w:bookmarkEnd w:id="59"/>
    </w:p>
    <w:p w:rsidR="005055F5" w:rsidRDefault="005055F5">
      <w:pPr>
        <w:pStyle w:val="Style2"/>
        <w:spacing w:after="100"/>
        <w:rPr>
          <w:sz w:val="24"/>
          <w:szCs w:val="24"/>
        </w:rPr>
      </w:pPr>
      <w:r>
        <w:rPr>
          <w:rStyle w:val="CharStyle3"/>
        </w:rPr>
        <w:t>Odbio r prac nastąpi poprzez:</w:t>
      </w:r>
    </w:p>
    <w:p w:rsidR="005055F5" w:rsidRDefault="005055F5">
      <w:pPr>
        <w:pStyle w:val="Style2"/>
        <w:numPr>
          <w:ilvl w:val="0"/>
          <w:numId w:val="9"/>
        </w:numPr>
        <w:tabs>
          <w:tab w:val="left" w:pos="780"/>
        </w:tabs>
        <w:spacing w:after="0"/>
        <w:ind w:firstLine="420"/>
        <w:rPr>
          <w:sz w:val="24"/>
          <w:szCs w:val="24"/>
        </w:rPr>
      </w:pPr>
      <w:r>
        <w:rPr>
          <w:rStyle w:val="CharStyle3"/>
        </w:rPr>
        <w:t>zweryfikowanie prawidłowos ci ich wykonania z opisem czynnos ci i zleceniem,</w:t>
      </w:r>
    </w:p>
    <w:p w:rsidR="005055F5" w:rsidRDefault="005055F5">
      <w:pPr>
        <w:pStyle w:val="Style2"/>
        <w:numPr>
          <w:ilvl w:val="0"/>
          <w:numId w:val="9"/>
        </w:numPr>
        <w:tabs>
          <w:tab w:val="left" w:pos="780"/>
        </w:tabs>
        <w:spacing w:after="100"/>
        <w:ind w:left="780" w:hanging="360"/>
        <w:jc w:val="both"/>
        <w:rPr>
          <w:sz w:val="24"/>
          <w:szCs w:val="24"/>
        </w:rPr>
      </w:pPr>
      <w:r>
        <w:rPr>
          <w:rStyle w:val="CharStyle3"/>
        </w:rPr>
        <w:t>dokonanie pomiaru powierzchni wykonanego zabiegu (np. przy pomocy: dalmierza, tas my mierniczej, GPS, itp). Zlecona powierzchnia powinna być pomniejszona o istniejące w wydzieleniu takie elementy jak: drogi, kępy drzewostanu nie objęte zabiegiem, bagna itp.</w:t>
      </w:r>
    </w:p>
    <w:p w:rsidR="005055F5" w:rsidRDefault="005055F5">
      <w:pPr>
        <w:pStyle w:val="Style2"/>
        <w:spacing w:after="620"/>
        <w:ind w:firstLine="780"/>
        <w:rPr>
          <w:sz w:val="24"/>
          <w:szCs w:val="24"/>
        </w:rPr>
      </w:pPr>
      <w:r>
        <w:rPr>
          <w:rStyle w:val="CharStyle3"/>
        </w:rPr>
        <w:t>(</w:t>
      </w:r>
      <w:r>
        <w:rPr>
          <w:rStyle w:val="CharStyle3"/>
          <w:i/>
          <w:iCs/>
        </w:rPr>
        <w:t>rozliczenie</w:t>
      </w:r>
      <w:r>
        <w:rPr>
          <w:rStyle w:val="CharStyle3"/>
        </w:rPr>
        <w:t xml:space="preserve"> z dokładnos cią do dwo ch miejsc po przecinku)</w:t>
      </w:r>
    </w:p>
    <w:p w:rsidR="005055F5" w:rsidRDefault="005055F5">
      <w:pPr>
        <w:pStyle w:val="Style7"/>
        <w:ind w:left="53"/>
        <w:rPr>
          <w:b w:val="0"/>
          <w:bCs w:val="0"/>
          <w:sz w:val="24"/>
          <w:szCs w:val="24"/>
        </w:rPr>
      </w:pPr>
      <w:r>
        <w:rPr>
          <w:rStyle w:val="CharStyle8"/>
          <w:b/>
          <w:bCs/>
        </w:rPr>
        <w:t>Wałowanie pełnej orki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single" w:sz="4" w:space="0" w:color="auto"/>
              <w:right w:val="nil"/>
            </w:tcBorders>
            <w:vAlign w:val="center"/>
          </w:tcPr>
          <w:p w:rsidR="005055F5" w:rsidRDefault="005055F5">
            <w:pPr>
              <w:pStyle w:val="Style9"/>
              <w:spacing w:after="0"/>
              <w:jc w:val="center"/>
              <w:rPr>
                <w:sz w:val="24"/>
                <w:szCs w:val="24"/>
              </w:rPr>
            </w:pPr>
            <w:r>
              <w:rPr>
                <w:rStyle w:val="CharStyle10"/>
              </w:rPr>
              <w:t>87</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WAŁ-UC</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WAŁ-UC</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Wałowanie pełnej orki</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HA</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9"/>
        </w:numPr>
        <w:tabs>
          <w:tab w:val="left" w:pos="780"/>
        </w:tabs>
        <w:spacing w:after="0"/>
        <w:ind w:firstLine="420"/>
        <w:rPr>
          <w:sz w:val="24"/>
          <w:szCs w:val="24"/>
        </w:rPr>
      </w:pPr>
      <w:r>
        <w:rPr>
          <w:rStyle w:val="CharStyle3"/>
        </w:rPr>
        <w:t>zawieszenie sprzętu oraz regulację,</w:t>
      </w:r>
    </w:p>
    <w:p w:rsidR="005055F5" w:rsidRDefault="005055F5">
      <w:pPr>
        <w:pStyle w:val="Style2"/>
        <w:numPr>
          <w:ilvl w:val="0"/>
          <w:numId w:val="9"/>
        </w:numPr>
        <w:tabs>
          <w:tab w:val="left" w:pos="780"/>
        </w:tabs>
        <w:spacing w:after="0"/>
        <w:ind w:firstLine="420"/>
        <w:rPr>
          <w:sz w:val="24"/>
          <w:szCs w:val="24"/>
        </w:rPr>
      </w:pPr>
      <w:r>
        <w:rPr>
          <w:rStyle w:val="CharStyle3"/>
        </w:rPr>
        <w:t>wałowanie powierzchni po pełnej orce poprzez przejazd z agregowanym urządzeniem,</w:t>
      </w:r>
    </w:p>
    <w:p w:rsidR="005055F5" w:rsidRDefault="005055F5">
      <w:pPr>
        <w:pStyle w:val="Style2"/>
        <w:numPr>
          <w:ilvl w:val="0"/>
          <w:numId w:val="9"/>
        </w:numPr>
        <w:tabs>
          <w:tab w:val="left" w:pos="780"/>
        </w:tabs>
        <w:spacing w:after="100"/>
        <w:ind w:firstLine="420"/>
        <w:rPr>
          <w:sz w:val="24"/>
          <w:szCs w:val="24"/>
        </w:rPr>
      </w:pPr>
      <w:r>
        <w:rPr>
          <w:rStyle w:val="CharStyle3"/>
        </w:rPr>
        <w:t>oczyszczenie i odstawienie sprzętu.</w:t>
      </w:r>
    </w:p>
    <w:p w:rsidR="005055F5" w:rsidRDefault="005055F5">
      <w:pPr>
        <w:pStyle w:val="Style2"/>
        <w:spacing w:after="100" w:line="269" w:lineRule="auto"/>
        <w:rPr>
          <w:sz w:val="24"/>
          <w:szCs w:val="24"/>
        </w:rPr>
      </w:pPr>
      <w:r>
        <w:rPr>
          <w:rStyle w:val="CharStyle3"/>
          <w:b/>
          <w:bCs/>
          <w:sz w:val="20"/>
          <w:szCs w:val="20"/>
        </w:rPr>
        <w:t>Uwagi:</w:t>
      </w:r>
    </w:p>
    <w:p w:rsidR="005055F5" w:rsidRDefault="005055F5">
      <w:pPr>
        <w:pStyle w:val="Style2"/>
        <w:numPr>
          <w:ilvl w:val="0"/>
          <w:numId w:val="9"/>
        </w:numPr>
        <w:tabs>
          <w:tab w:val="left" w:pos="780"/>
        </w:tabs>
        <w:spacing w:after="0"/>
        <w:ind w:firstLine="420"/>
        <w:rPr>
          <w:sz w:val="24"/>
          <w:szCs w:val="24"/>
        </w:rPr>
      </w:pPr>
      <w:r>
        <w:rPr>
          <w:rStyle w:val="CharStyle3"/>
        </w:rPr>
        <w:t>urządzenie powinno być zagregowane z odpowiednio dobranym ciągnikiem,</w:t>
      </w:r>
    </w:p>
    <w:p w:rsidR="005055F5" w:rsidRDefault="005055F5">
      <w:pPr>
        <w:pStyle w:val="Style2"/>
        <w:numPr>
          <w:ilvl w:val="0"/>
          <w:numId w:val="9"/>
        </w:numPr>
        <w:tabs>
          <w:tab w:val="left" w:pos="780"/>
        </w:tabs>
        <w:spacing w:after="100"/>
        <w:ind w:firstLine="420"/>
        <w:rPr>
          <w:sz w:val="24"/>
          <w:szCs w:val="24"/>
        </w:rPr>
      </w:pPr>
      <w:r>
        <w:rPr>
          <w:rStyle w:val="CharStyle3"/>
        </w:rPr>
        <w:t>sprzęt i narzędzia niezbędne do wykonania zabiegu zapewnia Wykonawca.</w:t>
      </w:r>
    </w:p>
    <w:p w:rsidR="005055F5" w:rsidRDefault="005055F5">
      <w:pPr>
        <w:pStyle w:val="Style5"/>
        <w:keepNext/>
        <w:keepLines/>
        <w:spacing w:after="100"/>
        <w:rPr>
          <w:b w:val="0"/>
          <w:bCs w:val="0"/>
          <w:sz w:val="24"/>
          <w:szCs w:val="24"/>
        </w:rPr>
      </w:pPr>
      <w:bookmarkStart w:id="60" w:name="bookmark121"/>
      <w:r>
        <w:rPr>
          <w:rStyle w:val="CharStyle6"/>
          <w:b/>
          <w:bCs/>
        </w:rPr>
        <w:t>Procedura odbioru:</w:t>
      </w:r>
      <w:bookmarkEnd w:id="60"/>
    </w:p>
    <w:p w:rsidR="005055F5" w:rsidRDefault="005055F5">
      <w:pPr>
        <w:pStyle w:val="Style2"/>
        <w:spacing w:after="100"/>
        <w:rPr>
          <w:sz w:val="24"/>
          <w:szCs w:val="24"/>
        </w:rPr>
      </w:pPr>
      <w:r>
        <w:rPr>
          <w:rStyle w:val="CharStyle3"/>
        </w:rPr>
        <w:t>Odbio r prac nastąpi poprzez:</w:t>
      </w:r>
    </w:p>
    <w:p w:rsidR="005055F5" w:rsidRDefault="005055F5">
      <w:pPr>
        <w:pStyle w:val="Style2"/>
        <w:numPr>
          <w:ilvl w:val="0"/>
          <w:numId w:val="9"/>
        </w:numPr>
        <w:tabs>
          <w:tab w:val="left" w:pos="780"/>
        </w:tabs>
        <w:spacing w:after="0"/>
        <w:ind w:firstLine="420"/>
        <w:rPr>
          <w:sz w:val="24"/>
          <w:szCs w:val="24"/>
        </w:rPr>
      </w:pPr>
      <w:r>
        <w:rPr>
          <w:rStyle w:val="CharStyle3"/>
        </w:rPr>
        <w:t>zweryfikowanie prawidłowos ci ich wykonania z opisem czynnos ci i zleceniem,</w:t>
      </w:r>
    </w:p>
    <w:p w:rsidR="005055F5" w:rsidRDefault="005055F5">
      <w:pPr>
        <w:pStyle w:val="Style2"/>
        <w:numPr>
          <w:ilvl w:val="0"/>
          <w:numId w:val="9"/>
        </w:numPr>
        <w:tabs>
          <w:tab w:val="left" w:pos="780"/>
        </w:tabs>
        <w:spacing w:after="100"/>
        <w:ind w:left="780" w:hanging="360"/>
        <w:jc w:val="both"/>
        <w:rPr>
          <w:sz w:val="24"/>
          <w:szCs w:val="24"/>
        </w:rPr>
      </w:pPr>
      <w:r>
        <w:rPr>
          <w:rStyle w:val="CharStyle3"/>
        </w:rPr>
        <w:t>dokonanie pomiaru powierzchni wykonanego zabiegu (np. przy pomocy: dalmierza, tas my mierniczej, GPS, itp). Zlecona powierzchnia powinna być pomniejszona o istniejące w wydzieleniu takie elementy jak: drogi, kępy drzewostanu nie objęte zabiegiem, bagna itp. (</w:t>
      </w:r>
      <w:r>
        <w:rPr>
          <w:rStyle w:val="CharStyle3"/>
          <w:i/>
          <w:iCs/>
        </w:rPr>
        <w:t>rozliczenie</w:t>
      </w:r>
      <w:r>
        <w:rPr>
          <w:rStyle w:val="CharStyle3"/>
        </w:rPr>
        <w:t xml:space="preserve"> z dokładnos cią do dwo ch miejsc po przecinku)</w:t>
      </w:r>
      <w:r>
        <w:rPr>
          <w:sz w:val="24"/>
          <w:szCs w:val="24"/>
        </w:rPr>
        <w:br w:type="page"/>
      </w:r>
    </w:p>
    <w:p w:rsidR="005055F5" w:rsidRDefault="005055F5">
      <w:pPr>
        <w:pStyle w:val="Style7"/>
        <w:ind w:left="53"/>
        <w:rPr>
          <w:b w:val="0"/>
          <w:bCs w:val="0"/>
          <w:sz w:val="24"/>
          <w:szCs w:val="24"/>
        </w:rPr>
      </w:pPr>
      <w:r>
        <w:rPr>
          <w:rStyle w:val="CharStyle8"/>
          <w:b/>
          <w:bCs/>
        </w:rPr>
        <w:t>Pielęgnowanie międzyrzędów</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9"/>
        <w:gridCol w:w="3859"/>
        <w:gridCol w:w="1339"/>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9"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39"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88</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PIEL-C</w:t>
            </w:r>
          </w:p>
        </w:tc>
        <w:tc>
          <w:tcPr>
            <w:tcW w:w="170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PIEL-C</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Pielęgnowanie międzyrzędów (przejazdy co drugi rząd)</w:t>
            </w:r>
          </w:p>
        </w:tc>
        <w:tc>
          <w:tcPr>
            <w:tcW w:w="1339"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768"/>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89</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PIEL-CKR</w:t>
            </w:r>
          </w:p>
        </w:tc>
        <w:tc>
          <w:tcPr>
            <w:tcW w:w="170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PIEL-CKR</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Pielęgnowanie międzyrzędów (przejazdy każdym rzędem)</w:t>
            </w:r>
          </w:p>
        </w:tc>
        <w:tc>
          <w:tcPr>
            <w:tcW w:w="1339"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HA</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9"/>
        </w:numPr>
        <w:tabs>
          <w:tab w:val="left" w:pos="780"/>
        </w:tabs>
        <w:spacing w:after="0"/>
        <w:ind w:firstLine="420"/>
        <w:rPr>
          <w:sz w:val="24"/>
          <w:szCs w:val="24"/>
        </w:rPr>
      </w:pPr>
      <w:r>
        <w:rPr>
          <w:rStyle w:val="CharStyle3"/>
        </w:rPr>
        <w:t>zawieszenie sprzętu oraz regulację,</w:t>
      </w:r>
    </w:p>
    <w:p w:rsidR="005055F5" w:rsidRDefault="005055F5">
      <w:pPr>
        <w:pStyle w:val="Style2"/>
        <w:numPr>
          <w:ilvl w:val="0"/>
          <w:numId w:val="9"/>
        </w:numPr>
        <w:tabs>
          <w:tab w:val="left" w:pos="780"/>
        </w:tabs>
        <w:spacing w:after="0"/>
        <w:ind w:left="780" w:hanging="360"/>
        <w:rPr>
          <w:sz w:val="24"/>
          <w:szCs w:val="24"/>
        </w:rPr>
      </w:pPr>
      <w:r>
        <w:rPr>
          <w:rStyle w:val="CharStyle3"/>
        </w:rPr>
        <w:t>pielęgnowanie międzyrzędów poprzez przejazd co drugi rząd z agregowanym urządzeniem,</w:t>
      </w:r>
    </w:p>
    <w:p w:rsidR="005055F5" w:rsidRDefault="005055F5">
      <w:pPr>
        <w:pStyle w:val="Style2"/>
        <w:numPr>
          <w:ilvl w:val="0"/>
          <w:numId w:val="9"/>
        </w:numPr>
        <w:tabs>
          <w:tab w:val="left" w:pos="780"/>
        </w:tabs>
        <w:ind w:firstLine="420"/>
        <w:rPr>
          <w:sz w:val="24"/>
          <w:szCs w:val="24"/>
        </w:rPr>
      </w:pPr>
      <w:r>
        <w:rPr>
          <w:rStyle w:val="CharStyle3"/>
        </w:rPr>
        <w:t>oczyszczenie i odstawienie sprzętu.</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9"/>
        </w:numPr>
        <w:tabs>
          <w:tab w:val="left" w:pos="780"/>
        </w:tabs>
        <w:spacing w:after="0"/>
        <w:ind w:firstLine="420"/>
        <w:rPr>
          <w:sz w:val="24"/>
          <w:szCs w:val="24"/>
        </w:rPr>
      </w:pPr>
      <w:r>
        <w:rPr>
          <w:rStyle w:val="CharStyle3"/>
        </w:rPr>
        <w:t>urządzenie powinno być zagregowane z odpowiednio dobranym ciągnikiem,</w:t>
      </w:r>
    </w:p>
    <w:p w:rsidR="005055F5" w:rsidRDefault="005055F5">
      <w:pPr>
        <w:pStyle w:val="Style2"/>
        <w:numPr>
          <w:ilvl w:val="0"/>
          <w:numId w:val="9"/>
        </w:numPr>
        <w:tabs>
          <w:tab w:val="left" w:pos="780"/>
        </w:tabs>
        <w:ind w:firstLine="420"/>
        <w:rPr>
          <w:sz w:val="24"/>
          <w:szCs w:val="24"/>
        </w:rPr>
      </w:pPr>
      <w:r>
        <w:rPr>
          <w:rStyle w:val="CharStyle3"/>
        </w:rPr>
        <w:t>sprzęt i narzędzia niezbędne do wykonania zabiegu zapewnia Wykonawca.</w:t>
      </w:r>
    </w:p>
    <w:p w:rsidR="005055F5" w:rsidRDefault="005055F5">
      <w:pPr>
        <w:pStyle w:val="Style5"/>
        <w:keepNext/>
        <w:keepLines/>
        <w:spacing w:line="271" w:lineRule="auto"/>
        <w:rPr>
          <w:b w:val="0"/>
          <w:bCs w:val="0"/>
          <w:sz w:val="24"/>
          <w:szCs w:val="24"/>
        </w:rPr>
      </w:pPr>
      <w:bookmarkStart w:id="61" w:name="bookmark123"/>
      <w:r>
        <w:rPr>
          <w:rStyle w:val="CharStyle6"/>
          <w:b/>
          <w:bCs/>
        </w:rPr>
        <w:t>Procedura odbioru:</w:t>
      </w:r>
      <w:bookmarkEnd w:id="61"/>
    </w:p>
    <w:p w:rsidR="005055F5" w:rsidRDefault="005055F5">
      <w:pPr>
        <w:pStyle w:val="Style2"/>
        <w:rPr>
          <w:sz w:val="24"/>
          <w:szCs w:val="24"/>
        </w:rPr>
      </w:pPr>
      <w:r>
        <w:rPr>
          <w:rStyle w:val="CharStyle3"/>
        </w:rPr>
        <w:t>Odbio r prac nastąpi poprzez:</w:t>
      </w:r>
    </w:p>
    <w:p w:rsidR="005055F5" w:rsidRDefault="005055F5">
      <w:pPr>
        <w:pStyle w:val="Style2"/>
        <w:numPr>
          <w:ilvl w:val="0"/>
          <w:numId w:val="9"/>
        </w:numPr>
        <w:tabs>
          <w:tab w:val="left" w:pos="780"/>
        </w:tabs>
        <w:spacing w:after="0"/>
        <w:ind w:firstLine="420"/>
        <w:rPr>
          <w:sz w:val="24"/>
          <w:szCs w:val="24"/>
        </w:rPr>
      </w:pPr>
      <w:r>
        <w:rPr>
          <w:rStyle w:val="CharStyle3"/>
        </w:rPr>
        <w:t>zweryfikowanie prawidłowos ci ich wykonania z opisem czynnos ci i zleceniem,</w:t>
      </w:r>
    </w:p>
    <w:p w:rsidR="005055F5" w:rsidRDefault="005055F5">
      <w:pPr>
        <w:pStyle w:val="Style2"/>
        <w:numPr>
          <w:ilvl w:val="0"/>
          <w:numId w:val="9"/>
        </w:numPr>
        <w:tabs>
          <w:tab w:val="left" w:pos="780"/>
        </w:tabs>
        <w:ind w:left="780" w:hanging="360"/>
        <w:jc w:val="both"/>
        <w:rPr>
          <w:sz w:val="24"/>
          <w:szCs w:val="24"/>
        </w:rPr>
      </w:pPr>
      <w:r>
        <w:rPr>
          <w:rStyle w:val="CharStyle3"/>
        </w:rPr>
        <w:t>dokonanie pomiaru powierzchni wykonanego zabiegu (np. przy pomocy: dalmierza, tas my mierniczej, GPS, itp). Zlecona powierzchnia powinna być pomniejszona o istniejące w wydzieleniu takie elementy jak: drogi, kępy drzewostanu nie objęte zabiegiem, bagna itp.</w:t>
      </w:r>
    </w:p>
    <w:p w:rsidR="005055F5" w:rsidRDefault="005055F5">
      <w:pPr>
        <w:pStyle w:val="Style2"/>
        <w:spacing w:after="620"/>
        <w:ind w:firstLine="780"/>
        <w:rPr>
          <w:sz w:val="24"/>
          <w:szCs w:val="24"/>
        </w:rPr>
      </w:pPr>
      <w:r>
        <w:rPr>
          <w:rStyle w:val="CharStyle3"/>
        </w:rPr>
        <w:t>(</w:t>
      </w:r>
      <w:r>
        <w:rPr>
          <w:rStyle w:val="CharStyle3"/>
          <w:i/>
          <w:iCs/>
        </w:rPr>
        <w:t>rozliczenie</w:t>
      </w:r>
      <w:r>
        <w:rPr>
          <w:rStyle w:val="CharStyle3"/>
        </w:rPr>
        <w:t xml:space="preserve"> z dokładnos cią do dwo ch miejsc po przecinku)</w:t>
      </w:r>
    </w:p>
    <w:p w:rsidR="005055F5" w:rsidRDefault="005055F5">
      <w:pPr>
        <w:pStyle w:val="Style7"/>
        <w:ind w:left="53"/>
        <w:rPr>
          <w:b w:val="0"/>
          <w:bCs w:val="0"/>
          <w:sz w:val="24"/>
          <w:szCs w:val="24"/>
        </w:rPr>
      </w:pPr>
      <w:r>
        <w:rPr>
          <w:rStyle w:val="CharStyle8"/>
          <w:b/>
          <w:bCs/>
        </w:rPr>
        <w:t>Rozsiew wapna/nawozów</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90</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SIEW–W</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SIEW –W2C, SIEW –W15C</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Rozsiew wapna nawozowego wraz z załadunkiem i rozładunkiem</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00"/>
              <w:rPr>
                <w:sz w:val="24"/>
                <w:szCs w:val="24"/>
              </w:rPr>
            </w:pPr>
            <w:r>
              <w:rPr>
                <w:rStyle w:val="CharStyle10"/>
              </w:rPr>
              <w:t>HA</w:t>
            </w:r>
          </w:p>
        </w:tc>
      </w:tr>
      <w:tr w:rsidR="005055F5">
        <w:tblPrEx>
          <w:tblCellMar>
            <w:top w:w="0" w:type="dxa"/>
            <w:left w:w="0" w:type="dxa"/>
            <w:bottom w:w="0" w:type="dxa"/>
            <w:right w:w="0" w:type="dxa"/>
          </w:tblCellMar>
        </w:tblPrEx>
        <w:trPr>
          <w:trHeight w:hRule="exact" w:val="773"/>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91</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SIEW N</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SIEW –N3C, SIEW –N15C</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Rozsiew nawozów mineralnych</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HA</w:t>
            </w:r>
          </w:p>
        </w:tc>
      </w:tr>
    </w:tbl>
    <w:p w:rsidR="005055F5" w:rsidRDefault="005055F5">
      <w:pPr>
        <w:spacing w:after="119" w:line="1" w:lineRule="exact"/>
        <w:rPr>
          <w:color w:val="auto"/>
        </w:rPr>
      </w:pPr>
    </w:p>
    <w:p w:rsidR="005055F5" w:rsidRDefault="005055F5">
      <w:pPr>
        <w:pStyle w:val="Style5"/>
        <w:keepNext/>
        <w:keepLines/>
        <w:spacing w:line="240" w:lineRule="auto"/>
        <w:rPr>
          <w:b w:val="0"/>
          <w:bCs w:val="0"/>
          <w:sz w:val="24"/>
          <w:szCs w:val="24"/>
        </w:rPr>
      </w:pPr>
      <w:bookmarkStart w:id="62" w:name="bookmark125"/>
      <w:r>
        <w:rPr>
          <w:rStyle w:val="CharStyle6"/>
          <w:b/>
          <w:bCs/>
        </w:rPr>
        <w:t>Standard technologii prac obejmuje:</w:t>
      </w:r>
      <w:bookmarkEnd w:id="62"/>
    </w:p>
    <w:p w:rsidR="005055F5" w:rsidRDefault="005055F5">
      <w:pPr>
        <w:pStyle w:val="Style2"/>
        <w:numPr>
          <w:ilvl w:val="0"/>
          <w:numId w:val="9"/>
        </w:numPr>
        <w:tabs>
          <w:tab w:val="left" w:pos="780"/>
        </w:tabs>
        <w:spacing w:after="0"/>
        <w:ind w:firstLine="420"/>
        <w:rPr>
          <w:sz w:val="24"/>
          <w:szCs w:val="24"/>
        </w:rPr>
      </w:pPr>
      <w:r>
        <w:rPr>
          <w:rStyle w:val="CharStyle3"/>
        </w:rPr>
        <w:t>podczepienie sprzętu, dojazd do miejsca załadunku,</w:t>
      </w:r>
    </w:p>
    <w:p w:rsidR="005055F5" w:rsidRDefault="005055F5">
      <w:pPr>
        <w:pStyle w:val="Style2"/>
        <w:numPr>
          <w:ilvl w:val="0"/>
          <w:numId w:val="9"/>
        </w:numPr>
        <w:tabs>
          <w:tab w:val="left" w:pos="780"/>
        </w:tabs>
        <w:spacing w:after="0"/>
        <w:ind w:firstLine="420"/>
        <w:rPr>
          <w:sz w:val="24"/>
          <w:szCs w:val="24"/>
        </w:rPr>
      </w:pPr>
      <w:r>
        <w:rPr>
          <w:rStyle w:val="CharStyle3"/>
        </w:rPr>
        <w:t>załadunek wapna nawozowego lub nawozów mineralnych,</w:t>
      </w:r>
    </w:p>
    <w:p w:rsidR="005055F5" w:rsidRDefault="005055F5">
      <w:pPr>
        <w:pStyle w:val="Style2"/>
        <w:numPr>
          <w:ilvl w:val="0"/>
          <w:numId w:val="9"/>
        </w:numPr>
        <w:tabs>
          <w:tab w:val="left" w:pos="780"/>
        </w:tabs>
        <w:spacing w:after="0"/>
        <w:ind w:firstLine="420"/>
        <w:rPr>
          <w:sz w:val="24"/>
          <w:szCs w:val="24"/>
        </w:rPr>
      </w:pPr>
      <w:r>
        <w:rPr>
          <w:rStyle w:val="CharStyle3"/>
        </w:rPr>
        <w:t>dojazd do powierzchni rozsiewu,</w:t>
      </w:r>
    </w:p>
    <w:p w:rsidR="005055F5" w:rsidRDefault="005055F5">
      <w:pPr>
        <w:pStyle w:val="Style2"/>
        <w:numPr>
          <w:ilvl w:val="0"/>
          <w:numId w:val="9"/>
        </w:numPr>
        <w:tabs>
          <w:tab w:val="left" w:pos="780"/>
        </w:tabs>
        <w:spacing w:after="0"/>
        <w:ind w:firstLine="420"/>
        <w:rPr>
          <w:sz w:val="24"/>
          <w:szCs w:val="24"/>
        </w:rPr>
      </w:pPr>
      <w:r>
        <w:rPr>
          <w:rStyle w:val="CharStyle3"/>
        </w:rPr>
        <w:t>rozsiew wapna lub nawozów,</w:t>
      </w:r>
    </w:p>
    <w:p w:rsidR="005055F5" w:rsidRDefault="005055F5">
      <w:pPr>
        <w:pStyle w:val="Style2"/>
        <w:numPr>
          <w:ilvl w:val="0"/>
          <w:numId w:val="9"/>
        </w:numPr>
        <w:tabs>
          <w:tab w:val="left" w:pos="780"/>
        </w:tabs>
        <w:ind w:firstLine="420"/>
        <w:rPr>
          <w:sz w:val="24"/>
          <w:szCs w:val="24"/>
        </w:rPr>
      </w:pPr>
      <w:r>
        <w:rPr>
          <w:rStyle w:val="CharStyle3"/>
        </w:rPr>
        <w:t>oczyszczenie i odstawienie sprzętu.</w:t>
      </w:r>
    </w:p>
    <w:p w:rsidR="005055F5" w:rsidRDefault="005055F5">
      <w:pPr>
        <w:pStyle w:val="Style5"/>
        <w:keepNext/>
        <w:keepLines/>
        <w:spacing w:line="240" w:lineRule="auto"/>
        <w:rPr>
          <w:b w:val="0"/>
          <w:bCs w:val="0"/>
          <w:sz w:val="24"/>
          <w:szCs w:val="24"/>
        </w:rPr>
      </w:pPr>
      <w:bookmarkStart w:id="63" w:name="bookmark127"/>
      <w:r>
        <w:rPr>
          <w:rStyle w:val="CharStyle6"/>
          <w:b/>
          <w:bCs/>
        </w:rPr>
        <w:t>Uwagi:</w:t>
      </w:r>
      <w:bookmarkEnd w:id="63"/>
    </w:p>
    <w:p w:rsidR="005055F5" w:rsidRDefault="005055F5">
      <w:pPr>
        <w:pStyle w:val="Style2"/>
        <w:numPr>
          <w:ilvl w:val="0"/>
          <w:numId w:val="9"/>
        </w:numPr>
        <w:tabs>
          <w:tab w:val="left" w:pos="770"/>
        </w:tabs>
        <w:spacing w:after="0"/>
        <w:ind w:firstLine="420"/>
        <w:rPr>
          <w:sz w:val="24"/>
          <w:szCs w:val="24"/>
        </w:rPr>
      </w:pPr>
      <w:r>
        <w:rPr>
          <w:rStyle w:val="CharStyle3"/>
        </w:rPr>
        <w:t>urządzenie powinno być zagregowane z odpowiednio dobranym ciągnikiem,</w:t>
      </w:r>
    </w:p>
    <w:p w:rsidR="005055F5" w:rsidRDefault="005055F5">
      <w:pPr>
        <w:pStyle w:val="Style2"/>
        <w:numPr>
          <w:ilvl w:val="0"/>
          <w:numId w:val="9"/>
        </w:numPr>
        <w:tabs>
          <w:tab w:val="left" w:pos="770"/>
        </w:tabs>
        <w:ind w:firstLine="420"/>
        <w:rPr>
          <w:sz w:val="24"/>
          <w:szCs w:val="24"/>
        </w:rPr>
      </w:pPr>
      <w:r>
        <w:rPr>
          <w:rStyle w:val="CharStyle3"/>
        </w:rPr>
        <w:t>sprzęt i narzędzia niezbędne do wykonania zabiegu zapewnia Wykonawca.</w:t>
      </w:r>
    </w:p>
    <w:p w:rsidR="005055F5" w:rsidRDefault="005055F5">
      <w:pPr>
        <w:pStyle w:val="Style5"/>
        <w:keepNext/>
        <w:keepLines/>
        <w:rPr>
          <w:b w:val="0"/>
          <w:bCs w:val="0"/>
          <w:sz w:val="24"/>
          <w:szCs w:val="24"/>
        </w:rPr>
      </w:pPr>
      <w:bookmarkStart w:id="64" w:name="bookmark129"/>
      <w:r>
        <w:rPr>
          <w:rStyle w:val="CharStyle6"/>
          <w:b/>
          <w:bCs/>
        </w:rPr>
        <w:t>Procedura odbioru:</w:t>
      </w:r>
      <w:bookmarkEnd w:id="64"/>
    </w:p>
    <w:p w:rsidR="005055F5" w:rsidRDefault="005055F5">
      <w:pPr>
        <w:pStyle w:val="Style2"/>
        <w:rPr>
          <w:sz w:val="24"/>
          <w:szCs w:val="24"/>
        </w:rPr>
      </w:pPr>
      <w:r>
        <w:rPr>
          <w:rStyle w:val="CharStyle3"/>
        </w:rPr>
        <w:t>Odbio r prac nastąpi poprzez:</w:t>
      </w:r>
    </w:p>
    <w:p w:rsidR="005055F5" w:rsidRDefault="005055F5">
      <w:pPr>
        <w:pStyle w:val="Style2"/>
        <w:numPr>
          <w:ilvl w:val="0"/>
          <w:numId w:val="9"/>
        </w:numPr>
        <w:tabs>
          <w:tab w:val="left" w:pos="770"/>
        </w:tabs>
        <w:spacing w:after="0"/>
        <w:ind w:firstLine="420"/>
        <w:rPr>
          <w:sz w:val="24"/>
          <w:szCs w:val="24"/>
        </w:rPr>
      </w:pPr>
      <w:r>
        <w:rPr>
          <w:rStyle w:val="CharStyle3"/>
        </w:rPr>
        <w:t>zweryfikowanie prawidłowos ci ich wykonania z opisem czynnos ci i zleceniem,</w:t>
      </w:r>
    </w:p>
    <w:p w:rsidR="005055F5" w:rsidRDefault="005055F5">
      <w:pPr>
        <w:pStyle w:val="Style2"/>
        <w:numPr>
          <w:ilvl w:val="0"/>
          <w:numId w:val="9"/>
        </w:numPr>
        <w:tabs>
          <w:tab w:val="left" w:pos="780"/>
        </w:tabs>
        <w:ind w:left="780" w:hanging="360"/>
        <w:jc w:val="both"/>
        <w:rPr>
          <w:sz w:val="24"/>
          <w:szCs w:val="24"/>
        </w:rPr>
      </w:pPr>
      <w:r>
        <w:rPr>
          <w:rStyle w:val="CharStyle3"/>
        </w:rPr>
        <w:t>dokonanie pomiaru powierzchni wykonanego zabiegu (np. przy pomocy: dalmierza, tas my mierniczej, GPS, itp). Zlecona powierzchnia powinna być pomniejszona o istniejące w wydzieleniu takie elementy jak: drogi, kępy drzewostanu nie objęte zabiegiem, bagna itp.</w:t>
      </w:r>
    </w:p>
    <w:p w:rsidR="005055F5" w:rsidRDefault="005055F5">
      <w:pPr>
        <w:pStyle w:val="Style2"/>
        <w:spacing w:after="500"/>
        <w:ind w:firstLine="780"/>
        <w:rPr>
          <w:sz w:val="24"/>
          <w:szCs w:val="24"/>
        </w:rPr>
      </w:pPr>
      <w:r>
        <w:rPr>
          <w:rStyle w:val="CharStyle3"/>
        </w:rPr>
        <w:t>(</w:t>
      </w:r>
      <w:r>
        <w:rPr>
          <w:rStyle w:val="CharStyle3"/>
          <w:i/>
          <w:iCs/>
        </w:rPr>
        <w:t>rozliczenie</w:t>
      </w:r>
      <w:r>
        <w:rPr>
          <w:rStyle w:val="CharStyle3"/>
        </w:rPr>
        <w:t xml:space="preserve"> z dokładnos cią do dwo ch miejsc po przecinku)</w:t>
      </w:r>
    </w:p>
    <w:p w:rsidR="005055F5" w:rsidRDefault="005055F5">
      <w:pPr>
        <w:pStyle w:val="Style7"/>
        <w:ind w:left="48"/>
        <w:rPr>
          <w:b w:val="0"/>
          <w:bCs w:val="0"/>
          <w:sz w:val="24"/>
          <w:szCs w:val="24"/>
        </w:rPr>
      </w:pPr>
      <w:r>
        <w:rPr>
          <w:rStyle w:val="CharStyle8"/>
          <w:b/>
          <w:bCs/>
        </w:rPr>
        <w:t>Wykonanie rabatowałków</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2314"/>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92</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WYK-RAB1</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both"/>
              <w:rPr>
                <w:sz w:val="24"/>
                <w:szCs w:val="24"/>
              </w:rPr>
            </w:pPr>
            <w:r>
              <w:rPr>
                <w:rStyle w:val="CharStyle10"/>
              </w:rPr>
              <w:t>WYK-RA0B1, WYK-RA0L1, WYK-RA2B1, WYK-RA2L1, WYK-RA4B1, WYK-RA4L1, WYK&gt;RA4B1, WYK&gt;RA4L1</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Wykonanie rabatowałków pługiem specjalistycznym 1-odkładnicowym</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360"/>
              <w:rPr>
                <w:sz w:val="24"/>
                <w:szCs w:val="24"/>
              </w:rPr>
            </w:pPr>
            <w:r>
              <w:rPr>
                <w:rStyle w:val="CharStyle10"/>
              </w:rPr>
              <w:t>KMTR</w:t>
            </w:r>
          </w:p>
        </w:tc>
      </w:tr>
      <w:tr w:rsidR="005055F5">
        <w:tblPrEx>
          <w:tblCellMar>
            <w:top w:w="0" w:type="dxa"/>
            <w:left w:w="0" w:type="dxa"/>
            <w:bottom w:w="0" w:type="dxa"/>
            <w:right w:w="0" w:type="dxa"/>
          </w:tblCellMar>
        </w:tblPrEx>
        <w:trPr>
          <w:trHeight w:hRule="exact" w:val="2318"/>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93</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WYK-RAB2</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jc w:val="both"/>
              <w:rPr>
                <w:sz w:val="24"/>
                <w:szCs w:val="24"/>
              </w:rPr>
            </w:pPr>
            <w:r>
              <w:rPr>
                <w:rStyle w:val="CharStyle10"/>
              </w:rPr>
              <w:t>WYK-RA0B2, WYK-RA0L2, WYK-RA2B2, WYK-RA2L2, WYK-RA4B2, WYK-RA4L2, WYK&gt;RA4B2, WYK&gt;RA4L2</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Wykonanie rabatowałków pługiem specjalistycznym 2-odkładnicowym</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360"/>
              <w:rPr>
                <w:sz w:val="24"/>
                <w:szCs w:val="24"/>
              </w:rPr>
            </w:pPr>
            <w:r>
              <w:rPr>
                <w:rStyle w:val="CharStyle10"/>
              </w:rPr>
              <w:t>KMTR</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9"/>
        </w:numPr>
        <w:tabs>
          <w:tab w:val="left" w:pos="770"/>
        </w:tabs>
        <w:spacing w:after="0"/>
        <w:ind w:firstLine="420"/>
        <w:rPr>
          <w:sz w:val="24"/>
          <w:szCs w:val="24"/>
        </w:rPr>
      </w:pPr>
      <w:r>
        <w:rPr>
          <w:rStyle w:val="CharStyle3"/>
        </w:rPr>
        <w:t>zawieszenie lub podczepienie sprzętu,</w:t>
      </w:r>
    </w:p>
    <w:p w:rsidR="005055F5" w:rsidRDefault="005055F5">
      <w:pPr>
        <w:pStyle w:val="Style2"/>
        <w:numPr>
          <w:ilvl w:val="0"/>
          <w:numId w:val="9"/>
        </w:numPr>
        <w:tabs>
          <w:tab w:val="left" w:pos="770"/>
        </w:tabs>
        <w:spacing w:after="0"/>
        <w:ind w:firstLine="420"/>
        <w:rPr>
          <w:sz w:val="24"/>
          <w:szCs w:val="24"/>
        </w:rPr>
      </w:pPr>
      <w:r>
        <w:rPr>
          <w:rStyle w:val="CharStyle3"/>
        </w:rPr>
        <w:t>regulację sprzętu,</w:t>
      </w:r>
    </w:p>
    <w:p w:rsidR="005055F5" w:rsidRDefault="005055F5">
      <w:pPr>
        <w:pStyle w:val="Style2"/>
        <w:numPr>
          <w:ilvl w:val="0"/>
          <w:numId w:val="9"/>
        </w:numPr>
        <w:tabs>
          <w:tab w:val="left" w:pos="770"/>
        </w:tabs>
        <w:spacing w:after="0"/>
        <w:ind w:firstLine="420"/>
        <w:rPr>
          <w:sz w:val="24"/>
          <w:szCs w:val="24"/>
        </w:rPr>
      </w:pPr>
      <w:r>
        <w:rPr>
          <w:rStyle w:val="CharStyle3"/>
        </w:rPr>
        <w:t>naorywania rabatowałków poprzez wyorywanie gleby,</w:t>
      </w:r>
    </w:p>
    <w:p w:rsidR="005055F5" w:rsidRDefault="005055F5">
      <w:pPr>
        <w:pStyle w:val="Style2"/>
        <w:numPr>
          <w:ilvl w:val="0"/>
          <w:numId w:val="9"/>
        </w:numPr>
        <w:tabs>
          <w:tab w:val="left" w:pos="770"/>
        </w:tabs>
        <w:ind w:firstLine="420"/>
        <w:rPr>
          <w:sz w:val="24"/>
          <w:szCs w:val="24"/>
        </w:rPr>
      </w:pPr>
      <w:r>
        <w:rPr>
          <w:rStyle w:val="CharStyle3"/>
        </w:rPr>
        <w:t>oczyszczenie i odstawienie sprzętu.</w:t>
      </w:r>
    </w:p>
    <w:p w:rsidR="005055F5" w:rsidRDefault="005055F5">
      <w:pPr>
        <w:pStyle w:val="Style5"/>
        <w:keepNext/>
        <w:keepLines/>
        <w:spacing w:line="271" w:lineRule="auto"/>
        <w:rPr>
          <w:b w:val="0"/>
          <w:bCs w:val="0"/>
          <w:sz w:val="24"/>
          <w:szCs w:val="24"/>
        </w:rPr>
      </w:pPr>
      <w:bookmarkStart w:id="65" w:name="bookmark131"/>
      <w:r>
        <w:rPr>
          <w:rStyle w:val="CharStyle6"/>
          <w:b/>
          <w:bCs/>
        </w:rPr>
        <w:t>Uwagi:</w:t>
      </w:r>
      <w:bookmarkEnd w:id="65"/>
    </w:p>
    <w:p w:rsidR="005055F5" w:rsidRDefault="005055F5">
      <w:pPr>
        <w:pStyle w:val="Style2"/>
        <w:numPr>
          <w:ilvl w:val="0"/>
          <w:numId w:val="9"/>
        </w:numPr>
        <w:tabs>
          <w:tab w:val="left" w:pos="770"/>
        </w:tabs>
        <w:spacing w:after="0"/>
        <w:ind w:firstLine="420"/>
        <w:rPr>
          <w:sz w:val="24"/>
          <w:szCs w:val="24"/>
        </w:rPr>
      </w:pPr>
      <w:r>
        <w:rPr>
          <w:rStyle w:val="CharStyle3"/>
        </w:rPr>
        <w:t>wysokość rabatowałka minimum 30 cm, szerokość u podstawy minimum 70 cm,</w:t>
      </w:r>
    </w:p>
    <w:p w:rsidR="005055F5" w:rsidRDefault="005055F5">
      <w:pPr>
        <w:pStyle w:val="Style2"/>
        <w:numPr>
          <w:ilvl w:val="0"/>
          <w:numId w:val="9"/>
        </w:numPr>
        <w:tabs>
          <w:tab w:val="left" w:pos="770"/>
        </w:tabs>
        <w:spacing w:after="0"/>
        <w:ind w:firstLine="420"/>
        <w:rPr>
          <w:sz w:val="24"/>
          <w:szCs w:val="24"/>
        </w:rPr>
      </w:pPr>
      <w:r>
        <w:rPr>
          <w:rStyle w:val="CharStyle3"/>
        </w:rPr>
        <w:t>odległość pomiędzy środkami rabatowałków powinna wynosić około 150 cm (+/- 20%),</w:t>
      </w:r>
    </w:p>
    <w:p w:rsidR="005055F5" w:rsidRDefault="005055F5">
      <w:pPr>
        <w:pStyle w:val="Style2"/>
        <w:numPr>
          <w:ilvl w:val="0"/>
          <w:numId w:val="9"/>
        </w:numPr>
        <w:tabs>
          <w:tab w:val="left" w:pos="780"/>
        </w:tabs>
        <w:spacing w:after="0"/>
        <w:ind w:left="780" w:hanging="360"/>
        <w:rPr>
          <w:sz w:val="24"/>
          <w:szCs w:val="24"/>
        </w:rPr>
      </w:pPr>
      <w:r>
        <w:rPr>
          <w:rStyle w:val="CharStyle3"/>
        </w:rPr>
        <w:t>szczegółowe wskazanie kierunku przebiegu bruzd Zamawiający przekazuje w zleceniu i w trakcie wprowadzania Wykonawcy na pozycję, na której wykonywany będzie zabieg,</w:t>
      </w:r>
    </w:p>
    <w:p w:rsidR="005055F5" w:rsidRDefault="005055F5">
      <w:pPr>
        <w:pStyle w:val="Style2"/>
        <w:numPr>
          <w:ilvl w:val="0"/>
          <w:numId w:val="9"/>
        </w:numPr>
        <w:tabs>
          <w:tab w:val="left" w:pos="770"/>
        </w:tabs>
        <w:ind w:firstLine="420"/>
        <w:rPr>
          <w:sz w:val="24"/>
          <w:szCs w:val="24"/>
        </w:rPr>
      </w:pPr>
      <w:r>
        <w:rPr>
          <w:rStyle w:val="CharStyle3"/>
        </w:rPr>
        <w:t>sprzęt i narzędzia niezbędne do wykonania zabiegu zapewnia Wykonawca.</w:t>
      </w:r>
    </w:p>
    <w:p w:rsidR="005055F5" w:rsidRDefault="005055F5">
      <w:pPr>
        <w:pStyle w:val="Style5"/>
        <w:keepNext/>
        <w:keepLines/>
        <w:spacing w:line="271" w:lineRule="auto"/>
        <w:rPr>
          <w:b w:val="0"/>
          <w:bCs w:val="0"/>
          <w:sz w:val="24"/>
          <w:szCs w:val="24"/>
        </w:rPr>
      </w:pPr>
      <w:bookmarkStart w:id="66" w:name="bookmark133"/>
      <w:r>
        <w:rPr>
          <w:rStyle w:val="CharStyle6"/>
          <w:b/>
          <w:bCs/>
        </w:rPr>
        <w:t>Procedura odbioru:</w:t>
      </w:r>
      <w:bookmarkEnd w:id="66"/>
    </w:p>
    <w:p w:rsidR="005055F5" w:rsidRDefault="005055F5">
      <w:pPr>
        <w:pStyle w:val="Style2"/>
        <w:spacing w:after="0"/>
        <w:ind w:left="780"/>
        <w:jc w:val="both"/>
        <w:rPr>
          <w:sz w:val="24"/>
          <w:szCs w:val="24"/>
        </w:rPr>
      </w:pPr>
      <w:r>
        <w:rPr>
          <w:rStyle w:val="CharStyle3"/>
        </w:rPr>
        <w:t>odbiór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 pomiędzy środkami rabatowałków wynosi ok. 150 cm (+/- 20 %) jest 6667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rsidR="005055F5" w:rsidRDefault="005055F5">
      <w:pPr>
        <w:pStyle w:val="Style2"/>
        <w:spacing w:after="0"/>
        <w:ind w:left="780"/>
        <w:jc w:val="both"/>
        <w:rPr>
          <w:sz w:val="24"/>
          <w:szCs w:val="24"/>
        </w:rPr>
      </w:pPr>
      <w:r>
        <w:rPr>
          <w:rStyle w:val="CharStyle3"/>
        </w:rPr>
        <w:t>sprawdzenie szerokości bruzd zostanie wykonane miarą prostopadle do osi bruzdy w ilości min. 5 pomiarów na każdy hektar. Dopuszcza się tolerancję +/- 10%.</w:t>
      </w:r>
    </w:p>
    <w:p w:rsidR="005055F5" w:rsidRDefault="005055F5">
      <w:pPr>
        <w:pStyle w:val="Style2"/>
        <w:ind w:left="780"/>
        <w:jc w:val="both"/>
        <w:rPr>
          <w:sz w:val="24"/>
          <w:szCs w:val="24"/>
        </w:rPr>
      </w:pPr>
      <w:r>
        <w:rPr>
          <w:rStyle w:val="CharStyle3"/>
        </w:rPr>
        <w:t>sprawdzenie wysokości rabatowałków zostanie wykonane miarą prostopadle do podłoża w ilości min. 5 pomiarów na każdy hektar. Dopuszcza się tolerancję +/- 10%.</w:t>
      </w:r>
    </w:p>
    <w:p w:rsidR="005055F5" w:rsidRDefault="005055F5">
      <w:pPr>
        <w:pStyle w:val="Style2"/>
        <w:spacing w:after="60"/>
        <w:ind w:left="780"/>
        <w:jc w:val="both"/>
        <w:rPr>
          <w:sz w:val="24"/>
          <w:szCs w:val="24"/>
        </w:rPr>
        <w:sectPr w:rsidR="005055F5">
          <w:pgSz w:w="11909" w:h="16838"/>
          <w:pgMar w:top="1428" w:right="1118" w:bottom="1212" w:left="1271" w:header="1000" w:footer="784" w:gutter="0"/>
          <w:cols w:space="708"/>
          <w:noEndnote/>
          <w:docGrid w:linePitch="360"/>
        </w:sectPr>
      </w:pPr>
      <w:r>
        <w:rPr>
          <w:rStyle w:val="CharStyle3"/>
          <w:i/>
          <w:iCs/>
        </w:rPr>
        <w:t>(rozliczenie z dokładnością do dwóch miejsc po przecinku)</w:t>
      </w:r>
    </w:p>
    <w:p w:rsidR="005055F5" w:rsidRDefault="005055F5">
      <w:pPr>
        <w:pStyle w:val="Style5"/>
        <w:keepNext/>
        <w:keepLines/>
        <w:spacing w:after="500" w:line="240" w:lineRule="auto"/>
        <w:jc w:val="center"/>
        <w:rPr>
          <w:b w:val="0"/>
          <w:bCs w:val="0"/>
          <w:sz w:val="24"/>
          <w:szCs w:val="24"/>
        </w:rPr>
      </w:pPr>
      <w:bookmarkStart w:id="67" w:name="bookmark135"/>
      <w:r>
        <w:rPr>
          <w:rStyle w:val="CharStyle6"/>
          <w:b/>
          <w:bCs/>
        </w:rPr>
        <w:t>Sztuczne wprowadzanie młodego pokolenia</w:t>
      </w:r>
      <w:bookmarkEnd w:id="67"/>
    </w:p>
    <w:p w:rsidR="005055F5" w:rsidRDefault="005055F5">
      <w:pPr>
        <w:pStyle w:val="Style7"/>
        <w:rPr>
          <w:b w:val="0"/>
          <w:bCs w:val="0"/>
          <w:sz w:val="24"/>
          <w:szCs w:val="24"/>
        </w:rPr>
      </w:pPr>
      <w:r>
        <w:rPr>
          <w:rStyle w:val="CharStyle8"/>
          <w:b/>
          <w:bCs/>
        </w:rPr>
        <w:t>Sadzenie jednolatek</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200"/>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2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200"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 a miary</w:t>
            </w:r>
          </w:p>
        </w:tc>
      </w:tr>
      <w:tr w:rsidR="005055F5">
        <w:tblPrEx>
          <w:tblCellMar>
            <w:top w:w="0" w:type="dxa"/>
            <w:left w:w="0" w:type="dxa"/>
            <w:bottom w:w="0" w:type="dxa"/>
            <w:right w:w="0" w:type="dxa"/>
          </w:tblCellMar>
        </w:tblPrEx>
        <w:trPr>
          <w:trHeight w:hRule="exact" w:val="1286"/>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94</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SADZ 1R</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SADZ-1KP</w:t>
            </w:r>
          </w:p>
          <w:p w:rsidR="005055F5" w:rsidRDefault="005055F5">
            <w:pPr>
              <w:pStyle w:val="Style9"/>
              <w:spacing w:after="0"/>
              <w:rPr>
                <w:sz w:val="24"/>
                <w:szCs w:val="24"/>
              </w:rPr>
            </w:pPr>
            <w:r>
              <w:rPr>
                <w:rStyle w:val="CharStyle10"/>
              </w:rPr>
              <w:t>SADZ-1KR</w:t>
            </w:r>
          </w:p>
          <w:p w:rsidR="005055F5" w:rsidRDefault="005055F5">
            <w:pPr>
              <w:pStyle w:val="Style9"/>
              <w:spacing w:after="0"/>
              <w:rPr>
                <w:sz w:val="24"/>
                <w:szCs w:val="24"/>
              </w:rPr>
            </w:pPr>
            <w:r>
              <w:rPr>
                <w:rStyle w:val="CharStyle10"/>
              </w:rPr>
              <w:t>SADZ-1D</w:t>
            </w:r>
          </w:p>
          <w:p w:rsidR="005055F5" w:rsidRDefault="005055F5">
            <w:pPr>
              <w:pStyle w:val="Style9"/>
              <w:spacing w:after="0"/>
              <w:rPr>
                <w:sz w:val="24"/>
                <w:szCs w:val="24"/>
              </w:rPr>
            </w:pPr>
            <w:r>
              <w:rPr>
                <w:rStyle w:val="CharStyle10"/>
              </w:rPr>
              <w:t>SADZ-1M</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Sadzenie 1-latek z odkrytym systemem korzeniowym</w:t>
            </w:r>
          </w:p>
        </w:tc>
        <w:tc>
          <w:tcPr>
            <w:tcW w:w="1200"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TSZT</w:t>
            </w:r>
          </w:p>
        </w:tc>
      </w:tr>
    </w:tbl>
    <w:p w:rsidR="005055F5" w:rsidRDefault="005055F5">
      <w:pPr>
        <w:pStyle w:val="Style7"/>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0"/>
        </w:numPr>
        <w:tabs>
          <w:tab w:val="left" w:pos="725"/>
        </w:tabs>
        <w:spacing w:after="0"/>
        <w:ind w:firstLine="360"/>
        <w:rPr>
          <w:sz w:val="24"/>
          <w:szCs w:val="24"/>
        </w:rPr>
      </w:pPr>
      <w:r>
        <w:rPr>
          <w:rStyle w:val="CharStyle3"/>
        </w:rPr>
        <w:t>załadunek sadzonek do pojemników z zabezpieczeniem korzeni przed wysychaniem,</w:t>
      </w:r>
    </w:p>
    <w:p w:rsidR="005055F5" w:rsidRDefault="005055F5">
      <w:pPr>
        <w:pStyle w:val="Style2"/>
        <w:numPr>
          <w:ilvl w:val="0"/>
          <w:numId w:val="10"/>
        </w:numPr>
        <w:tabs>
          <w:tab w:val="left" w:pos="725"/>
        </w:tabs>
        <w:spacing w:after="0"/>
        <w:ind w:firstLine="360"/>
        <w:rPr>
          <w:sz w:val="24"/>
          <w:szCs w:val="24"/>
        </w:rPr>
      </w:pPr>
      <w:r>
        <w:rPr>
          <w:rStyle w:val="CharStyle3"/>
        </w:rPr>
        <w:t>doniesienie sadzonek w miejsce sadzenia,</w:t>
      </w:r>
    </w:p>
    <w:p w:rsidR="005055F5" w:rsidRDefault="005055F5">
      <w:pPr>
        <w:pStyle w:val="Style2"/>
        <w:numPr>
          <w:ilvl w:val="0"/>
          <w:numId w:val="10"/>
        </w:numPr>
        <w:tabs>
          <w:tab w:val="left" w:pos="725"/>
        </w:tabs>
        <w:spacing w:after="0"/>
        <w:ind w:left="720" w:hanging="360"/>
        <w:jc w:val="both"/>
        <w:rPr>
          <w:sz w:val="24"/>
          <w:szCs w:val="24"/>
        </w:rPr>
      </w:pPr>
      <w:r>
        <w:rPr>
          <w:rStyle w:val="CharStyle3"/>
        </w:rPr>
        <w:t>sadzenie przy pomocy narzędzi ręcznych ….. poprzez: wykonanie w ziemi otworu, umieszczenie w otworze korzeni sadzonki, zamknięcie, dociśnięcie i ubicie gleby wokół sadzonek oraz oczyszczenie sadzonki z ziemi,</w:t>
      </w:r>
    </w:p>
    <w:p w:rsidR="005055F5" w:rsidRDefault="005055F5">
      <w:pPr>
        <w:pStyle w:val="Style2"/>
        <w:spacing w:after="0"/>
        <w:ind w:firstLine="720"/>
        <w:jc w:val="both"/>
        <w:rPr>
          <w:sz w:val="24"/>
          <w:szCs w:val="24"/>
        </w:rPr>
      </w:pPr>
      <w:r>
        <w:rPr>
          <w:rStyle w:val="CharStyle3"/>
        </w:rPr>
        <w:t>lub</w:t>
      </w:r>
    </w:p>
    <w:p w:rsidR="005055F5" w:rsidRDefault="005055F5">
      <w:pPr>
        <w:pStyle w:val="Style2"/>
        <w:numPr>
          <w:ilvl w:val="0"/>
          <w:numId w:val="10"/>
        </w:numPr>
        <w:tabs>
          <w:tab w:val="left" w:pos="725"/>
        </w:tabs>
        <w:ind w:left="720" w:hanging="360"/>
        <w:jc w:val="both"/>
        <w:rPr>
          <w:sz w:val="24"/>
          <w:szCs w:val="24"/>
        </w:rPr>
      </w:pPr>
      <w:r>
        <w:rPr>
          <w:rStyle w:val="CharStyle3"/>
        </w:rPr>
        <w:t>sadzenie przy pomocy sadzarki poprzez: sadzenie sadzarką zgodnie z m.in. instrukcją obsługi, sprawdzanie na bieżąco jakości sadzenia i ręczne poprawianie wadliwie posadzonych sadzonek.</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10"/>
        </w:numPr>
        <w:tabs>
          <w:tab w:val="left" w:pos="725"/>
        </w:tabs>
        <w:spacing w:after="0"/>
        <w:ind w:left="720" w:hanging="360"/>
        <w:jc w:val="both"/>
        <w:rPr>
          <w:sz w:val="24"/>
          <w:szCs w:val="24"/>
        </w:rPr>
      </w:pPr>
      <w:r>
        <w:rPr>
          <w:rStyle w:val="CharStyle3"/>
        </w:rPr>
        <w:t>w przypadku sadzenia za pomocą narzędzi ręcznych takich, jak np. kostur lub siekieromotyka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rsidR="005055F5" w:rsidRDefault="005055F5">
      <w:pPr>
        <w:pStyle w:val="Style2"/>
        <w:numPr>
          <w:ilvl w:val="0"/>
          <w:numId w:val="10"/>
        </w:numPr>
        <w:tabs>
          <w:tab w:val="left" w:pos="725"/>
        </w:tabs>
        <w:spacing w:after="0"/>
        <w:ind w:left="720" w:hanging="360"/>
        <w:jc w:val="both"/>
        <w:rPr>
          <w:sz w:val="24"/>
          <w:szCs w:val="24"/>
        </w:rPr>
      </w:pPr>
      <w:r>
        <w:rPr>
          <w:rStyle w:val="CharStyle3"/>
        </w:rPr>
        <w:t>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Glebę wokół sadzonki należy udeptać nie pozostawiając zagłębień,</w:t>
      </w:r>
    </w:p>
    <w:p w:rsidR="005055F5" w:rsidRDefault="005055F5">
      <w:pPr>
        <w:pStyle w:val="Style2"/>
        <w:numPr>
          <w:ilvl w:val="0"/>
          <w:numId w:val="10"/>
        </w:numPr>
        <w:tabs>
          <w:tab w:val="left" w:pos="725"/>
        </w:tabs>
        <w:spacing w:after="0"/>
        <w:ind w:left="720" w:hanging="360"/>
        <w:jc w:val="both"/>
        <w:rPr>
          <w:sz w:val="24"/>
          <w:szCs w:val="24"/>
        </w:rPr>
      </w:pPr>
      <w:r>
        <w:rPr>
          <w:rStyle w:val="CharStyle3"/>
        </w:rPr>
        <w:t>dopuszcza się sadzenie całych upraw lub ich części za pomocą sadzarki. W miejscach, gdzie niemożliwe było posadzenie sadzarką wykonać należy sadzenie za pomocą narzędzi ręcznych. Powierzchnie, na których Zamawiający nie dopuszcza sadzenia sadzarką wskazane są w załączniku do SWZ nr… .</w:t>
      </w:r>
    </w:p>
    <w:p w:rsidR="005055F5" w:rsidRDefault="005055F5">
      <w:pPr>
        <w:pStyle w:val="Style2"/>
        <w:numPr>
          <w:ilvl w:val="0"/>
          <w:numId w:val="10"/>
        </w:numPr>
        <w:tabs>
          <w:tab w:val="left" w:pos="725"/>
        </w:tabs>
        <w:spacing w:after="0"/>
        <w:ind w:left="720" w:hanging="360"/>
        <w:jc w:val="both"/>
        <w:rPr>
          <w:sz w:val="24"/>
          <w:szCs w:val="24"/>
        </w:rPr>
      </w:pPr>
      <w:r>
        <w:rPr>
          <w:rStyle w:val="CharStyle3"/>
        </w:rPr>
        <w:t>więźba i rozmieszczenie sadzonek wprowadzanych na uprawy leśne zostaną określone w przekazanych Wykonawcy zleceniach i szkicach odnowieniowych. Rozmieszczenie gatunków domieszkowych na uprawie zostanie oznaczone w terenie przez Zamawiającego.</w:t>
      </w:r>
    </w:p>
    <w:p w:rsidR="005055F5" w:rsidRDefault="005055F5">
      <w:pPr>
        <w:pStyle w:val="Style2"/>
        <w:numPr>
          <w:ilvl w:val="0"/>
          <w:numId w:val="10"/>
        </w:numPr>
        <w:tabs>
          <w:tab w:val="left" w:pos="725"/>
        </w:tabs>
        <w:ind w:firstLine="360"/>
        <w:rPr>
          <w:sz w:val="24"/>
          <w:szCs w:val="24"/>
        </w:rPr>
      </w:pPr>
      <w:r>
        <w:rPr>
          <w:rStyle w:val="CharStyle3"/>
        </w:rPr>
        <w:t>materiał sadzeniowy zapewnia Zamawiający.</w:t>
      </w:r>
    </w:p>
    <w:p w:rsidR="005055F5" w:rsidRDefault="005055F5">
      <w:pPr>
        <w:pStyle w:val="Style5"/>
        <w:keepNext/>
        <w:keepLines/>
        <w:rPr>
          <w:b w:val="0"/>
          <w:bCs w:val="0"/>
          <w:sz w:val="24"/>
          <w:szCs w:val="24"/>
        </w:rPr>
      </w:pPr>
      <w:bookmarkStart w:id="68" w:name="bookmark137"/>
      <w:r>
        <w:rPr>
          <w:rStyle w:val="CharStyle6"/>
          <w:b/>
          <w:bCs/>
        </w:rPr>
        <w:t>Procedura odbioru:</w:t>
      </w:r>
      <w:bookmarkEnd w:id="68"/>
    </w:p>
    <w:p w:rsidR="005055F5" w:rsidRDefault="005055F5">
      <w:pPr>
        <w:pStyle w:val="Style2"/>
        <w:numPr>
          <w:ilvl w:val="0"/>
          <w:numId w:val="10"/>
        </w:numPr>
        <w:tabs>
          <w:tab w:val="left" w:pos="725"/>
        </w:tabs>
        <w:spacing w:after="100"/>
        <w:ind w:left="720" w:hanging="360"/>
        <w:jc w:val="both"/>
        <w:rPr>
          <w:sz w:val="24"/>
          <w:szCs w:val="24"/>
        </w:rPr>
      </w:pPr>
      <w:r>
        <w:rPr>
          <w:rStyle w:val="CharStyle3"/>
        </w:rPr>
        <w:t>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w:t>
      </w:r>
    </w:p>
    <w:p w:rsidR="005055F5" w:rsidRDefault="005055F5">
      <w:pPr>
        <w:pStyle w:val="Style2"/>
        <w:spacing w:after="500"/>
        <w:ind w:firstLine="720"/>
        <w:rPr>
          <w:sz w:val="24"/>
          <w:szCs w:val="24"/>
        </w:rPr>
      </w:pPr>
      <w:r>
        <w:rPr>
          <w:rStyle w:val="CharStyle3"/>
          <w:i/>
          <w:iCs/>
        </w:rPr>
        <w:t>(rozliczenie z dokładnością do dwóch miejsc po przecinku)</w:t>
      </w:r>
    </w:p>
    <w:p w:rsidR="005055F5" w:rsidRDefault="005055F5">
      <w:pPr>
        <w:pStyle w:val="Style7"/>
        <w:rPr>
          <w:b w:val="0"/>
          <w:bCs w:val="0"/>
          <w:sz w:val="24"/>
          <w:szCs w:val="24"/>
        </w:rPr>
      </w:pPr>
      <w:r>
        <w:rPr>
          <w:rStyle w:val="CharStyle8"/>
          <w:b/>
          <w:bCs/>
        </w:rPr>
        <w:t>Sadzenie wielolatek</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200"/>
      </w:tblGrid>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2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200"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 a miary</w:t>
            </w:r>
          </w:p>
        </w:tc>
      </w:tr>
      <w:tr w:rsidR="005055F5">
        <w:tblPrEx>
          <w:tblCellMar>
            <w:top w:w="0" w:type="dxa"/>
            <w:left w:w="0" w:type="dxa"/>
            <w:bottom w:w="0" w:type="dxa"/>
            <w:right w:w="0" w:type="dxa"/>
          </w:tblCellMar>
        </w:tblPrEx>
        <w:trPr>
          <w:trHeight w:hRule="exact" w:val="768"/>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95</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SADZ WIEL</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SADZ-WM</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Sadzenie wielolatek z odkrytym systemem korzeniowym</w:t>
            </w:r>
          </w:p>
        </w:tc>
        <w:tc>
          <w:tcPr>
            <w:tcW w:w="1200"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TSZT</w:t>
            </w:r>
          </w:p>
        </w:tc>
      </w:tr>
    </w:tbl>
    <w:p w:rsidR="005055F5" w:rsidRDefault="005055F5">
      <w:pPr>
        <w:pStyle w:val="Style7"/>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10"/>
        </w:numPr>
        <w:tabs>
          <w:tab w:val="left" w:pos="725"/>
        </w:tabs>
        <w:spacing w:after="0"/>
        <w:ind w:firstLine="360"/>
        <w:rPr>
          <w:sz w:val="24"/>
          <w:szCs w:val="24"/>
        </w:rPr>
      </w:pPr>
      <w:r>
        <w:rPr>
          <w:rStyle w:val="CharStyle3"/>
        </w:rPr>
        <w:t>załadunek sadzonek do pojemników z zabezpieczeniem korzeni przed wysychaniem,</w:t>
      </w:r>
    </w:p>
    <w:p w:rsidR="005055F5" w:rsidRDefault="005055F5">
      <w:pPr>
        <w:pStyle w:val="Style2"/>
        <w:numPr>
          <w:ilvl w:val="0"/>
          <w:numId w:val="10"/>
        </w:numPr>
        <w:tabs>
          <w:tab w:val="left" w:pos="725"/>
        </w:tabs>
        <w:spacing w:after="0"/>
        <w:ind w:firstLine="360"/>
        <w:rPr>
          <w:sz w:val="24"/>
          <w:szCs w:val="24"/>
        </w:rPr>
      </w:pPr>
      <w:r>
        <w:rPr>
          <w:rStyle w:val="CharStyle3"/>
        </w:rPr>
        <w:t>doniesienie sadzonek w miejsce sadzenia,</w:t>
      </w:r>
    </w:p>
    <w:p w:rsidR="005055F5" w:rsidRDefault="005055F5">
      <w:pPr>
        <w:pStyle w:val="Style2"/>
        <w:numPr>
          <w:ilvl w:val="0"/>
          <w:numId w:val="10"/>
        </w:numPr>
        <w:tabs>
          <w:tab w:val="left" w:pos="725"/>
        </w:tabs>
        <w:spacing w:after="0"/>
        <w:ind w:left="720" w:hanging="360"/>
        <w:jc w:val="both"/>
        <w:rPr>
          <w:sz w:val="24"/>
          <w:szCs w:val="24"/>
        </w:rPr>
      </w:pPr>
      <w:r>
        <w:rPr>
          <w:rStyle w:val="CharStyle3"/>
        </w:rPr>
        <w:t>sadzenie przy pomocy narzędzi ręcznych ….. poprzez: wykonanie w ziemi otworu, umieszczenie w otworze korzeni sadzonki, zamknięcie, dociśnięcie i ubicie gleby wokół sadzonek oraz oczyszczenie sadzonki z ziemi,</w:t>
      </w:r>
    </w:p>
    <w:p w:rsidR="005055F5" w:rsidRDefault="005055F5">
      <w:pPr>
        <w:pStyle w:val="Style2"/>
        <w:spacing w:after="0"/>
        <w:ind w:firstLine="720"/>
        <w:rPr>
          <w:sz w:val="24"/>
          <w:szCs w:val="24"/>
        </w:rPr>
      </w:pPr>
      <w:r>
        <w:rPr>
          <w:rStyle w:val="CharStyle3"/>
        </w:rPr>
        <w:t>lub</w:t>
      </w:r>
    </w:p>
    <w:p w:rsidR="005055F5" w:rsidRDefault="005055F5">
      <w:pPr>
        <w:pStyle w:val="Style2"/>
        <w:numPr>
          <w:ilvl w:val="0"/>
          <w:numId w:val="10"/>
        </w:numPr>
        <w:tabs>
          <w:tab w:val="left" w:pos="725"/>
        </w:tabs>
        <w:spacing w:after="100"/>
        <w:ind w:left="720" w:hanging="360"/>
        <w:jc w:val="both"/>
        <w:rPr>
          <w:sz w:val="24"/>
          <w:szCs w:val="24"/>
        </w:rPr>
      </w:pPr>
      <w:r>
        <w:rPr>
          <w:rStyle w:val="CharStyle3"/>
        </w:rPr>
        <w:t>sadzenie przy pomocy sadzarki poprzez: sadzenie sadzarką zgodnie z m.in. instrukcją obsługi, sprawdzanie na bieżąco jakości sadzenia i ręczne poprawianie wadliwie posadzonych sadzonek.</w:t>
      </w:r>
    </w:p>
    <w:p w:rsidR="005055F5" w:rsidRDefault="005055F5">
      <w:pPr>
        <w:pStyle w:val="Style2"/>
        <w:spacing w:after="100" w:line="269" w:lineRule="auto"/>
        <w:rPr>
          <w:sz w:val="24"/>
          <w:szCs w:val="24"/>
        </w:rPr>
      </w:pPr>
      <w:r>
        <w:rPr>
          <w:rStyle w:val="CharStyle3"/>
          <w:b/>
          <w:bCs/>
          <w:sz w:val="20"/>
          <w:szCs w:val="20"/>
        </w:rPr>
        <w:t>Uwagi:</w:t>
      </w:r>
    </w:p>
    <w:p w:rsidR="005055F5" w:rsidRDefault="005055F5">
      <w:pPr>
        <w:pStyle w:val="Style2"/>
        <w:numPr>
          <w:ilvl w:val="0"/>
          <w:numId w:val="10"/>
        </w:numPr>
        <w:tabs>
          <w:tab w:val="left" w:pos="725"/>
        </w:tabs>
        <w:spacing w:after="0"/>
        <w:ind w:left="720" w:hanging="360"/>
        <w:jc w:val="both"/>
        <w:rPr>
          <w:sz w:val="24"/>
          <w:szCs w:val="24"/>
        </w:rPr>
      </w:pPr>
      <w:r>
        <w:rPr>
          <w:rStyle w:val="CharStyle3"/>
        </w:rPr>
        <w:t>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Glebę wokół sadzonki należy udeptać nie pozostawiając zagłębień,</w:t>
      </w:r>
    </w:p>
    <w:p w:rsidR="005055F5" w:rsidRDefault="005055F5">
      <w:pPr>
        <w:pStyle w:val="Style2"/>
        <w:numPr>
          <w:ilvl w:val="0"/>
          <w:numId w:val="10"/>
        </w:numPr>
        <w:tabs>
          <w:tab w:val="left" w:pos="725"/>
        </w:tabs>
        <w:spacing w:after="0"/>
        <w:ind w:left="720" w:hanging="360"/>
        <w:jc w:val="both"/>
        <w:rPr>
          <w:sz w:val="24"/>
          <w:szCs w:val="24"/>
        </w:rPr>
      </w:pPr>
      <w:r>
        <w:rPr>
          <w:rStyle w:val="CharStyle3"/>
        </w:rPr>
        <w:t>dopuszcza się sadzenie całych upraw lub ich części za pomocą sadzarki. W miejscach, gdzie niemożliwe było posadzenie sadzarką wykonać należy sadzenie za pomocą narzędzi ręcznych. Powierzchnie, na których Zamawiający nie dopuszcza sadzenia sadzarką wskazane są w załączniku do SWZ nr… .</w:t>
      </w:r>
    </w:p>
    <w:p w:rsidR="005055F5" w:rsidRDefault="005055F5">
      <w:pPr>
        <w:pStyle w:val="Style2"/>
        <w:numPr>
          <w:ilvl w:val="0"/>
          <w:numId w:val="10"/>
        </w:numPr>
        <w:tabs>
          <w:tab w:val="left" w:pos="725"/>
        </w:tabs>
        <w:spacing w:after="0"/>
        <w:ind w:left="720" w:hanging="360"/>
        <w:jc w:val="both"/>
        <w:rPr>
          <w:sz w:val="24"/>
          <w:szCs w:val="24"/>
        </w:rPr>
      </w:pPr>
      <w:r>
        <w:rPr>
          <w:rStyle w:val="CharStyle3"/>
        </w:rPr>
        <w:t>więźba i rozmieszczenie sadzonek wprowadzanych na uprawy leśne zostaną określone w przekazanych Wykonawcy zleceniach i szkicach odnowieniowych. Rozmieszczenie gatunków domieszkowych na uprawie zostanie oznaczone w terenie przez Zamawiającego,</w:t>
      </w:r>
    </w:p>
    <w:p w:rsidR="005055F5" w:rsidRDefault="005055F5">
      <w:pPr>
        <w:pStyle w:val="Style2"/>
        <w:numPr>
          <w:ilvl w:val="0"/>
          <w:numId w:val="10"/>
        </w:numPr>
        <w:tabs>
          <w:tab w:val="left" w:pos="725"/>
        </w:tabs>
        <w:spacing w:after="60"/>
        <w:ind w:firstLine="360"/>
        <w:rPr>
          <w:sz w:val="24"/>
          <w:szCs w:val="24"/>
        </w:rPr>
      </w:pPr>
      <w:r>
        <w:rPr>
          <w:rStyle w:val="CharStyle3"/>
        </w:rPr>
        <w:t>materiał sadzeniowy zapewnia Zamawiający.</w:t>
      </w:r>
    </w:p>
    <w:p w:rsidR="005055F5" w:rsidRDefault="005055F5">
      <w:pPr>
        <w:pStyle w:val="Style5"/>
        <w:keepNext/>
        <w:keepLines/>
        <w:spacing w:line="240" w:lineRule="auto"/>
        <w:rPr>
          <w:b w:val="0"/>
          <w:bCs w:val="0"/>
          <w:sz w:val="24"/>
          <w:szCs w:val="24"/>
        </w:rPr>
      </w:pPr>
      <w:bookmarkStart w:id="69" w:name="bookmark139"/>
      <w:r>
        <w:rPr>
          <w:rStyle w:val="CharStyle6"/>
          <w:b/>
          <w:bCs/>
        </w:rPr>
        <w:t>Procedura odbioru:</w:t>
      </w:r>
      <w:bookmarkEnd w:id="69"/>
    </w:p>
    <w:p w:rsidR="005055F5" w:rsidRDefault="005055F5">
      <w:pPr>
        <w:pStyle w:val="Style2"/>
        <w:numPr>
          <w:ilvl w:val="0"/>
          <w:numId w:val="10"/>
        </w:numPr>
        <w:tabs>
          <w:tab w:val="left" w:pos="725"/>
        </w:tabs>
        <w:ind w:left="720" w:hanging="360"/>
        <w:jc w:val="both"/>
        <w:rPr>
          <w:sz w:val="24"/>
          <w:szCs w:val="24"/>
        </w:rPr>
      </w:pPr>
      <w:r>
        <w:rPr>
          <w:rStyle w:val="CharStyle3"/>
        </w:rPr>
        <w:t>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w:t>
      </w:r>
    </w:p>
    <w:p w:rsidR="005055F5" w:rsidRDefault="005055F5">
      <w:pPr>
        <w:pStyle w:val="Style2"/>
        <w:spacing w:after="260"/>
        <w:ind w:firstLine="720"/>
        <w:jc w:val="both"/>
        <w:rPr>
          <w:sz w:val="24"/>
          <w:szCs w:val="24"/>
        </w:rPr>
      </w:pPr>
      <w:r>
        <w:rPr>
          <w:rStyle w:val="CharStyle3"/>
          <w:i/>
          <w:iCs/>
        </w:rPr>
        <w:t>(rozliczenie z dokładnością do dwóch miejsc po przecinku)</w:t>
      </w:r>
    </w:p>
    <w:p w:rsidR="005055F5" w:rsidRDefault="005055F5">
      <w:pPr>
        <w:pStyle w:val="Style7"/>
        <w:rPr>
          <w:b w:val="0"/>
          <w:bCs w:val="0"/>
          <w:sz w:val="24"/>
          <w:szCs w:val="24"/>
        </w:rPr>
      </w:pPr>
      <w:r>
        <w:rPr>
          <w:rStyle w:val="CharStyle8"/>
          <w:b/>
          <w:bCs/>
        </w:rPr>
        <w:t>Sadzenie w poprawkach i uzupełnieniach</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200"/>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2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200"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 a miary</w:t>
            </w:r>
          </w:p>
        </w:tc>
      </w:tr>
      <w:tr w:rsidR="005055F5">
        <w:tblPrEx>
          <w:tblCellMar>
            <w:top w:w="0" w:type="dxa"/>
            <w:left w:w="0" w:type="dxa"/>
            <w:bottom w:w="0" w:type="dxa"/>
            <w:right w:w="0" w:type="dxa"/>
          </w:tblCellMar>
        </w:tblPrEx>
        <w:trPr>
          <w:trHeight w:hRule="exact" w:val="773"/>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96</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SADZ POP</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right="600"/>
              <w:jc w:val="right"/>
              <w:rPr>
                <w:sz w:val="24"/>
                <w:szCs w:val="24"/>
              </w:rPr>
            </w:pPr>
            <w:r>
              <w:rPr>
                <w:rStyle w:val="CharStyle10"/>
              </w:rPr>
              <w:t>POPR-1KP POPR-WM</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Sadzenie jednolatek i wielolatek w poprawkach i uzupełnieniach</w:t>
            </w:r>
          </w:p>
        </w:tc>
        <w:tc>
          <w:tcPr>
            <w:tcW w:w="1200"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TSZT</w:t>
            </w:r>
          </w:p>
        </w:tc>
      </w:tr>
    </w:tbl>
    <w:p w:rsidR="005055F5" w:rsidRDefault="005055F5">
      <w:pPr>
        <w:pStyle w:val="Style7"/>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0"/>
        </w:numPr>
        <w:tabs>
          <w:tab w:val="left" w:pos="725"/>
        </w:tabs>
        <w:spacing w:after="0"/>
        <w:ind w:firstLine="360"/>
        <w:jc w:val="both"/>
        <w:rPr>
          <w:sz w:val="24"/>
          <w:szCs w:val="24"/>
        </w:rPr>
      </w:pPr>
      <w:r>
        <w:rPr>
          <w:rStyle w:val="CharStyle3"/>
        </w:rPr>
        <w:t>załadunek sadzonek do pojemników z zabezpieczeniem korzeni przed wysychaniem,</w:t>
      </w:r>
    </w:p>
    <w:p w:rsidR="005055F5" w:rsidRDefault="005055F5">
      <w:pPr>
        <w:pStyle w:val="Style2"/>
        <w:numPr>
          <w:ilvl w:val="0"/>
          <w:numId w:val="10"/>
        </w:numPr>
        <w:tabs>
          <w:tab w:val="left" w:pos="725"/>
        </w:tabs>
        <w:spacing w:after="0"/>
        <w:ind w:firstLine="360"/>
        <w:jc w:val="both"/>
        <w:rPr>
          <w:sz w:val="24"/>
          <w:szCs w:val="24"/>
        </w:rPr>
      </w:pPr>
      <w:r>
        <w:rPr>
          <w:rStyle w:val="CharStyle3"/>
        </w:rPr>
        <w:t>doniesienie sadzonek w miejsce sadzenia,</w:t>
      </w:r>
    </w:p>
    <w:p w:rsidR="005055F5" w:rsidRDefault="005055F5">
      <w:pPr>
        <w:pStyle w:val="Style2"/>
        <w:numPr>
          <w:ilvl w:val="0"/>
          <w:numId w:val="10"/>
        </w:numPr>
        <w:tabs>
          <w:tab w:val="left" w:pos="725"/>
        </w:tabs>
        <w:ind w:left="720" w:hanging="360"/>
        <w:jc w:val="both"/>
        <w:rPr>
          <w:sz w:val="24"/>
          <w:szCs w:val="24"/>
        </w:rPr>
      </w:pPr>
      <w:r>
        <w:rPr>
          <w:rStyle w:val="CharStyle3"/>
        </w:rPr>
        <w:t>sadzenie przy pomocy narzędzi ręcznych ….. poprzez: wykonanie w ziemi otworu, umieszczenie w otworze korzeni sadzonki, zamknięcie, dociśnięcie i ubicie gleby wokół sadzonek oraz oczyszczenie sadzonki z ziemi.</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10"/>
        </w:numPr>
        <w:tabs>
          <w:tab w:val="left" w:pos="725"/>
        </w:tabs>
        <w:spacing w:after="0"/>
        <w:ind w:left="720" w:hanging="360"/>
        <w:jc w:val="both"/>
        <w:rPr>
          <w:sz w:val="24"/>
          <w:szCs w:val="24"/>
        </w:rPr>
      </w:pPr>
      <w:r>
        <w:rPr>
          <w:rStyle w:val="CharStyle3"/>
        </w:rPr>
        <w:t>w przypadku sadzenia za pomocą narzędzi ręcznych takich jak np. kostur lub siekieromotyka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rsidR="005055F5" w:rsidRDefault="005055F5">
      <w:pPr>
        <w:pStyle w:val="Style2"/>
        <w:numPr>
          <w:ilvl w:val="0"/>
          <w:numId w:val="10"/>
        </w:numPr>
        <w:tabs>
          <w:tab w:val="left" w:pos="725"/>
        </w:tabs>
        <w:spacing w:after="0"/>
        <w:ind w:left="720" w:hanging="360"/>
        <w:jc w:val="both"/>
        <w:rPr>
          <w:sz w:val="24"/>
          <w:szCs w:val="24"/>
        </w:rPr>
      </w:pPr>
      <w:r>
        <w:rPr>
          <w:rStyle w:val="CharStyle3"/>
        </w:rPr>
        <w:t>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Glebę wokół sadzonki należy udeptać nie pozostawiając zagłębień,</w:t>
      </w:r>
    </w:p>
    <w:p w:rsidR="005055F5" w:rsidRDefault="005055F5">
      <w:pPr>
        <w:pStyle w:val="Style2"/>
        <w:numPr>
          <w:ilvl w:val="0"/>
          <w:numId w:val="10"/>
        </w:numPr>
        <w:tabs>
          <w:tab w:val="left" w:pos="725"/>
        </w:tabs>
        <w:spacing w:after="0"/>
        <w:ind w:left="720" w:hanging="360"/>
        <w:jc w:val="both"/>
        <w:rPr>
          <w:sz w:val="24"/>
          <w:szCs w:val="24"/>
        </w:rPr>
      </w:pPr>
      <w:r>
        <w:rPr>
          <w:rStyle w:val="CharStyle3"/>
        </w:rPr>
        <w:t>więźba i rozmieszczenie sadzonek wprowadzanych na uprawy leśne zostaną określone w przekazanych Wykonawcy zleceniach.</w:t>
      </w:r>
    </w:p>
    <w:p w:rsidR="005055F5" w:rsidRDefault="005055F5">
      <w:pPr>
        <w:pStyle w:val="Style2"/>
        <w:numPr>
          <w:ilvl w:val="0"/>
          <w:numId w:val="10"/>
        </w:numPr>
        <w:tabs>
          <w:tab w:val="left" w:pos="725"/>
        </w:tabs>
        <w:ind w:firstLine="360"/>
        <w:jc w:val="both"/>
        <w:rPr>
          <w:sz w:val="24"/>
          <w:szCs w:val="24"/>
        </w:rPr>
      </w:pPr>
      <w:r>
        <w:rPr>
          <w:rStyle w:val="CharStyle3"/>
        </w:rPr>
        <w:t>materiał sadzeniowy zapewnia Zamawiający.</w:t>
      </w:r>
    </w:p>
    <w:p w:rsidR="005055F5" w:rsidRDefault="005055F5">
      <w:pPr>
        <w:pStyle w:val="Style5"/>
        <w:keepNext/>
        <w:keepLines/>
        <w:spacing w:after="100" w:line="240" w:lineRule="auto"/>
        <w:rPr>
          <w:b w:val="0"/>
          <w:bCs w:val="0"/>
          <w:sz w:val="24"/>
          <w:szCs w:val="24"/>
        </w:rPr>
      </w:pPr>
      <w:bookmarkStart w:id="70" w:name="bookmark141"/>
      <w:r>
        <w:rPr>
          <w:rStyle w:val="CharStyle6"/>
          <w:b/>
          <w:bCs/>
        </w:rPr>
        <w:t>Procedura odbioru:</w:t>
      </w:r>
      <w:bookmarkEnd w:id="70"/>
    </w:p>
    <w:p w:rsidR="005055F5" w:rsidRDefault="005055F5">
      <w:pPr>
        <w:pStyle w:val="Style2"/>
        <w:numPr>
          <w:ilvl w:val="0"/>
          <w:numId w:val="10"/>
        </w:numPr>
        <w:tabs>
          <w:tab w:val="left" w:pos="725"/>
        </w:tabs>
        <w:spacing w:after="100"/>
        <w:ind w:left="720" w:hanging="360"/>
        <w:jc w:val="both"/>
        <w:rPr>
          <w:sz w:val="24"/>
          <w:szCs w:val="24"/>
        </w:rPr>
      </w:pPr>
      <w:r>
        <w:rPr>
          <w:rStyle w:val="CharStyle3"/>
        </w:rPr>
        <w:t>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w:t>
      </w:r>
    </w:p>
    <w:p w:rsidR="005055F5" w:rsidRDefault="005055F5">
      <w:pPr>
        <w:pStyle w:val="Style2"/>
        <w:spacing w:after="520"/>
        <w:ind w:firstLine="720"/>
        <w:rPr>
          <w:sz w:val="24"/>
          <w:szCs w:val="24"/>
        </w:rPr>
      </w:pPr>
      <w:r>
        <w:rPr>
          <w:rStyle w:val="CharStyle3"/>
          <w:i/>
          <w:iCs/>
        </w:rPr>
        <w:t>(rozliczenie z dokładnością do dwóch miejsc po przecinku)</w:t>
      </w:r>
    </w:p>
    <w:p w:rsidR="005055F5" w:rsidRDefault="005055F5">
      <w:pPr>
        <w:pStyle w:val="Style7"/>
        <w:rPr>
          <w:b w:val="0"/>
          <w:bCs w:val="0"/>
          <w:sz w:val="24"/>
          <w:szCs w:val="24"/>
        </w:rPr>
      </w:pPr>
      <w:r>
        <w:rPr>
          <w:rStyle w:val="CharStyle8"/>
          <w:b/>
          <w:bCs/>
        </w:rPr>
        <w:t>Sadzenie z zakrytym systemem korzeniowym – sadzenie z bryłką.</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200"/>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2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200"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 a miary</w:t>
            </w:r>
          </w:p>
        </w:tc>
      </w:tr>
      <w:tr w:rsidR="005055F5">
        <w:tblPrEx>
          <w:tblCellMar>
            <w:top w:w="0" w:type="dxa"/>
            <w:left w:w="0" w:type="dxa"/>
            <w:bottom w:w="0" w:type="dxa"/>
            <w:right w:w="0" w:type="dxa"/>
          </w:tblCellMar>
        </w:tblPrEx>
        <w:trPr>
          <w:trHeight w:hRule="exact" w:val="2174"/>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220"/>
              <w:rPr>
                <w:sz w:val="24"/>
                <w:szCs w:val="24"/>
              </w:rPr>
            </w:pPr>
            <w:r>
              <w:rPr>
                <w:rStyle w:val="CharStyle10"/>
              </w:rPr>
              <w:t>97</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SAD-BRYŁ</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SAD-B&lt;150, SAD-B&lt;300, SAD-B&gt;300, SADZ-WB, SAD-WBŚ, SAD-1BŚ</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Sadzenie sadzonek z zakrytym systemem korzeniowym</w:t>
            </w:r>
          </w:p>
        </w:tc>
        <w:tc>
          <w:tcPr>
            <w:tcW w:w="1200"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TSZT</w:t>
            </w:r>
          </w:p>
        </w:tc>
      </w:tr>
      <w:tr w:rsidR="005055F5">
        <w:tblPrEx>
          <w:tblCellMar>
            <w:top w:w="0" w:type="dxa"/>
            <w:left w:w="0" w:type="dxa"/>
            <w:bottom w:w="0" w:type="dxa"/>
            <w:right w:w="0" w:type="dxa"/>
          </w:tblCellMar>
        </w:tblPrEx>
        <w:trPr>
          <w:trHeight w:hRule="exact" w:val="1546"/>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20"/>
              <w:rPr>
                <w:sz w:val="24"/>
                <w:szCs w:val="24"/>
              </w:rPr>
            </w:pPr>
            <w:r>
              <w:rPr>
                <w:rStyle w:val="CharStyle10"/>
              </w:rPr>
              <w:t>98</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POP-BRYŁ</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POP-B&lt;150, POP-B&lt;300, POP-B&gt;300, POPR-WB, POP-WBŚ</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Sadzenie sadzonek z zakrytym systemem korzeniowym w poprawkach i uzupełnieniach</w:t>
            </w:r>
          </w:p>
        </w:tc>
        <w:tc>
          <w:tcPr>
            <w:tcW w:w="1200"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TSZT</w:t>
            </w:r>
          </w:p>
        </w:tc>
      </w:tr>
    </w:tbl>
    <w:p w:rsidR="005055F5" w:rsidRDefault="005055F5">
      <w:pPr>
        <w:pStyle w:val="Style7"/>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10"/>
        </w:numPr>
        <w:tabs>
          <w:tab w:val="left" w:pos="725"/>
        </w:tabs>
        <w:spacing w:after="0"/>
        <w:ind w:firstLine="360"/>
        <w:rPr>
          <w:sz w:val="24"/>
          <w:szCs w:val="24"/>
        </w:rPr>
      </w:pPr>
      <w:r>
        <w:rPr>
          <w:rStyle w:val="CharStyle3"/>
        </w:rPr>
        <w:t>dostarczenie sadzonek w kasetach lub skrzynkach na miejsce sadzenia,</w:t>
      </w:r>
    </w:p>
    <w:p w:rsidR="005055F5" w:rsidRDefault="005055F5" w:rsidP="003D7671">
      <w:pPr>
        <w:pStyle w:val="Style2"/>
        <w:numPr>
          <w:ilvl w:val="0"/>
          <w:numId w:val="10"/>
        </w:numPr>
        <w:tabs>
          <w:tab w:val="left" w:pos="725"/>
        </w:tabs>
        <w:spacing w:after="0"/>
        <w:ind w:left="720" w:hanging="360"/>
        <w:jc w:val="both"/>
        <w:rPr>
          <w:sz w:val="24"/>
          <w:szCs w:val="24"/>
        </w:rPr>
      </w:pPr>
      <w:r>
        <w:rPr>
          <w:rStyle w:val="CharStyle3"/>
        </w:rPr>
        <w:t xml:space="preserve">wykonanie w ziemi otworu przy pomocy kostura lub innego narzędzia, który wycina w glebie otwór o kształcie i wymiarach bryłki korzeniowej sadzonej sadzonki. </w:t>
      </w:r>
    </w:p>
    <w:p w:rsidR="005055F5" w:rsidRDefault="005055F5">
      <w:pPr>
        <w:pStyle w:val="Style2"/>
        <w:numPr>
          <w:ilvl w:val="0"/>
          <w:numId w:val="10"/>
        </w:numPr>
        <w:tabs>
          <w:tab w:val="left" w:pos="725"/>
        </w:tabs>
        <w:spacing w:after="0"/>
        <w:ind w:left="720" w:hanging="360"/>
        <w:jc w:val="both"/>
        <w:rPr>
          <w:sz w:val="24"/>
          <w:szCs w:val="24"/>
        </w:rPr>
      </w:pPr>
      <w:r>
        <w:rPr>
          <w:rStyle w:val="CharStyle3"/>
        </w:rPr>
        <w:t>umieszczenie w otworze całej bryłki sadzonki, przykrycie bryłki przy szyi korzeniowej sadzonki warstwą 1 – 2 cm miejscowej gleby,</w:t>
      </w:r>
    </w:p>
    <w:p w:rsidR="005055F5" w:rsidRDefault="005055F5">
      <w:pPr>
        <w:pStyle w:val="Style2"/>
        <w:numPr>
          <w:ilvl w:val="0"/>
          <w:numId w:val="10"/>
        </w:numPr>
        <w:tabs>
          <w:tab w:val="left" w:pos="725"/>
        </w:tabs>
        <w:spacing w:after="0"/>
        <w:ind w:firstLine="360"/>
        <w:rPr>
          <w:sz w:val="24"/>
          <w:szCs w:val="24"/>
        </w:rPr>
      </w:pPr>
      <w:r>
        <w:rPr>
          <w:rStyle w:val="CharStyle3"/>
        </w:rPr>
        <w:t>udeptanie i wyrównanie gleby wokół sadzonki,</w:t>
      </w:r>
    </w:p>
    <w:p w:rsidR="005055F5" w:rsidRDefault="005055F5">
      <w:pPr>
        <w:pStyle w:val="Style2"/>
        <w:numPr>
          <w:ilvl w:val="0"/>
          <w:numId w:val="10"/>
        </w:numPr>
        <w:tabs>
          <w:tab w:val="left" w:pos="725"/>
        </w:tabs>
        <w:spacing w:after="100"/>
        <w:ind w:firstLine="360"/>
        <w:rPr>
          <w:sz w:val="24"/>
          <w:szCs w:val="24"/>
        </w:rPr>
      </w:pPr>
      <w:r>
        <w:rPr>
          <w:rStyle w:val="CharStyle3"/>
        </w:rPr>
        <w:t>oczyszczenie sadzonki z ziemi.</w:t>
      </w:r>
    </w:p>
    <w:p w:rsidR="005055F5" w:rsidRDefault="005055F5">
      <w:pPr>
        <w:pStyle w:val="Style2"/>
        <w:spacing w:after="100" w:line="271" w:lineRule="auto"/>
        <w:rPr>
          <w:sz w:val="24"/>
          <w:szCs w:val="24"/>
        </w:rPr>
      </w:pPr>
      <w:r>
        <w:rPr>
          <w:rStyle w:val="CharStyle3"/>
          <w:b/>
          <w:bCs/>
          <w:sz w:val="20"/>
          <w:szCs w:val="20"/>
        </w:rPr>
        <w:t>Uwagi:</w:t>
      </w:r>
    </w:p>
    <w:p w:rsidR="005055F5" w:rsidRDefault="005055F5">
      <w:pPr>
        <w:pStyle w:val="Style2"/>
        <w:numPr>
          <w:ilvl w:val="0"/>
          <w:numId w:val="10"/>
        </w:numPr>
        <w:tabs>
          <w:tab w:val="left" w:pos="725"/>
        </w:tabs>
        <w:spacing w:after="100"/>
        <w:ind w:left="720" w:hanging="360"/>
        <w:jc w:val="both"/>
        <w:rPr>
          <w:sz w:val="24"/>
          <w:szCs w:val="24"/>
        </w:rPr>
      </w:pPr>
      <w:r>
        <w:rPr>
          <w:rStyle w:val="CharStyle3"/>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rsidR="005055F5" w:rsidRDefault="005055F5">
      <w:pPr>
        <w:pStyle w:val="Style2"/>
        <w:numPr>
          <w:ilvl w:val="0"/>
          <w:numId w:val="10"/>
        </w:numPr>
        <w:tabs>
          <w:tab w:val="left" w:pos="725"/>
        </w:tabs>
        <w:spacing w:after="0"/>
        <w:ind w:left="360"/>
        <w:rPr>
          <w:sz w:val="24"/>
          <w:szCs w:val="24"/>
        </w:rPr>
      </w:pPr>
      <w:r>
        <w:rPr>
          <w:rStyle w:val="CharStyle3"/>
        </w:rPr>
        <w:t>wyjmowanie sadzonek z kaset, nie może spowodować zniszczenia ukształtowanej bryłki,</w:t>
      </w:r>
    </w:p>
    <w:p w:rsidR="005055F5" w:rsidRDefault="005055F5">
      <w:pPr>
        <w:pStyle w:val="Style2"/>
        <w:tabs>
          <w:tab w:val="left" w:pos="725"/>
        </w:tabs>
        <w:spacing w:after="0"/>
        <w:ind w:left="360"/>
        <w:rPr>
          <w:sz w:val="24"/>
          <w:szCs w:val="24"/>
        </w:rPr>
      </w:pPr>
      <w:r>
        <w:rPr>
          <w:rStyle w:val="CharStyle3"/>
          <w:rFonts w:ascii="Arial" w:hAnsi="Arial" w:cs="Arial"/>
          <w:sz w:val="20"/>
          <w:szCs w:val="20"/>
        </w:rPr>
        <w:t xml:space="preserve">- </w:t>
      </w:r>
      <w:r>
        <w:rPr>
          <w:rStyle w:val="CharStyle3"/>
        </w:rPr>
        <w:t>otwór pod sadzonkę z bryłką należy wykonać w ziemi pionowo, bryłka korzeniowa powinna być przykryta ziemią 1-2 cm,</w:t>
      </w:r>
    </w:p>
    <w:p w:rsidR="005055F5" w:rsidRDefault="005055F5">
      <w:pPr>
        <w:pStyle w:val="Style2"/>
        <w:numPr>
          <w:ilvl w:val="0"/>
          <w:numId w:val="10"/>
        </w:numPr>
        <w:tabs>
          <w:tab w:val="left" w:pos="725"/>
        </w:tabs>
        <w:spacing w:after="0"/>
        <w:ind w:firstLine="360"/>
        <w:rPr>
          <w:sz w:val="24"/>
          <w:szCs w:val="24"/>
        </w:rPr>
      </w:pPr>
      <w:r>
        <w:rPr>
          <w:rStyle w:val="CharStyle3"/>
        </w:rPr>
        <w:t>glebę wokół sadzonki należy lekko udeptać nie pozostawiając zagłębień,</w:t>
      </w:r>
    </w:p>
    <w:p w:rsidR="005055F5" w:rsidRDefault="005055F5">
      <w:pPr>
        <w:pStyle w:val="Style2"/>
        <w:numPr>
          <w:ilvl w:val="0"/>
          <w:numId w:val="10"/>
        </w:numPr>
        <w:tabs>
          <w:tab w:val="left" w:pos="725"/>
        </w:tabs>
        <w:ind w:left="360"/>
        <w:jc w:val="both"/>
        <w:rPr>
          <w:sz w:val="24"/>
          <w:szCs w:val="24"/>
        </w:rPr>
      </w:pPr>
      <w:r>
        <w:rPr>
          <w:rStyle w:val="CharStyle3"/>
        </w:rPr>
        <w:t>więźba i rozmieszczenie sadzonek wprowadzanych na u</w:t>
      </w:r>
      <w:r w:rsidR="003D7671">
        <w:rPr>
          <w:rStyle w:val="CharStyle3"/>
        </w:rPr>
        <w:t>prawy leśne zostaną określone w </w:t>
      </w:r>
      <w:r>
        <w:rPr>
          <w:rStyle w:val="CharStyle3"/>
        </w:rPr>
        <w:t>przekazanych Wykonawcy zleceniach i szkicach odnowieniowych. Rozmieszczenie gatunków domieszkowych na uprawie zostanie oznaczone w terenie przez Zamawiającego,</w:t>
      </w:r>
    </w:p>
    <w:p w:rsidR="005055F5" w:rsidRDefault="005055F5">
      <w:pPr>
        <w:pStyle w:val="Style2"/>
        <w:tabs>
          <w:tab w:val="left" w:pos="725"/>
        </w:tabs>
        <w:ind w:left="360"/>
        <w:jc w:val="both"/>
        <w:rPr>
          <w:sz w:val="24"/>
          <w:szCs w:val="24"/>
        </w:rPr>
      </w:pPr>
      <w:r>
        <w:rPr>
          <w:rStyle w:val="CharStyle3"/>
          <w:rFonts w:ascii="Arial" w:hAnsi="Arial" w:cs="Arial"/>
          <w:sz w:val="20"/>
          <w:szCs w:val="20"/>
        </w:rPr>
        <w:t xml:space="preserve">- </w:t>
      </w:r>
      <w:r>
        <w:rPr>
          <w:rStyle w:val="CharStyle3"/>
        </w:rPr>
        <w:t>materiał sadzeniowy zapewnia Zamawiający.</w:t>
      </w:r>
    </w:p>
    <w:p w:rsidR="005055F5" w:rsidRDefault="005055F5">
      <w:pPr>
        <w:pStyle w:val="Style5"/>
        <w:keepNext/>
        <w:keepLines/>
        <w:rPr>
          <w:b w:val="0"/>
          <w:bCs w:val="0"/>
          <w:sz w:val="24"/>
          <w:szCs w:val="24"/>
        </w:rPr>
      </w:pPr>
      <w:bookmarkStart w:id="71" w:name="bookmark143"/>
      <w:r>
        <w:rPr>
          <w:rStyle w:val="CharStyle6"/>
          <w:b/>
          <w:bCs/>
        </w:rPr>
        <w:t>Procedura odbioru:</w:t>
      </w:r>
      <w:bookmarkEnd w:id="71"/>
    </w:p>
    <w:p w:rsidR="005055F5" w:rsidRDefault="005055F5">
      <w:pPr>
        <w:pStyle w:val="Style2"/>
        <w:numPr>
          <w:ilvl w:val="0"/>
          <w:numId w:val="10"/>
        </w:numPr>
        <w:tabs>
          <w:tab w:val="left" w:pos="725"/>
        </w:tabs>
        <w:ind w:left="720" w:hanging="360"/>
        <w:jc w:val="both"/>
        <w:rPr>
          <w:sz w:val="24"/>
          <w:szCs w:val="24"/>
        </w:rPr>
      </w:pPr>
      <w:r>
        <w:rPr>
          <w:rStyle w:val="CharStyle3"/>
        </w:rPr>
        <w:t>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w:t>
      </w:r>
    </w:p>
    <w:p w:rsidR="005055F5" w:rsidRDefault="005055F5">
      <w:pPr>
        <w:pStyle w:val="Style2"/>
        <w:spacing w:after="520"/>
        <w:ind w:firstLine="720"/>
        <w:jc w:val="both"/>
        <w:rPr>
          <w:sz w:val="24"/>
          <w:szCs w:val="24"/>
        </w:rPr>
      </w:pPr>
      <w:r>
        <w:rPr>
          <w:rStyle w:val="CharStyle3"/>
          <w:i/>
          <w:iCs/>
        </w:rPr>
        <w:t>(rozliczenie z dokładnością do dwóch miejsc po przecinku)</w:t>
      </w:r>
    </w:p>
    <w:p w:rsidR="005055F5" w:rsidRDefault="005055F5">
      <w:pPr>
        <w:pStyle w:val="Style7"/>
        <w:rPr>
          <w:b w:val="0"/>
          <w:bCs w:val="0"/>
          <w:sz w:val="24"/>
          <w:szCs w:val="24"/>
        </w:rPr>
      </w:pPr>
      <w:r>
        <w:rPr>
          <w:rStyle w:val="CharStyle8"/>
          <w:b/>
          <w:bCs/>
        </w:rPr>
        <w:t>Sadzenie wielolatek drzewek ukorzenionych</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200"/>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200"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 a miary</w:t>
            </w:r>
          </w:p>
        </w:tc>
      </w:tr>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rPr>
              <w:t>99</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SADZ-W+D</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SADZ-W+D</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Sadzenie wielolatek drzewek ukorzenionych w dołki, wraz z wykopaniem dołków</w:t>
            </w:r>
          </w:p>
        </w:tc>
        <w:tc>
          <w:tcPr>
            <w:tcW w:w="1200"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TSZT</w:t>
            </w:r>
          </w:p>
        </w:tc>
      </w:tr>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100</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SADZ-W</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SADZ-W</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Sadzenie wielolatek drzewek ukorzenionych w dołki uprzednio wykonane</w:t>
            </w:r>
          </w:p>
        </w:tc>
        <w:tc>
          <w:tcPr>
            <w:tcW w:w="1200"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340"/>
              <w:rPr>
                <w:sz w:val="24"/>
                <w:szCs w:val="24"/>
              </w:rPr>
            </w:pPr>
            <w:r>
              <w:rPr>
                <w:rStyle w:val="CharStyle10"/>
              </w:rPr>
              <w:t>TSZT</w:t>
            </w:r>
          </w:p>
        </w:tc>
      </w:tr>
    </w:tbl>
    <w:p w:rsidR="005055F5" w:rsidRDefault="005055F5">
      <w:pPr>
        <w:pStyle w:val="Style7"/>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0"/>
        </w:numPr>
        <w:tabs>
          <w:tab w:val="left" w:pos="725"/>
        </w:tabs>
        <w:spacing w:after="0"/>
        <w:ind w:firstLine="360"/>
        <w:rPr>
          <w:sz w:val="24"/>
          <w:szCs w:val="24"/>
        </w:rPr>
      </w:pPr>
      <w:r>
        <w:rPr>
          <w:rStyle w:val="CharStyle3"/>
        </w:rPr>
        <w:t>załadunek sadzonek do pojemników z zabezpieczeniem korzeni przed wysychaniem,</w:t>
      </w:r>
    </w:p>
    <w:p w:rsidR="005055F5" w:rsidRDefault="005055F5">
      <w:pPr>
        <w:pStyle w:val="Style2"/>
        <w:numPr>
          <w:ilvl w:val="0"/>
          <w:numId w:val="10"/>
        </w:numPr>
        <w:tabs>
          <w:tab w:val="left" w:pos="725"/>
        </w:tabs>
        <w:spacing w:after="0"/>
        <w:ind w:firstLine="360"/>
        <w:rPr>
          <w:sz w:val="24"/>
          <w:szCs w:val="24"/>
        </w:rPr>
      </w:pPr>
      <w:r>
        <w:rPr>
          <w:rStyle w:val="CharStyle3"/>
        </w:rPr>
        <w:t>doniesienie sadzonek do miejsca sadzenia,</w:t>
      </w:r>
    </w:p>
    <w:p w:rsidR="005055F5" w:rsidRDefault="005055F5">
      <w:pPr>
        <w:pStyle w:val="Style2"/>
        <w:numPr>
          <w:ilvl w:val="0"/>
          <w:numId w:val="10"/>
        </w:numPr>
        <w:tabs>
          <w:tab w:val="left" w:pos="725"/>
        </w:tabs>
        <w:spacing w:after="0"/>
        <w:ind w:firstLine="360"/>
        <w:rPr>
          <w:sz w:val="24"/>
          <w:szCs w:val="24"/>
        </w:rPr>
      </w:pPr>
      <w:r>
        <w:rPr>
          <w:rStyle w:val="CharStyle3"/>
        </w:rPr>
        <w:t>wykonanie dołka szpadlem, motyką , siekieromotyką itp.</w:t>
      </w:r>
    </w:p>
    <w:p w:rsidR="005055F5" w:rsidRDefault="005055F5">
      <w:pPr>
        <w:pStyle w:val="Style2"/>
        <w:numPr>
          <w:ilvl w:val="0"/>
          <w:numId w:val="10"/>
        </w:numPr>
        <w:tabs>
          <w:tab w:val="left" w:pos="725"/>
        </w:tabs>
        <w:spacing w:after="0"/>
        <w:ind w:firstLine="360"/>
        <w:rPr>
          <w:sz w:val="24"/>
          <w:szCs w:val="24"/>
        </w:rPr>
      </w:pPr>
      <w:r>
        <w:rPr>
          <w:rStyle w:val="CharStyle3"/>
        </w:rPr>
        <w:t>sadzenie w dołki lub w uprzednio wykonane dołki,</w:t>
      </w:r>
    </w:p>
    <w:p w:rsidR="005055F5" w:rsidRDefault="005055F5">
      <w:pPr>
        <w:pStyle w:val="Style2"/>
        <w:numPr>
          <w:ilvl w:val="0"/>
          <w:numId w:val="10"/>
        </w:numPr>
        <w:tabs>
          <w:tab w:val="left" w:pos="725"/>
        </w:tabs>
        <w:ind w:firstLine="360"/>
        <w:jc w:val="both"/>
        <w:rPr>
          <w:sz w:val="24"/>
          <w:szCs w:val="24"/>
        </w:rPr>
      </w:pPr>
      <w:r>
        <w:rPr>
          <w:rStyle w:val="CharStyle3"/>
        </w:rPr>
        <w:t>ubicie gleby wokół sadzonek.</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10"/>
        </w:numPr>
        <w:tabs>
          <w:tab w:val="left" w:pos="725"/>
        </w:tabs>
        <w:spacing w:after="0"/>
        <w:ind w:left="720" w:hanging="360"/>
        <w:jc w:val="both"/>
        <w:rPr>
          <w:sz w:val="24"/>
          <w:szCs w:val="24"/>
        </w:rPr>
      </w:pPr>
      <w:r>
        <w:rPr>
          <w:rStyle w:val="CharStyle3"/>
        </w:rPr>
        <w:t>dołek powinien mieć odpowiednią wielkość, by przy sadzeniu nie zawijał się system korzeniowy,</w:t>
      </w:r>
    </w:p>
    <w:p w:rsidR="005055F5" w:rsidRDefault="005055F5">
      <w:pPr>
        <w:pStyle w:val="Style2"/>
        <w:numPr>
          <w:ilvl w:val="0"/>
          <w:numId w:val="10"/>
        </w:numPr>
        <w:tabs>
          <w:tab w:val="left" w:pos="725"/>
        </w:tabs>
        <w:ind w:firstLine="360"/>
        <w:rPr>
          <w:sz w:val="24"/>
          <w:szCs w:val="24"/>
        </w:rPr>
      </w:pPr>
      <w:r>
        <w:rPr>
          <w:rStyle w:val="CharStyle3"/>
        </w:rPr>
        <w:t>korzenie umieszczone w dołku powinny być proste i swobodnie spadać do dna dołka,</w:t>
      </w:r>
    </w:p>
    <w:p w:rsidR="005055F5" w:rsidRDefault="005055F5">
      <w:pPr>
        <w:pStyle w:val="Style2"/>
        <w:numPr>
          <w:ilvl w:val="0"/>
          <w:numId w:val="10"/>
        </w:numPr>
        <w:tabs>
          <w:tab w:val="left" w:pos="865"/>
        </w:tabs>
        <w:spacing w:after="0"/>
        <w:ind w:left="800" w:hanging="300"/>
        <w:jc w:val="both"/>
        <w:rPr>
          <w:sz w:val="24"/>
          <w:szCs w:val="24"/>
        </w:rPr>
      </w:pPr>
      <w:r>
        <w:rPr>
          <w:rStyle w:val="CharStyle3"/>
        </w:rPr>
        <w:t>sadzonki należy umieścić w dołku pionowo w jego centralnej części; nie można przykładać sadzonki do ściany dołka, przykrywać ziemią do wysokości 2-3 cm ponad szyję korzeniową gatunki liściaste oraz do poziomu w jakim rosły na szkółce gatunki iglaste,</w:t>
      </w:r>
    </w:p>
    <w:p w:rsidR="005055F5" w:rsidRDefault="005055F5">
      <w:pPr>
        <w:pStyle w:val="Style2"/>
        <w:numPr>
          <w:ilvl w:val="0"/>
          <w:numId w:val="10"/>
        </w:numPr>
        <w:tabs>
          <w:tab w:val="left" w:pos="865"/>
        </w:tabs>
        <w:spacing w:after="0"/>
        <w:ind w:left="800" w:hanging="300"/>
        <w:jc w:val="both"/>
        <w:rPr>
          <w:sz w:val="24"/>
          <w:szCs w:val="24"/>
        </w:rPr>
      </w:pPr>
      <w:r>
        <w:rPr>
          <w:rStyle w:val="CharStyle3"/>
        </w:rPr>
        <w:t>po właściwym umieszczeniu sadzonki, korzenie należy stopniowo zasypywać glebą mineralną,</w:t>
      </w:r>
    </w:p>
    <w:p w:rsidR="005055F5" w:rsidRDefault="005055F5">
      <w:pPr>
        <w:pStyle w:val="Style2"/>
        <w:numPr>
          <w:ilvl w:val="0"/>
          <w:numId w:val="10"/>
        </w:numPr>
        <w:tabs>
          <w:tab w:val="left" w:pos="865"/>
        </w:tabs>
        <w:spacing w:after="0"/>
        <w:ind w:firstLine="500"/>
        <w:rPr>
          <w:sz w:val="24"/>
          <w:szCs w:val="24"/>
        </w:rPr>
      </w:pPr>
      <w:r>
        <w:rPr>
          <w:rStyle w:val="CharStyle3"/>
        </w:rPr>
        <w:t>glebę wokół sadzonek należy udeptać nie pozostawiając zagłębień,</w:t>
      </w:r>
    </w:p>
    <w:p w:rsidR="005055F5" w:rsidRDefault="005055F5">
      <w:pPr>
        <w:pStyle w:val="Style2"/>
        <w:numPr>
          <w:ilvl w:val="0"/>
          <w:numId w:val="10"/>
        </w:numPr>
        <w:tabs>
          <w:tab w:val="left" w:pos="865"/>
        </w:tabs>
        <w:spacing w:after="0"/>
        <w:ind w:left="800" w:hanging="300"/>
        <w:jc w:val="both"/>
        <w:rPr>
          <w:sz w:val="24"/>
          <w:szCs w:val="24"/>
        </w:rPr>
      </w:pPr>
      <w:r>
        <w:rPr>
          <w:rStyle w:val="CharStyle3"/>
        </w:rPr>
        <w:t>więźba i rozmieszczenie sadzonek wprowadzanych na uprawy leśne zostaną określone w przekazanych Wykonawcy zleceniach i szkicach odnowieniowych. Rozmieszczenie gatunków domieszkowych na uprawie zostanie oznaczone w terenie przez Zamawiającego.</w:t>
      </w:r>
    </w:p>
    <w:p w:rsidR="005055F5" w:rsidRDefault="005055F5">
      <w:pPr>
        <w:pStyle w:val="Style2"/>
        <w:numPr>
          <w:ilvl w:val="0"/>
          <w:numId w:val="10"/>
        </w:numPr>
        <w:tabs>
          <w:tab w:val="left" w:pos="865"/>
        </w:tabs>
        <w:ind w:firstLine="500"/>
        <w:rPr>
          <w:sz w:val="24"/>
          <w:szCs w:val="24"/>
        </w:rPr>
      </w:pPr>
      <w:r>
        <w:rPr>
          <w:rStyle w:val="CharStyle3"/>
        </w:rPr>
        <w:t>materiał sadzeniowy zapewnia Zamawiający.</w:t>
      </w:r>
    </w:p>
    <w:p w:rsidR="005055F5" w:rsidRDefault="005055F5">
      <w:pPr>
        <w:pStyle w:val="Style5"/>
        <w:keepNext/>
        <w:keepLines/>
        <w:ind w:firstLine="140"/>
        <w:rPr>
          <w:b w:val="0"/>
          <w:bCs w:val="0"/>
          <w:sz w:val="24"/>
          <w:szCs w:val="24"/>
        </w:rPr>
      </w:pPr>
      <w:bookmarkStart w:id="72" w:name="bookmark145"/>
      <w:r>
        <w:rPr>
          <w:rStyle w:val="CharStyle6"/>
          <w:b/>
          <w:bCs/>
        </w:rPr>
        <w:t>Procedura odbioru:</w:t>
      </w:r>
      <w:bookmarkEnd w:id="72"/>
    </w:p>
    <w:p w:rsidR="005055F5" w:rsidRDefault="005055F5">
      <w:pPr>
        <w:pStyle w:val="Style2"/>
        <w:numPr>
          <w:ilvl w:val="0"/>
          <w:numId w:val="10"/>
        </w:numPr>
        <w:tabs>
          <w:tab w:val="left" w:pos="865"/>
        </w:tabs>
        <w:ind w:left="800" w:hanging="300"/>
        <w:jc w:val="both"/>
        <w:rPr>
          <w:sz w:val="24"/>
          <w:szCs w:val="24"/>
        </w:rPr>
      </w:pPr>
      <w:r>
        <w:rPr>
          <w:rStyle w:val="CharStyle3"/>
        </w:rPr>
        <w:t>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w:t>
      </w:r>
    </w:p>
    <w:p w:rsidR="005055F5" w:rsidRDefault="005055F5">
      <w:pPr>
        <w:pStyle w:val="Style2"/>
        <w:spacing w:after="720"/>
        <w:ind w:firstLine="80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483"/>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483"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43"/>
          <w:jc w:val="center"/>
        </w:trPr>
        <w:tc>
          <w:tcPr>
            <w:tcW w:w="677" w:type="dxa"/>
            <w:tcBorders>
              <w:top w:val="single" w:sz="4" w:space="0" w:color="auto"/>
              <w:left w:val="single" w:sz="4" w:space="0" w:color="auto"/>
              <w:bottom w:val="single" w:sz="4" w:space="0" w:color="auto"/>
              <w:right w:val="nil"/>
            </w:tcBorders>
            <w:vAlign w:val="center"/>
          </w:tcPr>
          <w:p w:rsidR="005055F5" w:rsidRDefault="005055F5">
            <w:pPr>
              <w:pStyle w:val="Style9"/>
              <w:spacing w:after="0"/>
              <w:jc w:val="center"/>
              <w:rPr>
                <w:sz w:val="24"/>
                <w:szCs w:val="24"/>
              </w:rPr>
            </w:pPr>
            <w:r>
              <w:rPr>
                <w:rStyle w:val="CharStyle10"/>
              </w:rPr>
              <w:t>101</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SIEW-RCP</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SIEW-RCP</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Siew ciągły, przerywany lub kupkowy</w:t>
            </w:r>
          </w:p>
        </w:tc>
        <w:tc>
          <w:tcPr>
            <w:tcW w:w="1483"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ind w:firstLine="420"/>
              <w:rPr>
                <w:sz w:val="24"/>
                <w:szCs w:val="24"/>
              </w:rPr>
            </w:pPr>
            <w:r>
              <w:rPr>
                <w:rStyle w:val="CharStyle10"/>
              </w:rPr>
              <w:t>KMTR</w:t>
            </w:r>
          </w:p>
        </w:tc>
      </w:tr>
    </w:tbl>
    <w:p w:rsidR="005055F5" w:rsidRDefault="005055F5">
      <w:pPr>
        <w:pStyle w:val="Style7"/>
        <w:ind w:left="125"/>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0"/>
        </w:numPr>
        <w:tabs>
          <w:tab w:val="left" w:pos="865"/>
        </w:tabs>
        <w:spacing w:after="0"/>
        <w:ind w:firstLine="500"/>
        <w:rPr>
          <w:sz w:val="24"/>
          <w:szCs w:val="24"/>
        </w:rPr>
      </w:pPr>
      <w:r>
        <w:rPr>
          <w:rStyle w:val="CharStyle3"/>
        </w:rPr>
        <w:t>zaprawianie i doniesienie nasion,</w:t>
      </w:r>
    </w:p>
    <w:p w:rsidR="005055F5" w:rsidRDefault="005055F5">
      <w:pPr>
        <w:pStyle w:val="Style2"/>
        <w:numPr>
          <w:ilvl w:val="0"/>
          <w:numId w:val="10"/>
        </w:numPr>
        <w:tabs>
          <w:tab w:val="left" w:pos="865"/>
        </w:tabs>
        <w:spacing w:after="0"/>
        <w:ind w:firstLine="500"/>
        <w:rPr>
          <w:sz w:val="24"/>
          <w:szCs w:val="24"/>
        </w:rPr>
      </w:pPr>
      <w:r>
        <w:rPr>
          <w:rStyle w:val="CharStyle3"/>
        </w:rPr>
        <w:t>ustawienie siewnika ręcznego pod nadzorem pracownika zamawiającego,</w:t>
      </w:r>
    </w:p>
    <w:p w:rsidR="005055F5" w:rsidRDefault="005055F5">
      <w:pPr>
        <w:pStyle w:val="Style2"/>
        <w:numPr>
          <w:ilvl w:val="0"/>
          <w:numId w:val="10"/>
        </w:numPr>
        <w:tabs>
          <w:tab w:val="left" w:pos="865"/>
        </w:tabs>
        <w:spacing w:after="0"/>
        <w:ind w:left="800" w:hanging="300"/>
        <w:jc w:val="both"/>
        <w:rPr>
          <w:sz w:val="24"/>
          <w:szCs w:val="24"/>
        </w:rPr>
      </w:pPr>
      <w:r>
        <w:rPr>
          <w:rStyle w:val="CharStyle3"/>
        </w:rPr>
        <w:t>wykonanie rowków siewnych, ręczne uprzątnięcie (grabienie) rzędów z pozostałości drzewnych (drobne gałązki) w miejscu siewu na szerokość ok 10 cm pasa,</w:t>
      </w:r>
    </w:p>
    <w:p w:rsidR="005055F5" w:rsidRDefault="005055F5">
      <w:pPr>
        <w:pStyle w:val="Style2"/>
        <w:numPr>
          <w:ilvl w:val="0"/>
          <w:numId w:val="10"/>
        </w:numPr>
        <w:tabs>
          <w:tab w:val="left" w:pos="865"/>
        </w:tabs>
        <w:spacing w:after="0"/>
        <w:ind w:left="800" w:hanging="300"/>
        <w:jc w:val="both"/>
        <w:rPr>
          <w:sz w:val="24"/>
          <w:szCs w:val="24"/>
        </w:rPr>
      </w:pPr>
      <w:r>
        <w:rPr>
          <w:rStyle w:val="CharStyle3"/>
        </w:rPr>
        <w:t>siew siewnikiem ręcznym w zależności od potrzeb siew ciągły, przerywany lub kupkowy na pasach,</w:t>
      </w:r>
    </w:p>
    <w:p w:rsidR="005055F5" w:rsidRDefault="005055F5">
      <w:pPr>
        <w:pStyle w:val="Style2"/>
        <w:numPr>
          <w:ilvl w:val="0"/>
          <w:numId w:val="10"/>
        </w:numPr>
        <w:tabs>
          <w:tab w:val="left" w:pos="865"/>
        </w:tabs>
        <w:ind w:firstLine="500"/>
        <w:rPr>
          <w:sz w:val="24"/>
          <w:szCs w:val="24"/>
        </w:rPr>
      </w:pPr>
      <w:r>
        <w:rPr>
          <w:rStyle w:val="CharStyle3"/>
        </w:rPr>
        <w:t>bieżąca kontrola wylotu nasion z siewnika (czynność wykonywana podczas siewu).</w:t>
      </w:r>
    </w:p>
    <w:p w:rsidR="005055F5" w:rsidRDefault="005055F5">
      <w:pPr>
        <w:pStyle w:val="Style2"/>
        <w:spacing w:line="271" w:lineRule="auto"/>
        <w:ind w:firstLine="140"/>
        <w:rPr>
          <w:sz w:val="24"/>
          <w:szCs w:val="24"/>
        </w:rPr>
      </w:pPr>
      <w:r>
        <w:rPr>
          <w:rStyle w:val="CharStyle3"/>
          <w:b/>
          <w:bCs/>
          <w:sz w:val="20"/>
          <w:szCs w:val="20"/>
        </w:rPr>
        <w:t>Uwagi:</w:t>
      </w:r>
    </w:p>
    <w:p w:rsidR="005055F5" w:rsidRDefault="005055F5">
      <w:pPr>
        <w:pStyle w:val="Style2"/>
        <w:numPr>
          <w:ilvl w:val="0"/>
          <w:numId w:val="10"/>
        </w:numPr>
        <w:tabs>
          <w:tab w:val="left" w:pos="1165"/>
        </w:tabs>
        <w:spacing w:after="0"/>
        <w:ind w:firstLine="800"/>
        <w:rPr>
          <w:sz w:val="24"/>
          <w:szCs w:val="24"/>
        </w:rPr>
      </w:pPr>
      <w:r>
        <w:rPr>
          <w:rStyle w:val="CharStyle3"/>
        </w:rPr>
        <w:t>sprzęt i narzędzia niezbędne do wykonania zabiegu zapewnia Wykonawca,</w:t>
      </w:r>
    </w:p>
    <w:p w:rsidR="005055F5" w:rsidRDefault="005055F5">
      <w:pPr>
        <w:pStyle w:val="Style2"/>
        <w:numPr>
          <w:ilvl w:val="0"/>
          <w:numId w:val="10"/>
        </w:numPr>
        <w:tabs>
          <w:tab w:val="left" w:pos="1165"/>
        </w:tabs>
        <w:ind w:firstLine="800"/>
        <w:rPr>
          <w:sz w:val="24"/>
          <w:szCs w:val="24"/>
        </w:rPr>
      </w:pPr>
      <w:r>
        <w:rPr>
          <w:rStyle w:val="CharStyle3"/>
        </w:rPr>
        <w:t>nasiona do siewu zapewnia Zamawiający.</w:t>
      </w:r>
    </w:p>
    <w:p w:rsidR="005055F5" w:rsidRDefault="005055F5">
      <w:pPr>
        <w:pStyle w:val="Style5"/>
        <w:keepNext/>
        <w:keepLines/>
        <w:spacing w:line="271" w:lineRule="auto"/>
        <w:ind w:firstLine="140"/>
        <w:rPr>
          <w:b w:val="0"/>
          <w:bCs w:val="0"/>
          <w:sz w:val="24"/>
          <w:szCs w:val="24"/>
        </w:rPr>
      </w:pPr>
      <w:bookmarkStart w:id="73" w:name="bookmark147"/>
      <w:r>
        <w:rPr>
          <w:rStyle w:val="CharStyle6"/>
          <w:b/>
          <w:bCs/>
        </w:rPr>
        <w:t>Procedura odbioru:</w:t>
      </w:r>
      <w:bookmarkEnd w:id="73"/>
    </w:p>
    <w:p w:rsidR="005055F5" w:rsidRDefault="005055F5">
      <w:pPr>
        <w:pStyle w:val="Style2"/>
        <w:numPr>
          <w:ilvl w:val="0"/>
          <w:numId w:val="10"/>
        </w:numPr>
        <w:tabs>
          <w:tab w:val="left" w:pos="1205"/>
        </w:tabs>
        <w:spacing w:after="0"/>
        <w:ind w:left="1160" w:hanging="320"/>
        <w:jc w:val="both"/>
        <w:rPr>
          <w:sz w:val="24"/>
          <w:szCs w:val="24"/>
        </w:rPr>
      </w:pPr>
      <w:r>
        <w:rPr>
          <w:rStyle w:val="CharStyle3"/>
        </w:rPr>
        <w:t>odbiór prac nastąpi poprzez zweryfikowanie prawidłowości ich wykonania z opisem czynności i zleceniem oraz określeniem długości pasów na podstawie pomiaru powierzchni wykonanego zabiegu (np. przy pomocy: dalmierza, taśmy mierniczej, GPS, itp). Przyjmuje się, że na 1 HA, gdzie odległość pomiędzy pasami wynosi …... m (+/- 10%) jest …</w:t>
      </w:r>
      <w:r>
        <w:rPr>
          <w:rStyle w:val="CharStyle3"/>
        </w:rPr>
        <w:tab/>
        <w:t xml:space="preserve">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rsidR="005055F5" w:rsidRDefault="005055F5">
      <w:pPr>
        <w:pStyle w:val="Style2"/>
        <w:spacing w:after="520"/>
        <w:ind w:left="1100"/>
        <w:jc w:val="both"/>
        <w:rPr>
          <w:sz w:val="24"/>
          <w:szCs w:val="24"/>
        </w:rPr>
      </w:pPr>
      <w:r>
        <w:rPr>
          <w:rStyle w:val="CharStyle3"/>
          <w:i/>
          <w:iCs/>
        </w:rPr>
        <w:t>(rozliczenie z dokładnością do dwóch miejsc po przecinku)</w:t>
      </w:r>
    </w:p>
    <w:p w:rsidR="005055F5" w:rsidRDefault="005055F5">
      <w:pPr>
        <w:pStyle w:val="Style7"/>
        <w:ind w:left="48"/>
        <w:rPr>
          <w:b w:val="0"/>
          <w:bCs w:val="0"/>
          <w:sz w:val="24"/>
          <w:szCs w:val="24"/>
        </w:rPr>
      </w:pPr>
      <w:r>
        <w:rPr>
          <w:rStyle w:val="CharStyle8"/>
          <w:b/>
          <w:bCs/>
        </w:rPr>
        <w:t>Wysiew nasion siewnikiem Sobańskiego</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102</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SIEW-SOB</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SIEW-SOB</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Wysiew nasion siewnikiem Sobańskiego</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HA</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1"/>
        </w:numPr>
        <w:tabs>
          <w:tab w:val="left" w:pos="765"/>
        </w:tabs>
        <w:spacing w:after="0"/>
        <w:ind w:firstLine="420"/>
        <w:rPr>
          <w:sz w:val="24"/>
          <w:szCs w:val="24"/>
        </w:rPr>
      </w:pPr>
      <w:r>
        <w:rPr>
          <w:rStyle w:val="CharStyle3"/>
        </w:rPr>
        <w:t>ustawienie siewnika Sobańskiego pod nadzorem pracownika zamawiającego,</w:t>
      </w:r>
    </w:p>
    <w:p w:rsidR="005055F5" w:rsidRDefault="005055F5">
      <w:pPr>
        <w:pStyle w:val="Style2"/>
        <w:numPr>
          <w:ilvl w:val="0"/>
          <w:numId w:val="11"/>
        </w:numPr>
        <w:tabs>
          <w:tab w:val="left" w:pos="765"/>
        </w:tabs>
        <w:spacing w:after="0"/>
        <w:ind w:firstLine="420"/>
        <w:rPr>
          <w:sz w:val="24"/>
          <w:szCs w:val="24"/>
        </w:rPr>
      </w:pPr>
      <w:r>
        <w:rPr>
          <w:rStyle w:val="CharStyle3"/>
        </w:rPr>
        <w:t>siew siewnikiem Sobańskiego równocześnie z orką bruzd,</w:t>
      </w:r>
    </w:p>
    <w:p w:rsidR="005055F5" w:rsidRDefault="005055F5">
      <w:pPr>
        <w:pStyle w:val="Style2"/>
        <w:numPr>
          <w:ilvl w:val="0"/>
          <w:numId w:val="11"/>
        </w:numPr>
        <w:tabs>
          <w:tab w:val="left" w:pos="765"/>
        </w:tabs>
        <w:spacing w:after="0"/>
        <w:ind w:firstLine="420"/>
        <w:rPr>
          <w:sz w:val="24"/>
          <w:szCs w:val="24"/>
        </w:rPr>
      </w:pPr>
      <w:r>
        <w:rPr>
          <w:rStyle w:val="CharStyle3"/>
        </w:rPr>
        <w:t>bieżąca kontrola wylotu nasion z siewnika (czynność wykonywana podczas siewu),</w:t>
      </w:r>
    </w:p>
    <w:p w:rsidR="005055F5" w:rsidRDefault="005055F5">
      <w:pPr>
        <w:pStyle w:val="Style2"/>
        <w:numPr>
          <w:ilvl w:val="0"/>
          <w:numId w:val="11"/>
        </w:numPr>
        <w:tabs>
          <w:tab w:val="left" w:pos="765"/>
        </w:tabs>
        <w:ind w:firstLine="420"/>
        <w:rPr>
          <w:sz w:val="24"/>
          <w:szCs w:val="24"/>
        </w:rPr>
      </w:pPr>
      <w:r>
        <w:rPr>
          <w:rStyle w:val="CharStyle3"/>
        </w:rPr>
        <w:t>donoszenie i uzupełnianie nasion w siewniku</w:t>
      </w:r>
      <w:r>
        <w:rPr>
          <w:rStyle w:val="CharStyle3"/>
          <w:i/>
          <w:iCs/>
        </w:rPr>
        <w:t>.</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11"/>
        </w:numPr>
        <w:tabs>
          <w:tab w:val="left" w:pos="1133"/>
        </w:tabs>
        <w:spacing w:after="0"/>
        <w:ind w:firstLine="740"/>
        <w:rPr>
          <w:sz w:val="24"/>
          <w:szCs w:val="24"/>
        </w:rPr>
      </w:pPr>
      <w:r>
        <w:rPr>
          <w:rStyle w:val="CharStyle3"/>
        </w:rPr>
        <w:t>sprzęt i narzędzia niezbędne do wykonania zabiegu zapewnia Wykonawca,</w:t>
      </w:r>
    </w:p>
    <w:p w:rsidR="005055F5" w:rsidRDefault="005055F5">
      <w:pPr>
        <w:pStyle w:val="Style2"/>
        <w:numPr>
          <w:ilvl w:val="0"/>
          <w:numId w:val="11"/>
        </w:numPr>
        <w:tabs>
          <w:tab w:val="left" w:pos="1133"/>
        </w:tabs>
        <w:ind w:firstLine="740"/>
        <w:rPr>
          <w:sz w:val="24"/>
          <w:szCs w:val="24"/>
        </w:rPr>
      </w:pPr>
      <w:r>
        <w:rPr>
          <w:rStyle w:val="CharStyle3"/>
        </w:rPr>
        <w:t>nasiona do siewu zapewnia Zamawiający.</w:t>
      </w:r>
    </w:p>
    <w:p w:rsidR="005055F5" w:rsidRDefault="005055F5">
      <w:pPr>
        <w:pStyle w:val="Style5"/>
        <w:keepNext/>
        <w:keepLines/>
        <w:rPr>
          <w:b w:val="0"/>
          <w:bCs w:val="0"/>
          <w:sz w:val="24"/>
          <w:szCs w:val="24"/>
        </w:rPr>
      </w:pPr>
      <w:bookmarkStart w:id="74" w:name="bookmark149"/>
      <w:r>
        <w:rPr>
          <w:rStyle w:val="CharStyle6"/>
          <w:b/>
          <w:bCs/>
        </w:rPr>
        <w:t>Procedura odbioru:</w:t>
      </w:r>
      <w:bookmarkEnd w:id="74"/>
    </w:p>
    <w:p w:rsidR="005055F5" w:rsidRDefault="005055F5">
      <w:pPr>
        <w:pStyle w:val="Style2"/>
        <w:rPr>
          <w:sz w:val="24"/>
          <w:szCs w:val="24"/>
        </w:rPr>
      </w:pPr>
      <w:r>
        <w:rPr>
          <w:rStyle w:val="CharStyle3"/>
        </w:rPr>
        <w:t>Odbio r prac nastąpi poprzez:</w:t>
      </w:r>
    </w:p>
    <w:p w:rsidR="005055F5" w:rsidRDefault="005055F5">
      <w:pPr>
        <w:pStyle w:val="Style2"/>
        <w:numPr>
          <w:ilvl w:val="0"/>
          <w:numId w:val="11"/>
        </w:numPr>
        <w:tabs>
          <w:tab w:val="left" w:pos="1133"/>
        </w:tabs>
        <w:spacing w:after="0"/>
        <w:ind w:firstLine="740"/>
        <w:rPr>
          <w:sz w:val="24"/>
          <w:szCs w:val="24"/>
        </w:rPr>
      </w:pPr>
      <w:r>
        <w:rPr>
          <w:rStyle w:val="CharStyle3"/>
        </w:rPr>
        <w:t>zweryfikowanie prawidłowos ci ich wykonania z opisem czynnos ci i zleceniem,</w:t>
      </w:r>
    </w:p>
    <w:p w:rsidR="005055F5" w:rsidRDefault="005055F5">
      <w:pPr>
        <w:pStyle w:val="Style2"/>
        <w:numPr>
          <w:ilvl w:val="0"/>
          <w:numId w:val="11"/>
        </w:numPr>
        <w:tabs>
          <w:tab w:val="left" w:pos="1185"/>
        </w:tabs>
        <w:ind w:left="1100" w:hanging="360"/>
        <w:jc w:val="both"/>
        <w:rPr>
          <w:sz w:val="24"/>
          <w:szCs w:val="24"/>
        </w:rPr>
      </w:pPr>
      <w:r>
        <w:rPr>
          <w:rStyle w:val="CharStyle3"/>
        </w:rPr>
        <w:t>dokonanie pomiaru powierzchni wykonanego zabiegu (np. przy pomocy: dalmierza, tas my mierniczej, GPS, itp). Zlecona powierzchnia powinna być pomniejszona o istniejące w wydzieleniu takie elementy jak: drogi, kępy drzewostanu nie objęte zabiegiem, bagna itp.</w:t>
      </w:r>
    </w:p>
    <w:p w:rsidR="005055F5" w:rsidRDefault="005055F5">
      <w:pPr>
        <w:pStyle w:val="Style2"/>
        <w:ind w:left="1100"/>
        <w:rPr>
          <w:sz w:val="24"/>
          <w:szCs w:val="24"/>
        </w:rPr>
      </w:pPr>
      <w:r>
        <w:rPr>
          <w:rStyle w:val="CharStyle3"/>
        </w:rPr>
        <w:t>(</w:t>
      </w:r>
      <w:r>
        <w:rPr>
          <w:rStyle w:val="CharStyle3"/>
          <w:i/>
          <w:iCs/>
        </w:rPr>
        <w:t>rozliczenie</w:t>
      </w:r>
      <w:r>
        <w:rPr>
          <w:rStyle w:val="CharStyle3"/>
        </w:rPr>
        <w:t xml:space="preserve"> z dokładnos cią do dwo ch miejsc po przecinku)</w:t>
      </w:r>
      <w:r>
        <w:rPr>
          <w:sz w:val="24"/>
          <w:szCs w:val="24"/>
        </w:rPr>
        <w:br w:type="page"/>
      </w:r>
    </w:p>
    <w:p w:rsidR="005055F5" w:rsidRDefault="005055F5">
      <w:pPr>
        <w:pStyle w:val="Style7"/>
        <w:ind w:left="58"/>
        <w:rPr>
          <w:b w:val="0"/>
          <w:bCs w:val="0"/>
          <w:sz w:val="24"/>
          <w:szCs w:val="24"/>
        </w:rPr>
      </w:pPr>
      <w:r>
        <w:rPr>
          <w:rStyle w:val="CharStyle8"/>
          <w:b/>
          <w:bCs/>
        </w:rPr>
        <w:t>Dowóz sadzonek</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25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103</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DOW-SADZ</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jc w:val="center"/>
              <w:rPr>
                <w:sz w:val="24"/>
                <w:szCs w:val="24"/>
              </w:rPr>
            </w:pPr>
            <w:r>
              <w:rPr>
                <w:rStyle w:val="CharStyle10"/>
              </w:rPr>
              <w:t>DOW-SADZ</w:t>
            </w:r>
          </w:p>
          <w:p w:rsidR="005055F5" w:rsidRDefault="005055F5">
            <w:pPr>
              <w:pStyle w:val="Style9"/>
              <w:ind w:firstLine="440"/>
              <w:rPr>
                <w:sz w:val="24"/>
                <w:szCs w:val="24"/>
              </w:rPr>
            </w:pPr>
            <w:r>
              <w:rPr>
                <w:rStyle w:val="CharStyle10"/>
              </w:rPr>
              <w:t>ZAŁ-1IL</w:t>
            </w:r>
          </w:p>
          <w:p w:rsidR="005055F5" w:rsidRDefault="005055F5">
            <w:pPr>
              <w:pStyle w:val="Style9"/>
              <w:ind w:firstLine="440"/>
              <w:rPr>
                <w:sz w:val="24"/>
                <w:szCs w:val="24"/>
              </w:rPr>
            </w:pPr>
            <w:r>
              <w:rPr>
                <w:rStyle w:val="CharStyle10"/>
              </w:rPr>
              <w:t>ZAŁ-1LL</w:t>
            </w:r>
          </w:p>
          <w:p w:rsidR="005055F5" w:rsidRDefault="005055F5">
            <w:pPr>
              <w:pStyle w:val="Style9"/>
              <w:ind w:firstLine="440"/>
              <w:rPr>
                <w:sz w:val="24"/>
                <w:szCs w:val="24"/>
              </w:rPr>
            </w:pPr>
            <w:r>
              <w:rPr>
                <w:rStyle w:val="CharStyle10"/>
              </w:rPr>
              <w:t>ZAŁ-2IL</w:t>
            </w:r>
          </w:p>
          <w:p w:rsidR="005055F5" w:rsidRDefault="005055F5">
            <w:pPr>
              <w:pStyle w:val="Style9"/>
              <w:ind w:firstLine="440"/>
              <w:rPr>
                <w:sz w:val="24"/>
                <w:szCs w:val="24"/>
              </w:rPr>
            </w:pPr>
            <w:r>
              <w:rPr>
                <w:rStyle w:val="CharStyle10"/>
              </w:rPr>
              <w:t>ZAŁ-2LL</w:t>
            </w:r>
          </w:p>
          <w:p w:rsidR="005055F5" w:rsidRDefault="005055F5">
            <w:pPr>
              <w:pStyle w:val="Style9"/>
              <w:ind w:firstLine="440"/>
              <w:rPr>
                <w:sz w:val="24"/>
                <w:szCs w:val="24"/>
              </w:rPr>
            </w:pPr>
            <w:r>
              <w:rPr>
                <w:rStyle w:val="CharStyle10"/>
              </w:rPr>
              <w:t>ZAŁ-4IL</w:t>
            </w:r>
          </w:p>
          <w:p w:rsidR="005055F5" w:rsidRDefault="005055F5">
            <w:pPr>
              <w:pStyle w:val="Style9"/>
              <w:ind w:firstLine="440"/>
              <w:rPr>
                <w:sz w:val="24"/>
                <w:szCs w:val="24"/>
              </w:rPr>
            </w:pPr>
            <w:r>
              <w:rPr>
                <w:rStyle w:val="CharStyle10"/>
              </w:rPr>
              <w:t>ZAŁ-4LL</w:t>
            </w:r>
          </w:p>
          <w:p w:rsidR="005055F5" w:rsidRDefault="005055F5">
            <w:pPr>
              <w:pStyle w:val="Style9"/>
              <w:jc w:val="center"/>
              <w:rPr>
                <w:sz w:val="24"/>
                <w:szCs w:val="24"/>
              </w:rPr>
            </w:pPr>
            <w:r>
              <w:rPr>
                <w:rStyle w:val="CharStyle10"/>
              </w:rPr>
              <w:t>ZAŁ-WIEL</w:t>
            </w:r>
          </w:p>
          <w:p w:rsidR="005055F5" w:rsidRDefault="005055F5">
            <w:pPr>
              <w:pStyle w:val="Style9"/>
              <w:ind w:firstLine="440"/>
              <w:rPr>
                <w:sz w:val="24"/>
                <w:szCs w:val="24"/>
              </w:rPr>
            </w:pPr>
            <w:r>
              <w:rPr>
                <w:rStyle w:val="CharStyle10"/>
              </w:rPr>
              <w:t>ZAŁ-1IP</w:t>
            </w:r>
          </w:p>
          <w:p w:rsidR="005055F5" w:rsidRDefault="005055F5">
            <w:pPr>
              <w:pStyle w:val="Style9"/>
              <w:ind w:firstLine="440"/>
              <w:rPr>
                <w:sz w:val="24"/>
                <w:szCs w:val="24"/>
              </w:rPr>
            </w:pPr>
            <w:r>
              <w:rPr>
                <w:rStyle w:val="CharStyle10"/>
              </w:rPr>
              <w:t>ZAŁ-1LP</w:t>
            </w:r>
          </w:p>
          <w:p w:rsidR="005055F5" w:rsidRDefault="005055F5">
            <w:pPr>
              <w:pStyle w:val="Style9"/>
              <w:ind w:firstLine="440"/>
              <w:rPr>
                <w:sz w:val="24"/>
                <w:szCs w:val="24"/>
              </w:rPr>
            </w:pPr>
            <w:r>
              <w:rPr>
                <w:rStyle w:val="CharStyle10"/>
              </w:rPr>
              <w:t>ZAŁ-2IP</w:t>
            </w:r>
          </w:p>
          <w:p w:rsidR="005055F5" w:rsidRDefault="005055F5">
            <w:pPr>
              <w:pStyle w:val="Style9"/>
              <w:ind w:firstLine="440"/>
              <w:rPr>
                <w:sz w:val="24"/>
                <w:szCs w:val="24"/>
              </w:rPr>
            </w:pPr>
            <w:r>
              <w:rPr>
                <w:rStyle w:val="CharStyle10"/>
              </w:rPr>
              <w:t>ZAŁ-2LP</w:t>
            </w:r>
          </w:p>
          <w:p w:rsidR="005055F5" w:rsidRDefault="005055F5">
            <w:pPr>
              <w:pStyle w:val="Style9"/>
              <w:jc w:val="center"/>
              <w:rPr>
                <w:sz w:val="24"/>
                <w:szCs w:val="24"/>
              </w:rPr>
            </w:pPr>
            <w:r>
              <w:rPr>
                <w:rStyle w:val="CharStyle10"/>
              </w:rPr>
              <w:t>DOŁ-1I</w:t>
            </w:r>
          </w:p>
          <w:p w:rsidR="005055F5" w:rsidRDefault="005055F5">
            <w:pPr>
              <w:pStyle w:val="Style9"/>
              <w:jc w:val="center"/>
              <w:rPr>
                <w:sz w:val="24"/>
                <w:szCs w:val="24"/>
              </w:rPr>
            </w:pPr>
            <w:r>
              <w:rPr>
                <w:rStyle w:val="CharStyle10"/>
              </w:rPr>
              <w:t>DOŁ-1L</w:t>
            </w:r>
          </w:p>
          <w:p w:rsidR="005055F5" w:rsidRDefault="005055F5">
            <w:pPr>
              <w:pStyle w:val="Style9"/>
              <w:jc w:val="center"/>
              <w:rPr>
                <w:sz w:val="24"/>
                <w:szCs w:val="24"/>
              </w:rPr>
            </w:pPr>
            <w:r>
              <w:rPr>
                <w:rStyle w:val="CharStyle10"/>
              </w:rPr>
              <w:t>DOŁ-2I</w:t>
            </w:r>
          </w:p>
          <w:p w:rsidR="005055F5" w:rsidRDefault="005055F5">
            <w:pPr>
              <w:pStyle w:val="Style9"/>
              <w:jc w:val="center"/>
              <w:rPr>
                <w:sz w:val="24"/>
                <w:szCs w:val="24"/>
              </w:rPr>
            </w:pPr>
            <w:r>
              <w:rPr>
                <w:rStyle w:val="CharStyle10"/>
              </w:rPr>
              <w:t>DOŁ-2L</w:t>
            </w:r>
          </w:p>
          <w:p w:rsidR="005055F5" w:rsidRDefault="005055F5">
            <w:pPr>
              <w:pStyle w:val="Style9"/>
              <w:jc w:val="center"/>
              <w:rPr>
                <w:sz w:val="24"/>
                <w:szCs w:val="24"/>
              </w:rPr>
            </w:pPr>
            <w:r>
              <w:rPr>
                <w:rStyle w:val="CharStyle10"/>
              </w:rPr>
              <w:t>DOŁ-4I</w:t>
            </w:r>
          </w:p>
          <w:p w:rsidR="005055F5" w:rsidRDefault="005055F5">
            <w:pPr>
              <w:pStyle w:val="Style9"/>
              <w:jc w:val="center"/>
              <w:rPr>
                <w:sz w:val="24"/>
                <w:szCs w:val="24"/>
              </w:rPr>
            </w:pPr>
            <w:r>
              <w:rPr>
                <w:rStyle w:val="CharStyle10"/>
              </w:rPr>
              <w:t>DOŁ-4L</w:t>
            </w:r>
          </w:p>
          <w:p w:rsidR="005055F5" w:rsidRDefault="005055F5">
            <w:pPr>
              <w:pStyle w:val="Style9"/>
              <w:jc w:val="center"/>
              <w:rPr>
                <w:sz w:val="24"/>
                <w:szCs w:val="24"/>
              </w:rPr>
            </w:pPr>
            <w:r>
              <w:rPr>
                <w:rStyle w:val="CharStyle10"/>
              </w:rPr>
              <w:t>DOŁ-WIEL</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Dowóz sadzonek</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TSZT</w:t>
            </w:r>
          </w:p>
        </w:tc>
      </w:tr>
    </w:tbl>
    <w:p w:rsidR="005055F5" w:rsidRDefault="005055F5" w:rsidP="003D7671">
      <w:pPr>
        <w:pStyle w:val="Style7"/>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952471">
      <w:pPr>
        <w:pStyle w:val="Style2"/>
        <w:numPr>
          <w:ilvl w:val="0"/>
          <w:numId w:val="11"/>
        </w:numPr>
        <w:tabs>
          <w:tab w:val="left" w:pos="785"/>
        </w:tabs>
        <w:spacing w:after="0"/>
        <w:ind w:left="780" w:hanging="360"/>
        <w:jc w:val="both"/>
        <w:rPr>
          <w:sz w:val="24"/>
          <w:szCs w:val="24"/>
        </w:rPr>
      </w:pPr>
      <w:r>
        <w:rPr>
          <w:rStyle w:val="CharStyle3"/>
        </w:rPr>
        <w:t>dostarczenie sadzonek ze szkółek</w:t>
      </w:r>
      <w:r w:rsidR="005055F5">
        <w:rPr>
          <w:rStyle w:val="CharStyle3"/>
        </w:rPr>
        <w:t xml:space="preserve"> leśn</w:t>
      </w:r>
      <w:r>
        <w:rPr>
          <w:rStyle w:val="CharStyle3"/>
        </w:rPr>
        <w:t>ych</w:t>
      </w:r>
      <w:r w:rsidR="005055F5">
        <w:rPr>
          <w:rStyle w:val="CharStyle3"/>
        </w:rPr>
        <w:t>, dołów zbiorczych lub miejsca składowania na terenie nadleśnictwa do miejsc</w:t>
      </w:r>
      <w:r>
        <w:rPr>
          <w:rStyle w:val="CharStyle3"/>
        </w:rPr>
        <w:t>a sadzenia, na odległość do 6</w:t>
      </w:r>
      <w:r w:rsidR="003D7671">
        <w:rPr>
          <w:rStyle w:val="CharStyle3"/>
        </w:rPr>
        <w:t>0</w:t>
      </w:r>
      <w:r w:rsidR="005055F5">
        <w:rPr>
          <w:rStyle w:val="CharStyle3"/>
        </w:rPr>
        <w:t xml:space="preserve"> km oraz zabezpieczenie ich systemów korzeniowych przed wysychaniem w czasie przemieszczania,</w:t>
      </w:r>
    </w:p>
    <w:p w:rsidR="005055F5" w:rsidRDefault="005055F5">
      <w:pPr>
        <w:pStyle w:val="Style2"/>
        <w:numPr>
          <w:ilvl w:val="0"/>
          <w:numId w:val="11"/>
        </w:numPr>
        <w:tabs>
          <w:tab w:val="left" w:pos="785"/>
        </w:tabs>
        <w:spacing w:after="0"/>
        <w:ind w:firstLine="420"/>
        <w:rPr>
          <w:sz w:val="24"/>
          <w:szCs w:val="24"/>
        </w:rPr>
      </w:pPr>
      <w:r>
        <w:rPr>
          <w:rStyle w:val="CharStyle3"/>
        </w:rPr>
        <w:t>rozładunek oraz w razie potrzeby dołowanie i podlewanie,</w:t>
      </w:r>
    </w:p>
    <w:p w:rsidR="005055F5" w:rsidRDefault="005055F5">
      <w:pPr>
        <w:pStyle w:val="Style2"/>
        <w:numPr>
          <w:ilvl w:val="0"/>
          <w:numId w:val="11"/>
        </w:numPr>
        <w:tabs>
          <w:tab w:val="left" w:pos="785"/>
        </w:tabs>
        <w:spacing w:after="100"/>
        <w:ind w:left="780" w:hanging="360"/>
        <w:jc w:val="both"/>
        <w:rPr>
          <w:sz w:val="24"/>
          <w:szCs w:val="24"/>
        </w:rPr>
      </w:pPr>
      <w:r>
        <w:rPr>
          <w:rStyle w:val="CharStyle3"/>
        </w:rPr>
        <w:t>zwrot pustych kontenerów, kaset, skrzynek, opakowań lub innych pojemników po sadzonkach do miejsca załadunku sadzonek.</w:t>
      </w:r>
    </w:p>
    <w:p w:rsidR="005055F5" w:rsidRDefault="005055F5">
      <w:pPr>
        <w:pStyle w:val="Style2"/>
        <w:spacing w:after="100" w:line="271" w:lineRule="auto"/>
        <w:rPr>
          <w:sz w:val="24"/>
          <w:szCs w:val="24"/>
        </w:rPr>
      </w:pPr>
      <w:r>
        <w:rPr>
          <w:rStyle w:val="CharStyle3"/>
          <w:b/>
          <w:bCs/>
          <w:sz w:val="20"/>
          <w:szCs w:val="20"/>
        </w:rPr>
        <w:t>Uwagi:</w:t>
      </w:r>
    </w:p>
    <w:p w:rsidR="005055F5" w:rsidRDefault="005055F5">
      <w:pPr>
        <w:pStyle w:val="Style2"/>
        <w:numPr>
          <w:ilvl w:val="0"/>
          <w:numId w:val="11"/>
        </w:numPr>
        <w:tabs>
          <w:tab w:val="left" w:pos="785"/>
        </w:tabs>
        <w:spacing w:after="100"/>
        <w:ind w:left="780" w:hanging="360"/>
        <w:jc w:val="both"/>
        <w:rPr>
          <w:sz w:val="24"/>
          <w:szCs w:val="24"/>
        </w:rPr>
      </w:pPr>
      <w:r>
        <w:rPr>
          <w:rStyle w:val="CharStyle3"/>
        </w:rPr>
        <w:t>dołowanie jest czynnością mającą na celu zabezpieczenie sy</w:t>
      </w:r>
      <w:r w:rsidR="003D7671">
        <w:rPr>
          <w:rStyle w:val="CharStyle3"/>
        </w:rPr>
        <w:t>stemów korzeniowych sadzonek (z </w:t>
      </w:r>
      <w:r>
        <w:rPr>
          <w:rStyle w:val="CharStyle3"/>
        </w:rPr>
        <w:t>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w:t>
      </w:r>
      <w:r w:rsidR="003D7671">
        <w:rPr>
          <w:rStyle w:val="CharStyle3"/>
        </w:rPr>
        <w:t>ona została w załączniku nr 2</w:t>
      </w:r>
      <w:r>
        <w:rPr>
          <w:rStyle w:val="CharStyle3"/>
        </w:rPr>
        <w:t xml:space="preserve"> do SWZ.</w:t>
      </w:r>
    </w:p>
    <w:p w:rsidR="005055F5" w:rsidRDefault="005055F5">
      <w:pPr>
        <w:pStyle w:val="Style5"/>
        <w:keepNext/>
        <w:keepLines/>
        <w:spacing w:after="100" w:line="266" w:lineRule="auto"/>
        <w:rPr>
          <w:b w:val="0"/>
          <w:bCs w:val="0"/>
          <w:sz w:val="24"/>
          <w:szCs w:val="24"/>
        </w:rPr>
      </w:pPr>
      <w:bookmarkStart w:id="75" w:name="bookmark151"/>
      <w:r>
        <w:rPr>
          <w:rStyle w:val="CharStyle6"/>
          <w:b/>
          <w:bCs/>
        </w:rPr>
        <w:t>Procedura odbioru:</w:t>
      </w:r>
      <w:bookmarkEnd w:id="75"/>
    </w:p>
    <w:p w:rsidR="005055F5" w:rsidRDefault="005055F5">
      <w:pPr>
        <w:pStyle w:val="Style2"/>
        <w:numPr>
          <w:ilvl w:val="0"/>
          <w:numId w:val="11"/>
        </w:numPr>
        <w:tabs>
          <w:tab w:val="left" w:pos="725"/>
        </w:tabs>
        <w:spacing w:after="100"/>
        <w:ind w:left="720" w:hanging="360"/>
        <w:rPr>
          <w:sz w:val="24"/>
          <w:szCs w:val="24"/>
        </w:rPr>
      </w:pPr>
      <w:r>
        <w:rPr>
          <w:rStyle w:val="CharStyle3"/>
        </w:rPr>
        <w:t>odbiór prac nastąpi poprzez zweryfikowanie prawidłowości ich wykonania z opisem czynności i zleceniem oraz poprzez policzenie ilości.</w:t>
      </w:r>
    </w:p>
    <w:p w:rsidR="005055F5" w:rsidRDefault="005055F5">
      <w:pPr>
        <w:pStyle w:val="Style2"/>
        <w:spacing w:after="100"/>
        <w:ind w:firstLine="720"/>
        <w:rPr>
          <w:sz w:val="24"/>
          <w:szCs w:val="24"/>
        </w:rPr>
        <w:sectPr w:rsidR="005055F5">
          <w:pgSz w:w="11909" w:h="16838"/>
          <w:pgMar w:top="1429" w:right="1117" w:bottom="1317" w:left="1273" w:header="1001" w:footer="889" w:gutter="0"/>
          <w:cols w:space="708"/>
          <w:noEndnote/>
          <w:docGrid w:linePitch="360"/>
        </w:sectPr>
      </w:pPr>
      <w:r>
        <w:rPr>
          <w:rStyle w:val="CharStyle3"/>
          <w:i/>
          <w:iCs/>
        </w:rPr>
        <w:t>(rozliczenie z dokładnością do dwóch miejsc po przecinku)</w:t>
      </w:r>
    </w:p>
    <w:p w:rsidR="005055F5" w:rsidRDefault="005055F5">
      <w:pPr>
        <w:pStyle w:val="Style5"/>
        <w:keepNext/>
        <w:keepLines/>
        <w:spacing w:after="500" w:line="240" w:lineRule="auto"/>
        <w:jc w:val="center"/>
        <w:rPr>
          <w:b w:val="0"/>
          <w:bCs w:val="0"/>
          <w:sz w:val="24"/>
          <w:szCs w:val="24"/>
        </w:rPr>
      </w:pPr>
      <w:bookmarkStart w:id="76" w:name="bookmark153"/>
      <w:r>
        <w:rPr>
          <w:rStyle w:val="CharStyle6"/>
          <w:b/>
          <w:bCs/>
        </w:rPr>
        <w:t>Pielęgnowanie upraw</w:t>
      </w:r>
      <w:bookmarkEnd w:id="76"/>
    </w:p>
    <w:p w:rsidR="005055F5" w:rsidRDefault="005055F5">
      <w:pPr>
        <w:pStyle w:val="Style2"/>
        <w:spacing w:after="100"/>
        <w:rPr>
          <w:sz w:val="24"/>
          <w:szCs w:val="24"/>
        </w:rPr>
      </w:pPr>
      <w:r>
        <w:rPr>
          <w:rStyle w:val="CharStyle3"/>
        </w:rPr>
        <w:t>Prace pielęgnacyjne wykonywane w okresie uprawy obejmują:</w:t>
      </w:r>
    </w:p>
    <w:p w:rsidR="005055F5" w:rsidRDefault="005055F5">
      <w:pPr>
        <w:pStyle w:val="Style2"/>
        <w:numPr>
          <w:ilvl w:val="0"/>
          <w:numId w:val="12"/>
        </w:numPr>
        <w:tabs>
          <w:tab w:val="left" w:pos="683"/>
        </w:tabs>
        <w:spacing w:after="0"/>
        <w:ind w:firstLine="420"/>
        <w:rPr>
          <w:sz w:val="24"/>
          <w:szCs w:val="24"/>
        </w:rPr>
      </w:pPr>
      <w:r>
        <w:rPr>
          <w:rStyle w:val="CharStyle3"/>
        </w:rPr>
        <w:t>) spulchnianie gleby,</w:t>
      </w:r>
    </w:p>
    <w:p w:rsidR="005055F5" w:rsidRDefault="005055F5">
      <w:pPr>
        <w:pStyle w:val="Style2"/>
        <w:numPr>
          <w:ilvl w:val="0"/>
          <w:numId w:val="12"/>
        </w:numPr>
        <w:tabs>
          <w:tab w:val="left" w:pos="688"/>
        </w:tabs>
        <w:spacing w:after="0"/>
        <w:ind w:firstLine="420"/>
        <w:rPr>
          <w:sz w:val="24"/>
          <w:szCs w:val="24"/>
        </w:rPr>
      </w:pPr>
      <w:r>
        <w:rPr>
          <w:rStyle w:val="CharStyle3"/>
        </w:rPr>
        <w:t>) ograniczenie wzrostu konkurencyjnej roślinności,</w:t>
      </w:r>
    </w:p>
    <w:p w:rsidR="005055F5" w:rsidRDefault="005055F5">
      <w:pPr>
        <w:pStyle w:val="Style2"/>
        <w:numPr>
          <w:ilvl w:val="0"/>
          <w:numId w:val="12"/>
        </w:numPr>
        <w:tabs>
          <w:tab w:val="left" w:pos="688"/>
        </w:tabs>
        <w:spacing w:after="0"/>
        <w:ind w:firstLine="420"/>
        <w:rPr>
          <w:sz w:val="24"/>
          <w:szCs w:val="24"/>
        </w:rPr>
      </w:pPr>
      <w:r>
        <w:rPr>
          <w:rStyle w:val="CharStyle3"/>
        </w:rPr>
        <w:t>) poprawianie formy drzewek,</w:t>
      </w:r>
    </w:p>
    <w:p w:rsidR="005055F5" w:rsidRDefault="005055F5">
      <w:pPr>
        <w:pStyle w:val="Style2"/>
        <w:numPr>
          <w:ilvl w:val="0"/>
          <w:numId w:val="12"/>
        </w:numPr>
        <w:tabs>
          <w:tab w:val="left" w:pos="702"/>
        </w:tabs>
        <w:spacing w:after="0"/>
        <w:ind w:left="780" w:hanging="360"/>
        <w:jc w:val="both"/>
        <w:rPr>
          <w:sz w:val="24"/>
          <w:szCs w:val="24"/>
        </w:rPr>
      </w:pPr>
      <w:r>
        <w:rPr>
          <w:rStyle w:val="CharStyle3"/>
        </w:rPr>
        <w:t>) usuwanie lub hamowanie wzrostu niepożądanych domieszek, które głuszą drzewka należące do gatunków głównych lub pożądanych domieszkowych,</w:t>
      </w:r>
    </w:p>
    <w:p w:rsidR="005055F5" w:rsidRDefault="005055F5">
      <w:pPr>
        <w:pStyle w:val="Style2"/>
        <w:numPr>
          <w:ilvl w:val="0"/>
          <w:numId w:val="12"/>
        </w:numPr>
        <w:tabs>
          <w:tab w:val="left" w:pos="688"/>
        </w:tabs>
        <w:spacing w:after="0"/>
        <w:ind w:left="780" w:hanging="360"/>
        <w:jc w:val="both"/>
        <w:rPr>
          <w:sz w:val="24"/>
          <w:szCs w:val="24"/>
        </w:rPr>
      </w:pPr>
      <w:r>
        <w:rPr>
          <w:rStyle w:val="CharStyle3"/>
        </w:rPr>
        <w:t>) łagodzenie różnic wysokości drzew na granicy grup lub kęp odnowienia (zalesienia), różniących się między sobą składem gatunkowym lub wiekiem,</w:t>
      </w:r>
    </w:p>
    <w:p w:rsidR="005055F5" w:rsidRDefault="005055F5">
      <w:pPr>
        <w:pStyle w:val="Style2"/>
        <w:numPr>
          <w:ilvl w:val="0"/>
          <w:numId w:val="12"/>
        </w:numPr>
        <w:tabs>
          <w:tab w:val="left" w:pos="693"/>
        </w:tabs>
        <w:spacing w:after="0"/>
        <w:ind w:firstLine="420"/>
        <w:rPr>
          <w:sz w:val="24"/>
          <w:szCs w:val="24"/>
        </w:rPr>
      </w:pPr>
      <w:r>
        <w:rPr>
          <w:rStyle w:val="CharStyle3"/>
        </w:rPr>
        <w:t>) usuwanie wadliwych przerostów i przedrostów,</w:t>
      </w:r>
    </w:p>
    <w:p w:rsidR="005055F5" w:rsidRDefault="005055F5">
      <w:pPr>
        <w:pStyle w:val="Style2"/>
        <w:numPr>
          <w:ilvl w:val="0"/>
          <w:numId w:val="12"/>
        </w:numPr>
        <w:tabs>
          <w:tab w:val="left" w:pos="693"/>
        </w:tabs>
        <w:spacing w:after="0"/>
        <w:ind w:firstLine="420"/>
        <w:rPr>
          <w:sz w:val="24"/>
          <w:szCs w:val="24"/>
        </w:rPr>
      </w:pPr>
      <w:r>
        <w:rPr>
          <w:rStyle w:val="CharStyle3"/>
        </w:rPr>
        <w:t>) przerzedzanie przegęszczonych partii siewów i samosiewów,</w:t>
      </w:r>
    </w:p>
    <w:p w:rsidR="005055F5" w:rsidRDefault="005055F5">
      <w:pPr>
        <w:pStyle w:val="Style2"/>
        <w:numPr>
          <w:ilvl w:val="0"/>
          <w:numId w:val="12"/>
        </w:numPr>
        <w:tabs>
          <w:tab w:val="left" w:pos="693"/>
        </w:tabs>
        <w:spacing w:after="100"/>
        <w:ind w:firstLine="420"/>
        <w:rPr>
          <w:sz w:val="24"/>
          <w:szCs w:val="24"/>
        </w:rPr>
      </w:pPr>
      <w:r>
        <w:rPr>
          <w:rStyle w:val="CharStyle3"/>
        </w:rPr>
        <w:t>) w uzasadnionych przypadkach usuwanie drzewek chorych, obumierających i obumarłych.</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104</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MOT-PAS</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MOT-PAS</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Zniszczenie chwastów (zmotyczenie) wokół sadzonek na pasach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KMTR</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105</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MOT-TAL</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MOT-TAL</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Zniszczenie chwastów (zmotyczenie) wokół sadzonek na talerzach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360"/>
              <w:rPr>
                <w:sz w:val="24"/>
                <w:szCs w:val="24"/>
              </w:rPr>
            </w:pPr>
            <w:r>
              <w:rPr>
                <w:rStyle w:val="CharStyle10"/>
              </w:rPr>
              <w:t>TSZT</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106</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MOT-PLANT</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MOT-PLANT</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Zmotyczenie pokrywy wokół drzewek (plantacje)</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360"/>
              <w:rPr>
                <w:sz w:val="24"/>
                <w:szCs w:val="24"/>
              </w:rPr>
            </w:pPr>
            <w:r>
              <w:rPr>
                <w:rStyle w:val="CharStyle10"/>
              </w:rPr>
              <w:t>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12"/>
        </w:numPr>
        <w:tabs>
          <w:tab w:val="left" w:pos="894"/>
        </w:tabs>
        <w:spacing w:after="100"/>
        <w:ind w:left="780" w:hanging="360"/>
        <w:jc w:val="both"/>
        <w:rPr>
          <w:sz w:val="24"/>
          <w:szCs w:val="24"/>
        </w:rPr>
      </w:pPr>
      <w:r>
        <w:rPr>
          <w:rStyle w:val="CharStyle3"/>
        </w:rPr>
        <w:t>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w:t>
      </w:r>
    </w:p>
    <w:p w:rsidR="005055F5" w:rsidRDefault="005055F5">
      <w:pPr>
        <w:pStyle w:val="Style2"/>
        <w:spacing w:after="100" w:line="271" w:lineRule="auto"/>
        <w:rPr>
          <w:sz w:val="24"/>
          <w:szCs w:val="24"/>
        </w:rPr>
      </w:pPr>
      <w:r>
        <w:rPr>
          <w:rStyle w:val="CharStyle3"/>
          <w:b/>
          <w:bCs/>
          <w:sz w:val="20"/>
          <w:szCs w:val="20"/>
        </w:rPr>
        <w:t>Uwagi:</w:t>
      </w:r>
    </w:p>
    <w:p w:rsidR="005055F5" w:rsidRDefault="005055F5">
      <w:pPr>
        <w:pStyle w:val="Style2"/>
        <w:numPr>
          <w:ilvl w:val="0"/>
          <w:numId w:val="12"/>
        </w:numPr>
        <w:tabs>
          <w:tab w:val="left" w:pos="894"/>
        </w:tabs>
        <w:spacing w:after="0"/>
        <w:ind w:left="780" w:hanging="360"/>
        <w:jc w:val="both"/>
        <w:rPr>
          <w:sz w:val="24"/>
          <w:szCs w:val="24"/>
        </w:rPr>
      </w:pPr>
      <w:r>
        <w:rPr>
          <w:rStyle w:val="CharStyle3"/>
        </w:rPr>
        <w:t>wprowadzone na uprawę drzewka w trakcie zabiegu muszą zostać odsłonięte, a zbędna roślinność odsunięta na odległość wykluczającą przykrycie sadzonek.</w:t>
      </w:r>
    </w:p>
    <w:p w:rsidR="005055F5" w:rsidRDefault="005055F5">
      <w:pPr>
        <w:pStyle w:val="Style2"/>
        <w:numPr>
          <w:ilvl w:val="0"/>
          <w:numId w:val="12"/>
        </w:numPr>
        <w:tabs>
          <w:tab w:val="left" w:pos="780"/>
        </w:tabs>
        <w:spacing w:after="500"/>
        <w:ind w:firstLine="420"/>
        <w:rPr>
          <w:sz w:val="24"/>
          <w:szCs w:val="24"/>
        </w:rPr>
      </w:pPr>
      <w:r>
        <w:rPr>
          <w:rStyle w:val="CharStyle3"/>
        </w:rPr>
        <w:t>sprzęt i narzędzia niezbędne do wykonania zabiegu zapewnia Wykonawca.</w:t>
      </w:r>
    </w:p>
    <w:p w:rsidR="005055F5" w:rsidRDefault="005055F5">
      <w:pPr>
        <w:pStyle w:val="Style5"/>
        <w:keepNext/>
        <w:keepLines/>
        <w:spacing w:after="100" w:line="271" w:lineRule="auto"/>
        <w:rPr>
          <w:b w:val="0"/>
          <w:bCs w:val="0"/>
          <w:sz w:val="24"/>
          <w:szCs w:val="24"/>
        </w:rPr>
      </w:pPr>
      <w:bookmarkStart w:id="77" w:name="bookmark155"/>
      <w:r>
        <w:rPr>
          <w:rStyle w:val="CharStyle6"/>
          <w:b/>
          <w:bCs/>
        </w:rPr>
        <w:t>Procedura odbioru:</w:t>
      </w:r>
      <w:bookmarkEnd w:id="77"/>
    </w:p>
    <w:p w:rsidR="005055F5" w:rsidRDefault="005055F5">
      <w:pPr>
        <w:pStyle w:val="Style2"/>
        <w:numPr>
          <w:ilvl w:val="0"/>
          <w:numId w:val="12"/>
        </w:numPr>
        <w:tabs>
          <w:tab w:val="left" w:pos="894"/>
        </w:tabs>
        <w:spacing w:after="0"/>
        <w:ind w:left="780" w:hanging="360"/>
        <w:jc w:val="both"/>
        <w:rPr>
          <w:sz w:val="24"/>
          <w:szCs w:val="24"/>
        </w:rPr>
      </w:pPr>
      <w:r>
        <w:rPr>
          <w:rStyle w:val="CharStyle3"/>
        </w:rPr>
        <w:t>dla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itp).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 prób wykonanych na ……. HA powierzchni).</w:t>
      </w:r>
    </w:p>
    <w:p w:rsidR="005055F5" w:rsidRDefault="005055F5">
      <w:pPr>
        <w:pStyle w:val="Style2"/>
        <w:numPr>
          <w:ilvl w:val="0"/>
          <w:numId w:val="12"/>
        </w:numPr>
        <w:tabs>
          <w:tab w:val="left" w:pos="780"/>
        </w:tabs>
        <w:spacing w:after="100"/>
        <w:ind w:firstLine="420"/>
        <w:rPr>
          <w:sz w:val="24"/>
          <w:szCs w:val="24"/>
        </w:rPr>
      </w:pPr>
      <w:r>
        <w:rPr>
          <w:rStyle w:val="CharStyle3"/>
          <w:i/>
          <w:iCs/>
        </w:rPr>
        <w:t>(rozliczenie z dokładnością do dwóch miejsc po przecinku)</w:t>
      </w:r>
    </w:p>
    <w:p w:rsidR="005055F5" w:rsidRDefault="005055F5">
      <w:pPr>
        <w:pStyle w:val="Style2"/>
        <w:numPr>
          <w:ilvl w:val="0"/>
          <w:numId w:val="12"/>
        </w:numPr>
        <w:tabs>
          <w:tab w:val="left" w:pos="716"/>
        </w:tabs>
        <w:spacing w:after="0"/>
        <w:ind w:left="720" w:hanging="360"/>
        <w:jc w:val="both"/>
        <w:rPr>
          <w:sz w:val="24"/>
          <w:szCs w:val="24"/>
        </w:rPr>
      </w:pPr>
      <w:r>
        <w:rPr>
          <w:rStyle w:val="CharStyle3"/>
        </w:rPr>
        <w:t>dla prac, gdzie jednostką rozliczeniową jest 1000 sztuk [TSZT] odbiór prac nastąpi poprzez zweryfikowanie prawidłowości ich wykonania z opisem czynności i zleceniem oraz:</w:t>
      </w:r>
    </w:p>
    <w:p w:rsidR="005055F5" w:rsidRDefault="005055F5">
      <w:pPr>
        <w:pStyle w:val="Style2"/>
        <w:numPr>
          <w:ilvl w:val="0"/>
          <w:numId w:val="12"/>
        </w:numPr>
        <w:tabs>
          <w:tab w:val="left" w:pos="716"/>
        </w:tabs>
        <w:spacing w:after="0"/>
        <w:ind w:left="720" w:hanging="360"/>
        <w:jc w:val="both"/>
        <w:rPr>
          <w:sz w:val="24"/>
          <w:szCs w:val="24"/>
        </w:rPr>
      </w:pPr>
      <w:r>
        <w:rPr>
          <w:rStyle w:val="CharStyle3"/>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rsidR="005055F5" w:rsidRDefault="005055F5">
      <w:pPr>
        <w:pStyle w:val="Style2"/>
        <w:numPr>
          <w:ilvl w:val="0"/>
          <w:numId w:val="12"/>
        </w:numPr>
        <w:tabs>
          <w:tab w:val="left" w:pos="716"/>
        </w:tabs>
        <w:spacing w:after="0"/>
        <w:ind w:left="720" w:hanging="360"/>
        <w:jc w:val="both"/>
        <w:rPr>
          <w:sz w:val="24"/>
          <w:szCs w:val="24"/>
        </w:rPr>
      </w:pPr>
      <w:r>
        <w:rPr>
          <w:rStyle w:val="CharStyle3"/>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rsidR="005055F5" w:rsidRDefault="005055F5">
      <w:pPr>
        <w:pStyle w:val="Style2"/>
        <w:numPr>
          <w:ilvl w:val="0"/>
          <w:numId w:val="12"/>
        </w:numPr>
        <w:tabs>
          <w:tab w:val="left" w:pos="716"/>
        </w:tabs>
        <w:spacing w:after="100"/>
        <w:ind w:left="720" w:hanging="360"/>
        <w:jc w:val="both"/>
        <w:rPr>
          <w:sz w:val="24"/>
          <w:szCs w:val="24"/>
        </w:rPr>
      </w:pPr>
      <w:r>
        <w:rPr>
          <w:rStyle w:val="CharStyle3"/>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rsidR="005055F5" w:rsidRDefault="005055F5">
      <w:pPr>
        <w:pStyle w:val="Style2"/>
        <w:spacing w:after="480"/>
        <w:ind w:firstLine="720"/>
        <w:jc w:val="both"/>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9"/>
        <w:gridCol w:w="3859"/>
        <w:gridCol w:w="1195"/>
      </w:tblGrid>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9"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jc w:val="both"/>
              <w:rPr>
                <w:sz w:val="24"/>
                <w:szCs w:val="24"/>
              </w:rPr>
            </w:pPr>
            <w:r>
              <w:rPr>
                <w:rStyle w:val="CharStyle10"/>
                <w:b/>
                <w:bCs/>
                <w:i/>
                <w:iCs/>
              </w:rPr>
              <w:t>Opis kodu czynności</w:t>
            </w:r>
          </w:p>
        </w:tc>
        <w:tc>
          <w:tcPr>
            <w:tcW w:w="1195"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 a miary</w:t>
            </w:r>
          </w:p>
        </w:tc>
      </w:tr>
      <w:tr w:rsidR="005055F5">
        <w:tblPrEx>
          <w:tblCellMar>
            <w:top w:w="0" w:type="dxa"/>
            <w:left w:w="0" w:type="dxa"/>
            <w:bottom w:w="0" w:type="dxa"/>
            <w:right w:w="0" w:type="dxa"/>
          </w:tblCellMar>
        </w:tblPrEx>
        <w:trPr>
          <w:trHeight w:hRule="exact" w:val="127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107</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KOSZ UA</w:t>
            </w:r>
          </w:p>
        </w:tc>
        <w:tc>
          <w:tcPr>
            <w:tcW w:w="170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KOSZ-CRN KOSZ-CRG KOSZ-PWN KOSZ-PWG</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Wykaszanie chwastów w uprawach i usuwanie zbędnych nalotów – stopień trudności I i II</w:t>
            </w:r>
          </w:p>
        </w:tc>
        <w:tc>
          <w:tcPr>
            <w:tcW w:w="1195"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440"/>
              <w:rPr>
                <w:sz w:val="24"/>
                <w:szCs w:val="24"/>
              </w:rPr>
            </w:pPr>
            <w:r>
              <w:rPr>
                <w:rStyle w:val="CharStyle10"/>
              </w:rPr>
              <w:t>HA</w:t>
            </w:r>
          </w:p>
        </w:tc>
      </w:tr>
      <w:tr w:rsidR="005055F5">
        <w:tblPrEx>
          <w:tblCellMar>
            <w:top w:w="0" w:type="dxa"/>
            <w:left w:w="0" w:type="dxa"/>
            <w:bottom w:w="0" w:type="dxa"/>
            <w:right w:w="0" w:type="dxa"/>
          </w:tblCellMar>
        </w:tblPrEx>
        <w:trPr>
          <w:trHeight w:hRule="exact" w:val="1286"/>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108</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KOSZ UB</w:t>
            </w:r>
          </w:p>
        </w:tc>
        <w:tc>
          <w:tcPr>
            <w:tcW w:w="170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KOSZ-CRN KOSZ-CRG KOSZ-PWN KOSZ-PWG</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Wykaszanie chwastów w uprawach i usuwanie zbędnych nalotów – stopień trudności III i IV</w:t>
            </w:r>
          </w:p>
        </w:tc>
        <w:tc>
          <w:tcPr>
            <w:tcW w:w="1195"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440"/>
              <w:rPr>
                <w:sz w:val="24"/>
                <w:szCs w:val="24"/>
              </w:rPr>
            </w:pPr>
            <w:r>
              <w:rPr>
                <w:rStyle w:val="CharStyle10"/>
              </w:rPr>
              <w:t>HA</w:t>
            </w:r>
          </w:p>
        </w:tc>
      </w:tr>
      <w:tr w:rsidR="005055F5">
        <w:tblPrEx>
          <w:tblCellMar>
            <w:top w:w="0" w:type="dxa"/>
            <w:left w:w="0" w:type="dxa"/>
            <w:bottom w:w="0" w:type="dxa"/>
            <w:right w:w="0" w:type="dxa"/>
          </w:tblCellMar>
        </w:tblPrEx>
        <w:trPr>
          <w:trHeight w:hRule="exact" w:val="1286"/>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109</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KOSZ UC</w:t>
            </w:r>
          </w:p>
        </w:tc>
        <w:tc>
          <w:tcPr>
            <w:tcW w:w="170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KOSZ-CRN KOSZ-CRG KOSZ-PWN KOSZ-PWG</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Wykaszanie chwastów w uprawach i usuwanie zbędnych nalotów – stopień trudności V i VI</w:t>
            </w:r>
          </w:p>
        </w:tc>
        <w:tc>
          <w:tcPr>
            <w:tcW w:w="1195"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ind w:firstLine="440"/>
              <w:rPr>
                <w:sz w:val="24"/>
                <w:szCs w:val="24"/>
              </w:rPr>
            </w:pPr>
            <w:r>
              <w:rPr>
                <w:rStyle w:val="CharStyle10"/>
              </w:rPr>
              <w:t>HA</w:t>
            </w:r>
          </w:p>
        </w:tc>
      </w:tr>
    </w:tbl>
    <w:p w:rsidR="005055F5" w:rsidRDefault="005055F5">
      <w:pPr>
        <w:pStyle w:val="Style7"/>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12"/>
        </w:numPr>
        <w:tabs>
          <w:tab w:val="left" w:pos="716"/>
        </w:tabs>
        <w:spacing w:after="60" w:line="283" w:lineRule="auto"/>
        <w:ind w:left="720" w:hanging="360"/>
        <w:jc w:val="both"/>
        <w:rPr>
          <w:sz w:val="24"/>
          <w:szCs w:val="24"/>
        </w:rPr>
      </w:pPr>
      <w:r>
        <w:rPr>
          <w:rStyle w:val="CharStyle3"/>
        </w:rPr>
        <w:t>usunięcie utrudniającej wzrost i rozwój wprowadzonych na uprawę drzewek roślinności zielnej, krzewów, krzewinek oraz zbędnych odrośli i nalotów drzew leśnych. Zabieg będzie wykonywany poprzez wykaszanie przy użyciu narzędzi ręcznych lub z użyciem pilarki na wysięgniku</w:t>
      </w:r>
      <w:r>
        <w:rPr>
          <w:sz w:val="24"/>
          <w:szCs w:val="24"/>
        </w:rPr>
        <w:br w:type="page"/>
      </w:r>
    </w:p>
    <w:p w:rsidR="005055F5" w:rsidRDefault="005055F5">
      <w:pPr>
        <w:pStyle w:val="Style5"/>
        <w:keepNext/>
        <w:keepLines/>
        <w:spacing w:after="160" w:line="240" w:lineRule="auto"/>
        <w:rPr>
          <w:b w:val="0"/>
          <w:bCs w:val="0"/>
          <w:sz w:val="24"/>
          <w:szCs w:val="24"/>
        </w:rPr>
      </w:pPr>
      <w:bookmarkStart w:id="78" w:name="bookmark157"/>
      <w:r>
        <w:rPr>
          <w:rStyle w:val="CharStyle6"/>
          <w:b/>
          <w:bCs/>
        </w:rPr>
        <w:t>Uwagi:</w:t>
      </w:r>
      <w:bookmarkEnd w:id="78"/>
    </w:p>
    <w:p w:rsidR="005055F5" w:rsidRDefault="005055F5">
      <w:pPr>
        <w:pStyle w:val="Style2"/>
        <w:numPr>
          <w:ilvl w:val="0"/>
          <w:numId w:val="12"/>
        </w:numPr>
        <w:tabs>
          <w:tab w:val="left" w:pos="722"/>
        </w:tabs>
        <w:ind w:left="720" w:hanging="360"/>
        <w:jc w:val="both"/>
        <w:rPr>
          <w:sz w:val="24"/>
          <w:szCs w:val="24"/>
        </w:rPr>
      </w:pPr>
      <w:r>
        <w:rPr>
          <w:rStyle w:val="CharStyle3"/>
        </w:rPr>
        <w:t>stopnie trudności zabiegu zostały wskazane w załączniku nr 2.2 do SWZ wg następującego podziału:</w:t>
      </w:r>
    </w:p>
    <w:tbl>
      <w:tblPr>
        <w:tblW w:w="0" w:type="auto"/>
        <w:jc w:val="center"/>
        <w:tblLayout w:type="fixed"/>
        <w:tblCellMar>
          <w:left w:w="0" w:type="dxa"/>
          <w:right w:w="0" w:type="dxa"/>
        </w:tblCellMar>
        <w:tblLook w:val="0000" w:firstRow="0" w:lastRow="0" w:firstColumn="0" w:lastColumn="0" w:noHBand="0" w:noVBand="0"/>
      </w:tblPr>
      <w:tblGrid>
        <w:gridCol w:w="566"/>
        <w:gridCol w:w="2477"/>
        <w:gridCol w:w="3518"/>
        <w:gridCol w:w="1195"/>
        <w:gridCol w:w="1214"/>
      </w:tblGrid>
      <w:tr w:rsidR="005055F5">
        <w:tblPrEx>
          <w:tblCellMar>
            <w:top w:w="0" w:type="dxa"/>
            <w:left w:w="0" w:type="dxa"/>
            <w:bottom w:w="0" w:type="dxa"/>
            <w:right w:w="0" w:type="dxa"/>
          </w:tblCellMar>
        </w:tblPrEx>
        <w:trPr>
          <w:trHeight w:hRule="exact" w:val="1046"/>
          <w:jc w:val="center"/>
        </w:trPr>
        <w:tc>
          <w:tcPr>
            <w:tcW w:w="566" w:type="dxa"/>
            <w:vMerge w:val="restart"/>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Lp.</w:t>
            </w:r>
          </w:p>
        </w:tc>
        <w:tc>
          <w:tcPr>
            <w:tcW w:w="2477" w:type="dxa"/>
            <w:vMerge w:val="restart"/>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Wyszczególnienie</w:t>
            </w:r>
          </w:p>
        </w:tc>
        <w:tc>
          <w:tcPr>
            <w:tcW w:w="3518" w:type="dxa"/>
            <w:vMerge w:val="restart"/>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Przykłady uciążliwych gatunków roślin</w:t>
            </w:r>
          </w:p>
        </w:tc>
        <w:tc>
          <w:tcPr>
            <w:tcW w:w="2409" w:type="dxa"/>
            <w:gridSpan w:val="2"/>
            <w:tcBorders>
              <w:top w:val="single" w:sz="4" w:space="0" w:color="auto"/>
              <w:left w:val="single" w:sz="4" w:space="0" w:color="auto"/>
              <w:bottom w:val="nil"/>
              <w:right w:val="single" w:sz="4" w:space="0" w:color="auto"/>
            </w:tcBorders>
            <w:vAlign w:val="bottom"/>
          </w:tcPr>
          <w:p w:rsidR="005055F5" w:rsidRDefault="005055F5">
            <w:pPr>
              <w:pStyle w:val="Style9"/>
              <w:spacing w:after="0"/>
              <w:rPr>
                <w:sz w:val="24"/>
                <w:szCs w:val="24"/>
              </w:rPr>
            </w:pPr>
            <w:r>
              <w:rPr>
                <w:rStyle w:val="CharStyle10"/>
              </w:rPr>
              <w:t>Stopień trudności przy pokryciu powierzchni uciążliwymi gatunkami roślin</w:t>
            </w:r>
          </w:p>
        </w:tc>
      </w:tr>
      <w:tr w:rsidR="005055F5">
        <w:tblPrEx>
          <w:tblCellMar>
            <w:top w:w="0" w:type="dxa"/>
            <w:left w:w="0" w:type="dxa"/>
            <w:bottom w:w="0" w:type="dxa"/>
            <w:right w:w="0" w:type="dxa"/>
          </w:tblCellMar>
        </w:tblPrEx>
        <w:trPr>
          <w:trHeight w:hRule="exact" w:val="528"/>
          <w:jc w:val="center"/>
        </w:trPr>
        <w:tc>
          <w:tcPr>
            <w:tcW w:w="566" w:type="dxa"/>
            <w:vMerge/>
            <w:tcBorders>
              <w:top w:val="nil"/>
              <w:left w:val="single" w:sz="4" w:space="0" w:color="auto"/>
              <w:bottom w:val="nil"/>
              <w:right w:val="nil"/>
            </w:tcBorders>
            <w:vAlign w:val="center"/>
          </w:tcPr>
          <w:p w:rsidR="005055F5" w:rsidRDefault="005055F5">
            <w:pPr>
              <w:pStyle w:val="Style9"/>
              <w:spacing w:after="0"/>
              <w:rPr>
                <w:sz w:val="24"/>
                <w:szCs w:val="24"/>
              </w:rPr>
            </w:pPr>
          </w:p>
        </w:tc>
        <w:tc>
          <w:tcPr>
            <w:tcW w:w="2477" w:type="dxa"/>
            <w:vMerge/>
            <w:tcBorders>
              <w:top w:val="nil"/>
              <w:left w:val="single" w:sz="4" w:space="0" w:color="auto"/>
              <w:bottom w:val="nil"/>
              <w:right w:val="nil"/>
            </w:tcBorders>
            <w:vAlign w:val="center"/>
          </w:tcPr>
          <w:p w:rsidR="005055F5" w:rsidRDefault="005055F5">
            <w:pPr>
              <w:pStyle w:val="Style9"/>
              <w:spacing w:after="0"/>
              <w:rPr>
                <w:sz w:val="24"/>
                <w:szCs w:val="24"/>
              </w:rPr>
            </w:pPr>
          </w:p>
        </w:tc>
        <w:tc>
          <w:tcPr>
            <w:tcW w:w="3518" w:type="dxa"/>
            <w:vMerge/>
            <w:tcBorders>
              <w:top w:val="nil"/>
              <w:left w:val="single" w:sz="4" w:space="0" w:color="auto"/>
              <w:bottom w:val="nil"/>
              <w:right w:val="nil"/>
            </w:tcBorders>
            <w:vAlign w:val="center"/>
          </w:tcPr>
          <w:p w:rsidR="005055F5" w:rsidRDefault="005055F5">
            <w:pPr>
              <w:pStyle w:val="Style9"/>
              <w:spacing w:after="0"/>
              <w:rPr>
                <w:sz w:val="24"/>
                <w:szCs w:val="24"/>
              </w:rPr>
            </w:pPr>
          </w:p>
        </w:tc>
        <w:tc>
          <w:tcPr>
            <w:tcW w:w="1195"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25%</w:t>
            </w:r>
          </w:p>
          <w:p w:rsidR="005055F5" w:rsidRDefault="005055F5">
            <w:pPr>
              <w:pStyle w:val="Style9"/>
              <w:spacing w:after="0"/>
              <w:rPr>
                <w:sz w:val="24"/>
                <w:szCs w:val="24"/>
              </w:rPr>
            </w:pPr>
            <w:r>
              <w:rPr>
                <w:rStyle w:val="CharStyle10"/>
              </w:rPr>
              <w:t>do 50%</w:t>
            </w:r>
          </w:p>
        </w:tc>
        <w:tc>
          <w:tcPr>
            <w:tcW w:w="1214" w:type="dxa"/>
            <w:tcBorders>
              <w:top w:val="single" w:sz="4" w:space="0" w:color="auto"/>
              <w:left w:val="single" w:sz="4" w:space="0" w:color="auto"/>
              <w:bottom w:val="nil"/>
              <w:right w:val="single" w:sz="4" w:space="0" w:color="auto"/>
            </w:tcBorders>
            <w:vAlign w:val="bottom"/>
          </w:tcPr>
          <w:p w:rsidR="005055F5" w:rsidRDefault="005055F5">
            <w:pPr>
              <w:pStyle w:val="Style9"/>
              <w:spacing w:after="0"/>
              <w:rPr>
                <w:sz w:val="24"/>
                <w:szCs w:val="24"/>
              </w:rPr>
            </w:pPr>
            <w:r>
              <w:rPr>
                <w:rStyle w:val="CharStyle10"/>
              </w:rPr>
              <w:t>powyżej 50%</w:t>
            </w:r>
          </w:p>
        </w:tc>
      </w:tr>
      <w:tr w:rsidR="005055F5">
        <w:tblPrEx>
          <w:tblCellMar>
            <w:top w:w="0" w:type="dxa"/>
            <w:left w:w="0" w:type="dxa"/>
            <w:bottom w:w="0" w:type="dxa"/>
            <w:right w:w="0" w:type="dxa"/>
          </w:tblCellMar>
        </w:tblPrEx>
        <w:trPr>
          <w:trHeight w:hRule="exact" w:val="269"/>
          <w:jc w:val="center"/>
        </w:trPr>
        <w:tc>
          <w:tcPr>
            <w:tcW w:w="566" w:type="dxa"/>
            <w:tcBorders>
              <w:top w:val="single" w:sz="4" w:space="0" w:color="auto"/>
              <w:left w:val="single" w:sz="4" w:space="0" w:color="auto"/>
              <w:bottom w:val="nil"/>
              <w:right w:val="nil"/>
            </w:tcBorders>
            <w:vAlign w:val="center"/>
          </w:tcPr>
          <w:p w:rsidR="005055F5" w:rsidRDefault="005055F5">
            <w:pPr>
              <w:pStyle w:val="Style9"/>
              <w:spacing w:after="0"/>
              <w:ind w:firstLine="220"/>
              <w:rPr>
                <w:sz w:val="24"/>
                <w:szCs w:val="24"/>
              </w:rPr>
            </w:pPr>
            <w:r>
              <w:rPr>
                <w:rStyle w:val="CharStyle10"/>
              </w:rPr>
              <w:t>1</w:t>
            </w:r>
          </w:p>
        </w:tc>
        <w:tc>
          <w:tcPr>
            <w:tcW w:w="2477"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rPr>
              <w:t>2</w:t>
            </w:r>
          </w:p>
        </w:tc>
        <w:tc>
          <w:tcPr>
            <w:tcW w:w="351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rPr>
              <w:t>3</w:t>
            </w:r>
          </w:p>
        </w:tc>
        <w:tc>
          <w:tcPr>
            <w:tcW w:w="1195" w:type="dxa"/>
            <w:tcBorders>
              <w:top w:val="single" w:sz="4" w:space="0" w:color="auto"/>
              <w:left w:val="single" w:sz="4" w:space="0" w:color="auto"/>
              <w:bottom w:val="nil"/>
              <w:right w:val="nil"/>
            </w:tcBorders>
            <w:vAlign w:val="center"/>
          </w:tcPr>
          <w:p w:rsidR="005055F5" w:rsidRDefault="005055F5">
            <w:pPr>
              <w:pStyle w:val="Style9"/>
              <w:spacing w:after="0"/>
              <w:ind w:firstLine="520"/>
              <w:rPr>
                <w:sz w:val="24"/>
                <w:szCs w:val="24"/>
              </w:rPr>
            </w:pPr>
            <w:r>
              <w:rPr>
                <w:rStyle w:val="CharStyle10"/>
              </w:rPr>
              <w:t>4</w:t>
            </w:r>
          </w:p>
        </w:tc>
        <w:tc>
          <w:tcPr>
            <w:tcW w:w="1214"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520"/>
              <w:rPr>
                <w:sz w:val="24"/>
                <w:szCs w:val="24"/>
              </w:rPr>
            </w:pPr>
            <w:r>
              <w:rPr>
                <w:rStyle w:val="CharStyle10"/>
              </w:rPr>
              <w:t>5</w:t>
            </w:r>
          </w:p>
        </w:tc>
      </w:tr>
      <w:tr w:rsidR="005055F5">
        <w:tblPrEx>
          <w:tblCellMar>
            <w:top w:w="0" w:type="dxa"/>
            <w:left w:w="0" w:type="dxa"/>
            <w:bottom w:w="0" w:type="dxa"/>
            <w:right w:w="0" w:type="dxa"/>
          </w:tblCellMar>
        </w:tblPrEx>
        <w:trPr>
          <w:trHeight w:hRule="exact" w:val="782"/>
          <w:jc w:val="center"/>
        </w:trPr>
        <w:tc>
          <w:tcPr>
            <w:tcW w:w="566"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1</w:t>
            </w:r>
          </w:p>
        </w:tc>
        <w:tc>
          <w:tcPr>
            <w:tcW w:w="2477"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Uciążliwe rośliny zielne</w:t>
            </w:r>
          </w:p>
        </w:tc>
        <w:tc>
          <w:tcPr>
            <w:tcW w:w="3518"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trzcinnik leśny, pozostałe trawy, pokrzywa, chmiel, nawłoć, orlica i inne paprocie</w:t>
            </w:r>
          </w:p>
        </w:tc>
        <w:tc>
          <w:tcPr>
            <w:tcW w:w="11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I</w:t>
            </w:r>
          </w:p>
        </w:tc>
        <w:tc>
          <w:tcPr>
            <w:tcW w:w="1214" w:type="dxa"/>
            <w:tcBorders>
              <w:top w:val="single" w:sz="4" w:space="0" w:color="auto"/>
              <w:left w:val="single" w:sz="4" w:space="0" w:color="auto"/>
              <w:bottom w:val="nil"/>
              <w:right w:val="single" w:sz="4" w:space="0" w:color="auto"/>
            </w:tcBorders>
            <w:vAlign w:val="center"/>
          </w:tcPr>
          <w:p w:rsidR="005055F5" w:rsidRDefault="005055F5">
            <w:pPr>
              <w:pStyle w:val="Style9"/>
              <w:spacing w:after="0"/>
              <w:rPr>
                <w:sz w:val="24"/>
                <w:szCs w:val="24"/>
              </w:rPr>
            </w:pPr>
            <w:r>
              <w:rPr>
                <w:rStyle w:val="CharStyle10"/>
              </w:rPr>
              <w:t>II</w:t>
            </w:r>
          </w:p>
        </w:tc>
      </w:tr>
      <w:tr w:rsidR="005055F5">
        <w:tblPrEx>
          <w:tblCellMar>
            <w:top w:w="0" w:type="dxa"/>
            <w:left w:w="0" w:type="dxa"/>
            <w:bottom w:w="0" w:type="dxa"/>
            <w:right w:w="0" w:type="dxa"/>
          </w:tblCellMar>
        </w:tblPrEx>
        <w:trPr>
          <w:trHeight w:hRule="exact" w:val="782"/>
          <w:jc w:val="center"/>
        </w:trPr>
        <w:tc>
          <w:tcPr>
            <w:tcW w:w="566"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2</w:t>
            </w:r>
          </w:p>
        </w:tc>
        <w:tc>
          <w:tcPr>
            <w:tcW w:w="2477"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Niepożądane naloty drzew i krzewów, odrośla</w:t>
            </w:r>
          </w:p>
        </w:tc>
        <w:tc>
          <w:tcPr>
            <w:tcW w:w="3518"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brzoza, osika, grab, żarnowiec, czeremcha amerykańska</w:t>
            </w:r>
          </w:p>
        </w:tc>
        <w:tc>
          <w:tcPr>
            <w:tcW w:w="11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II</w:t>
            </w:r>
          </w:p>
        </w:tc>
        <w:tc>
          <w:tcPr>
            <w:tcW w:w="1214" w:type="dxa"/>
            <w:tcBorders>
              <w:top w:val="single" w:sz="4" w:space="0" w:color="auto"/>
              <w:left w:val="single" w:sz="4" w:space="0" w:color="auto"/>
              <w:bottom w:val="nil"/>
              <w:right w:val="single" w:sz="4" w:space="0" w:color="auto"/>
            </w:tcBorders>
            <w:vAlign w:val="center"/>
          </w:tcPr>
          <w:p w:rsidR="005055F5" w:rsidRDefault="005055F5">
            <w:pPr>
              <w:pStyle w:val="Style9"/>
              <w:spacing w:after="0"/>
              <w:rPr>
                <w:sz w:val="24"/>
                <w:szCs w:val="24"/>
              </w:rPr>
            </w:pPr>
            <w:r>
              <w:rPr>
                <w:rStyle w:val="CharStyle10"/>
              </w:rPr>
              <w:t>IV</w:t>
            </w:r>
          </w:p>
        </w:tc>
      </w:tr>
      <w:tr w:rsidR="005055F5">
        <w:tblPrEx>
          <w:tblCellMar>
            <w:top w:w="0" w:type="dxa"/>
            <w:left w:w="0" w:type="dxa"/>
            <w:bottom w:w="0" w:type="dxa"/>
            <w:right w:w="0" w:type="dxa"/>
          </w:tblCellMar>
        </w:tblPrEx>
        <w:trPr>
          <w:trHeight w:hRule="exact" w:val="782"/>
          <w:jc w:val="center"/>
        </w:trPr>
        <w:tc>
          <w:tcPr>
            <w:tcW w:w="566"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3</w:t>
            </w:r>
          </w:p>
        </w:tc>
        <w:tc>
          <w:tcPr>
            <w:tcW w:w="2477"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Uciążliwe gatunki pokrywy gleby (kolczaste i cierniste)</w:t>
            </w:r>
          </w:p>
        </w:tc>
        <w:tc>
          <w:tcPr>
            <w:tcW w:w="3518"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robinia akacjowa, tarnina, jeżyna, malina, róża</w:t>
            </w:r>
          </w:p>
        </w:tc>
        <w:tc>
          <w:tcPr>
            <w:tcW w:w="11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III</w:t>
            </w:r>
          </w:p>
        </w:tc>
        <w:tc>
          <w:tcPr>
            <w:tcW w:w="1214" w:type="dxa"/>
            <w:tcBorders>
              <w:top w:val="single" w:sz="4" w:space="0" w:color="auto"/>
              <w:left w:val="single" w:sz="4" w:space="0" w:color="auto"/>
              <w:bottom w:val="nil"/>
              <w:right w:val="single" w:sz="4" w:space="0" w:color="auto"/>
            </w:tcBorders>
            <w:vAlign w:val="center"/>
          </w:tcPr>
          <w:p w:rsidR="005055F5" w:rsidRDefault="005055F5">
            <w:pPr>
              <w:pStyle w:val="Style9"/>
              <w:spacing w:after="0"/>
              <w:rPr>
                <w:sz w:val="24"/>
                <w:szCs w:val="24"/>
              </w:rPr>
            </w:pPr>
            <w:r>
              <w:rPr>
                <w:rStyle w:val="CharStyle10"/>
              </w:rPr>
              <w:t>VI</w:t>
            </w:r>
          </w:p>
        </w:tc>
      </w:tr>
      <w:tr w:rsidR="005055F5">
        <w:tblPrEx>
          <w:tblCellMar>
            <w:top w:w="0" w:type="dxa"/>
            <w:left w:w="0" w:type="dxa"/>
            <w:bottom w:w="0" w:type="dxa"/>
            <w:right w:w="0" w:type="dxa"/>
          </w:tblCellMar>
        </w:tblPrEx>
        <w:trPr>
          <w:trHeight w:hRule="exact" w:val="787"/>
          <w:jc w:val="center"/>
        </w:trPr>
        <w:tc>
          <w:tcPr>
            <w:tcW w:w="566" w:type="dxa"/>
            <w:vMerge w:val="restart"/>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4</w:t>
            </w:r>
          </w:p>
        </w:tc>
        <w:tc>
          <w:tcPr>
            <w:tcW w:w="2477" w:type="dxa"/>
            <w:vMerge w:val="restart"/>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Stopień trudności przy łącznym pokryciu uciążliwą roślinnością</w:t>
            </w:r>
          </w:p>
        </w:tc>
        <w:tc>
          <w:tcPr>
            <w:tcW w:w="3518"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w przypadku wystąpienia gatunków wymienionych w</w:t>
            </w:r>
          </w:p>
          <w:p w:rsidR="005055F5" w:rsidRDefault="005055F5">
            <w:pPr>
              <w:pStyle w:val="Style9"/>
              <w:spacing w:after="0"/>
              <w:rPr>
                <w:sz w:val="24"/>
                <w:szCs w:val="24"/>
              </w:rPr>
            </w:pPr>
            <w:r>
              <w:rPr>
                <w:rStyle w:val="CharStyle10"/>
              </w:rPr>
              <w:t>wierszu Lp. 1 i Lp. 2</w:t>
            </w:r>
          </w:p>
        </w:tc>
        <w:tc>
          <w:tcPr>
            <w:tcW w:w="11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II</w:t>
            </w:r>
          </w:p>
        </w:tc>
        <w:tc>
          <w:tcPr>
            <w:tcW w:w="1214" w:type="dxa"/>
            <w:tcBorders>
              <w:top w:val="single" w:sz="4" w:space="0" w:color="auto"/>
              <w:left w:val="single" w:sz="4" w:space="0" w:color="auto"/>
              <w:bottom w:val="nil"/>
              <w:right w:val="single" w:sz="4" w:space="0" w:color="auto"/>
            </w:tcBorders>
            <w:vAlign w:val="center"/>
          </w:tcPr>
          <w:p w:rsidR="005055F5" w:rsidRDefault="005055F5">
            <w:pPr>
              <w:pStyle w:val="Style9"/>
              <w:spacing w:after="0"/>
              <w:rPr>
                <w:sz w:val="24"/>
                <w:szCs w:val="24"/>
              </w:rPr>
            </w:pPr>
            <w:r>
              <w:rPr>
                <w:rStyle w:val="CharStyle10"/>
              </w:rPr>
              <w:t>III</w:t>
            </w:r>
          </w:p>
        </w:tc>
      </w:tr>
      <w:tr w:rsidR="005055F5">
        <w:tblPrEx>
          <w:tblCellMar>
            <w:top w:w="0" w:type="dxa"/>
            <w:left w:w="0" w:type="dxa"/>
            <w:bottom w:w="0" w:type="dxa"/>
            <w:right w:w="0" w:type="dxa"/>
          </w:tblCellMar>
        </w:tblPrEx>
        <w:trPr>
          <w:trHeight w:hRule="exact" w:val="782"/>
          <w:jc w:val="center"/>
        </w:trPr>
        <w:tc>
          <w:tcPr>
            <w:tcW w:w="566" w:type="dxa"/>
            <w:vMerge/>
            <w:tcBorders>
              <w:top w:val="nil"/>
              <w:left w:val="single" w:sz="4" w:space="0" w:color="auto"/>
              <w:bottom w:val="nil"/>
              <w:right w:val="nil"/>
            </w:tcBorders>
            <w:vAlign w:val="center"/>
          </w:tcPr>
          <w:p w:rsidR="005055F5" w:rsidRDefault="005055F5">
            <w:pPr>
              <w:pStyle w:val="Style9"/>
              <w:spacing w:after="0"/>
              <w:rPr>
                <w:sz w:val="24"/>
                <w:szCs w:val="24"/>
              </w:rPr>
            </w:pPr>
          </w:p>
        </w:tc>
        <w:tc>
          <w:tcPr>
            <w:tcW w:w="2477" w:type="dxa"/>
            <w:vMerge/>
            <w:tcBorders>
              <w:top w:val="nil"/>
              <w:left w:val="single" w:sz="4" w:space="0" w:color="auto"/>
              <w:bottom w:val="nil"/>
              <w:right w:val="nil"/>
            </w:tcBorders>
            <w:vAlign w:val="center"/>
          </w:tcPr>
          <w:p w:rsidR="005055F5" w:rsidRDefault="005055F5">
            <w:pPr>
              <w:pStyle w:val="Style9"/>
              <w:spacing w:after="0"/>
              <w:rPr>
                <w:sz w:val="24"/>
                <w:szCs w:val="24"/>
              </w:rPr>
            </w:pPr>
          </w:p>
        </w:tc>
        <w:tc>
          <w:tcPr>
            <w:tcW w:w="3518"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w przypadku wystąpienia gatunków wymienionych w</w:t>
            </w:r>
          </w:p>
          <w:p w:rsidR="005055F5" w:rsidRDefault="005055F5">
            <w:pPr>
              <w:pStyle w:val="Style9"/>
              <w:spacing w:after="0"/>
              <w:rPr>
                <w:sz w:val="24"/>
                <w:szCs w:val="24"/>
              </w:rPr>
            </w:pPr>
            <w:r>
              <w:rPr>
                <w:rStyle w:val="CharStyle10"/>
              </w:rPr>
              <w:t>wierszu Lp. 1 i Lp. 3</w:t>
            </w:r>
          </w:p>
        </w:tc>
        <w:tc>
          <w:tcPr>
            <w:tcW w:w="11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III</w:t>
            </w:r>
          </w:p>
        </w:tc>
        <w:tc>
          <w:tcPr>
            <w:tcW w:w="1214" w:type="dxa"/>
            <w:tcBorders>
              <w:top w:val="single" w:sz="4" w:space="0" w:color="auto"/>
              <w:left w:val="single" w:sz="4" w:space="0" w:color="auto"/>
              <w:bottom w:val="nil"/>
              <w:right w:val="single" w:sz="4" w:space="0" w:color="auto"/>
            </w:tcBorders>
            <w:vAlign w:val="center"/>
          </w:tcPr>
          <w:p w:rsidR="005055F5" w:rsidRDefault="005055F5">
            <w:pPr>
              <w:pStyle w:val="Style9"/>
              <w:spacing w:after="0"/>
              <w:rPr>
                <w:sz w:val="24"/>
                <w:szCs w:val="24"/>
              </w:rPr>
            </w:pPr>
            <w:r>
              <w:rPr>
                <w:rStyle w:val="CharStyle10"/>
              </w:rPr>
              <w:t>IV</w:t>
            </w:r>
          </w:p>
        </w:tc>
      </w:tr>
      <w:tr w:rsidR="005055F5">
        <w:tblPrEx>
          <w:tblCellMar>
            <w:top w:w="0" w:type="dxa"/>
            <w:left w:w="0" w:type="dxa"/>
            <w:bottom w:w="0" w:type="dxa"/>
            <w:right w:w="0" w:type="dxa"/>
          </w:tblCellMar>
        </w:tblPrEx>
        <w:trPr>
          <w:trHeight w:hRule="exact" w:val="782"/>
          <w:jc w:val="center"/>
        </w:trPr>
        <w:tc>
          <w:tcPr>
            <w:tcW w:w="566" w:type="dxa"/>
            <w:vMerge/>
            <w:tcBorders>
              <w:top w:val="nil"/>
              <w:left w:val="single" w:sz="4" w:space="0" w:color="auto"/>
              <w:bottom w:val="nil"/>
              <w:right w:val="nil"/>
            </w:tcBorders>
            <w:vAlign w:val="center"/>
          </w:tcPr>
          <w:p w:rsidR="005055F5" w:rsidRDefault="005055F5">
            <w:pPr>
              <w:pStyle w:val="Style9"/>
              <w:spacing w:after="0"/>
              <w:rPr>
                <w:sz w:val="24"/>
                <w:szCs w:val="24"/>
              </w:rPr>
            </w:pPr>
          </w:p>
        </w:tc>
        <w:tc>
          <w:tcPr>
            <w:tcW w:w="2477" w:type="dxa"/>
            <w:vMerge/>
            <w:tcBorders>
              <w:top w:val="nil"/>
              <w:left w:val="single" w:sz="4" w:space="0" w:color="auto"/>
              <w:bottom w:val="nil"/>
              <w:right w:val="nil"/>
            </w:tcBorders>
            <w:vAlign w:val="center"/>
          </w:tcPr>
          <w:p w:rsidR="005055F5" w:rsidRDefault="005055F5">
            <w:pPr>
              <w:pStyle w:val="Style9"/>
              <w:spacing w:after="0"/>
              <w:rPr>
                <w:sz w:val="24"/>
                <w:szCs w:val="24"/>
              </w:rPr>
            </w:pPr>
          </w:p>
        </w:tc>
        <w:tc>
          <w:tcPr>
            <w:tcW w:w="3518"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w przypadku wystąpienia gatunków wymienionych w</w:t>
            </w:r>
          </w:p>
          <w:p w:rsidR="005055F5" w:rsidRDefault="005055F5">
            <w:pPr>
              <w:pStyle w:val="Style9"/>
              <w:spacing w:after="0"/>
              <w:rPr>
                <w:sz w:val="24"/>
                <w:szCs w:val="24"/>
              </w:rPr>
            </w:pPr>
            <w:r>
              <w:rPr>
                <w:rStyle w:val="CharStyle10"/>
              </w:rPr>
              <w:t>wierszu Lp. 2 i Lp. 3</w:t>
            </w:r>
          </w:p>
        </w:tc>
        <w:tc>
          <w:tcPr>
            <w:tcW w:w="11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III</w:t>
            </w:r>
          </w:p>
        </w:tc>
        <w:tc>
          <w:tcPr>
            <w:tcW w:w="1214" w:type="dxa"/>
            <w:tcBorders>
              <w:top w:val="single" w:sz="4" w:space="0" w:color="auto"/>
              <w:left w:val="single" w:sz="4" w:space="0" w:color="auto"/>
              <w:bottom w:val="nil"/>
              <w:right w:val="single" w:sz="4" w:space="0" w:color="auto"/>
            </w:tcBorders>
            <w:vAlign w:val="center"/>
          </w:tcPr>
          <w:p w:rsidR="005055F5" w:rsidRDefault="005055F5">
            <w:pPr>
              <w:pStyle w:val="Style9"/>
              <w:spacing w:after="0"/>
              <w:rPr>
                <w:sz w:val="24"/>
                <w:szCs w:val="24"/>
              </w:rPr>
            </w:pPr>
            <w:r>
              <w:rPr>
                <w:rStyle w:val="CharStyle10"/>
              </w:rPr>
              <w:t>V</w:t>
            </w:r>
          </w:p>
        </w:tc>
      </w:tr>
      <w:tr w:rsidR="005055F5">
        <w:tblPrEx>
          <w:tblCellMar>
            <w:top w:w="0" w:type="dxa"/>
            <w:left w:w="0" w:type="dxa"/>
            <w:bottom w:w="0" w:type="dxa"/>
            <w:right w:w="0" w:type="dxa"/>
          </w:tblCellMar>
        </w:tblPrEx>
        <w:trPr>
          <w:trHeight w:hRule="exact" w:val="792"/>
          <w:jc w:val="center"/>
        </w:trPr>
        <w:tc>
          <w:tcPr>
            <w:tcW w:w="566" w:type="dxa"/>
            <w:vMerge/>
            <w:tcBorders>
              <w:top w:val="nil"/>
              <w:left w:val="single" w:sz="4" w:space="0" w:color="auto"/>
              <w:bottom w:val="single" w:sz="4" w:space="0" w:color="auto"/>
              <w:right w:val="nil"/>
            </w:tcBorders>
            <w:vAlign w:val="center"/>
          </w:tcPr>
          <w:p w:rsidR="005055F5" w:rsidRDefault="005055F5">
            <w:pPr>
              <w:pStyle w:val="Style9"/>
              <w:spacing w:after="0"/>
              <w:rPr>
                <w:sz w:val="24"/>
                <w:szCs w:val="24"/>
              </w:rPr>
            </w:pPr>
          </w:p>
        </w:tc>
        <w:tc>
          <w:tcPr>
            <w:tcW w:w="2477" w:type="dxa"/>
            <w:vMerge/>
            <w:tcBorders>
              <w:top w:val="nil"/>
              <w:left w:val="single" w:sz="4" w:space="0" w:color="auto"/>
              <w:bottom w:val="single" w:sz="4" w:space="0" w:color="auto"/>
              <w:right w:val="nil"/>
            </w:tcBorders>
            <w:vAlign w:val="center"/>
          </w:tcPr>
          <w:p w:rsidR="005055F5" w:rsidRDefault="005055F5">
            <w:pPr>
              <w:pStyle w:val="Style9"/>
              <w:spacing w:after="0"/>
              <w:rPr>
                <w:sz w:val="24"/>
                <w:szCs w:val="24"/>
              </w:rPr>
            </w:pPr>
          </w:p>
        </w:tc>
        <w:tc>
          <w:tcPr>
            <w:tcW w:w="3518" w:type="dxa"/>
            <w:tcBorders>
              <w:top w:val="single" w:sz="4" w:space="0" w:color="auto"/>
              <w:left w:val="single" w:sz="4" w:space="0" w:color="auto"/>
              <w:bottom w:val="single" w:sz="4" w:space="0" w:color="auto"/>
              <w:right w:val="nil"/>
            </w:tcBorders>
            <w:vAlign w:val="bottom"/>
          </w:tcPr>
          <w:p w:rsidR="005055F5" w:rsidRDefault="005055F5">
            <w:pPr>
              <w:pStyle w:val="Style9"/>
              <w:spacing w:after="0"/>
              <w:rPr>
                <w:sz w:val="24"/>
                <w:szCs w:val="24"/>
              </w:rPr>
            </w:pPr>
            <w:r>
              <w:rPr>
                <w:rStyle w:val="CharStyle10"/>
              </w:rPr>
              <w:t>w przypadku wystąpienia gatunków wymienionych w</w:t>
            </w:r>
          </w:p>
          <w:p w:rsidR="005055F5" w:rsidRDefault="005055F5">
            <w:pPr>
              <w:pStyle w:val="Style9"/>
              <w:spacing w:after="0"/>
              <w:rPr>
                <w:sz w:val="24"/>
                <w:szCs w:val="24"/>
              </w:rPr>
            </w:pPr>
            <w:r>
              <w:rPr>
                <w:rStyle w:val="CharStyle10"/>
              </w:rPr>
              <w:t>wierszu Lp. 1, Lp. 2 i Lp. 3</w:t>
            </w:r>
          </w:p>
        </w:tc>
        <w:tc>
          <w:tcPr>
            <w:tcW w:w="11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III</w:t>
            </w:r>
          </w:p>
        </w:tc>
        <w:tc>
          <w:tcPr>
            <w:tcW w:w="121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rPr>
                <w:sz w:val="24"/>
                <w:szCs w:val="24"/>
              </w:rPr>
            </w:pPr>
            <w:r>
              <w:rPr>
                <w:rStyle w:val="CharStyle10"/>
              </w:rPr>
              <w:t>VI</w:t>
            </w:r>
          </w:p>
        </w:tc>
      </w:tr>
    </w:tbl>
    <w:p w:rsidR="005055F5" w:rsidRDefault="005055F5">
      <w:pPr>
        <w:spacing w:after="119" w:line="1" w:lineRule="exact"/>
        <w:rPr>
          <w:color w:val="auto"/>
        </w:rPr>
      </w:pPr>
    </w:p>
    <w:p w:rsidR="005055F5" w:rsidRDefault="005055F5">
      <w:pPr>
        <w:pStyle w:val="Style2"/>
        <w:numPr>
          <w:ilvl w:val="0"/>
          <w:numId w:val="12"/>
        </w:numPr>
        <w:tabs>
          <w:tab w:val="left" w:pos="722"/>
        </w:tabs>
        <w:spacing w:after="0"/>
        <w:ind w:left="720" w:hanging="360"/>
        <w:jc w:val="both"/>
        <w:rPr>
          <w:sz w:val="24"/>
          <w:szCs w:val="24"/>
        </w:rPr>
      </w:pPr>
      <w:r>
        <w:rPr>
          <w:rStyle w:val="CharStyle3"/>
        </w:rPr>
        <w:t>w przypadku istotnych rozbieżności ujawnionych na etapie zlecania prac pomiędzy strefą trudności określoną w czasie planowania zabiegu a faktyczną, do przypisania dla danej powierzchni właściwego kodu czynności do rozliczenia służyć będzie określenie strefy trudności - wg. powyższych, kryteriów na dzień wystawienia zlecenia prac.</w:t>
      </w:r>
    </w:p>
    <w:p w:rsidR="005055F5" w:rsidRDefault="005055F5">
      <w:pPr>
        <w:pStyle w:val="Style2"/>
        <w:numPr>
          <w:ilvl w:val="0"/>
          <w:numId w:val="12"/>
        </w:numPr>
        <w:tabs>
          <w:tab w:val="left" w:pos="722"/>
        </w:tabs>
        <w:spacing w:after="0"/>
        <w:ind w:left="720" w:hanging="360"/>
        <w:jc w:val="both"/>
        <w:rPr>
          <w:sz w:val="24"/>
          <w:szCs w:val="24"/>
        </w:rPr>
      </w:pPr>
      <w:r>
        <w:rPr>
          <w:rStyle w:val="CharStyle3"/>
        </w:rPr>
        <w:t>wprowadzone na uprawę drzewka w trakcie zabiegu muszą zostać odsłonięte, a zbędna roślinność odsunięta na odległość wykluczającą przykrycie sadzonek.</w:t>
      </w:r>
    </w:p>
    <w:p w:rsidR="005055F5" w:rsidRDefault="005055F5">
      <w:pPr>
        <w:pStyle w:val="Style2"/>
        <w:numPr>
          <w:ilvl w:val="0"/>
          <w:numId w:val="12"/>
        </w:numPr>
        <w:tabs>
          <w:tab w:val="left" w:pos="725"/>
        </w:tabs>
        <w:ind w:firstLine="360"/>
        <w:rPr>
          <w:sz w:val="24"/>
          <w:szCs w:val="24"/>
        </w:rPr>
      </w:pPr>
      <w:r>
        <w:rPr>
          <w:rStyle w:val="CharStyle3"/>
        </w:rPr>
        <w:t>sprzęt i narzędzia niezbędne do wykonania zabiegu zapewnia Wykonawca.</w:t>
      </w:r>
    </w:p>
    <w:p w:rsidR="005055F5" w:rsidRDefault="005055F5">
      <w:pPr>
        <w:pStyle w:val="Style5"/>
        <w:keepNext/>
        <w:keepLines/>
        <w:rPr>
          <w:b w:val="0"/>
          <w:bCs w:val="0"/>
          <w:sz w:val="24"/>
          <w:szCs w:val="24"/>
        </w:rPr>
      </w:pPr>
      <w:bookmarkStart w:id="79" w:name="bookmark159"/>
      <w:r>
        <w:rPr>
          <w:rStyle w:val="CharStyle6"/>
          <w:b/>
          <w:bCs/>
        </w:rPr>
        <w:t>Procedura odbioru:</w:t>
      </w:r>
      <w:bookmarkEnd w:id="79"/>
    </w:p>
    <w:p w:rsidR="001557B0" w:rsidRDefault="001557B0">
      <w:pPr>
        <w:pStyle w:val="Style2"/>
        <w:rPr>
          <w:rStyle w:val="CharStyle3"/>
        </w:rPr>
      </w:pPr>
    </w:p>
    <w:p w:rsidR="001557B0" w:rsidRDefault="001557B0">
      <w:pPr>
        <w:pStyle w:val="Style2"/>
        <w:rPr>
          <w:rStyle w:val="CharStyle3"/>
        </w:rPr>
      </w:pPr>
    </w:p>
    <w:p w:rsidR="005055F5" w:rsidRDefault="00952471">
      <w:pPr>
        <w:pStyle w:val="Style2"/>
        <w:rPr>
          <w:sz w:val="24"/>
          <w:szCs w:val="24"/>
        </w:rPr>
      </w:pPr>
      <w:r>
        <w:rPr>
          <w:rStyle w:val="CharStyle3"/>
        </w:rPr>
        <w:t>Odbió</w:t>
      </w:r>
      <w:r w:rsidR="005055F5">
        <w:rPr>
          <w:rStyle w:val="CharStyle3"/>
        </w:rPr>
        <w:t>r prac nastąpi poprzez:</w:t>
      </w:r>
    </w:p>
    <w:p w:rsidR="005055F5" w:rsidRDefault="00952471">
      <w:pPr>
        <w:pStyle w:val="Style2"/>
        <w:numPr>
          <w:ilvl w:val="0"/>
          <w:numId w:val="12"/>
        </w:numPr>
        <w:tabs>
          <w:tab w:val="left" w:pos="725"/>
        </w:tabs>
        <w:spacing w:after="0"/>
        <w:ind w:firstLine="360"/>
        <w:rPr>
          <w:sz w:val="24"/>
          <w:szCs w:val="24"/>
        </w:rPr>
      </w:pPr>
      <w:r>
        <w:rPr>
          <w:rStyle w:val="CharStyle3"/>
        </w:rPr>
        <w:t>zweryfikowanie prawidłowo</w:t>
      </w:r>
      <w:r w:rsidR="001557B0">
        <w:rPr>
          <w:rStyle w:val="CharStyle3"/>
        </w:rPr>
        <w:t>ś</w:t>
      </w:r>
      <w:r w:rsidR="005055F5">
        <w:rPr>
          <w:rStyle w:val="CharStyle3"/>
        </w:rPr>
        <w:t>ci</w:t>
      </w:r>
      <w:r w:rsidR="001557B0">
        <w:rPr>
          <w:rStyle w:val="CharStyle3"/>
        </w:rPr>
        <w:t xml:space="preserve"> ich wykonania z opisem czynnoś</w:t>
      </w:r>
      <w:r w:rsidR="005055F5">
        <w:rPr>
          <w:rStyle w:val="CharStyle3"/>
        </w:rPr>
        <w:t>ci i zleceniem,</w:t>
      </w:r>
    </w:p>
    <w:p w:rsidR="005055F5" w:rsidRDefault="005055F5">
      <w:pPr>
        <w:pStyle w:val="Style2"/>
        <w:numPr>
          <w:ilvl w:val="0"/>
          <w:numId w:val="12"/>
        </w:numPr>
        <w:tabs>
          <w:tab w:val="left" w:pos="722"/>
        </w:tabs>
        <w:ind w:left="720" w:hanging="360"/>
        <w:jc w:val="both"/>
        <w:rPr>
          <w:sz w:val="24"/>
          <w:szCs w:val="24"/>
        </w:rPr>
      </w:pPr>
      <w:r>
        <w:rPr>
          <w:rStyle w:val="CharStyle3"/>
        </w:rPr>
        <w:t>dokonanie pomiaru powierzchni wykonanego zabiegu (</w:t>
      </w:r>
      <w:r w:rsidR="001557B0">
        <w:rPr>
          <w:rStyle w:val="CharStyle3"/>
        </w:rPr>
        <w:t>np. przy pomocy: dalmierza, taś</w:t>
      </w:r>
      <w:r>
        <w:rPr>
          <w:rStyle w:val="CharStyle3"/>
        </w:rPr>
        <w:t>my mierniczej, GPS, itp). Zlecona powierzchnia powinna być pomniejszona o istniejące w wydzieleniu takie elementy jak: drogi, kępy drzewostanu nie objęte zabiegiem, bagna itp.</w:t>
      </w:r>
    </w:p>
    <w:p w:rsidR="005055F5" w:rsidRDefault="005055F5">
      <w:pPr>
        <w:pStyle w:val="Style2"/>
        <w:ind w:firstLine="720"/>
        <w:rPr>
          <w:sz w:val="24"/>
          <w:szCs w:val="24"/>
        </w:rPr>
      </w:pPr>
      <w:r>
        <w:rPr>
          <w:rStyle w:val="CharStyle3"/>
        </w:rPr>
        <w:t>(</w:t>
      </w:r>
      <w:r>
        <w:rPr>
          <w:rStyle w:val="CharStyle3"/>
          <w:i/>
          <w:iCs/>
        </w:rPr>
        <w:t>rozliczenie</w:t>
      </w:r>
      <w:r>
        <w:rPr>
          <w:rStyle w:val="CharStyle3"/>
        </w:rPr>
        <w:t xml:space="preserve"> z </w:t>
      </w:r>
      <w:r w:rsidR="001557B0">
        <w:rPr>
          <w:rStyle w:val="CharStyle3"/>
        </w:rPr>
        <w:t>dokładnością do dwóch</w:t>
      </w:r>
      <w:r>
        <w:rPr>
          <w:rStyle w:val="CharStyle3"/>
        </w:rPr>
        <w:t xml:space="preserve">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110</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OPR-CHWAS</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OPR-CHWAS</w:t>
            </w:r>
          </w:p>
          <w:p w:rsidR="005055F5" w:rsidRDefault="005055F5">
            <w:pPr>
              <w:pStyle w:val="Style9"/>
              <w:spacing w:after="0"/>
              <w:rPr>
                <w:sz w:val="24"/>
                <w:szCs w:val="24"/>
              </w:rPr>
            </w:pPr>
            <w:r>
              <w:rPr>
                <w:rStyle w:val="CharStyle10"/>
              </w:rPr>
              <w:t>GODZ CHW</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Chemiczne niszczenie chwastów opryskiwaczem ręcznym</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HA</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2"/>
        </w:numPr>
        <w:tabs>
          <w:tab w:val="left" w:pos="766"/>
        </w:tabs>
        <w:spacing w:after="0"/>
        <w:ind w:firstLine="420"/>
        <w:rPr>
          <w:sz w:val="24"/>
          <w:szCs w:val="24"/>
        </w:rPr>
      </w:pPr>
      <w:r>
        <w:rPr>
          <w:rStyle w:val="CharStyle3"/>
        </w:rPr>
        <w:t>przygotowanie roztworu,</w:t>
      </w:r>
    </w:p>
    <w:p w:rsidR="005055F5" w:rsidRDefault="005055F5">
      <w:pPr>
        <w:pStyle w:val="Style2"/>
        <w:numPr>
          <w:ilvl w:val="0"/>
          <w:numId w:val="12"/>
        </w:numPr>
        <w:tabs>
          <w:tab w:val="left" w:pos="766"/>
        </w:tabs>
        <w:spacing w:after="0"/>
        <w:ind w:firstLine="420"/>
        <w:rPr>
          <w:sz w:val="24"/>
          <w:szCs w:val="24"/>
        </w:rPr>
      </w:pPr>
      <w:r>
        <w:rPr>
          <w:rStyle w:val="CharStyle3"/>
        </w:rPr>
        <w:t>napełnienie opryskiwacza,</w:t>
      </w:r>
    </w:p>
    <w:p w:rsidR="005055F5" w:rsidRDefault="005055F5">
      <w:pPr>
        <w:pStyle w:val="Style2"/>
        <w:numPr>
          <w:ilvl w:val="0"/>
          <w:numId w:val="12"/>
        </w:numPr>
        <w:tabs>
          <w:tab w:val="left" w:pos="766"/>
        </w:tabs>
        <w:spacing w:after="0"/>
        <w:ind w:firstLine="420"/>
        <w:rPr>
          <w:sz w:val="24"/>
          <w:szCs w:val="24"/>
        </w:rPr>
      </w:pPr>
      <w:r>
        <w:rPr>
          <w:rStyle w:val="CharStyle3"/>
        </w:rPr>
        <w:t>przejście do miejsca wykonania zabiegu,</w:t>
      </w:r>
    </w:p>
    <w:p w:rsidR="005055F5" w:rsidRDefault="005055F5">
      <w:pPr>
        <w:pStyle w:val="Style2"/>
        <w:numPr>
          <w:ilvl w:val="0"/>
          <w:numId w:val="12"/>
        </w:numPr>
        <w:tabs>
          <w:tab w:val="left" w:pos="766"/>
        </w:tabs>
        <w:spacing w:after="0"/>
        <w:ind w:firstLine="420"/>
        <w:rPr>
          <w:sz w:val="24"/>
          <w:szCs w:val="24"/>
        </w:rPr>
      </w:pPr>
      <w:r>
        <w:rPr>
          <w:rStyle w:val="CharStyle3"/>
        </w:rPr>
        <w:t>wykonanie oprysku,</w:t>
      </w:r>
    </w:p>
    <w:p w:rsidR="005055F5" w:rsidRDefault="005055F5">
      <w:pPr>
        <w:pStyle w:val="Style2"/>
        <w:numPr>
          <w:ilvl w:val="0"/>
          <w:numId w:val="12"/>
        </w:numPr>
        <w:tabs>
          <w:tab w:val="left" w:pos="766"/>
        </w:tabs>
        <w:ind w:firstLine="420"/>
        <w:rPr>
          <w:sz w:val="24"/>
          <w:szCs w:val="24"/>
        </w:rPr>
      </w:pPr>
      <w:r>
        <w:rPr>
          <w:rStyle w:val="CharStyle3"/>
        </w:rPr>
        <w:t>powrót do miejsca napełniania roztworem.</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rPr>
          <w:sz w:val="24"/>
          <w:szCs w:val="24"/>
        </w:rPr>
      </w:pPr>
      <w:r>
        <w:rPr>
          <w:rStyle w:val="CharStyle3"/>
        </w:rPr>
        <w:t>Zabieg będzie wykonywany poprzez chemiczne niszczenie chwastów opryskiwaczem ręcznym lub mazaczem.</w:t>
      </w:r>
    </w:p>
    <w:p w:rsidR="005055F5" w:rsidRDefault="005055F5">
      <w:pPr>
        <w:pStyle w:val="Style2"/>
        <w:rPr>
          <w:sz w:val="24"/>
          <w:szCs w:val="24"/>
        </w:rPr>
      </w:pPr>
      <w:r>
        <w:rPr>
          <w:rStyle w:val="CharStyle3"/>
        </w:rPr>
        <w:t>Drzewka będące składnikiem uprawy nie mogą zostać opryskane.</w:t>
      </w:r>
    </w:p>
    <w:p w:rsidR="005055F5" w:rsidRDefault="005055F5">
      <w:pPr>
        <w:pStyle w:val="Style2"/>
        <w:rPr>
          <w:sz w:val="24"/>
          <w:szCs w:val="24"/>
        </w:rPr>
      </w:pPr>
      <w:r>
        <w:rPr>
          <w:rStyle w:val="CharStyle3"/>
        </w:rPr>
        <w:t>Sprzęt i narzędzia niezbędne do wykonania zabiegu zapewnia Wykonawca.</w:t>
      </w:r>
    </w:p>
    <w:p w:rsidR="005055F5" w:rsidRDefault="005055F5">
      <w:pPr>
        <w:pStyle w:val="Style2"/>
        <w:rPr>
          <w:sz w:val="24"/>
          <w:szCs w:val="24"/>
        </w:rPr>
      </w:pPr>
      <w:r>
        <w:rPr>
          <w:rStyle w:val="CharStyle3"/>
        </w:rPr>
        <w:t>Środek chemiczny i wodę zapewnia Zamawiający.</w:t>
      </w:r>
    </w:p>
    <w:p w:rsidR="005055F5" w:rsidRDefault="005055F5">
      <w:pPr>
        <w:pStyle w:val="Style2"/>
        <w:rPr>
          <w:sz w:val="24"/>
          <w:szCs w:val="24"/>
        </w:rPr>
      </w:pPr>
      <w:r>
        <w:rPr>
          <w:rStyle w:val="CharStyle3"/>
        </w:rPr>
        <w:t>miejsce odbioru środka chemicznego – km ………., miejsce zwrotu opakowań po środku chemicznym – km ……… punkt poboru wody – km ………….</w:t>
      </w:r>
    </w:p>
    <w:p w:rsidR="005055F5" w:rsidRDefault="005055F5">
      <w:pPr>
        <w:pStyle w:val="Style5"/>
        <w:keepNext/>
        <w:keepLines/>
        <w:spacing w:line="271" w:lineRule="auto"/>
        <w:rPr>
          <w:b w:val="0"/>
          <w:bCs w:val="0"/>
          <w:sz w:val="24"/>
          <w:szCs w:val="24"/>
        </w:rPr>
      </w:pPr>
      <w:bookmarkStart w:id="80" w:name="bookmark161"/>
      <w:r>
        <w:rPr>
          <w:rStyle w:val="CharStyle6"/>
          <w:b/>
          <w:bCs/>
        </w:rPr>
        <w:t>Procedura odbioru:</w:t>
      </w:r>
      <w:bookmarkEnd w:id="80"/>
    </w:p>
    <w:p w:rsidR="005055F5" w:rsidRDefault="005055F5">
      <w:pPr>
        <w:pStyle w:val="Style2"/>
        <w:rPr>
          <w:sz w:val="24"/>
          <w:szCs w:val="24"/>
        </w:rPr>
      </w:pPr>
      <w:r>
        <w:rPr>
          <w:rStyle w:val="CharStyle3"/>
        </w:rPr>
        <w:t>Odbio r prac nastąpi poprzez:</w:t>
      </w:r>
    </w:p>
    <w:p w:rsidR="005055F5" w:rsidRDefault="005055F5">
      <w:pPr>
        <w:pStyle w:val="Style2"/>
        <w:numPr>
          <w:ilvl w:val="0"/>
          <w:numId w:val="12"/>
        </w:numPr>
        <w:tabs>
          <w:tab w:val="left" w:pos="575"/>
        </w:tabs>
        <w:spacing w:after="0"/>
        <w:ind w:firstLine="260"/>
        <w:rPr>
          <w:sz w:val="24"/>
          <w:szCs w:val="24"/>
        </w:rPr>
      </w:pPr>
      <w:r>
        <w:rPr>
          <w:rStyle w:val="CharStyle3"/>
        </w:rPr>
        <w:t>zweryfikowanie prawidłowos ci ich wykonania z opisem czynnos ci i zleceniem,</w:t>
      </w:r>
    </w:p>
    <w:p w:rsidR="005055F5" w:rsidRDefault="005055F5">
      <w:pPr>
        <w:pStyle w:val="Style2"/>
        <w:numPr>
          <w:ilvl w:val="0"/>
          <w:numId w:val="12"/>
        </w:numPr>
        <w:tabs>
          <w:tab w:val="left" w:pos="625"/>
        </w:tabs>
        <w:ind w:left="620" w:hanging="360"/>
        <w:rPr>
          <w:sz w:val="24"/>
          <w:szCs w:val="24"/>
        </w:rPr>
      </w:pPr>
      <w:r>
        <w:rPr>
          <w:rStyle w:val="CharStyle3"/>
        </w:rPr>
        <w:t>dokonanie pomiaru powierzchni wykonanego zabiegu (np. przy pomocy: dalmierza, tas my mierniczej, GPS, itp). Zlecona powierzchnia powinna być pomniejszona o istniejące w wydzieleniu takie elementy jak: drogi, kępy drzewostanu nie objęte zabiegiem, bagna itp.</w:t>
      </w:r>
    </w:p>
    <w:p w:rsidR="005055F5" w:rsidRDefault="005055F5">
      <w:pPr>
        <w:pStyle w:val="Style2"/>
        <w:spacing w:after="600"/>
        <w:ind w:firstLine="620"/>
        <w:rPr>
          <w:sz w:val="24"/>
          <w:szCs w:val="24"/>
        </w:rPr>
      </w:pPr>
      <w:r>
        <w:rPr>
          <w:rStyle w:val="CharStyle3"/>
        </w:rPr>
        <w:t>(</w:t>
      </w:r>
      <w:r>
        <w:rPr>
          <w:rStyle w:val="CharStyle3"/>
          <w:i/>
          <w:iCs/>
        </w:rPr>
        <w:t>rozliczenie</w:t>
      </w:r>
      <w:r>
        <w:rPr>
          <w:rStyle w:val="CharStyle3"/>
        </w:rPr>
        <w:t xml:space="preserve"> z dokładnos cią do dwo 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111</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WYDEPT</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WYDEPT</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Wydeptywanie chwastów wokół sadzonek</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HA</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2"/>
        </w:numPr>
        <w:tabs>
          <w:tab w:val="left" w:pos="818"/>
        </w:tabs>
        <w:ind w:left="780" w:hanging="360"/>
        <w:rPr>
          <w:sz w:val="24"/>
          <w:szCs w:val="24"/>
        </w:rPr>
      </w:pPr>
      <w:r>
        <w:rPr>
          <w:rStyle w:val="CharStyle3"/>
        </w:rPr>
        <w:t>odsłonięcie wprowadzonych na uprawę drzewek z roślinności zielnej, poprzez jej przygniecenie do ziemi.</w:t>
      </w:r>
    </w:p>
    <w:p w:rsidR="005055F5" w:rsidRDefault="005055F5">
      <w:pPr>
        <w:pStyle w:val="Style5"/>
        <w:keepNext/>
        <w:keepLines/>
        <w:spacing w:line="276" w:lineRule="auto"/>
        <w:rPr>
          <w:b w:val="0"/>
          <w:bCs w:val="0"/>
          <w:sz w:val="24"/>
          <w:szCs w:val="24"/>
        </w:rPr>
      </w:pPr>
      <w:bookmarkStart w:id="81" w:name="bookmark163"/>
      <w:r>
        <w:rPr>
          <w:rStyle w:val="CharStyle6"/>
          <w:b/>
          <w:bCs/>
        </w:rPr>
        <w:t>Procedura odbioru:</w:t>
      </w:r>
      <w:bookmarkEnd w:id="81"/>
    </w:p>
    <w:p w:rsidR="005055F5" w:rsidRDefault="005055F5">
      <w:pPr>
        <w:pStyle w:val="Style2"/>
        <w:spacing w:line="252" w:lineRule="auto"/>
        <w:rPr>
          <w:sz w:val="24"/>
          <w:szCs w:val="24"/>
        </w:rPr>
      </w:pPr>
      <w:r>
        <w:rPr>
          <w:rStyle w:val="CharStyle3"/>
        </w:rPr>
        <w:t>Odbio r prac nastąpi poprzez:</w:t>
      </w:r>
    </w:p>
    <w:p w:rsidR="005055F5" w:rsidRDefault="005055F5">
      <w:pPr>
        <w:pStyle w:val="Style2"/>
        <w:numPr>
          <w:ilvl w:val="0"/>
          <w:numId w:val="12"/>
        </w:numPr>
        <w:tabs>
          <w:tab w:val="left" w:pos="766"/>
        </w:tabs>
        <w:spacing w:after="0" w:line="252" w:lineRule="auto"/>
        <w:ind w:firstLine="420"/>
        <w:rPr>
          <w:sz w:val="24"/>
          <w:szCs w:val="24"/>
        </w:rPr>
      </w:pPr>
      <w:r>
        <w:rPr>
          <w:rStyle w:val="CharStyle3"/>
        </w:rPr>
        <w:t>zweryfikowanie prawidłowos ci ich wykonania z opisem czynnos ci i zleceniem,</w:t>
      </w:r>
    </w:p>
    <w:p w:rsidR="005055F5" w:rsidRDefault="005055F5">
      <w:pPr>
        <w:pStyle w:val="Style2"/>
        <w:numPr>
          <w:ilvl w:val="0"/>
          <w:numId w:val="12"/>
        </w:numPr>
        <w:tabs>
          <w:tab w:val="left" w:pos="818"/>
        </w:tabs>
        <w:spacing w:after="380" w:line="252" w:lineRule="auto"/>
        <w:ind w:left="780" w:hanging="360"/>
        <w:jc w:val="both"/>
        <w:rPr>
          <w:sz w:val="24"/>
          <w:szCs w:val="24"/>
        </w:rPr>
      </w:pPr>
      <w:r>
        <w:rPr>
          <w:rStyle w:val="CharStyle3"/>
        </w:rPr>
        <w:t>dokonanie pomiaru powierzchni wykonanego zabiegu (np. przy pomocy: dalmierza, tas my mierniczej, GPS, itp). Zlecona powierzchnia powinna być pomniejszona o istniejące w</w:t>
      </w:r>
      <w:r>
        <w:rPr>
          <w:rStyle w:val="CharStyle3"/>
        </w:rPr>
        <w:br w:type="page"/>
        <w:t>wydzieleniu takie elementy jak: drogi, kępy drzewostanu nie objęte zabiegiem, bagna itp. (</w:t>
      </w:r>
      <w:r>
        <w:rPr>
          <w:rStyle w:val="CharStyle3"/>
          <w:i/>
          <w:iCs/>
        </w:rPr>
        <w:t>rozliczenie</w:t>
      </w:r>
      <w:r>
        <w:rPr>
          <w:rStyle w:val="CharStyle3"/>
        </w:rPr>
        <w:t xml:space="preserve"> z dokładnos cią do dwo ch miejsc po przecinku)</w:t>
      </w:r>
    </w:p>
    <w:p w:rsidR="005055F5" w:rsidRDefault="005055F5">
      <w:pPr>
        <w:pStyle w:val="Style7"/>
        <w:ind w:left="53"/>
        <w:rPr>
          <w:b w:val="0"/>
          <w:bCs w:val="0"/>
          <w:sz w:val="24"/>
          <w:szCs w:val="24"/>
        </w:rPr>
      </w:pPr>
      <w:r>
        <w:rPr>
          <w:rStyle w:val="CharStyle8"/>
          <w:b/>
          <w:bCs/>
        </w:rPr>
        <w:t>Czyszczenia wczesne</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5414"/>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112</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CW-W</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CZ&lt;05S&lt;40,</w:t>
            </w:r>
          </w:p>
          <w:p w:rsidR="005055F5" w:rsidRDefault="005055F5">
            <w:pPr>
              <w:pStyle w:val="Style9"/>
              <w:spacing w:after="0"/>
              <w:rPr>
                <w:sz w:val="24"/>
                <w:szCs w:val="24"/>
              </w:rPr>
            </w:pPr>
            <w:r>
              <w:rPr>
                <w:rStyle w:val="CharStyle10"/>
              </w:rPr>
              <w:t>CZ&gt;05S&lt;40,</w:t>
            </w:r>
          </w:p>
          <w:p w:rsidR="005055F5" w:rsidRDefault="005055F5">
            <w:pPr>
              <w:pStyle w:val="Style9"/>
              <w:spacing w:after="0"/>
              <w:rPr>
                <w:sz w:val="24"/>
                <w:szCs w:val="24"/>
              </w:rPr>
            </w:pPr>
            <w:r>
              <w:rPr>
                <w:rStyle w:val="CharStyle10"/>
              </w:rPr>
              <w:t>CZ&gt;30S&lt;40,</w:t>
            </w:r>
          </w:p>
          <w:p w:rsidR="005055F5" w:rsidRDefault="005055F5">
            <w:pPr>
              <w:pStyle w:val="Style9"/>
              <w:spacing w:after="0"/>
              <w:rPr>
                <w:sz w:val="24"/>
                <w:szCs w:val="24"/>
              </w:rPr>
            </w:pPr>
            <w:r>
              <w:rPr>
                <w:rStyle w:val="CharStyle10"/>
              </w:rPr>
              <w:t>CZ&gt;50S&lt;40,</w:t>
            </w:r>
          </w:p>
          <w:p w:rsidR="005055F5" w:rsidRDefault="005055F5">
            <w:pPr>
              <w:pStyle w:val="Style9"/>
              <w:spacing w:after="0"/>
              <w:rPr>
                <w:sz w:val="24"/>
                <w:szCs w:val="24"/>
              </w:rPr>
            </w:pPr>
            <w:r>
              <w:rPr>
                <w:rStyle w:val="CharStyle10"/>
              </w:rPr>
              <w:t>CZ&gt;75S&lt;40,</w:t>
            </w:r>
          </w:p>
          <w:p w:rsidR="005055F5" w:rsidRDefault="005055F5">
            <w:pPr>
              <w:pStyle w:val="Style9"/>
              <w:spacing w:after="0"/>
              <w:rPr>
                <w:sz w:val="24"/>
                <w:szCs w:val="24"/>
              </w:rPr>
            </w:pPr>
            <w:r>
              <w:rPr>
                <w:rStyle w:val="CharStyle10"/>
              </w:rPr>
              <w:t>CZ&lt;05S&gt;41,</w:t>
            </w:r>
          </w:p>
          <w:p w:rsidR="005055F5" w:rsidRDefault="005055F5">
            <w:pPr>
              <w:pStyle w:val="Style9"/>
              <w:spacing w:after="0"/>
              <w:rPr>
                <w:sz w:val="24"/>
                <w:szCs w:val="24"/>
              </w:rPr>
            </w:pPr>
            <w:r>
              <w:rPr>
                <w:rStyle w:val="CharStyle10"/>
              </w:rPr>
              <w:t>CZ&gt;05S&gt;41,</w:t>
            </w:r>
          </w:p>
          <w:p w:rsidR="005055F5" w:rsidRDefault="005055F5">
            <w:pPr>
              <w:pStyle w:val="Style9"/>
              <w:spacing w:after="0"/>
              <w:rPr>
                <w:sz w:val="24"/>
                <w:szCs w:val="24"/>
              </w:rPr>
            </w:pPr>
            <w:r>
              <w:rPr>
                <w:rStyle w:val="CharStyle10"/>
              </w:rPr>
              <w:t>CZ&gt;30S&gt;41,</w:t>
            </w:r>
          </w:p>
          <w:p w:rsidR="005055F5" w:rsidRDefault="005055F5">
            <w:pPr>
              <w:pStyle w:val="Style9"/>
              <w:spacing w:after="0"/>
              <w:rPr>
                <w:sz w:val="24"/>
                <w:szCs w:val="24"/>
              </w:rPr>
            </w:pPr>
            <w:r>
              <w:rPr>
                <w:rStyle w:val="CharStyle10"/>
              </w:rPr>
              <w:t>CZ&gt;50S&gt;41,</w:t>
            </w:r>
          </w:p>
          <w:p w:rsidR="005055F5" w:rsidRDefault="005055F5">
            <w:pPr>
              <w:pStyle w:val="Style9"/>
              <w:spacing w:after="0"/>
              <w:rPr>
                <w:sz w:val="24"/>
                <w:szCs w:val="24"/>
              </w:rPr>
            </w:pPr>
            <w:r>
              <w:rPr>
                <w:rStyle w:val="CharStyle10"/>
              </w:rPr>
              <w:t>CZ&gt;75S&gt;41,</w:t>
            </w:r>
          </w:p>
          <w:p w:rsidR="005055F5" w:rsidRDefault="005055F5">
            <w:pPr>
              <w:pStyle w:val="Style9"/>
              <w:spacing w:after="0"/>
              <w:rPr>
                <w:sz w:val="24"/>
                <w:szCs w:val="24"/>
              </w:rPr>
            </w:pPr>
            <w:r>
              <w:rPr>
                <w:rStyle w:val="CharStyle10"/>
              </w:rPr>
              <w:t>CW&lt;05D&lt;40,</w:t>
            </w:r>
          </w:p>
          <w:p w:rsidR="005055F5" w:rsidRDefault="005055F5">
            <w:pPr>
              <w:pStyle w:val="Style9"/>
              <w:spacing w:after="0"/>
              <w:rPr>
                <w:sz w:val="24"/>
                <w:szCs w:val="24"/>
              </w:rPr>
            </w:pPr>
            <w:r>
              <w:rPr>
                <w:rStyle w:val="CharStyle10"/>
              </w:rPr>
              <w:t>CW&gt;05D&lt;40,</w:t>
            </w:r>
          </w:p>
          <w:p w:rsidR="005055F5" w:rsidRDefault="005055F5">
            <w:pPr>
              <w:pStyle w:val="Style9"/>
              <w:spacing w:after="0"/>
              <w:rPr>
                <w:sz w:val="24"/>
                <w:szCs w:val="24"/>
              </w:rPr>
            </w:pPr>
            <w:r>
              <w:rPr>
                <w:rStyle w:val="CharStyle10"/>
              </w:rPr>
              <w:t>CW&gt;30D&lt;40,</w:t>
            </w:r>
          </w:p>
          <w:p w:rsidR="005055F5" w:rsidRDefault="005055F5">
            <w:pPr>
              <w:pStyle w:val="Style9"/>
              <w:spacing w:after="0"/>
              <w:rPr>
                <w:sz w:val="24"/>
                <w:szCs w:val="24"/>
              </w:rPr>
            </w:pPr>
            <w:r>
              <w:rPr>
                <w:rStyle w:val="CharStyle10"/>
              </w:rPr>
              <w:t>CW&gt;50D&lt;40,</w:t>
            </w:r>
          </w:p>
          <w:p w:rsidR="005055F5" w:rsidRDefault="005055F5">
            <w:pPr>
              <w:pStyle w:val="Style9"/>
              <w:spacing w:after="0"/>
              <w:rPr>
                <w:sz w:val="24"/>
                <w:szCs w:val="24"/>
              </w:rPr>
            </w:pPr>
            <w:r>
              <w:rPr>
                <w:rStyle w:val="CharStyle10"/>
              </w:rPr>
              <w:t>CW&gt;75D&lt;40,</w:t>
            </w:r>
          </w:p>
          <w:p w:rsidR="005055F5" w:rsidRDefault="005055F5">
            <w:pPr>
              <w:pStyle w:val="Style9"/>
              <w:spacing w:after="0"/>
              <w:rPr>
                <w:sz w:val="24"/>
                <w:szCs w:val="24"/>
              </w:rPr>
            </w:pPr>
            <w:r>
              <w:rPr>
                <w:rStyle w:val="CharStyle10"/>
              </w:rPr>
              <w:t>CW&lt;05D&gt;41,</w:t>
            </w:r>
          </w:p>
          <w:p w:rsidR="005055F5" w:rsidRDefault="005055F5">
            <w:pPr>
              <w:pStyle w:val="Style9"/>
              <w:spacing w:after="0"/>
              <w:rPr>
                <w:sz w:val="24"/>
                <w:szCs w:val="24"/>
              </w:rPr>
            </w:pPr>
            <w:r>
              <w:rPr>
                <w:rStyle w:val="CharStyle10"/>
              </w:rPr>
              <w:t>CW&gt;05D&gt;41,</w:t>
            </w:r>
          </w:p>
          <w:p w:rsidR="005055F5" w:rsidRDefault="005055F5">
            <w:pPr>
              <w:pStyle w:val="Style9"/>
              <w:spacing w:after="0"/>
              <w:rPr>
                <w:sz w:val="24"/>
                <w:szCs w:val="24"/>
              </w:rPr>
            </w:pPr>
            <w:r>
              <w:rPr>
                <w:rStyle w:val="CharStyle10"/>
              </w:rPr>
              <w:t>CW&gt;30D&gt;41,</w:t>
            </w:r>
          </w:p>
          <w:p w:rsidR="005055F5" w:rsidRDefault="005055F5">
            <w:pPr>
              <w:pStyle w:val="Style9"/>
              <w:spacing w:after="0"/>
              <w:rPr>
                <w:sz w:val="24"/>
                <w:szCs w:val="24"/>
              </w:rPr>
            </w:pPr>
            <w:r>
              <w:rPr>
                <w:rStyle w:val="CharStyle10"/>
              </w:rPr>
              <w:t>CW&gt;50D&gt;41, CW&gt;75D&gt;41</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Czyszczenia wczesne</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HA</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2"/>
        </w:numPr>
        <w:tabs>
          <w:tab w:val="left" w:pos="785"/>
        </w:tabs>
        <w:ind w:left="780" w:hanging="360"/>
        <w:jc w:val="both"/>
        <w:rPr>
          <w:sz w:val="24"/>
          <w:szCs w:val="24"/>
        </w:rPr>
      </w:pPr>
      <w:r>
        <w:rPr>
          <w:rStyle w:val="CharStyle3"/>
        </w:rPr>
        <w:t>usunięcie niepożądanych domieszek, wadliwych przerostów i przedrostów, drzewek chorych oraz przerzedzanie przegęszczonych partii siewów i samosiewów za pomocą np. siekiery, tasaka, pilarki itp. poprzez wycinanie, ogławianie, obrączkowanie, przycinanie itp., z pozostawieniem wyciętych drzewek w miejscu ścięcia w taki sposób, aby odsłonić drzewka pozostawione do dalszej hodowli.</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12"/>
        </w:numPr>
        <w:tabs>
          <w:tab w:val="left" w:pos="785"/>
        </w:tabs>
        <w:ind w:firstLine="420"/>
        <w:rPr>
          <w:sz w:val="24"/>
          <w:szCs w:val="24"/>
        </w:rPr>
      </w:pPr>
      <w:r>
        <w:rPr>
          <w:rStyle w:val="CharStyle3"/>
        </w:rPr>
        <w:t>sprzęt i narzędzia niezbędne do wykonania zabiegu zapewnia Wykonawca.</w:t>
      </w:r>
    </w:p>
    <w:p w:rsidR="005055F5" w:rsidRDefault="005055F5">
      <w:pPr>
        <w:pStyle w:val="Style5"/>
        <w:keepNext/>
        <w:keepLines/>
        <w:spacing w:line="271" w:lineRule="auto"/>
        <w:rPr>
          <w:b w:val="0"/>
          <w:bCs w:val="0"/>
          <w:sz w:val="24"/>
          <w:szCs w:val="24"/>
        </w:rPr>
      </w:pPr>
      <w:bookmarkStart w:id="82" w:name="bookmark165"/>
      <w:r>
        <w:rPr>
          <w:rStyle w:val="CharStyle6"/>
          <w:b/>
          <w:bCs/>
        </w:rPr>
        <w:t>Procedura odbioru:</w:t>
      </w:r>
      <w:bookmarkEnd w:id="82"/>
    </w:p>
    <w:p w:rsidR="005055F5" w:rsidRDefault="001557B0">
      <w:pPr>
        <w:pStyle w:val="Style2"/>
        <w:rPr>
          <w:sz w:val="24"/>
          <w:szCs w:val="24"/>
        </w:rPr>
      </w:pPr>
      <w:r>
        <w:rPr>
          <w:rStyle w:val="CharStyle3"/>
        </w:rPr>
        <w:t>Odbió</w:t>
      </w:r>
      <w:r w:rsidR="005055F5">
        <w:rPr>
          <w:rStyle w:val="CharStyle3"/>
        </w:rPr>
        <w:t>r prac nastąpi poprzez:</w:t>
      </w:r>
    </w:p>
    <w:p w:rsidR="005055F5" w:rsidRDefault="001557B0">
      <w:pPr>
        <w:pStyle w:val="Style2"/>
        <w:numPr>
          <w:ilvl w:val="0"/>
          <w:numId w:val="12"/>
        </w:numPr>
        <w:tabs>
          <w:tab w:val="left" w:pos="785"/>
        </w:tabs>
        <w:spacing w:after="0"/>
        <w:ind w:firstLine="420"/>
        <w:rPr>
          <w:sz w:val="24"/>
          <w:szCs w:val="24"/>
        </w:rPr>
      </w:pPr>
      <w:r>
        <w:rPr>
          <w:rStyle w:val="CharStyle3"/>
        </w:rPr>
        <w:t>zweryfikowanie prawidłowoś</w:t>
      </w:r>
      <w:r w:rsidR="005055F5">
        <w:rPr>
          <w:rStyle w:val="CharStyle3"/>
        </w:rPr>
        <w:t>c</w:t>
      </w:r>
      <w:r>
        <w:rPr>
          <w:rStyle w:val="CharStyle3"/>
        </w:rPr>
        <w:t>i ich wykonania z opisem czynnoś</w:t>
      </w:r>
      <w:r w:rsidR="005055F5">
        <w:rPr>
          <w:rStyle w:val="CharStyle3"/>
        </w:rPr>
        <w:t>ci i zleceniem,</w:t>
      </w:r>
    </w:p>
    <w:p w:rsidR="005055F5" w:rsidRDefault="005055F5">
      <w:pPr>
        <w:pStyle w:val="Style2"/>
        <w:numPr>
          <w:ilvl w:val="0"/>
          <w:numId w:val="12"/>
        </w:numPr>
        <w:tabs>
          <w:tab w:val="left" w:pos="785"/>
        </w:tabs>
        <w:ind w:left="780" w:hanging="360"/>
        <w:jc w:val="both"/>
        <w:rPr>
          <w:sz w:val="24"/>
          <w:szCs w:val="24"/>
        </w:rPr>
      </w:pPr>
      <w:r>
        <w:rPr>
          <w:rStyle w:val="CharStyle3"/>
        </w:rPr>
        <w:t>dokonanie pomiaru powierzchni wykonanego zabiegu (np. przy pomocy: dalmierza, tas my mierniczej, GPS, itp). Zlecona powierzchnia powinna być pomniejszona o istniejące w wydzieleniu takie elementy jak: drogi, kępy drzewostanu nie objęte zabiegiem, bagna itp.</w:t>
      </w:r>
    </w:p>
    <w:p w:rsidR="005055F5" w:rsidRDefault="005055F5">
      <w:pPr>
        <w:pStyle w:val="Style2"/>
        <w:ind w:firstLine="420"/>
        <w:rPr>
          <w:sz w:val="24"/>
          <w:szCs w:val="24"/>
        </w:rPr>
      </w:pPr>
      <w:r>
        <w:rPr>
          <w:rStyle w:val="CharStyle3"/>
        </w:rPr>
        <w:t>(</w:t>
      </w:r>
      <w:r>
        <w:rPr>
          <w:rStyle w:val="CharStyle3"/>
          <w:i/>
          <w:iCs/>
        </w:rPr>
        <w:t>rozliczenie</w:t>
      </w:r>
      <w:r w:rsidR="001557B0">
        <w:rPr>
          <w:rStyle w:val="CharStyle3"/>
        </w:rPr>
        <w:t xml:space="preserve"> z dokładnością do dwóch</w:t>
      </w:r>
      <w:r>
        <w:rPr>
          <w:rStyle w:val="CharStyle3"/>
        </w:rPr>
        <w:t xml:space="preserve">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3"/>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113</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PODK-FORM</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PODK-FORM</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Podkrzesywanie i formowanie drzewek na uprawach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638"/>
          <w:jc w:val="center"/>
        </w:trPr>
        <w:tc>
          <w:tcPr>
            <w:tcW w:w="672"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114</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PRZYC-DB</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PRZYC-DB</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Przycinanie Db na bezpieńkę</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638"/>
          <w:jc w:val="center"/>
        </w:trPr>
        <w:tc>
          <w:tcPr>
            <w:tcW w:w="672" w:type="dxa"/>
            <w:tcBorders>
              <w:top w:val="single" w:sz="4" w:space="0" w:color="auto"/>
              <w:left w:val="single" w:sz="4" w:space="0" w:color="auto"/>
              <w:bottom w:val="single" w:sz="4" w:space="0" w:color="auto"/>
              <w:right w:val="nil"/>
            </w:tcBorders>
          </w:tcPr>
          <w:p w:rsidR="005055F5" w:rsidRDefault="005055F5">
            <w:pPr>
              <w:pStyle w:val="Style9"/>
              <w:spacing w:after="0"/>
              <w:ind w:firstLine="140"/>
              <w:rPr>
                <w:sz w:val="24"/>
                <w:szCs w:val="24"/>
              </w:rPr>
            </w:pPr>
            <w:r>
              <w:rPr>
                <w:rStyle w:val="CharStyle10"/>
              </w:rPr>
              <w:t>115</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FORM-ZAD</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FORM-ZAD</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Pielęgnowanie drzewek w zadrzewieniach</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ind w:firstLine="400"/>
              <w:rPr>
                <w:sz w:val="24"/>
                <w:szCs w:val="24"/>
              </w:rPr>
            </w:pPr>
            <w:r>
              <w:rPr>
                <w:rStyle w:val="CharStyle10"/>
              </w:rPr>
              <w:t>TSZT</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2"/>
        </w:numPr>
        <w:tabs>
          <w:tab w:val="left" w:pos="784"/>
        </w:tabs>
        <w:spacing w:after="0"/>
        <w:ind w:left="780" w:hanging="360"/>
        <w:jc w:val="both"/>
        <w:rPr>
          <w:sz w:val="24"/>
          <w:szCs w:val="24"/>
        </w:rPr>
      </w:pPr>
      <w:r>
        <w:rPr>
          <w:rStyle w:val="CharStyle3"/>
        </w:rPr>
        <w:t>poprawianie formy drzew u gatunków liściastych, zwłaszcza u dębu i buka polegające na nadaniu koronie formy stożka lub walca, usunięciu zbędnych rozgałęzień i rozwidleń, skróceniu nadmiernie wydłużonych pędów bocznych,</w:t>
      </w:r>
    </w:p>
    <w:p w:rsidR="005055F5" w:rsidRDefault="005055F5">
      <w:pPr>
        <w:pStyle w:val="Style2"/>
        <w:numPr>
          <w:ilvl w:val="0"/>
          <w:numId w:val="12"/>
        </w:numPr>
        <w:tabs>
          <w:tab w:val="left" w:pos="784"/>
        </w:tabs>
        <w:spacing w:after="0"/>
        <w:ind w:left="780" w:hanging="360"/>
        <w:jc w:val="both"/>
        <w:rPr>
          <w:sz w:val="24"/>
          <w:szCs w:val="24"/>
        </w:rPr>
      </w:pPr>
      <w:r>
        <w:rPr>
          <w:rStyle w:val="CharStyle3"/>
        </w:rPr>
        <w:t>likwidacja tzw. „dwójek” „trójek”- form wielopniowych powstających często na skutek gęstego siewu,</w:t>
      </w:r>
    </w:p>
    <w:p w:rsidR="005055F5" w:rsidRDefault="005055F5">
      <w:pPr>
        <w:pStyle w:val="Style2"/>
        <w:numPr>
          <w:ilvl w:val="0"/>
          <w:numId w:val="12"/>
        </w:numPr>
        <w:tabs>
          <w:tab w:val="left" w:pos="784"/>
        </w:tabs>
        <w:spacing w:after="0"/>
        <w:ind w:left="780" w:hanging="360"/>
        <w:jc w:val="both"/>
        <w:rPr>
          <w:sz w:val="24"/>
          <w:szCs w:val="24"/>
        </w:rPr>
      </w:pPr>
      <w:r>
        <w:rPr>
          <w:rStyle w:val="CharStyle3"/>
        </w:rPr>
        <w:t>przycięcie dębu na bezpieńkę (cięcie tuż przy szyi korzeniowej – 2-3 cm nad ziemią) przy pomocy np. sekatora lub sierpaka,</w:t>
      </w:r>
    </w:p>
    <w:p w:rsidR="005055F5" w:rsidRDefault="005055F5">
      <w:pPr>
        <w:pStyle w:val="Style2"/>
        <w:numPr>
          <w:ilvl w:val="0"/>
          <w:numId w:val="12"/>
        </w:numPr>
        <w:tabs>
          <w:tab w:val="left" w:pos="784"/>
        </w:tabs>
        <w:ind w:left="780" w:hanging="360"/>
        <w:jc w:val="both"/>
        <w:rPr>
          <w:sz w:val="24"/>
          <w:szCs w:val="24"/>
        </w:rPr>
      </w:pPr>
      <w:r>
        <w:rPr>
          <w:rStyle w:val="CharStyle3"/>
        </w:rPr>
        <w:t>formowanie koron, usuwanie zbędnych odgałęzień, zabezpieczenie preparatami przed infekcją, zebranie i usunięcie ściętych gałęzi oraz zmotyczenie powierzchni wokół drzewek, wiązanie drzewek.</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12"/>
        </w:numPr>
        <w:tabs>
          <w:tab w:val="left" w:pos="785"/>
        </w:tabs>
        <w:ind w:firstLine="420"/>
        <w:rPr>
          <w:sz w:val="24"/>
          <w:szCs w:val="24"/>
        </w:rPr>
      </w:pPr>
      <w:r>
        <w:rPr>
          <w:rStyle w:val="CharStyle3"/>
        </w:rPr>
        <w:t>sprzęt i narzędzia niezbędne do wykonania zabiegu zapewnia Wykonawca.</w:t>
      </w:r>
    </w:p>
    <w:p w:rsidR="005055F5" w:rsidRDefault="005055F5">
      <w:pPr>
        <w:pStyle w:val="Style5"/>
        <w:keepNext/>
        <w:keepLines/>
        <w:rPr>
          <w:b w:val="0"/>
          <w:bCs w:val="0"/>
          <w:sz w:val="24"/>
          <w:szCs w:val="24"/>
        </w:rPr>
      </w:pPr>
      <w:bookmarkStart w:id="83" w:name="bookmark167"/>
      <w:r>
        <w:rPr>
          <w:rStyle w:val="CharStyle6"/>
          <w:b/>
          <w:bCs/>
        </w:rPr>
        <w:t>Procedura odbioru:</w:t>
      </w:r>
      <w:bookmarkEnd w:id="83"/>
    </w:p>
    <w:p w:rsidR="005055F5" w:rsidRDefault="005055F5">
      <w:pPr>
        <w:pStyle w:val="Style2"/>
        <w:numPr>
          <w:ilvl w:val="0"/>
          <w:numId w:val="12"/>
        </w:numPr>
        <w:tabs>
          <w:tab w:val="left" w:pos="784"/>
        </w:tabs>
        <w:ind w:left="780" w:hanging="360"/>
        <w:jc w:val="both"/>
        <w:rPr>
          <w:sz w:val="24"/>
          <w:szCs w:val="24"/>
        </w:rPr>
      </w:pPr>
      <w:r>
        <w:rPr>
          <w:rStyle w:val="CharStyle3"/>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rsidR="005055F5" w:rsidRDefault="005055F5">
      <w:pPr>
        <w:pStyle w:val="Style2"/>
        <w:ind w:firstLine="780"/>
        <w:rPr>
          <w:sz w:val="24"/>
          <w:szCs w:val="24"/>
        </w:rPr>
        <w:sectPr w:rsidR="005055F5">
          <w:pgSz w:w="11909" w:h="16838"/>
          <w:pgMar w:top="1427" w:right="1187" w:bottom="1209" w:left="1341" w:header="999" w:footer="781" w:gutter="0"/>
          <w:cols w:space="708"/>
          <w:noEndnote/>
          <w:docGrid w:linePitch="360"/>
        </w:sectPr>
      </w:pPr>
      <w:r>
        <w:rPr>
          <w:rStyle w:val="CharStyle3"/>
          <w:i/>
          <w:iCs/>
        </w:rPr>
        <w:t>(rozliczenie z dokładnością do dwóch miejsc po przecinku)</w:t>
      </w:r>
    </w:p>
    <w:p w:rsidR="005055F5" w:rsidRDefault="005055F5">
      <w:pPr>
        <w:pStyle w:val="Style5"/>
        <w:keepNext/>
        <w:keepLines/>
        <w:spacing w:after="100"/>
        <w:jc w:val="center"/>
        <w:rPr>
          <w:b w:val="0"/>
          <w:bCs w:val="0"/>
          <w:sz w:val="24"/>
          <w:szCs w:val="24"/>
        </w:rPr>
      </w:pPr>
      <w:bookmarkStart w:id="84" w:name="bookmark169"/>
      <w:r>
        <w:rPr>
          <w:rStyle w:val="CharStyle6"/>
          <w:b/>
          <w:bCs/>
        </w:rPr>
        <w:t>Pielęgnowanie młodników</w:t>
      </w:r>
      <w:bookmarkEnd w:id="84"/>
    </w:p>
    <w:p w:rsidR="005055F5" w:rsidRDefault="005055F5">
      <w:pPr>
        <w:pStyle w:val="Style2"/>
        <w:spacing w:after="100"/>
        <w:rPr>
          <w:sz w:val="24"/>
          <w:szCs w:val="24"/>
        </w:rPr>
      </w:pPr>
      <w:r>
        <w:rPr>
          <w:rStyle w:val="CharStyle3"/>
        </w:rPr>
        <w:t>Prace pielęgnacyjne wykonywane w okresie młodnika obejmują:</w:t>
      </w:r>
    </w:p>
    <w:p w:rsidR="005055F5" w:rsidRDefault="005055F5">
      <w:pPr>
        <w:pStyle w:val="Style2"/>
        <w:numPr>
          <w:ilvl w:val="0"/>
          <w:numId w:val="13"/>
        </w:numPr>
        <w:tabs>
          <w:tab w:val="left" w:pos="850"/>
        </w:tabs>
        <w:spacing w:after="0"/>
        <w:ind w:firstLine="500"/>
        <w:rPr>
          <w:sz w:val="24"/>
          <w:szCs w:val="24"/>
        </w:rPr>
      </w:pPr>
      <w:r>
        <w:rPr>
          <w:rStyle w:val="CharStyle3"/>
        </w:rPr>
        <w:t>usuwanie lub hamowanie wzrostu drzew wadliwych w górnej warstwie młodnika,</w:t>
      </w:r>
    </w:p>
    <w:p w:rsidR="005055F5" w:rsidRDefault="005055F5">
      <w:pPr>
        <w:pStyle w:val="Style2"/>
        <w:numPr>
          <w:ilvl w:val="0"/>
          <w:numId w:val="13"/>
        </w:numPr>
        <w:tabs>
          <w:tab w:val="left" w:pos="850"/>
        </w:tabs>
        <w:spacing w:after="0"/>
        <w:ind w:firstLine="500"/>
        <w:rPr>
          <w:sz w:val="24"/>
          <w:szCs w:val="24"/>
        </w:rPr>
      </w:pPr>
      <w:r>
        <w:rPr>
          <w:rStyle w:val="CharStyle3"/>
        </w:rPr>
        <w:t>usuwanie lub ogławianie zbędnych domieszek pozostałych z okresu uprawy,</w:t>
      </w:r>
    </w:p>
    <w:p w:rsidR="005055F5" w:rsidRDefault="005055F5">
      <w:pPr>
        <w:pStyle w:val="Style2"/>
        <w:numPr>
          <w:ilvl w:val="0"/>
          <w:numId w:val="13"/>
        </w:numPr>
        <w:tabs>
          <w:tab w:val="left" w:pos="850"/>
        </w:tabs>
        <w:spacing w:after="0"/>
        <w:ind w:left="860" w:hanging="360"/>
        <w:jc w:val="both"/>
        <w:rPr>
          <w:sz w:val="24"/>
          <w:szCs w:val="24"/>
        </w:rPr>
      </w:pPr>
      <w:r>
        <w:rPr>
          <w:rStyle w:val="CharStyle3"/>
        </w:rPr>
        <w:t>regulowanie dynamiki wzrostu między gatunkami i wewnątrz gatunków (usuwanie lub ogławianie przerostów i rozpieraczy w młodnikach sosnowych, dębowych i bukowych),</w:t>
      </w:r>
    </w:p>
    <w:p w:rsidR="005055F5" w:rsidRDefault="005055F5">
      <w:pPr>
        <w:pStyle w:val="Style2"/>
        <w:numPr>
          <w:ilvl w:val="0"/>
          <w:numId w:val="13"/>
        </w:numPr>
        <w:tabs>
          <w:tab w:val="left" w:pos="850"/>
        </w:tabs>
        <w:spacing w:after="0"/>
        <w:ind w:firstLine="500"/>
        <w:rPr>
          <w:sz w:val="24"/>
          <w:szCs w:val="24"/>
        </w:rPr>
      </w:pPr>
      <w:r>
        <w:rPr>
          <w:rStyle w:val="CharStyle3"/>
        </w:rPr>
        <w:t>przerzedzanie nadmiernie zagęszczonych partii młodnika,</w:t>
      </w:r>
    </w:p>
    <w:p w:rsidR="005055F5" w:rsidRDefault="005055F5">
      <w:pPr>
        <w:pStyle w:val="Style2"/>
        <w:numPr>
          <w:ilvl w:val="0"/>
          <w:numId w:val="13"/>
        </w:numPr>
        <w:tabs>
          <w:tab w:val="left" w:pos="850"/>
        </w:tabs>
        <w:spacing w:after="0"/>
        <w:ind w:firstLine="500"/>
        <w:rPr>
          <w:sz w:val="24"/>
          <w:szCs w:val="24"/>
        </w:rPr>
      </w:pPr>
      <w:r>
        <w:rPr>
          <w:rStyle w:val="CharStyle3"/>
        </w:rPr>
        <w:t>usuwanie drzew chorych i opanowanych przez szkodniki,</w:t>
      </w:r>
    </w:p>
    <w:p w:rsidR="005055F5" w:rsidRDefault="005055F5">
      <w:pPr>
        <w:pStyle w:val="Style2"/>
        <w:numPr>
          <w:ilvl w:val="0"/>
          <w:numId w:val="13"/>
        </w:numPr>
        <w:tabs>
          <w:tab w:val="left" w:pos="850"/>
        </w:tabs>
        <w:spacing w:after="100"/>
        <w:ind w:firstLine="500"/>
        <w:rPr>
          <w:sz w:val="24"/>
          <w:szCs w:val="24"/>
        </w:rPr>
      </w:pPr>
      <w:r>
        <w:rPr>
          <w:rStyle w:val="CharStyle3"/>
        </w:rPr>
        <w:t>popieranie gatunków występujących w niedoborze.</w:t>
      </w:r>
    </w:p>
    <w:p w:rsidR="005055F5" w:rsidRDefault="005055F5">
      <w:pPr>
        <w:pStyle w:val="Style2"/>
        <w:spacing w:after="100"/>
        <w:jc w:val="both"/>
        <w:rPr>
          <w:sz w:val="24"/>
          <w:szCs w:val="24"/>
        </w:rPr>
      </w:pPr>
      <w:r>
        <w:rPr>
          <w:rStyle w:val="CharStyle3"/>
        </w:rP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rsidR="005055F5" w:rsidRDefault="005055F5">
      <w:pPr>
        <w:pStyle w:val="Style2"/>
        <w:spacing w:after="500"/>
        <w:jc w:val="both"/>
        <w:rPr>
          <w:sz w:val="24"/>
          <w:szCs w:val="24"/>
        </w:rPr>
      </w:pPr>
      <w:r>
        <w:rPr>
          <w:rStyle w:val="CharStyle3"/>
        </w:rPr>
        <w:t>Zabieg należy wykonać zgodnie ze wskazówkami Zamawiającego przekazanymi na zleceniu i w trakcie wprowadzania Wykonawcy na pozycję, na której wykonywany będzie zabieg.</w:t>
      </w:r>
    </w:p>
    <w:p w:rsidR="005055F5" w:rsidRDefault="005055F5">
      <w:pPr>
        <w:pStyle w:val="Style7"/>
        <w:ind w:left="58"/>
        <w:rPr>
          <w:b w:val="0"/>
          <w:bCs w:val="0"/>
          <w:sz w:val="24"/>
          <w:szCs w:val="24"/>
        </w:rPr>
      </w:pPr>
      <w:r>
        <w:rPr>
          <w:rStyle w:val="CharStyle8"/>
          <w:b/>
          <w:bCs/>
        </w:rPr>
        <w:t>Czyszczenia późne</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4262"/>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116</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CP-W</w:t>
            </w:r>
          </w:p>
        </w:tc>
        <w:tc>
          <w:tcPr>
            <w:tcW w:w="1704" w:type="dxa"/>
            <w:tcBorders>
              <w:top w:val="single" w:sz="4" w:space="0" w:color="auto"/>
              <w:left w:val="single" w:sz="4" w:space="0" w:color="auto"/>
              <w:bottom w:val="single" w:sz="4" w:space="0" w:color="auto"/>
              <w:right w:val="nil"/>
            </w:tcBorders>
            <w:vAlign w:val="bottom"/>
          </w:tcPr>
          <w:p w:rsidR="005055F5" w:rsidRDefault="005055F5">
            <w:pPr>
              <w:pStyle w:val="Style9"/>
              <w:spacing w:after="0"/>
              <w:jc w:val="both"/>
              <w:rPr>
                <w:sz w:val="24"/>
                <w:szCs w:val="24"/>
              </w:rPr>
            </w:pPr>
            <w:r>
              <w:rPr>
                <w:rStyle w:val="CharStyle10"/>
              </w:rPr>
              <w:t>CZ&lt;05S&lt;40, CZ&gt;05S&lt;40, CZ&gt;30S&lt;40, CZ&gt;50S&lt;40, CZ&gt;75S&lt;40, CZ&lt;05S&gt;41, CZ&gt;05S&gt;41, CZ&gt;30S&gt;41,</w:t>
            </w:r>
          </w:p>
          <w:p w:rsidR="005055F5" w:rsidRDefault="005055F5">
            <w:pPr>
              <w:pStyle w:val="Style9"/>
              <w:spacing w:after="0"/>
              <w:jc w:val="both"/>
              <w:rPr>
                <w:sz w:val="24"/>
                <w:szCs w:val="24"/>
              </w:rPr>
            </w:pPr>
            <w:r>
              <w:rPr>
                <w:rStyle w:val="CharStyle10"/>
              </w:rPr>
              <w:t>CZ&gt;50S&gt;41, CZ&gt;75S&gt;41, CP&lt;05D&lt;40, CP&gt;05D&lt;40, CP&gt;30D&lt;40, CP&gt;50D&lt;40, CP&gt;75D&lt;40, CP&lt;05D&gt;41,</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Czyszczenia późne</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1176"/>
          <w:jc w:val="center"/>
        </w:trPr>
        <w:tc>
          <w:tcPr>
            <w:tcW w:w="677" w:type="dxa"/>
            <w:tcBorders>
              <w:top w:val="single" w:sz="4" w:space="0" w:color="auto"/>
              <w:left w:val="single" w:sz="4" w:space="0" w:color="auto"/>
              <w:bottom w:val="single" w:sz="4" w:space="0" w:color="auto"/>
              <w:right w:val="nil"/>
            </w:tcBorders>
          </w:tcPr>
          <w:p w:rsidR="005055F5" w:rsidRDefault="005055F5">
            <w:pPr>
              <w:rPr>
                <w:color w:val="auto"/>
              </w:rPr>
            </w:pPr>
          </w:p>
        </w:tc>
        <w:tc>
          <w:tcPr>
            <w:tcW w:w="1795" w:type="dxa"/>
            <w:tcBorders>
              <w:top w:val="single" w:sz="4" w:space="0" w:color="auto"/>
              <w:left w:val="single" w:sz="4" w:space="0" w:color="auto"/>
              <w:bottom w:val="single" w:sz="4" w:space="0" w:color="auto"/>
              <w:right w:val="nil"/>
            </w:tcBorders>
          </w:tcPr>
          <w:p w:rsidR="005055F5" w:rsidRDefault="005055F5">
            <w:pPr>
              <w:rPr>
                <w:color w:val="auto"/>
              </w:rPr>
            </w:pP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CP&gt;05D&gt;41, CP&gt;30D&gt;41, CP&gt;50D&gt;41, CP&gt;75D&gt;41</w:t>
            </w:r>
          </w:p>
        </w:tc>
        <w:tc>
          <w:tcPr>
            <w:tcW w:w="3859" w:type="dxa"/>
            <w:tcBorders>
              <w:top w:val="single" w:sz="4" w:space="0" w:color="auto"/>
              <w:left w:val="single" w:sz="4" w:space="0" w:color="auto"/>
              <w:bottom w:val="single" w:sz="4" w:space="0" w:color="auto"/>
              <w:right w:val="nil"/>
            </w:tcBorders>
          </w:tcPr>
          <w:p w:rsidR="005055F5" w:rsidRDefault="005055F5">
            <w:pPr>
              <w:rPr>
                <w:color w:val="auto"/>
              </w:rPr>
            </w:pP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rPr>
                <w:color w:val="auto"/>
              </w:rPr>
            </w:pPr>
          </w:p>
        </w:tc>
      </w:tr>
    </w:tbl>
    <w:p w:rsidR="005055F5" w:rsidRDefault="005055F5">
      <w:pPr>
        <w:spacing w:after="499" w:line="1" w:lineRule="exact"/>
        <w:rPr>
          <w:color w:val="auto"/>
        </w:rPr>
      </w:pPr>
    </w:p>
    <w:p w:rsidR="005055F5" w:rsidRDefault="005055F5">
      <w:pPr>
        <w:pStyle w:val="Style5"/>
        <w:keepNext/>
        <w:keepLines/>
        <w:rPr>
          <w:b w:val="0"/>
          <w:bCs w:val="0"/>
          <w:sz w:val="24"/>
          <w:szCs w:val="24"/>
        </w:rPr>
      </w:pPr>
      <w:bookmarkStart w:id="85" w:name="bookmark171"/>
      <w:r>
        <w:rPr>
          <w:rStyle w:val="CharStyle6"/>
          <w:b/>
          <w:bCs/>
        </w:rPr>
        <w:t>Standard technologii prac obejmuje:</w:t>
      </w:r>
      <w:bookmarkEnd w:id="85"/>
    </w:p>
    <w:p w:rsidR="005055F5" w:rsidRDefault="005055F5">
      <w:pPr>
        <w:pStyle w:val="Style2"/>
        <w:numPr>
          <w:ilvl w:val="0"/>
          <w:numId w:val="14"/>
        </w:numPr>
        <w:tabs>
          <w:tab w:val="left" w:pos="723"/>
        </w:tabs>
        <w:ind w:left="640" w:hanging="220"/>
        <w:jc w:val="both"/>
        <w:rPr>
          <w:sz w:val="24"/>
          <w:szCs w:val="24"/>
        </w:rPr>
      </w:pPr>
      <w:r>
        <w:rPr>
          <w:rStyle w:val="CharStyle3"/>
        </w:rPr>
        <w:t>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14"/>
        </w:numPr>
        <w:tabs>
          <w:tab w:val="left" w:pos="723"/>
        </w:tabs>
        <w:spacing w:after="0"/>
        <w:ind w:left="780" w:hanging="360"/>
        <w:jc w:val="both"/>
        <w:rPr>
          <w:sz w:val="24"/>
          <w:szCs w:val="24"/>
        </w:rPr>
      </w:pPr>
      <w:r>
        <w:rPr>
          <w:rStyle w:val="CharStyle3"/>
        </w:rPr>
        <w:t>drzewa, krzewy usuwane w czasie czyszczeń późnych muszą zostać odsunięte z okolic drzewek rosnących w sposób zapewniający im swobodny wzrost i wykluczający ich uszkodzenie w wyniku działania czynników pogodowych.</w:t>
      </w:r>
    </w:p>
    <w:p w:rsidR="005055F5" w:rsidRDefault="005055F5">
      <w:pPr>
        <w:pStyle w:val="Style2"/>
        <w:numPr>
          <w:ilvl w:val="0"/>
          <w:numId w:val="14"/>
        </w:numPr>
        <w:tabs>
          <w:tab w:val="left" w:pos="723"/>
        </w:tabs>
        <w:spacing w:after="0"/>
        <w:ind w:left="780" w:hanging="360"/>
        <w:jc w:val="both"/>
        <w:rPr>
          <w:sz w:val="24"/>
          <w:szCs w:val="24"/>
        </w:rPr>
      </w:pPr>
      <w:r>
        <w:rPr>
          <w:rStyle w:val="CharStyle3"/>
        </w:rPr>
        <w:t>wykonawca zobowiązany jest do usunięcia wg wskazań wyciętych w czasie zabiegu drzewek oraz gałęzi z dróg, szlaków operacyjnych, rowów znajdujących się na powierzchni oraz w jej bezpośrednim sąsiedztwie i gruntów obcej własności.</w:t>
      </w:r>
    </w:p>
    <w:p w:rsidR="005055F5" w:rsidRDefault="005055F5">
      <w:pPr>
        <w:pStyle w:val="Style2"/>
        <w:numPr>
          <w:ilvl w:val="0"/>
          <w:numId w:val="14"/>
        </w:numPr>
        <w:tabs>
          <w:tab w:val="left" w:pos="723"/>
        </w:tabs>
        <w:spacing w:after="0"/>
        <w:ind w:left="780" w:hanging="360"/>
        <w:jc w:val="both"/>
        <w:rPr>
          <w:sz w:val="24"/>
          <w:szCs w:val="24"/>
        </w:rPr>
      </w:pPr>
      <w:r>
        <w:rPr>
          <w:rStyle w:val="CharStyle3"/>
        </w:rPr>
        <w:t>z uwagi na wykonywanie zabiegu czyszczeń późnych bez wcześniejszego oznaczenia drzewek do wycięcia, zabieg obejmuje usunięcie dodatkowo wskazanych drzewek do usunięcia podczas odbioru przez przedstawiciela Zamawiającego.</w:t>
      </w:r>
    </w:p>
    <w:p w:rsidR="005055F5" w:rsidRDefault="005055F5">
      <w:pPr>
        <w:pStyle w:val="Style2"/>
        <w:numPr>
          <w:ilvl w:val="0"/>
          <w:numId w:val="14"/>
        </w:numPr>
        <w:tabs>
          <w:tab w:val="left" w:pos="723"/>
        </w:tabs>
        <w:ind w:left="780" w:hanging="360"/>
        <w:jc w:val="both"/>
        <w:rPr>
          <w:sz w:val="24"/>
          <w:szCs w:val="24"/>
        </w:rPr>
      </w:pPr>
      <w:r>
        <w:rPr>
          <w:rStyle w:val="CharStyle3"/>
        </w:rPr>
        <w:t>jeżeli zostanie to wskazane w zleceniu, z drzew usuniętych w czasie zabiegu należy wyrobić surowiec drzewny zgodnie z postanowieniami DZIAŁU POZYSKANIE DREWNA.</w:t>
      </w:r>
    </w:p>
    <w:p w:rsidR="005055F5" w:rsidRDefault="005055F5">
      <w:pPr>
        <w:pStyle w:val="Style5"/>
        <w:keepNext/>
        <w:keepLines/>
        <w:rPr>
          <w:b w:val="0"/>
          <w:bCs w:val="0"/>
          <w:sz w:val="24"/>
          <w:szCs w:val="24"/>
        </w:rPr>
      </w:pPr>
      <w:bookmarkStart w:id="86" w:name="bookmark173"/>
      <w:r>
        <w:rPr>
          <w:rStyle w:val="CharStyle6"/>
          <w:b/>
          <w:bCs/>
        </w:rPr>
        <w:t>Procedura odbioru:</w:t>
      </w:r>
      <w:bookmarkEnd w:id="86"/>
    </w:p>
    <w:p w:rsidR="005055F5" w:rsidRDefault="005055F5">
      <w:pPr>
        <w:pStyle w:val="Style2"/>
        <w:rPr>
          <w:sz w:val="24"/>
          <w:szCs w:val="24"/>
        </w:rPr>
      </w:pPr>
      <w:r>
        <w:rPr>
          <w:rStyle w:val="CharStyle3"/>
        </w:rPr>
        <w:t>Odbio r prac nastąpi poprzez:</w:t>
      </w:r>
    </w:p>
    <w:p w:rsidR="005055F5" w:rsidRDefault="005055F5">
      <w:pPr>
        <w:pStyle w:val="Style2"/>
        <w:numPr>
          <w:ilvl w:val="0"/>
          <w:numId w:val="14"/>
        </w:numPr>
        <w:tabs>
          <w:tab w:val="left" w:pos="728"/>
        </w:tabs>
        <w:spacing w:after="0"/>
        <w:ind w:firstLine="420"/>
        <w:rPr>
          <w:sz w:val="24"/>
          <w:szCs w:val="24"/>
        </w:rPr>
      </w:pPr>
      <w:r>
        <w:rPr>
          <w:rStyle w:val="CharStyle3"/>
        </w:rPr>
        <w:t>zweryfikowanie prawidłowos ci ich wykonania z opisem czynnos ci i zleceniem,</w:t>
      </w:r>
    </w:p>
    <w:p w:rsidR="005055F5" w:rsidRDefault="005055F5">
      <w:pPr>
        <w:pStyle w:val="Style2"/>
        <w:numPr>
          <w:ilvl w:val="0"/>
          <w:numId w:val="14"/>
        </w:numPr>
        <w:tabs>
          <w:tab w:val="left" w:pos="723"/>
        </w:tabs>
        <w:ind w:left="780" w:hanging="360"/>
        <w:jc w:val="both"/>
        <w:rPr>
          <w:sz w:val="24"/>
          <w:szCs w:val="24"/>
        </w:rPr>
      </w:pPr>
      <w:r>
        <w:rPr>
          <w:rStyle w:val="CharStyle3"/>
        </w:rPr>
        <w:t>dokonanie pomiaru powierzchni wykonanego zabiegu (np. przy pomocy: dalmierza, tas my mierniczej, GPS, itp). Zlecona powierzchnia powinna być pomniejszona o istniejące w wydzieleniu takie elementy jak: drogi, kępy drzewostanu nie objęte zabiegiem, bagna itp.</w:t>
      </w:r>
    </w:p>
    <w:p w:rsidR="005055F5" w:rsidRDefault="005055F5">
      <w:pPr>
        <w:pStyle w:val="Style2"/>
        <w:spacing w:after="460"/>
        <w:ind w:firstLine="780"/>
        <w:rPr>
          <w:sz w:val="24"/>
          <w:szCs w:val="24"/>
        </w:rPr>
      </w:pPr>
      <w:r>
        <w:rPr>
          <w:rStyle w:val="CharStyle3"/>
        </w:rPr>
        <w:t>(</w:t>
      </w:r>
      <w:r>
        <w:rPr>
          <w:rStyle w:val="CharStyle3"/>
          <w:i/>
          <w:iCs/>
        </w:rPr>
        <w:t>rozliczenie</w:t>
      </w:r>
      <w:r>
        <w:rPr>
          <w:rStyle w:val="CharStyle3"/>
        </w:rPr>
        <w:t xml:space="preserve"> z dokładnos cią do dwo ch miejsc po przecinku)</w:t>
      </w:r>
    </w:p>
    <w:p w:rsidR="005055F5" w:rsidRDefault="005055F5">
      <w:pPr>
        <w:pStyle w:val="Style7"/>
        <w:ind w:left="2683"/>
        <w:rPr>
          <w:b w:val="0"/>
          <w:bCs w:val="0"/>
          <w:sz w:val="24"/>
          <w:szCs w:val="24"/>
        </w:rPr>
      </w:pPr>
      <w:r>
        <w:rPr>
          <w:rStyle w:val="CharStyle8"/>
          <w:b/>
          <w:bCs/>
        </w:rPr>
        <w:t>Zabezpieczenie upraw przed zwierzyną</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8"/>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117</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ZAB-REPEL</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ZAB-REPEL</w:t>
            </w:r>
          </w:p>
          <w:p w:rsidR="005055F5" w:rsidRDefault="005055F5">
            <w:pPr>
              <w:pStyle w:val="Style9"/>
              <w:spacing w:after="0"/>
              <w:rPr>
                <w:sz w:val="24"/>
                <w:szCs w:val="24"/>
              </w:rPr>
            </w:pPr>
            <w:r>
              <w:rPr>
                <w:rStyle w:val="CharStyle10"/>
              </w:rPr>
              <w:t>GODZ REP</w:t>
            </w:r>
          </w:p>
        </w:tc>
        <w:tc>
          <w:tcPr>
            <w:tcW w:w="3859" w:type="dxa"/>
            <w:tcBorders>
              <w:top w:val="single" w:sz="4" w:space="0" w:color="auto"/>
              <w:left w:val="single" w:sz="4" w:space="0" w:color="auto"/>
              <w:bottom w:val="single" w:sz="4" w:space="0" w:color="auto"/>
              <w:right w:val="nil"/>
            </w:tcBorders>
            <w:vAlign w:val="center"/>
          </w:tcPr>
          <w:p w:rsidR="005055F5" w:rsidRDefault="005055F5" w:rsidP="001557B0">
            <w:pPr>
              <w:pStyle w:val="Style9"/>
              <w:spacing w:after="0"/>
              <w:rPr>
                <w:sz w:val="24"/>
                <w:szCs w:val="24"/>
              </w:rPr>
            </w:pPr>
            <w:r>
              <w:rPr>
                <w:rStyle w:val="CharStyle10"/>
              </w:rPr>
              <w:t>Zabezpieczeni</w:t>
            </w:r>
            <w:r w:rsidR="001557B0">
              <w:rPr>
                <w:rStyle w:val="CharStyle10"/>
              </w:rPr>
              <w:t>e upraw przed zwierzyną przy użyciu repelentó</w:t>
            </w:r>
            <w:r>
              <w:rPr>
                <w:rStyle w:val="CharStyle10"/>
              </w:rPr>
              <w:t>w</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HA</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1557B0">
      <w:pPr>
        <w:pStyle w:val="Style2"/>
        <w:numPr>
          <w:ilvl w:val="0"/>
          <w:numId w:val="14"/>
        </w:numPr>
        <w:tabs>
          <w:tab w:val="left" w:pos="780"/>
        </w:tabs>
        <w:spacing w:after="0"/>
        <w:ind w:firstLine="360"/>
        <w:jc w:val="both"/>
        <w:rPr>
          <w:sz w:val="24"/>
          <w:szCs w:val="24"/>
        </w:rPr>
      </w:pPr>
      <w:r>
        <w:rPr>
          <w:rStyle w:val="CharStyle3"/>
        </w:rPr>
        <w:t>odbió</w:t>
      </w:r>
      <w:r w:rsidR="005055F5">
        <w:rPr>
          <w:rStyle w:val="CharStyle3"/>
        </w:rPr>
        <w:t>r wody i materiału (repelentu) z magazynu lub miejsca wskazan</w:t>
      </w:r>
      <w:r>
        <w:rPr>
          <w:rStyle w:val="CharStyle3"/>
        </w:rPr>
        <w:t>ego przez Zamawiającego i </w:t>
      </w:r>
      <w:r w:rsidR="005055F5">
        <w:rPr>
          <w:rStyle w:val="CharStyle3"/>
        </w:rPr>
        <w:t>dostarczenie na pozycję roboczą,</w:t>
      </w:r>
    </w:p>
    <w:p w:rsidR="005055F5" w:rsidRDefault="005055F5">
      <w:pPr>
        <w:pStyle w:val="Style2"/>
        <w:numPr>
          <w:ilvl w:val="0"/>
          <w:numId w:val="14"/>
        </w:numPr>
        <w:tabs>
          <w:tab w:val="left" w:pos="663"/>
        </w:tabs>
        <w:spacing w:after="0"/>
        <w:ind w:left="780" w:hanging="420"/>
        <w:jc w:val="both"/>
        <w:rPr>
          <w:sz w:val="24"/>
          <w:szCs w:val="24"/>
        </w:rPr>
      </w:pPr>
      <w:r>
        <w:rPr>
          <w:rStyle w:val="CharStyle3"/>
        </w:rPr>
        <w:t>przygotowanie preparatu do nakładania na sadzonki (według instrukcji na etykiecie) oraz przygotowanie narzędzi do nakładania repelentu,</w:t>
      </w:r>
    </w:p>
    <w:p w:rsidR="005055F5" w:rsidRDefault="005055F5">
      <w:pPr>
        <w:pStyle w:val="Style2"/>
        <w:numPr>
          <w:ilvl w:val="0"/>
          <w:numId w:val="14"/>
        </w:numPr>
        <w:tabs>
          <w:tab w:val="left" w:pos="663"/>
        </w:tabs>
        <w:ind w:firstLine="360"/>
        <w:rPr>
          <w:sz w:val="24"/>
          <w:szCs w:val="24"/>
        </w:rPr>
      </w:pPr>
      <w:r>
        <w:rPr>
          <w:rStyle w:val="CharStyle3"/>
        </w:rPr>
        <w:t>zabezpieczenie prepar</w:t>
      </w:r>
      <w:r w:rsidR="001557B0">
        <w:rPr>
          <w:rStyle w:val="CharStyle3"/>
        </w:rPr>
        <w:t>atem sadzonek na uprawie w iloś</w:t>
      </w:r>
      <w:r>
        <w:rPr>
          <w:rStyle w:val="CharStyle3"/>
        </w:rPr>
        <w:t>ci:</w:t>
      </w:r>
    </w:p>
    <w:p w:rsidR="005055F5" w:rsidRDefault="005055F5">
      <w:pPr>
        <w:pStyle w:val="Style2"/>
        <w:numPr>
          <w:ilvl w:val="0"/>
          <w:numId w:val="14"/>
        </w:numPr>
        <w:tabs>
          <w:tab w:val="left" w:pos="663"/>
        </w:tabs>
        <w:ind w:left="780" w:hanging="420"/>
        <w:jc w:val="both"/>
        <w:rPr>
          <w:sz w:val="24"/>
          <w:szCs w:val="24"/>
        </w:rPr>
      </w:pPr>
      <w:r>
        <w:rPr>
          <w:rStyle w:val="CharStyle3"/>
        </w:rPr>
        <w:t>gat.</w:t>
      </w:r>
      <w:r w:rsidR="001557B0">
        <w:rPr>
          <w:rStyle w:val="CharStyle3"/>
        </w:rPr>
        <w:t xml:space="preserve"> So należ</w:t>
      </w:r>
      <w:r>
        <w:rPr>
          <w:rStyle w:val="CharStyle3"/>
        </w:rPr>
        <w:t>y zabezpieczyć igły otaczające pączek szczytowy na nie mniej ni</w:t>
      </w:r>
      <w:r w:rsidR="001557B0">
        <w:rPr>
          <w:rStyle w:val="CharStyle3"/>
        </w:rPr>
        <w:t>ż 80 % drzewek, ró</w:t>
      </w:r>
      <w:r>
        <w:rPr>
          <w:rStyle w:val="CharStyle3"/>
        </w:rPr>
        <w:t>wnomiernie rozmieszczonych na powierzchni,</w:t>
      </w:r>
    </w:p>
    <w:p w:rsidR="005055F5" w:rsidRDefault="001557B0">
      <w:pPr>
        <w:pStyle w:val="Style2"/>
        <w:numPr>
          <w:ilvl w:val="0"/>
          <w:numId w:val="15"/>
        </w:numPr>
        <w:tabs>
          <w:tab w:val="left" w:pos="767"/>
        </w:tabs>
        <w:ind w:left="720" w:hanging="420"/>
        <w:jc w:val="both"/>
        <w:rPr>
          <w:sz w:val="24"/>
          <w:szCs w:val="24"/>
        </w:rPr>
      </w:pPr>
      <w:r>
        <w:rPr>
          <w:rStyle w:val="CharStyle3"/>
        </w:rPr>
        <w:t>gat. liś</w:t>
      </w:r>
      <w:r w:rsidR="005055F5">
        <w:rPr>
          <w:rStyle w:val="CharStyle3"/>
        </w:rPr>
        <w:t>ciaste w uprawie zabezpieczając ostatni przyrost, a w przypadku Jd i S w pączek szczytowy i ok. 10 cm ostatniego przyros</w:t>
      </w:r>
      <w:r w:rsidR="00764A74">
        <w:rPr>
          <w:rStyle w:val="CharStyle3"/>
        </w:rPr>
        <w:t>tu ewentualnie cały pierwszy okół</w:t>
      </w:r>
      <w:r w:rsidR="005055F5">
        <w:rPr>
          <w:rStyle w:val="CharStyle3"/>
        </w:rPr>
        <w:t xml:space="preserve">ek. Zabezpieczeniu podlega nie </w:t>
      </w:r>
      <w:r w:rsidR="00764A74">
        <w:rPr>
          <w:rStyle w:val="CharStyle3"/>
        </w:rPr>
        <w:t>mniej niż 80% drzewek ró</w:t>
      </w:r>
      <w:r w:rsidR="005055F5">
        <w:rPr>
          <w:rStyle w:val="CharStyle3"/>
        </w:rPr>
        <w:t>wnomiernie rozmieszczonych na powierzchni uprawy. Dopuszcza się odstępstwa od powy</w:t>
      </w:r>
      <w:r w:rsidR="00764A74">
        <w:rPr>
          <w:rStyle w:val="CharStyle3"/>
        </w:rPr>
        <w:t>ż</w:t>
      </w:r>
      <w:r w:rsidR="005055F5">
        <w:rPr>
          <w:rStyle w:val="CharStyle3"/>
        </w:rPr>
        <w:t>szyc</w:t>
      </w:r>
      <w:r w:rsidR="00764A74">
        <w:rPr>
          <w:rStyle w:val="CharStyle3"/>
        </w:rPr>
        <w:t>h wymogów, kto re zostaną określone każ</w:t>
      </w:r>
      <w:r w:rsidR="005055F5">
        <w:rPr>
          <w:rStyle w:val="CharStyle3"/>
        </w:rPr>
        <w:t>dorazowo w zleceniu,</w:t>
      </w:r>
    </w:p>
    <w:p w:rsidR="005055F5" w:rsidRDefault="005055F5">
      <w:pPr>
        <w:pStyle w:val="Style2"/>
        <w:numPr>
          <w:ilvl w:val="0"/>
          <w:numId w:val="15"/>
        </w:numPr>
        <w:tabs>
          <w:tab w:val="left" w:pos="801"/>
        </w:tabs>
        <w:spacing w:after="0"/>
        <w:ind w:firstLine="300"/>
        <w:jc w:val="both"/>
        <w:rPr>
          <w:sz w:val="24"/>
          <w:szCs w:val="24"/>
        </w:rPr>
      </w:pPr>
      <w:r>
        <w:rPr>
          <w:rStyle w:val="CharStyle3"/>
        </w:rPr>
        <w:t>oczyszczenie sprzętu,</w:t>
      </w:r>
    </w:p>
    <w:p w:rsidR="005055F5" w:rsidRDefault="00764A74">
      <w:pPr>
        <w:pStyle w:val="Style2"/>
        <w:numPr>
          <w:ilvl w:val="0"/>
          <w:numId w:val="15"/>
        </w:numPr>
        <w:tabs>
          <w:tab w:val="left" w:pos="801"/>
        </w:tabs>
        <w:ind w:firstLine="300"/>
        <w:rPr>
          <w:sz w:val="24"/>
          <w:szCs w:val="24"/>
        </w:rPr>
      </w:pPr>
      <w:r>
        <w:rPr>
          <w:rStyle w:val="CharStyle3"/>
        </w:rPr>
        <w:t>zdanie opakowań , niewykorzystanego środka chemicznego do leśnictwa</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15"/>
        </w:numPr>
        <w:tabs>
          <w:tab w:val="left" w:pos="741"/>
        </w:tabs>
        <w:spacing w:after="0"/>
        <w:ind w:firstLine="360"/>
        <w:rPr>
          <w:sz w:val="24"/>
          <w:szCs w:val="24"/>
        </w:rPr>
      </w:pPr>
      <w:r>
        <w:rPr>
          <w:rStyle w:val="CharStyle3"/>
        </w:rPr>
        <w:t>sprzęt i narzędzia niezbędne do wykonania zabiegu zapewnia Wykonawca,</w:t>
      </w:r>
    </w:p>
    <w:p w:rsidR="005055F5" w:rsidRDefault="005055F5">
      <w:pPr>
        <w:pStyle w:val="Style2"/>
        <w:numPr>
          <w:ilvl w:val="0"/>
          <w:numId w:val="15"/>
        </w:numPr>
        <w:tabs>
          <w:tab w:val="left" w:pos="741"/>
        </w:tabs>
        <w:spacing w:after="0"/>
        <w:ind w:firstLine="360"/>
        <w:rPr>
          <w:sz w:val="24"/>
          <w:szCs w:val="24"/>
        </w:rPr>
      </w:pPr>
      <w:r>
        <w:rPr>
          <w:rStyle w:val="CharStyle3"/>
        </w:rPr>
        <w:t>środek chemiczny i wodę zapewnia Zamawiający,</w:t>
      </w:r>
    </w:p>
    <w:p w:rsidR="005055F5" w:rsidRDefault="005055F5">
      <w:pPr>
        <w:pStyle w:val="Style2"/>
        <w:numPr>
          <w:ilvl w:val="0"/>
          <w:numId w:val="15"/>
        </w:numPr>
        <w:tabs>
          <w:tab w:val="left" w:pos="767"/>
        </w:tabs>
        <w:spacing w:after="0"/>
        <w:ind w:left="720" w:hanging="360"/>
        <w:rPr>
          <w:sz w:val="24"/>
          <w:szCs w:val="24"/>
        </w:rPr>
      </w:pPr>
      <w:r>
        <w:rPr>
          <w:rStyle w:val="CharStyle3"/>
        </w:rPr>
        <w:t>miejsce odbi</w:t>
      </w:r>
      <w:r w:rsidR="00764A74">
        <w:rPr>
          <w:rStyle w:val="CharStyle3"/>
        </w:rPr>
        <w:t>oru środka chemicznego – km 30</w:t>
      </w:r>
      <w:r>
        <w:rPr>
          <w:rStyle w:val="CharStyle3"/>
        </w:rPr>
        <w:t>, miejsce zwrotu opakow</w:t>
      </w:r>
      <w:r w:rsidR="00764A74">
        <w:rPr>
          <w:rStyle w:val="CharStyle3"/>
        </w:rPr>
        <w:t>ań po środku chemicznym – km 30</w:t>
      </w:r>
      <w:r>
        <w:rPr>
          <w:rStyle w:val="CharStyle3"/>
        </w:rPr>
        <w:t xml:space="preserve"> punkt poboru wody – km ………….,</w:t>
      </w:r>
    </w:p>
    <w:p w:rsidR="005055F5" w:rsidRDefault="005055F5">
      <w:pPr>
        <w:pStyle w:val="Style2"/>
        <w:numPr>
          <w:ilvl w:val="0"/>
          <w:numId w:val="15"/>
        </w:numPr>
        <w:tabs>
          <w:tab w:val="left" w:pos="741"/>
        </w:tabs>
        <w:ind w:firstLine="360"/>
        <w:rPr>
          <w:sz w:val="24"/>
          <w:szCs w:val="24"/>
        </w:rPr>
      </w:pPr>
      <w:r>
        <w:rPr>
          <w:rStyle w:val="CharStyle3"/>
        </w:rPr>
        <w:t>czynność GODZ REP przeznaczona jest w wycenie na koszty transportowe.</w:t>
      </w:r>
    </w:p>
    <w:p w:rsidR="005055F5" w:rsidRDefault="005055F5">
      <w:pPr>
        <w:pStyle w:val="Style5"/>
        <w:keepNext/>
        <w:keepLines/>
        <w:spacing w:line="271" w:lineRule="auto"/>
        <w:rPr>
          <w:b w:val="0"/>
          <w:bCs w:val="0"/>
          <w:sz w:val="24"/>
          <w:szCs w:val="24"/>
        </w:rPr>
      </w:pPr>
      <w:bookmarkStart w:id="87" w:name="bookmark175"/>
      <w:r>
        <w:rPr>
          <w:rStyle w:val="CharStyle6"/>
          <w:b/>
          <w:bCs/>
        </w:rPr>
        <w:t>Procedura odbioru:</w:t>
      </w:r>
      <w:bookmarkEnd w:id="87"/>
    </w:p>
    <w:p w:rsidR="005055F5" w:rsidRDefault="00EB705B">
      <w:pPr>
        <w:pStyle w:val="Style2"/>
        <w:rPr>
          <w:sz w:val="24"/>
          <w:szCs w:val="24"/>
        </w:rPr>
      </w:pPr>
      <w:r>
        <w:rPr>
          <w:rStyle w:val="CharStyle3"/>
        </w:rPr>
        <w:t>Odbió</w:t>
      </w:r>
      <w:r w:rsidR="005055F5">
        <w:rPr>
          <w:rStyle w:val="CharStyle3"/>
        </w:rPr>
        <w:t>r prac nastąpi poprzez:</w:t>
      </w:r>
    </w:p>
    <w:p w:rsidR="005055F5" w:rsidRDefault="00764A74">
      <w:pPr>
        <w:pStyle w:val="Style2"/>
        <w:numPr>
          <w:ilvl w:val="0"/>
          <w:numId w:val="15"/>
        </w:numPr>
        <w:tabs>
          <w:tab w:val="left" w:pos="741"/>
        </w:tabs>
        <w:spacing w:after="0"/>
        <w:ind w:firstLine="360"/>
        <w:rPr>
          <w:sz w:val="24"/>
          <w:szCs w:val="24"/>
        </w:rPr>
      </w:pPr>
      <w:r>
        <w:rPr>
          <w:rStyle w:val="CharStyle3"/>
        </w:rPr>
        <w:t>zweryfikowanie prawidłowo</w:t>
      </w:r>
      <w:r w:rsidR="00EB705B">
        <w:rPr>
          <w:rStyle w:val="CharStyle3"/>
        </w:rPr>
        <w:t>ś</w:t>
      </w:r>
      <w:r w:rsidR="005055F5">
        <w:rPr>
          <w:rStyle w:val="CharStyle3"/>
        </w:rPr>
        <w:t>ci ich wykonania z opisem czynn</w:t>
      </w:r>
      <w:r w:rsidR="00EB705B">
        <w:rPr>
          <w:rStyle w:val="CharStyle3"/>
        </w:rPr>
        <w:t>oś</w:t>
      </w:r>
      <w:r w:rsidR="005055F5">
        <w:rPr>
          <w:rStyle w:val="CharStyle3"/>
        </w:rPr>
        <w:t>ci i zleceniem,</w:t>
      </w:r>
    </w:p>
    <w:p w:rsidR="005055F5" w:rsidRDefault="005055F5">
      <w:pPr>
        <w:pStyle w:val="Style2"/>
        <w:numPr>
          <w:ilvl w:val="0"/>
          <w:numId w:val="15"/>
        </w:numPr>
        <w:tabs>
          <w:tab w:val="left" w:pos="767"/>
        </w:tabs>
        <w:ind w:left="720" w:hanging="360"/>
        <w:jc w:val="both"/>
        <w:rPr>
          <w:sz w:val="24"/>
          <w:szCs w:val="24"/>
        </w:rPr>
      </w:pPr>
      <w:r>
        <w:rPr>
          <w:rStyle w:val="CharStyle3"/>
        </w:rPr>
        <w:t>dokonanie pomiaru powierzchni wykonanego zabiegu (</w:t>
      </w:r>
      <w:r w:rsidR="00EB705B">
        <w:rPr>
          <w:rStyle w:val="CharStyle3"/>
        </w:rPr>
        <w:t>np. przy pomocy: dalmierza, taś</w:t>
      </w:r>
      <w:r>
        <w:rPr>
          <w:rStyle w:val="CharStyle3"/>
        </w:rPr>
        <w:t>my mierniczej, GPS, itp). Zlecona powierzchnia powinna być pomniejszona o istniejące w wydzieleniu takie elementy jak: drogi, kępy drzewostanu nie objęte zabiegiem, bagna itp.</w:t>
      </w:r>
    </w:p>
    <w:p w:rsidR="005055F5" w:rsidRDefault="005055F5">
      <w:pPr>
        <w:pStyle w:val="Style2"/>
        <w:ind w:firstLine="360"/>
        <w:rPr>
          <w:sz w:val="24"/>
          <w:szCs w:val="24"/>
        </w:rPr>
        <w:sectPr w:rsidR="005055F5">
          <w:pgSz w:w="11909" w:h="16838"/>
          <w:pgMar w:top="1416" w:right="1188" w:bottom="1322" w:left="1340" w:header="988" w:footer="894" w:gutter="0"/>
          <w:cols w:space="708"/>
          <w:noEndnote/>
          <w:docGrid w:linePitch="360"/>
        </w:sectPr>
      </w:pPr>
      <w:r>
        <w:rPr>
          <w:rStyle w:val="CharStyle3"/>
        </w:rPr>
        <w:t>(</w:t>
      </w:r>
      <w:r>
        <w:rPr>
          <w:rStyle w:val="CharStyle3"/>
          <w:i/>
          <w:iCs/>
        </w:rPr>
        <w:t>rozliczenie</w:t>
      </w:r>
      <w:r>
        <w:rPr>
          <w:rStyle w:val="CharStyle3"/>
        </w:rPr>
        <w:t xml:space="preserve"> z dokładnos cią do dwo 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118</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OPR-OCHRO</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OPR-OCHRO</w:t>
            </w:r>
          </w:p>
          <w:p w:rsidR="005055F5" w:rsidRDefault="005055F5">
            <w:pPr>
              <w:pStyle w:val="Style9"/>
              <w:spacing w:after="0"/>
              <w:rPr>
                <w:sz w:val="24"/>
                <w:szCs w:val="24"/>
              </w:rPr>
            </w:pPr>
            <w:r>
              <w:rPr>
                <w:rStyle w:val="CharStyle10"/>
              </w:rPr>
              <w:t>GODZ OOP</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Chemiczna ochrona ros lin opryskiwaczem ręcznym</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HA</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5"/>
        </w:numPr>
        <w:tabs>
          <w:tab w:val="left" w:pos="847"/>
        </w:tabs>
        <w:spacing w:after="0"/>
        <w:ind w:firstLine="420"/>
        <w:rPr>
          <w:sz w:val="24"/>
          <w:szCs w:val="24"/>
        </w:rPr>
      </w:pPr>
      <w:r>
        <w:rPr>
          <w:rStyle w:val="CharStyle3"/>
        </w:rPr>
        <w:t>odbiór środka i wody z ………………….</w:t>
      </w:r>
    </w:p>
    <w:p w:rsidR="005055F5" w:rsidRDefault="005055F5">
      <w:pPr>
        <w:pStyle w:val="Style2"/>
        <w:numPr>
          <w:ilvl w:val="0"/>
          <w:numId w:val="15"/>
        </w:numPr>
        <w:tabs>
          <w:tab w:val="left" w:pos="847"/>
        </w:tabs>
        <w:spacing w:after="0"/>
        <w:ind w:firstLine="420"/>
        <w:rPr>
          <w:sz w:val="24"/>
          <w:szCs w:val="24"/>
        </w:rPr>
      </w:pPr>
      <w:r>
        <w:rPr>
          <w:rStyle w:val="CharStyle3"/>
        </w:rPr>
        <w:t>przygotowanie cieczy roboczej zgodnie z instrukcją na opakowaniu środka chemicznego,</w:t>
      </w:r>
    </w:p>
    <w:p w:rsidR="005055F5" w:rsidRDefault="005055F5">
      <w:pPr>
        <w:pStyle w:val="Style2"/>
        <w:numPr>
          <w:ilvl w:val="0"/>
          <w:numId w:val="15"/>
        </w:numPr>
        <w:tabs>
          <w:tab w:val="left" w:pos="847"/>
        </w:tabs>
        <w:spacing w:after="0"/>
        <w:ind w:firstLine="420"/>
        <w:rPr>
          <w:sz w:val="24"/>
          <w:szCs w:val="24"/>
        </w:rPr>
      </w:pPr>
      <w:r>
        <w:rPr>
          <w:rStyle w:val="CharStyle3"/>
        </w:rPr>
        <w:t>napełnienie opryskiwacza,</w:t>
      </w:r>
    </w:p>
    <w:p w:rsidR="005055F5" w:rsidRDefault="005055F5">
      <w:pPr>
        <w:pStyle w:val="Style2"/>
        <w:numPr>
          <w:ilvl w:val="0"/>
          <w:numId w:val="15"/>
        </w:numPr>
        <w:tabs>
          <w:tab w:val="left" w:pos="847"/>
        </w:tabs>
        <w:spacing w:after="0"/>
        <w:ind w:firstLine="420"/>
        <w:rPr>
          <w:sz w:val="24"/>
          <w:szCs w:val="24"/>
        </w:rPr>
      </w:pPr>
      <w:r>
        <w:rPr>
          <w:rStyle w:val="CharStyle3"/>
        </w:rPr>
        <w:t>dojazd lub przejście do powierzchni (miejsca wykonania zabiegu),</w:t>
      </w:r>
    </w:p>
    <w:p w:rsidR="005055F5" w:rsidRDefault="005055F5">
      <w:pPr>
        <w:pStyle w:val="Style2"/>
        <w:numPr>
          <w:ilvl w:val="0"/>
          <w:numId w:val="15"/>
        </w:numPr>
        <w:tabs>
          <w:tab w:val="left" w:pos="847"/>
        </w:tabs>
        <w:spacing w:after="0"/>
        <w:ind w:left="780" w:hanging="360"/>
        <w:jc w:val="both"/>
        <w:rPr>
          <w:sz w:val="24"/>
          <w:szCs w:val="24"/>
        </w:rPr>
      </w:pPr>
      <w:r>
        <w:rPr>
          <w:rStyle w:val="CharStyle3"/>
        </w:rPr>
        <w:t>wykonanie oprysku - zabezpieczenie s rodkiem chemicznym sadzonek na uprawie w ilos ci zgodnej z instrukcją na opakowaniu s rodka,</w:t>
      </w:r>
    </w:p>
    <w:p w:rsidR="005055F5" w:rsidRDefault="005055F5">
      <w:pPr>
        <w:pStyle w:val="Style2"/>
        <w:numPr>
          <w:ilvl w:val="0"/>
          <w:numId w:val="15"/>
        </w:numPr>
        <w:tabs>
          <w:tab w:val="left" w:pos="847"/>
        </w:tabs>
        <w:spacing w:after="0"/>
        <w:ind w:firstLine="420"/>
        <w:rPr>
          <w:sz w:val="24"/>
          <w:szCs w:val="24"/>
        </w:rPr>
      </w:pPr>
      <w:r>
        <w:rPr>
          <w:rStyle w:val="CharStyle3"/>
        </w:rPr>
        <w:t>powrót do miejsca napełniania roztworem.</w:t>
      </w:r>
    </w:p>
    <w:p w:rsidR="005055F5" w:rsidRDefault="005055F5">
      <w:pPr>
        <w:pStyle w:val="Style2"/>
        <w:numPr>
          <w:ilvl w:val="0"/>
          <w:numId w:val="15"/>
        </w:numPr>
        <w:tabs>
          <w:tab w:val="left" w:pos="847"/>
        </w:tabs>
        <w:spacing w:after="0"/>
        <w:ind w:firstLine="420"/>
        <w:rPr>
          <w:sz w:val="24"/>
          <w:szCs w:val="24"/>
        </w:rPr>
      </w:pPr>
      <w:r>
        <w:rPr>
          <w:rStyle w:val="CharStyle3"/>
        </w:rPr>
        <w:t>Oczyszczenie opryskiwacza,</w:t>
      </w:r>
    </w:p>
    <w:p w:rsidR="005055F5" w:rsidRDefault="005055F5">
      <w:pPr>
        <w:pStyle w:val="Style2"/>
        <w:numPr>
          <w:ilvl w:val="0"/>
          <w:numId w:val="15"/>
        </w:numPr>
        <w:tabs>
          <w:tab w:val="left" w:pos="847"/>
        </w:tabs>
        <w:ind w:firstLine="420"/>
        <w:rPr>
          <w:sz w:val="24"/>
          <w:szCs w:val="24"/>
        </w:rPr>
      </w:pPr>
      <w:r>
        <w:rPr>
          <w:rStyle w:val="CharStyle3"/>
        </w:rPr>
        <w:t>Zdanie opakowań i niewykorzystanego środka chemicznego do ……………..</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15"/>
        </w:numPr>
        <w:tabs>
          <w:tab w:val="left" w:pos="847"/>
        </w:tabs>
        <w:spacing w:after="0"/>
        <w:ind w:firstLine="420"/>
        <w:rPr>
          <w:sz w:val="24"/>
          <w:szCs w:val="24"/>
        </w:rPr>
      </w:pPr>
      <w:r>
        <w:rPr>
          <w:rStyle w:val="CharStyle3"/>
        </w:rPr>
        <w:t>sprzęt i narzędzia niezbędne do wykonania zabiegu zapewnia Wykonawca.</w:t>
      </w:r>
    </w:p>
    <w:p w:rsidR="005055F5" w:rsidRDefault="005055F5">
      <w:pPr>
        <w:pStyle w:val="Style2"/>
        <w:numPr>
          <w:ilvl w:val="0"/>
          <w:numId w:val="15"/>
        </w:numPr>
        <w:tabs>
          <w:tab w:val="left" w:pos="847"/>
        </w:tabs>
        <w:spacing w:after="0"/>
        <w:ind w:firstLine="420"/>
        <w:rPr>
          <w:sz w:val="24"/>
          <w:szCs w:val="24"/>
        </w:rPr>
      </w:pPr>
      <w:r>
        <w:rPr>
          <w:rStyle w:val="CharStyle3"/>
        </w:rPr>
        <w:t>środek chemiczny i wodę zapewnia Zamawiający.</w:t>
      </w:r>
    </w:p>
    <w:p w:rsidR="005055F5" w:rsidRDefault="005055F5">
      <w:pPr>
        <w:pStyle w:val="Style2"/>
        <w:numPr>
          <w:ilvl w:val="0"/>
          <w:numId w:val="15"/>
        </w:numPr>
        <w:tabs>
          <w:tab w:val="left" w:pos="847"/>
        </w:tabs>
        <w:spacing w:after="0"/>
        <w:ind w:left="780" w:hanging="360"/>
        <w:jc w:val="both"/>
        <w:rPr>
          <w:sz w:val="24"/>
          <w:szCs w:val="24"/>
        </w:rPr>
      </w:pPr>
      <w:r>
        <w:rPr>
          <w:rStyle w:val="CharStyle3"/>
        </w:rPr>
        <w:t>miejsce odbioru środka chemicznego – km ………., miejsce zwrotu opakowań po środku chemicznym – km ……… punkt poboru wody – km ………….</w:t>
      </w:r>
    </w:p>
    <w:p w:rsidR="005055F5" w:rsidRDefault="005055F5">
      <w:pPr>
        <w:pStyle w:val="Style2"/>
        <w:numPr>
          <w:ilvl w:val="0"/>
          <w:numId w:val="15"/>
        </w:numPr>
        <w:tabs>
          <w:tab w:val="left" w:pos="847"/>
        </w:tabs>
        <w:ind w:firstLine="420"/>
        <w:rPr>
          <w:sz w:val="24"/>
          <w:szCs w:val="24"/>
        </w:rPr>
      </w:pPr>
      <w:r>
        <w:rPr>
          <w:rStyle w:val="CharStyle3"/>
        </w:rPr>
        <w:t>czynność GODZ OOP przeznaczona jest w wycenie na koszty transportowe.</w:t>
      </w:r>
    </w:p>
    <w:p w:rsidR="005055F5" w:rsidRDefault="005055F5">
      <w:pPr>
        <w:pStyle w:val="Style5"/>
        <w:keepNext/>
        <w:keepLines/>
        <w:spacing w:line="271" w:lineRule="auto"/>
        <w:rPr>
          <w:b w:val="0"/>
          <w:bCs w:val="0"/>
          <w:sz w:val="24"/>
          <w:szCs w:val="24"/>
        </w:rPr>
      </w:pPr>
      <w:bookmarkStart w:id="88" w:name="bookmark177"/>
      <w:r>
        <w:rPr>
          <w:rStyle w:val="CharStyle6"/>
          <w:b/>
          <w:bCs/>
        </w:rPr>
        <w:t>Procedura odbioru:</w:t>
      </w:r>
      <w:bookmarkEnd w:id="88"/>
    </w:p>
    <w:p w:rsidR="005055F5" w:rsidRDefault="005055F5">
      <w:pPr>
        <w:pStyle w:val="Style2"/>
        <w:rPr>
          <w:sz w:val="24"/>
          <w:szCs w:val="24"/>
        </w:rPr>
      </w:pPr>
      <w:r>
        <w:rPr>
          <w:rStyle w:val="CharStyle3"/>
        </w:rPr>
        <w:t>Odbio r prac nastąpi poprzez:</w:t>
      </w:r>
    </w:p>
    <w:p w:rsidR="005055F5" w:rsidRDefault="005055F5">
      <w:pPr>
        <w:pStyle w:val="Style2"/>
        <w:numPr>
          <w:ilvl w:val="0"/>
          <w:numId w:val="15"/>
        </w:numPr>
        <w:tabs>
          <w:tab w:val="left" w:pos="847"/>
        </w:tabs>
        <w:spacing w:after="0"/>
        <w:ind w:firstLine="420"/>
        <w:rPr>
          <w:sz w:val="24"/>
          <w:szCs w:val="24"/>
        </w:rPr>
      </w:pPr>
      <w:r>
        <w:rPr>
          <w:rStyle w:val="CharStyle3"/>
        </w:rPr>
        <w:t>zweryfikowanie prawidłowos ci ich wykonania z opisem czynnos ci i zleceniem,</w:t>
      </w:r>
    </w:p>
    <w:p w:rsidR="005055F5" w:rsidRDefault="005055F5">
      <w:pPr>
        <w:pStyle w:val="Style2"/>
        <w:numPr>
          <w:ilvl w:val="0"/>
          <w:numId w:val="15"/>
        </w:numPr>
        <w:tabs>
          <w:tab w:val="left" w:pos="847"/>
        </w:tabs>
        <w:ind w:left="780" w:hanging="360"/>
        <w:jc w:val="both"/>
        <w:rPr>
          <w:sz w:val="24"/>
          <w:szCs w:val="24"/>
        </w:rPr>
      </w:pPr>
      <w:r>
        <w:rPr>
          <w:rStyle w:val="CharStyle3"/>
        </w:rPr>
        <w:t>dokonanie pomiaru powierzchni wykonanego zabiegu (np. przy pomocy: dalmierza, tas my mierniczej, GPS, itp). Zlecona powierzchnia powinna być pomniejszona o istniejące w wydzieleniu takie elementy jak: drogi, kępy drzewostanu nie objęte zabiegiem, bagna itp.</w:t>
      </w:r>
    </w:p>
    <w:p w:rsidR="005055F5" w:rsidRDefault="005055F5">
      <w:pPr>
        <w:pStyle w:val="Style2"/>
        <w:spacing w:after="480"/>
        <w:ind w:firstLine="780"/>
        <w:rPr>
          <w:sz w:val="24"/>
          <w:szCs w:val="24"/>
        </w:rPr>
      </w:pPr>
      <w:r>
        <w:rPr>
          <w:rStyle w:val="CharStyle3"/>
        </w:rPr>
        <w:t>(</w:t>
      </w:r>
      <w:r>
        <w:rPr>
          <w:rStyle w:val="CharStyle3"/>
          <w:i/>
          <w:iCs/>
        </w:rPr>
        <w:t>rozliczenie</w:t>
      </w:r>
      <w:r>
        <w:rPr>
          <w:rStyle w:val="CharStyle3"/>
        </w:rPr>
        <w:t xml:space="preserve"> z dokładnos cią do dwo 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37"/>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119</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ZAB-UPAK</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ZAB-UPAK</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Zabezpieczenie upraw przed zwierzyną przez pakułowanie drzewek</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5"/>
        </w:numPr>
        <w:tabs>
          <w:tab w:val="left" w:pos="847"/>
        </w:tabs>
        <w:spacing w:after="0"/>
        <w:ind w:firstLine="420"/>
        <w:rPr>
          <w:sz w:val="24"/>
          <w:szCs w:val="24"/>
        </w:rPr>
      </w:pPr>
      <w:r>
        <w:rPr>
          <w:rStyle w:val="CharStyle3"/>
        </w:rPr>
        <w:t>przygotowanie i dostarczenie materiału na powierzchnię,</w:t>
      </w:r>
    </w:p>
    <w:p w:rsidR="005055F5" w:rsidRDefault="005055F5">
      <w:pPr>
        <w:pStyle w:val="Style2"/>
        <w:numPr>
          <w:ilvl w:val="0"/>
          <w:numId w:val="15"/>
        </w:numPr>
        <w:tabs>
          <w:tab w:val="left" w:pos="847"/>
        </w:tabs>
        <w:ind w:left="780" w:hanging="360"/>
        <w:jc w:val="both"/>
        <w:rPr>
          <w:sz w:val="24"/>
          <w:szCs w:val="24"/>
        </w:rPr>
      </w:pPr>
      <w:r>
        <w:rPr>
          <w:rStyle w:val="CharStyle3"/>
        </w:rPr>
        <w:t>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w:t>
      </w:r>
    </w:p>
    <w:p w:rsidR="005055F5" w:rsidRDefault="005055F5">
      <w:pPr>
        <w:pStyle w:val="Style5"/>
        <w:keepNext/>
        <w:keepLines/>
        <w:spacing w:line="240" w:lineRule="auto"/>
        <w:rPr>
          <w:b w:val="0"/>
          <w:bCs w:val="0"/>
          <w:sz w:val="24"/>
          <w:szCs w:val="24"/>
        </w:rPr>
      </w:pPr>
      <w:bookmarkStart w:id="89" w:name="bookmark179"/>
      <w:r>
        <w:rPr>
          <w:rStyle w:val="CharStyle6"/>
          <w:b/>
          <w:bCs/>
        </w:rPr>
        <w:t>Uwagi:</w:t>
      </w:r>
      <w:bookmarkEnd w:id="89"/>
    </w:p>
    <w:p w:rsidR="005055F5" w:rsidRDefault="005055F5">
      <w:pPr>
        <w:pStyle w:val="Style2"/>
        <w:numPr>
          <w:ilvl w:val="0"/>
          <w:numId w:val="15"/>
        </w:numPr>
        <w:tabs>
          <w:tab w:val="left" w:pos="847"/>
        </w:tabs>
        <w:spacing w:after="60"/>
        <w:ind w:firstLine="420"/>
        <w:rPr>
          <w:sz w:val="24"/>
          <w:szCs w:val="24"/>
        </w:rPr>
      </w:pPr>
      <w:r>
        <w:rPr>
          <w:rStyle w:val="CharStyle3"/>
        </w:rPr>
        <w:t>materiały zapewnia Zamawiający.</w:t>
      </w:r>
    </w:p>
    <w:p w:rsidR="005055F5" w:rsidRDefault="005055F5">
      <w:pPr>
        <w:pStyle w:val="Style5"/>
        <w:keepNext/>
        <w:keepLines/>
        <w:spacing w:line="240" w:lineRule="auto"/>
        <w:rPr>
          <w:b w:val="0"/>
          <w:bCs w:val="0"/>
          <w:sz w:val="24"/>
          <w:szCs w:val="24"/>
        </w:rPr>
      </w:pPr>
      <w:bookmarkStart w:id="90" w:name="bookmark181"/>
      <w:r>
        <w:rPr>
          <w:rStyle w:val="CharStyle6"/>
          <w:b/>
          <w:bCs/>
        </w:rPr>
        <w:t>Procedura odbioru:</w:t>
      </w:r>
      <w:bookmarkEnd w:id="90"/>
    </w:p>
    <w:p w:rsidR="005055F5" w:rsidRDefault="005055F5">
      <w:pPr>
        <w:pStyle w:val="Style2"/>
        <w:rPr>
          <w:sz w:val="24"/>
          <w:szCs w:val="24"/>
        </w:rPr>
      </w:pPr>
      <w:r>
        <w:rPr>
          <w:rStyle w:val="CharStyle3"/>
        </w:rPr>
        <w:t>Odbiór prac nastąpi poprzez:</w:t>
      </w:r>
    </w:p>
    <w:p w:rsidR="005055F5" w:rsidRDefault="005055F5">
      <w:pPr>
        <w:pStyle w:val="Style2"/>
        <w:numPr>
          <w:ilvl w:val="0"/>
          <w:numId w:val="15"/>
        </w:numPr>
        <w:tabs>
          <w:tab w:val="left" w:pos="847"/>
        </w:tabs>
        <w:ind w:left="780" w:hanging="360"/>
        <w:jc w:val="both"/>
        <w:rPr>
          <w:sz w:val="24"/>
          <w:szCs w:val="24"/>
        </w:rPr>
      </w:pPr>
      <w:r>
        <w:rPr>
          <w:rStyle w:val="CharStyle3"/>
        </w:rPr>
        <w:t>dokonanie weryfikacji zgodności wykonania zabezpieczenia drzewek z opisem czynności i zleceniem,</w:t>
      </w:r>
    </w:p>
    <w:p w:rsidR="005055F5" w:rsidRDefault="005055F5">
      <w:pPr>
        <w:pStyle w:val="Style2"/>
        <w:numPr>
          <w:ilvl w:val="0"/>
          <w:numId w:val="15"/>
        </w:numPr>
        <w:tabs>
          <w:tab w:val="left" w:pos="847"/>
        </w:tabs>
        <w:ind w:left="780" w:hanging="360"/>
        <w:jc w:val="both"/>
        <w:rPr>
          <w:sz w:val="24"/>
          <w:szCs w:val="24"/>
        </w:rPr>
      </w:pPr>
      <w:r>
        <w:rPr>
          <w:rStyle w:val="CharStyle3"/>
        </w:rPr>
        <w:t>ilość zabezpieczonych drzewek zostanie ustalona poprzez ich policzenie na gruncie posztucznie lub na reprezentatywnych powierzchniach próbnych wynoszących 2 ary na każdy rozpoczęty HA i odniesienie tej ilości do całej powierzchni zabiegu.</w:t>
      </w:r>
    </w:p>
    <w:p w:rsidR="005055F5" w:rsidRDefault="005055F5">
      <w:pPr>
        <w:pStyle w:val="Style2"/>
        <w:spacing w:after="520"/>
        <w:ind w:firstLine="780"/>
        <w:rPr>
          <w:sz w:val="24"/>
          <w:szCs w:val="24"/>
        </w:rPr>
      </w:pPr>
      <w:r>
        <w:rPr>
          <w:rStyle w:val="CharStyle3"/>
          <w:i/>
          <w:iCs/>
        </w:rPr>
        <w:t>(rozliczenie z dokładnością do dwóch miejsc po przecinku)</w:t>
      </w:r>
    </w:p>
    <w:p w:rsidR="005055F5" w:rsidRDefault="005055F5">
      <w:pPr>
        <w:pStyle w:val="Style7"/>
        <w:ind w:left="2275"/>
        <w:rPr>
          <w:b w:val="0"/>
          <w:bCs w:val="0"/>
          <w:sz w:val="24"/>
          <w:szCs w:val="24"/>
        </w:rPr>
      </w:pPr>
      <w:r>
        <w:rPr>
          <w:rStyle w:val="CharStyle8"/>
          <w:b/>
          <w:bCs/>
        </w:rPr>
        <w:t>Zabezpieczenie młodników przed spałowaniem</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rPr>
              <w:t>120</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ZAB-MCHRN</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both"/>
              <w:rPr>
                <w:sz w:val="24"/>
                <w:szCs w:val="24"/>
              </w:rPr>
            </w:pPr>
            <w:r>
              <w:rPr>
                <w:rStyle w:val="CharStyle10"/>
              </w:rPr>
              <w:t>ZAB-MCHRN</w:t>
            </w:r>
          </w:p>
          <w:p w:rsidR="005055F5" w:rsidRDefault="005055F5">
            <w:pPr>
              <w:pStyle w:val="Style9"/>
              <w:spacing w:after="0"/>
              <w:jc w:val="both"/>
              <w:rPr>
                <w:sz w:val="24"/>
                <w:szCs w:val="24"/>
              </w:rPr>
            </w:pPr>
            <w:r>
              <w:rPr>
                <w:rStyle w:val="CharStyle10"/>
              </w:rPr>
              <w:t>GODZ SPA</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Zabezpieczenie młodniko w przed spałowaniem przy uz yciu repelento w</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TSZT</w:t>
            </w:r>
          </w:p>
        </w:tc>
      </w:tr>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121</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ZAB-MCHRG</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jc w:val="both"/>
              <w:rPr>
                <w:sz w:val="24"/>
                <w:szCs w:val="24"/>
              </w:rPr>
            </w:pPr>
            <w:r>
              <w:rPr>
                <w:rStyle w:val="CharStyle10"/>
              </w:rPr>
              <w:t>ZAB-MCHRG</w:t>
            </w:r>
          </w:p>
          <w:p w:rsidR="005055F5" w:rsidRDefault="005055F5">
            <w:pPr>
              <w:pStyle w:val="Style9"/>
              <w:spacing w:after="0"/>
              <w:jc w:val="both"/>
              <w:rPr>
                <w:sz w:val="24"/>
                <w:szCs w:val="24"/>
              </w:rPr>
            </w:pPr>
            <w:r>
              <w:rPr>
                <w:rStyle w:val="CharStyle10"/>
              </w:rPr>
              <w:t>GODZ SPA</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Zabezpieczenie młodniko w przed spałowaniem przy uz yciu repelento w w warunkach górskich</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TSZT</w:t>
            </w:r>
          </w:p>
        </w:tc>
      </w:tr>
    </w:tbl>
    <w:p w:rsidR="005055F5" w:rsidRDefault="005055F5">
      <w:pPr>
        <w:spacing w:after="119" w:line="1" w:lineRule="exact"/>
        <w:rPr>
          <w:color w:val="auto"/>
        </w:rPr>
      </w:pPr>
    </w:p>
    <w:p w:rsidR="005055F5" w:rsidRDefault="005055F5">
      <w:pPr>
        <w:pStyle w:val="Style5"/>
        <w:keepNext/>
        <w:keepLines/>
        <w:rPr>
          <w:b w:val="0"/>
          <w:bCs w:val="0"/>
          <w:sz w:val="24"/>
          <w:szCs w:val="24"/>
        </w:rPr>
      </w:pPr>
      <w:bookmarkStart w:id="91" w:name="bookmark183"/>
      <w:r>
        <w:rPr>
          <w:rStyle w:val="CharStyle6"/>
          <w:b/>
          <w:bCs/>
        </w:rPr>
        <w:t>Standard technologii prac obejmuje:</w:t>
      </w:r>
      <w:bookmarkEnd w:id="91"/>
    </w:p>
    <w:p w:rsidR="005055F5" w:rsidRDefault="005055F5">
      <w:pPr>
        <w:pStyle w:val="Style2"/>
        <w:numPr>
          <w:ilvl w:val="0"/>
          <w:numId w:val="15"/>
        </w:numPr>
        <w:tabs>
          <w:tab w:val="left" w:pos="847"/>
        </w:tabs>
        <w:spacing w:after="0"/>
        <w:ind w:firstLine="420"/>
        <w:rPr>
          <w:sz w:val="24"/>
          <w:szCs w:val="24"/>
        </w:rPr>
      </w:pPr>
      <w:r>
        <w:rPr>
          <w:rStyle w:val="CharStyle3"/>
        </w:rPr>
        <w:t>odbiór wody i materiału (repelentu) z ………………………,</w:t>
      </w:r>
    </w:p>
    <w:p w:rsidR="005055F5" w:rsidRDefault="005055F5">
      <w:pPr>
        <w:pStyle w:val="Style2"/>
        <w:numPr>
          <w:ilvl w:val="0"/>
          <w:numId w:val="15"/>
        </w:numPr>
        <w:tabs>
          <w:tab w:val="left" w:pos="847"/>
        </w:tabs>
        <w:spacing w:after="0"/>
        <w:ind w:left="780" w:hanging="360"/>
        <w:jc w:val="both"/>
        <w:rPr>
          <w:sz w:val="24"/>
          <w:szCs w:val="24"/>
        </w:rPr>
      </w:pPr>
      <w:r>
        <w:rPr>
          <w:rStyle w:val="CharStyle3"/>
        </w:rPr>
        <w:t>przygotowanie preparatu do nakładania na drzewka (według instrukcji na etykiecie) oraz przygotowanie narzędzi do smarowania,</w:t>
      </w:r>
    </w:p>
    <w:p w:rsidR="005055F5" w:rsidRDefault="005055F5">
      <w:pPr>
        <w:pStyle w:val="Style2"/>
        <w:numPr>
          <w:ilvl w:val="0"/>
          <w:numId w:val="15"/>
        </w:numPr>
        <w:tabs>
          <w:tab w:val="left" w:pos="847"/>
        </w:tabs>
        <w:spacing w:after="0"/>
        <w:ind w:left="780" w:hanging="360"/>
        <w:jc w:val="both"/>
        <w:rPr>
          <w:sz w:val="24"/>
          <w:szCs w:val="24"/>
        </w:rPr>
      </w:pPr>
      <w:r>
        <w:rPr>
          <w:rStyle w:val="CharStyle3"/>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rsidR="005055F5" w:rsidRDefault="005055F5">
      <w:pPr>
        <w:pStyle w:val="Style2"/>
        <w:numPr>
          <w:ilvl w:val="0"/>
          <w:numId w:val="15"/>
        </w:numPr>
        <w:tabs>
          <w:tab w:val="left" w:pos="847"/>
        </w:tabs>
        <w:spacing w:after="0" w:line="269" w:lineRule="auto"/>
        <w:ind w:firstLine="420"/>
        <w:jc w:val="both"/>
        <w:rPr>
          <w:sz w:val="24"/>
          <w:szCs w:val="24"/>
        </w:rPr>
      </w:pPr>
      <w:r>
        <w:rPr>
          <w:rStyle w:val="CharStyle3"/>
        </w:rPr>
        <w:t>Oczyszczenie urządzeń,</w:t>
      </w:r>
    </w:p>
    <w:p w:rsidR="005055F5" w:rsidRDefault="005055F5">
      <w:pPr>
        <w:pStyle w:val="Style2"/>
        <w:numPr>
          <w:ilvl w:val="0"/>
          <w:numId w:val="15"/>
        </w:numPr>
        <w:tabs>
          <w:tab w:val="left" w:pos="847"/>
        </w:tabs>
        <w:ind w:firstLine="420"/>
        <w:rPr>
          <w:sz w:val="24"/>
          <w:szCs w:val="24"/>
        </w:rPr>
      </w:pPr>
      <w:r>
        <w:rPr>
          <w:rStyle w:val="CharStyle3"/>
        </w:rPr>
        <w:t>zdanie opakowań i niewykorzystanego środka do wskazanego miejsca.</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15"/>
        </w:numPr>
        <w:tabs>
          <w:tab w:val="left" w:pos="847"/>
        </w:tabs>
        <w:spacing w:after="0"/>
        <w:ind w:firstLine="420"/>
        <w:rPr>
          <w:sz w:val="24"/>
          <w:szCs w:val="24"/>
        </w:rPr>
      </w:pPr>
      <w:r>
        <w:rPr>
          <w:rStyle w:val="CharStyle3"/>
        </w:rPr>
        <w:t>sprzęt i narzędzia niezbędne do wykonania zabiegu zapewnia Wykonawca.</w:t>
      </w:r>
    </w:p>
    <w:p w:rsidR="005055F5" w:rsidRDefault="005055F5">
      <w:pPr>
        <w:pStyle w:val="Style2"/>
        <w:numPr>
          <w:ilvl w:val="0"/>
          <w:numId w:val="15"/>
        </w:numPr>
        <w:tabs>
          <w:tab w:val="left" w:pos="847"/>
        </w:tabs>
        <w:spacing w:after="0"/>
        <w:ind w:firstLine="420"/>
        <w:rPr>
          <w:sz w:val="24"/>
          <w:szCs w:val="24"/>
        </w:rPr>
      </w:pPr>
      <w:r>
        <w:rPr>
          <w:rStyle w:val="CharStyle3"/>
        </w:rPr>
        <w:t>środek chemiczny i wodę zapewnia Zamawiający.</w:t>
      </w:r>
    </w:p>
    <w:p w:rsidR="005055F5" w:rsidRDefault="005055F5">
      <w:pPr>
        <w:pStyle w:val="Style2"/>
        <w:numPr>
          <w:ilvl w:val="0"/>
          <w:numId w:val="15"/>
        </w:numPr>
        <w:tabs>
          <w:tab w:val="left" w:pos="847"/>
        </w:tabs>
        <w:spacing w:after="0"/>
        <w:ind w:left="780" w:hanging="360"/>
        <w:jc w:val="both"/>
        <w:rPr>
          <w:sz w:val="24"/>
          <w:szCs w:val="24"/>
        </w:rPr>
      </w:pPr>
      <w:r>
        <w:rPr>
          <w:rStyle w:val="CharStyle3"/>
        </w:rPr>
        <w:t>miejsce odbioru środka chemicznego – km ………., miejsce zwrotu opakowań po środku chemicznym – km ……… punkt poboru wody – km …………..</w:t>
      </w:r>
    </w:p>
    <w:p w:rsidR="005055F5" w:rsidRDefault="005055F5">
      <w:pPr>
        <w:pStyle w:val="Style2"/>
        <w:numPr>
          <w:ilvl w:val="0"/>
          <w:numId w:val="15"/>
        </w:numPr>
        <w:tabs>
          <w:tab w:val="left" w:pos="847"/>
        </w:tabs>
        <w:ind w:firstLine="420"/>
        <w:rPr>
          <w:sz w:val="24"/>
          <w:szCs w:val="24"/>
        </w:rPr>
      </w:pPr>
      <w:r>
        <w:rPr>
          <w:rStyle w:val="CharStyle3"/>
        </w:rPr>
        <w:t>czynność GODZ SPA przeznaczona jest w wycenie na koszty transportowe</w:t>
      </w:r>
    </w:p>
    <w:p w:rsidR="005055F5" w:rsidRDefault="005055F5">
      <w:pPr>
        <w:pStyle w:val="Style5"/>
        <w:keepNext/>
        <w:keepLines/>
        <w:rPr>
          <w:b w:val="0"/>
          <w:bCs w:val="0"/>
          <w:sz w:val="24"/>
          <w:szCs w:val="24"/>
        </w:rPr>
      </w:pPr>
      <w:bookmarkStart w:id="92" w:name="bookmark185"/>
      <w:r>
        <w:rPr>
          <w:rStyle w:val="CharStyle6"/>
          <w:b/>
          <w:bCs/>
        </w:rPr>
        <w:t>Procedura odbioru:</w:t>
      </w:r>
      <w:bookmarkEnd w:id="92"/>
    </w:p>
    <w:p w:rsidR="005055F5" w:rsidRDefault="005055F5">
      <w:pPr>
        <w:pStyle w:val="Style2"/>
        <w:rPr>
          <w:sz w:val="24"/>
          <w:szCs w:val="24"/>
        </w:rPr>
      </w:pPr>
      <w:r>
        <w:rPr>
          <w:rStyle w:val="CharStyle3"/>
        </w:rPr>
        <w:t>Odbiór prac nastąpi poprzez:</w:t>
      </w:r>
    </w:p>
    <w:p w:rsidR="005055F5" w:rsidRDefault="005055F5">
      <w:pPr>
        <w:pStyle w:val="Style2"/>
        <w:numPr>
          <w:ilvl w:val="0"/>
          <w:numId w:val="15"/>
        </w:numPr>
        <w:tabs>
          <w:tab w:val="left" w:pos="847"/>
        </w:tabs>
        <w:ind w:left="780" w:hanging="360"/>
        <w:jc w:val="both"/>
        <w:rPr>
          <w:sz w:val="24"/>
          <w:szCs w:val="24"/>
        </w:rPr>
      </w:pPr>
      <w:r>
        <w:rPr>
          <w:rStyle w:val="CharStyle3"/>
        </w:rPr>
        <w:t>dokonanie weryfikacji zgodności wykonania zabezpieczenia drzewek z opisem czynności i zleceniem,</w:t>
      </w:r>
    </w:p>
    <w:p w:rsidR="005055F5" w:rsidRDefault="005055F5">
      <w:pPr>
        <w:pStyle w:val="Style2"/>
        <w:numPr>
          <w:ilvl w:val="0"/>
          <w:numId w:val="15"/>
        </w:numPr>
        <w:tabs>
          <w:tab w:val="left" w:pos="847"/>
        </w:tabs>
        <w:ind w:left="780" w:hanging="360"/>
        <w:jc w:val="both"/>
        <w:rPr>
          <w:sz w:val="24"/>
          <w:szCs w:val="24"/>
        </w:rPr>
      </w:pPr>
      <w:r>
        <w:rPr>
          <w:rStyle w:val="CharStyle3"/>
        </w:rPr>
        <w:t>ilość zabezpieczonych drzewek zostanie ustalona poprzez ich policzenie na gruncie posztucznie lub na reprezentatywnych powierzchniach próbnych wynoszących 2 ary na każdy rozpoczęty HA i odniesienie tej ilości do całej powierzchni zabiegu.</w:t>
      </w:r>
    </w:p>
    <w:p w:rsidR="005055F5" w:rsidRDefault="005055F5">
      <w:pPr>
        <w:pStyle w:val="Style2"/>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122</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ZAB-RYS</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jc w:val="both"/>
              <w:rPr>
                <w:sz w:val="24"/>
                <w:szCs w:val="24"/>
              </w:rPr>
            </w:pPr>
            <w:r>
              <w:rPr>
                <w:rStyle w:val="CharStyle10"/>
              </w:rPr>
              <w:t>ZAB-RYS</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Zabezpieczenie młodniko w przed spałowaniem przez rysakowanie</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5"/>
        </w:numPr>
        <w:tabs>
          <w:tab w:val="left" w:pos="835"/>
          <w:tab w:val="left" w:pos="6634"/>
        </w:tabs>
        <w:spacing w:after="0"/>
        <w:ind w:firstLine="420"/>
        <w:jc w:val="both"/>
        <w:rPr>
          <w:sz w:val="24"/>
          <w:szCs w:val="24"/>
        </w:rPr>
      </w:pPr>
      <w:r>
        <w:rPr>
          <w:rStyle w:val="CharStyle3"/>
        </w:rPr>
        <w:t>wybranie prawidłowo rozwiniętych drzew, w miarę</w:t>
      </w:r>
      <w:r>
        <w:rPr>
          <w:rStyle w:val="CharStyle3"/>
        </w:rPr>
        <w:tab/>
        <w:t>moz liwos ci ro wnomiernie</w:t>
      </w:r>
    </w:p>
    <w:p w:rsidR="005055F5" w:rsidRDefault="005055F5">
      <w:pPr>
        <w:pStyle w:val="Style2"/>
        <w:spacing w:after="0"/>
        <w:ind w:firstLine="780"/>
        <w:rPr>
          <w:sz w:val="24"/>
          <w:szCs w:val="24"/>
        </w:rPr>
      </w:pPr>
      <w:r>
        <w:rPr>
          <w:rStyle w:val="CharStyle3"/>
        </w:rPr>
        <w:t>rozmieszczonych na powierzchni młodnika objętego zabiegiem,</w:t>
      </w:r>
    </w:p>
    <w:p w:rsidR="005055F5" w:rsidRDefault="005055F5">
      <w:pPr>
        <w:pStyle w:val="Style2"/>
        <w:numPr>
          <w:ilvl w:val="0"/>
          <w:numId w:val="15"/>
        </w:numPr>
        <w:tabs>
          <w:tab w:val="left" w:pos="847"/>
        </w:tabs>
        <w:ind w:left="780" w:hanging="360"/>
        <w:jc w:val="both"/>
        <w:rPr>
          <w:sz w:val="24"/>
          <w:szCs w:val="24"/>
        </w:rPr>
      </w:pPr>
      <w:r>
        <w:rPr>
          <w:rStyle w:val="CharStyle3"/>
        </w:rPr>
        <w:t>nacięcie na nich kory do warstwy łyka na dwo ch odcinkach strzałki, pomiędzy oko łkami pozbawionymi igliwia, znajdujących się na wysokos ci do ok. 1,5 m.</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15"/>
        </w:numPr>
        <w:tabs>
          <w:tab w:val="left" w:pos="847"/>
        </w:tabs>
        <w:ind w:left="780" w:hanging="360"/>
        <w:jc w:val="both"/>
        <w:rPr>
          <w:sz w:val="24"/>
          <w:szCs w:val="24"/>
        </w:rPr>
      </w:pPr>
      <w:r>
        <w:rPr>
          <w:rStyle w:val="CharStyle3"/>
        </w:rPr>
        <w:t>narzędzia uz ywane do zabiegu (rysaki) muszą miec ostrza ustawione prostopadle do osi pnia, w odległos ci około 0,5 – 0,7 cm (gęstos c wykonania nacięc ). Rana ma byc cięta, a nie szarpana. Nacięcia nalez y wykonac na całym obwodzie zabezpieczonego międzyoko łka.</w:t>
      </w:r>
    </w:p>
    <w:p w:rsidR="005055F5" w:rsidRDefault="005055F5">
      <w:pPr>
        <w:pStyle w:val="Style5"/>
        <w:keepNext/>
        <w:keepLines/>
        <w:spacing w:line="271" w:lineRule="auto"/>
        <w:rPr>
          <w:b w:val="0"/>
          <w:bCs w:val="0"/>
          <w:sz w:val="24"/>
          <w:szCs w:val="24"/>
        </w:rPr>
      </w:pPr>
      <w:bookmarkStart w:id="93" w:name="bookmark187"/>
      <w:r>
        <w:rPr>
          <w:rStyle w:val="CharStyle6"/>
          <w:b/>
          <w:bCs/>
        </w:rPr>
        <w:t>Procedura odbioru:</w:t>
      </w:r>
      <w:bookmarkEnd w:id="93"/>
    </w:p>
    <w:p w:rsidR="005055F5" w:rsidRDefault="005055F5">
      <w:pPr>
        <w:pStyle w:val="Style2"/>
        <w:rPr>
          <w:sz w:val="24"/>
          <w:szCs w:val="24"/>
        </w:rPr>
      </w:pPr>
      <w:r>
        <w:rPr>
          <w:rStyle w:val="CharStyle3"/>
        </w:rPr>
        <w:t>Odbiór prac nastąpi poprzez:</w:t>
      </w:r>
    </w:p>
    <w:p w:rsidR="005055F5" w:rsidRDefault="005055F5">
      <w:pPr>
        <w:pStyle w:val="Style2"/>
        <w:numPr>
          <w:ilvl w:val="0"/>
          <w:numId w:val="15"/>
        </w:numPr>
        <w:tabs>
          <w:tab w:val="left" w:pos="847"/>
        </w:tabs>
        <w:ind w:left="780" w:hanging="360"/>
        <w:jc w:val="both"/>
        <w:rPr>
          <w:sz w:val="24"/>
          <w:szCs w:val="24"/>
        </w:rPr>
      </w:pPr>
      <w:r>
        <w:rPr>
          <w:rStyle w:val="CharStyle3"/>
        </w:rPr>
        <w:t>dokonanie weryfikacji zgodności wykonania zabezpieczenia drzewek z opisem czynności i zleceniem,</w:t>
      </w:r>
    </w:p>
    <w:p w:rsidR="005055F5" w:rsidRDefault="005055F5">
      <w:pPr>
        <w:pStyle w:val="Style2"/>
        <w:numPr>
          <w:ilvl w:val="0"/>
          <w:numId w:val="15"/>
        </w:numPr>
        <w:tabs>
          <w:tab w:val="left" w:pos="847"/>
        </w:tabs>
        <w:ind w:left="780" w:hanging="360"/>
        <w:jc w:val="both"/>
        <w:rPr>
          <w:sz w:val="24"/>
          <w:szCs w:val="24"/>
        </w:rPr>
      </w:pPr>
      <w:r>
        <w:rPr>
          <w:rStyle w:val="CharStyle3"/>
        </w:rPr>
        <w:t>ilość zabezpieczonych drzewek zostanie ustalona poprzez ich policzenie na gruncie posztucznie lub na reprezentatywnych powierzchniach próbnych wynoszących 2 ary na każdy rozpoczęty HA i odniesienie tej ilości do całej powierzchni zabiegu.</w:t>
      </w:r>
    </w:p>
    <w:p w:rsidR="005055F5" w:rsidRDefault="005055F5">
      <w:pPr>
        <w:pStyle w:val="Style2"/>
        <w:spacing w:after="36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123</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ZAB- OSŁON</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jc w:val="both"/>
              <w:rPr>
                <w:sz w:val="24"/>
                <w:szCs w:val="24"/>
              </w:rPr>
            </w:pPr>
            <w:r>
              <w:rPr>
                <w:rStyle w:val="CharStyle10"/>
              </w:rPr>
              <w:t>ZAB-OSŁON</w:t>
            </w:r>
          </w:p>
          <w:p w:rsidR="005055F5" w:rsidRDefault="005055F5">
            <w:pPr>
              <w:pStyle w:val="Style9"/>
              <w:spacing w:after="0"/>
              <w:jc w:val="both"/>
              <w:rPr>
                <w:sz w:val="24"/>
                <w:szCs w:val="24"/>
              </w:rPr>
            </w:pPr>
            <w:r>
              <w:rPr>
                <w:rStyle w:val="CharStyle10"/>
              </w:rPr>
              <w:t>GODZ OSŁ</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Zabezpieczanie drzewek przed spałowaniem osłonkami</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rPr>
                <w:sz w:val="24"/>
                <w:szCs w:val="24"/>
              </w:rPr>
            </w:pPr>
            <w:r>
              <w:rPr>
                <w:rStyle w:val="CharStyle10"/>
              </w:rPr>
              <w:t>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5"/>
        </w:numPr>
        <w:tabs>
          <w:tab w:val="left" w:pos="835"/>
        </w:tabs>
        <w:spacing w:after="0"/>
        <w:ind w:firstLine="420"/>
        <w:jc w:val="both"/>
        <w:rPr>
          <w:sz w:val="24"/>
          <w:szCs w:val="24"/>
        </w:rPr>
      </w:pPr>
      <w:r>
        <w:rPr>
          <w:rStyle w:val="CharStyle3"/>
        </w:rPr>
        <w:t>przygotowanie osłonek i dostarczenie ich na pozycję roboczą,</w:t>
      </w:r>
    </w:p>
    <w:p w:rsidR="005055F5" w:rsidRDefault="005055F5">
      <w:pPr>
        <w:pStyle w:val="Style2"/>
        <w:numPr>
          <w:ilvl w:val="0"/>
          <w:numId w:val="15"/>
        </w:numPr>
        <w:tabs>
          <w:tab w:val="left" w:pos="835"/>
        </w:tabs>
        <w:spacing w:after="0"/>
        <w:ind w:firstLine="420"/>
        <w:jc w:val="both"/>
        <w:rPr>
          <w:sz w:val="24"/>
          <w:szCs w:val="24"/>
        </w:rPr>
      </w:pPr>
      <w:r>
        <w:rPr>
          <w:rStyle w:val="CharStyle3"/>
        </w:rPr>
        <w:t>rozniesienie osłonek na pozycji roboczej,</w:t>
      </w:r>
    </w:p>
    <w:p w:rsidR="005055F5" w:rsidRDefault="005055F5">
      <w:pPr>
        <w:pStyle w:val="Style2"/>
        <w:numPr>
          <w:ilvl w:val="0"/>
          <w:numId w:val="15"/>
        </w:numPr>
        <w:tabs>
          <w:tab w:val="left" w:pos="835"/>
        </w:tabs>
        <w:spacing w:after="0"/>
        <w:ind w:firstLine="420"/>
        <w:jc w:val="both"/>
        <w:rPr>
          <w:sz w:val="24"/>
          <w:szCs w:val="24"/>
        </w:rPr>
      </w:pPr>
      <w:r>
        <w:rPr>
          <w:rStyle w:val="CharStyle3"/>
        </w:rPr>
        <w:t>załoz enie osłonek na drzewka uwzględniając zastosowany model osłonki i zalecenia producenta.</w:t>
      </w:r>
    </w:p>
    <w:p w:rsidR="005055F5" w:rsidRDefault="005055F5">
      <w:pPr>
        <w:pStyle w:val="Style2"/>
        <w:numPr>
          <w:ilvl w:val="0"/>
          <w:numId w:val="15"/>
        </w:numPr>
        <w:tabs>
          <w:tab w:val="left" w:pos="835"/>
        </w:tabs>
        <w:ind w:firstLine="420"/>
        <w:rPr>
          <w:sz w:val="24"/>
          <w:szCs w:val="24"/>
        </w:rPr>
      </w:pPr>
      <w:r>
        <w:rPr>
          <w:rStyle w:val="CharStyle3"/>
        </w:rPr>
        <w:t>Zwrot niewykorzystanego materiału do ………………….</w:t>
      </w:r>
    </w:p>
    <w:p w:rsidR="005055F5" w:rsidRDefault="005055F5">
      <w:pPr>
        <w:pStyle w:val="Style2"/>
        <w:rPr>
          <w:sz w:val="24"/>
          <w:szCs w:val="24"/>
        </w:rPr>
      </w:pPr>
      <w:r>
        <w:rPr>
          <w:rStyle w:val="CharStyle3"/>
          <w:b/>
          <w:bCs/>
          <w:sz w:val="20"/>
          <w:szCs w:val="20"/>
        </w:rPr>
        <w:t>Uwagi:</w:t>
      </w:r>
    </w:p>
    <w:p w:rsidR="005055F5" w:rsidRDefault="005055F5">
      <w:pPr>
        <w:pStyle w:val="Style2"/>
        <w:numPr>
          <w:ilvl w:val="0"/>
          <w:numId w:val="15"/>
        </w:numPr>
        <w:tabs>
          <w:tab w:val="left" w:pos="835"/>
        </w:tabs>
        <w:spacing w:after="0"/>
        <w:ind w:firstLine="420"/>
        <w:rPr>
          <w:sz w:val="24"/>
          <w:szCs w:val="24"/>
        </w:rPr>
      </w:pPr>
      <w:r>
        <w:rPr>
          <w:rStyle w:val="CharStyle3"/>
        </w:rPr>
        <w:t>materiały zapewnia Zamawiający.</w:t>
      </w:r>
    </w:p>
    <w:p w:rsidR="005055F5" w:rsidRDefault="005055F5">
      <w:pPr>
        <w:pStyle w:val="Style2"/>
        <w:numPr>
          <w:ilvl w:val="0"/>
          <w:numId w:val="15"/>
        </w:numPr>
        <w:tabs>
          <w:tab w:val="left" w:pos="835"/>
        </w:tabs>
        <w:spacing w:after="500"/>
        <w:ind w:firstLine="420"/>
        <w:rPr>
          <w:sz w:val="24"/>
          <w:szCs w:val="24"/>
        </w:rPr>
      </w:pPr>
      <w:r>
        <w:rPr>
          <w:rStyle w:val="CharStyle3"/>
        </w:rPr>
        <w:t>czynność GODZ OSŁ przeznaczona jest w wycenie na koszty transportowe.</w:t>
      </w:r>
    </w:p>
    <w:p w:rsidR="005055F5" w:rsidRDefault="005055F5">
      <w:pPr>
        <w:pStyle w:val="Style5"/>
        <w:keepNext/>
        <w:keepLines/>
        <w:spacing w:line="240" w:lineRule="auto"/>
        <w:rPr>
          <w:b w:val="0"/>
          <w:bCs w:val="0"/>
          <w:sz w:val="24"/>
          <w:szCs w:val="24"/>
        </w:rPr>
      </w:pPr>
      <w:bookmarkStart w:id="94" w:name="bookmark189"/>
      <w:r>
        <w:rPr>
          <w:rStyle w:val="CharStyle6"/>
          <w:b/>
          <w:bCs/>
        </w:rPr>
        <w:t>Procedura odbioru:</w:t>
      </w:r>
      <w:bookmarkEnd w:id="94"/>
    </w:p>
    <w:p w:rsidR="005055F5" w:rsidRDefault="005055F5">
      <w:pPr>
        <w:pStyle w:val="Style2"/>
        <w:rPr>
          <w:sz w:val="24"/>
          <w:szCs w:val="24"/>
        </w:rPr>
      </w:pPr>
      <w:r>
        <w:rPr>
          <w:rStyle w:val="CharStyle3"/>
        </w:rPr>
        <w:t>Odbiór prac nastąpi poprzez:</w:t>
      </w:r>
    </w:p>
    <w:p w:rsidR="005055F5" w:rsidRDefault="005055F5">
      <w:pPr>
        <w:pStyle w:val="Style2"/>
        <w:numPr>
          <w:ilvl w:val="0"/>
          <w:numId w:val="15"/>
        </w:numPr>
        <w:tabs>
          <w:tab w:val="left" w:pos="805"/>
        </w:tabs>
        <w:ind w:left="780" w:hanging="340"/>
        <w:jc w:val="both"/>
        <w:rPr>
          <w:sz w:val="24"/>
          <w:szCs w:val="24"/>
        </w:rPr>
      </w:pPr>
      <w:r>
        <w:rPr>
          <w:rStyle w:val="CharStyle3"/>
        </w:rPr>
        <w:t>dokonanie weryfikacji zgodności wykonania zabezpieczenia drzewek z opisem czynności i zleceniem,</w:t>
      </w:r>
    </w:p>
    <w:p w:rsidR="005055F5" w:rsidRDefault="005055F5">
      <w:pPr>
        <w:pStyle w:val="Style2"/>
        <w:numPr>
          <w:ilvl w:val="0"/>
          <w:numId w:val="15"/>
        </w:numPr>
        <w:tabs>
          <w:tab w:val="left" w:pos="805"/>
        </w:tabs>
        <w:ind w:left="780" w:hanging="340"/>
        <w:jc w:val="both"/>
        <w:rPr>
          <w:sz w:val="24"/>
          <w:szCs w:val="24"/>
        </w:rPr>
      </w:pPr>
      <w:r>
        <w:rPr>
          <w:rStyle w:val="CharStyle3"/>
        </w:rPr>
        <w:t>ilość zabezpieczonych drzewek zostanie ustalona poprzez ich policzenie na gruncie posztucznie lub na reprezentatywnych powierzchniach próbnych wynoszących 2 ary na każdy rozpoczęty HA i odniesienie tej ilości do całej powierzchni zabiegu.</w:t>
      </w:r>
    </w:p>
    <w:p w:rsidR="005055F5" w:rsidRDefault="005055F5">
      <w:pPr>
        <w:pStyle w:val="Style2"/>
        <w:spacing w:after="360"/>
        <w:ind w:firstLine="42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124</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ZAB-OSŁZD</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ind w:right="480"/>
              <w:jc w:val="right"/>
              <w:rPr>
                <w:sz w:val="24"/>
                <w:szCs w:val="24"/>
              </w:rPr>
            </w:pPr>
            <w:r>
              <w:rPr>
                <w:rStyle w:val="CharStyle10"/>
              </w:rPr>
              <w:t>ZAB-OSŁZD GODZ ZOSŁ</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Zdejmowanie osłonek z drzewek zabezpieczonych przed spałowaniem</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rPr>
                <w:sz w:val="24"/>
                <w:szCs w:val="24"/>
              </w:rPr>
            </w:pPr>
            <w:r>
              <w:rPr>
                <w:rStyle w:val="CharStyle10"/>
              </w:rPr>
              <w:t>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5"/>
        </w:numPr>
        <w:tabs>
          <w:tab w:val="left" w:pos="768"/>
        </w:tabs>
        <w:spacing w:after="0"/>
        <w:ind w:firstLine="420"/>
        <w:rPr>
          <w:sz w:val="24"/>
          <w:szCs w:val="24"/>
        </w:rPr>
      </w:pPr>
      <w:r>
        <w:rPr>
          <w:rStyle w:val="CharStyle3"/>
        </w:rPr>
        <w:t>zdejmowanie starych osłonek i pozbieranie opadłych,</w:t>
      </w:r>
    </w:p>
    <w:p w:rsidR="005055F5" w:rsidRDefault="005055F5">
      <w:pPr>
        <w:pStyle w:val="Style2"/>
        <w:numPr>
          <w:ilvl w:val="0"/>
          <w:numId w:val="15"/>
        </w:numPr>
        <w:tabs>
          <w:tab w:val="left" w:pos="768"/>
        </w:tabs>
        <w:spacing w:after="0"/>
        <w:ind w:firstLine="420"/>
        <w:rPr>
          <w:sz w:val="24"/>
          <w:szCs w:val="24"/>
        </w:rPr>
      </w:pPr>
      <w:r>
        <w:rPr>
          <w:rStyle w:val="CharStyle3"/>
        </w:rPr>
        <w:t>wyniesienie z powierzchni,</w:t>
      </w:r>
    </w:p>
    <w:p w:rsidR="005055F5" w:rsidRDefault="005055F5">
      <w:pPr>
        <w:pStyle w:val="Style2"/>
        <w:numPr>
          <w:ilvl w:val="0"/>
          <w:numId w:val="15"/>
        </w:numPr>
        <w:tabs>
          <w:tab w:val="left" w:pos="768"/>
        </w:tabs>
        <w:ind w:firstLine="420"/>
        <w:rPr>
          <w:sz w:val="24"/>
          <w:szCs w:val="24"/>
        </w:rPr>
      </w:pPr>
      <w:r>
        <w:rPr>
          <w:rStyle w:val="CharStyle3"/>
        </w:rPr>
        <w:t>dowo z do ……...</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15"/>
        </w:numPr>
        <w:tabs>
          <w:tab w:val="left" w:pos="768"/>
        </w:tabs>
        <w:spacing w:after="0"/>
        <w:ind w:firstLine="420"/>
        <w:rPr>
          <w:sz w:val="24"/>
          <w:szCs w:val="24"/>
        </w:rPr>
      </w:pPr>
      <w:r>
        <w:rPr>
          <w:rStyle w:val="CharStyle3"/>
        </w:rPr>
        <w:t>zamawiający wskazuje miejsce składowania osłonek ……….. km.</w:t>
      </w:r>
    </w:p>
    <w:p w:rsidR="005055F5" w:rsidRDefault="005055F5">
      <w:pPr>
        <w:pStyle w:val="Style2"/>
        <w:numPr>
          <w:ilvl w:val="0"/>
          <w:numId w:val="15"/>
        </w:numPr>
        <w:tabs>
          <w:tab w:val="left" w:pos="768"/>
        </w:tabs>
        <w:ind w:firstLine="420"/>
        <w:rPr>
          <w:sz w:val="24"/>
          <w:szCs w:val="24"/>
        </w:rPr>
      </w:pPr>
      <w:r>
        <w:rPr>
          <w:rStyle w:val="CharStyle3"/>
        </w:rPr>
        <w:t>czynność GODZ ZOSŁ przeznaczona jest w wycenie na koszty transportowe</w:t>
      </w:r>
    </w:p>
    <w:p w:rsidR="005055F5" w:rsidRDefault="005055F5">
      <w:pPr>
        <w:pStyle w:val="Style5"/>
        <w:keepNext/>
        <w:keepLines/>
        <w:rPr>
          <w:b w:val="0"/>
          <w:bCs w:val="0"/>
          <w:sz w:val="24"/>
          <w:szCs w:val="24"/>
        </w:rPr>
      </w:pPr>
      <w:bookmarkStart w:id="95" w:name="bookmark191"/>
      <w:r>
        <w:rPr>
          <w:rStyle w:val="CharStyle6"/>
          <w:b/>
          <w:bCs/>
        </w:rPr>
        <w:t>Procedura odbioru:</w:t>
      </w:r>
      <w:bookmarkEnd w:id="95"/>
    </w:p>
    <w:p w:rsidR="005055F5" w:rsidRDefault="005055F5">
      <w:pPr>
        <w:pStyle w:val="Style2"/>
        <w:rPr>
          <w:sz w:val="24"/>
          <w:szCs w:val="24"/>
        </w:rPr>
      </w:pPr>
      <w:r>
        <w:rPr>
          <w:rStyle w:val="CharStyle3"/>
        </w:rPr>
        <w:t>Odbiór prac nastąpi poprzez:</w:t>
      </w:r>
    </w:p>
    <w:p w:rsidR="005055F5" w:rsidRDefault="005055F5">
      <w:pPr>
        <w:pStyle w:val="Style2"/>
        <w:numPr>
          <w:ilvl w:val="0"/>
          <w:numId w:val="15"/>
        </w:numPr>
        <w:tabs>
          <w:tab w:val="left" w:pos="805"/>
        </w:tabs>
        <w:ind w:left="780" w:hanging="340"/>
        <w:jc w:val="both"/>
        <w:rPr>
          <w:sz w:val="24"/>
          <w:szCs w:val="24"/>
        </w:rPr>
      </w:pPr>
      <w:r>
        <w:rPr>
          <w:rStyle w:val="CharStyle3"/>
        </w:rPr>
        <w:t>dokonanie weryfikacji zgodności wykonania zabezpieczenia drzewek z opisem czynności i zleceniem,</w:t>
      </w:r>
    </w:p>
    <w:p w:rsidR="005055F5" w:rsidRDefault="005055F5">
      <w:pPr>
        <w:pStyle w:val="Style2"/>
        <w:numPr>
          <w:ilvl w:val="0"/>
          <w:numId w:val="15"/>
        </w:numPr>
        <w:tabs>
          <w:tab w:val="left" w:pos="805"/>
        </w:tabs>
        <w:ind w:left="780" w:hanging="340"/>
        <w:jc w:val="both"/>
        <w:rPr>
          <w:sz w:val="24"/>
          <w:szCs w:val="24"/>
        </w:rPr>
      </w:pPr>
      <w:r>
        <w:rPr>
          <w:rStyle w:val="CharStyle3"/>
        </w:rPr>
        <w:t>ilość osłonek z zabezpieczonych drzewek zostanie ustalona poprzez ich policzenie posztucznie lub na reprezentatywnych powierzchniach próbnych wynoszących 2 ary na każdy rozpoczęty HA i odniesienie tej ilości do całej powierzchni zabiegu.</w:t>
      </w:r>
    </w:p>
    <w:p w:rsidR="005055F5" w:rsidRDefault="005055F5">
      <w:pPr>
        <w:pStyle w:val="Style2"/>
        <w:ind w:firstLine="780"/>
        <w:rPr>
          <w:sz w:val="24"/>
          <w:szCs w:val="24"/>
        </w:rPr>
        <w:sectPr w:rsidR="005055F5">
          <w:pgSz w:w="11909" w:h="16838"/>
          <w:pgMar w:top="1416" w:right="1191" w:bottom="1197" w:left="1339" w:header="988" w:footer="769" w:gutter="0"/>
          <w:cols w:space="708"/>
          <w:noEndnote/>
          <w:docGrid w:linePitch="360"/>
        </w:sectPr>
      </w:pPr>
      <w:r>
        <w:rPr>
          <w:rStyle w:val="CharStyle3"/>
          <w:i/>
          <w:iCs/>
        </w:rPr>
        <w:t>(rozliczenie z dokładnością do dwóch miejsc po przecinku)</w:t>
      </w:r>
    </w:p>
    <w:p w:rsidR="005055F5" w:rsidRDefault="005055F5">
      <w:pPr>
        <w:pStyle w:val="Style7"/>
        <w:ind w:left="2093"/>
        <w:rPr>
          <w:b w:val="0"/>
          <w:bCs w:val="0"/>
          <w:sz w:val="24"/>
          <w:szCs w:val="24"/>
        </w:rPr>
      </w:pPr>
      <w:r>
        <w:rPr>
          <w:rStyle w:val="CharStyle8"/>
          <w:b/>
          <w:bCs/>
        </w:rPr>
        <w:t>Zabezpieczenie drzewek przed zwierzyną palikami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546"/>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125</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ZAB-UPAL</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ZAB-UPAL3, ZAB-UPAL2, ZAB-UPAL1, GODZ UPAL, WYK PALIK</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Zabezpieczenie drzewek przed zwierzyną palikami</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5"/>
        </w:numPr>
        <w:tabs>
          <w:tab w:val="left" w:pos="785"/>
        </w:tabs>
        <w:spacing w:after="0"/>
        <w:ind w:left="780" w:hanging="360"/>
        <w:jc w:val="both"/>
        <w:rPr>
          <w:sz w:val="24"/>
          <w:szCs w:val="24"/>
        </w:rPr>
      </w:pPr>
      <w:r>
        <w:rPr>
          <w:rStyle w:val="CharStyle3"/>
        </w:rPr>
        <w:t>wykonanie paliko w z twardego drewna lis ciastego lub iglastego o długos ci 150 cm wraz z zaostrzeniem ich i dostarczeniem ich na pozycję roboczą,</w:t>
      </w:r>
    </w:p>
    <w:p w:rsidR="005055F5" w:rsidRDefault="005055F5">
      <w:pPr>
        <w:pStyle w:val="Style2"/>
        <w:numPr>
          <w:ilvl w:val="0"/>
          <w:numId w:val="15"/>
        </w:numPr>
        <w:tabs>
          <w:tab w:val="left" w:pos="781"/>
        </w:tabs>
        <w:spacing w:after="0"/>
        <w:ind w:firstLine="420"/>
        <w:rPr>
          <w:sz w:val="24"/>
          <w:szCs w:val="24"/>
        </w:rPr>
      </w:pPr>
      <w:r>
        <w:rPr>
          <w:rStyle w:val="CharStyle3"/>
        </w:rPr>
        <w:t>doniesienie i rozniesienie paliko w na pozycji roboczej,</w:t>
      </w:r>
    </w:p>
    <w:p w:rsidR="005055F5" w:rsidRDefault="005055F5">
      <w:pPr>
        <w:pStyle w:val="Style2"/>
        <w:numPr>
          <w:ilvl w:val="0"/>
          <w:numId w:val="15"/>
        </w:numPr>
        <w:tabs>
          <w:tab w:val="left" w:pos="785"/>
        </w:tabs>
        <w:ind w:left="780" w:hanging="360"/>
        <w:rPr>
          <w:sz w:val="24"/>
          <w:szCs w:val="24"/>
        </w:rPr>
      </w:pPr>
      <w:r>
        <w:rPr>
          <w:rStyle w:val="CharStyle3"/>
        </w:rPr>
        <w:t>wbicie okres lonej w zleceniu ilos ci paliko w woko ł sadzonek na uprawie, w sposo b nie powodujący uszkodzen systemu korzeniowego sadzonki.</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15"/>
        </w:numPr>
        <w:tabs>
          <w:tab w:val="left" w:pos="781"/>
        </w:tabs>
        <w:spacing w:after="0"/>
        <w:ind w:firstLine="420"/>
        <w:rPr>
          <w:sz w:val="24"/>
          <w:szCs w:val="24"/>
        </w:rPr>
      </w:pPr>
      <w:r>
        <w:rPr>
          <w:rStyle w:val="CharStyle3"/>
        </w:rPr>
        <w:t>ilos c sadzonek do opalikowania zostanie okres lona w zleceniu.</w:t>
      </w:r>
    </w:p>
    <w:p w:rsidR="005055F5" w:rsidRDefault="005055F5">
      <w:pPr>
        <w:pStyle w:val="Style2"/>
        <w:numPr>
          <w:ilvl w:val="0"/>
          <w:numId w:val="15"/>
        </w:numPr>
        <w:tabs>
          <w:tab w:val="left" w:pos="781"/>
        </w:tabs>
        <w:spacing w:after="0"/>
        <w:ind w:firstLine="420"/>
        <w:rPr>
          <w:sz w:val="24"/>
          <w:szCs w:val="24"/>
        </w:rPr>
      </w:pPr>
      <w:r>
        <w:rPr>
          <w:rStyle w:val="CharStyle3"/>
        </w:rPr>
        <w:t>drewno do przerobu*/gotowe paliki* zapewnia Zamawiający (*-niepotrzebne skres lic )</w:t>
      </w:r>
    </w:p>
    <w:p w:rsidR="005055F5" w:rsidRDefault="005055F5">
      <w:pPr>
        <w:pStyle w:val="Style2"/>
        <w:numPr>
          <w:ilvl w:val="0"/>
          <w:numId w:val="15"/>
        </w:numPr>
        <w:tabs>
          <w:tab w:val="left" w:pos="781"/>
        </w:tabs>
        <w:ind w:firstLine="420"/>
        <w:rPr>
          <w:sz w:val="24"/>
          <w:szCs w:val="24"/>
        </w:rPr>
      </w:pPr>
      <w:r>
        <w:rPr>
          <w:rStyle w:val="CharStyle3"/>
        </w:rPr>
        <w:t>czynność GODZ UPAL przeznaczona jest w wycenie na koszty transportowe</w:t>
      </w:r>
    </w:p>
    <w:p w:rsidR="005055F5" w:rsidRDefault="005055F5">
      <w:pPr>
        <w:pStyle w:val="Style5"/>
        <w:keepNext/>
        <w:keepLines/>
        <w:spacing w:line="271" w:lineRule="auto"/>
        <w:rPr>
          <w:b w:val="0"/>
          <w:bCs w:val="0"/>
          <w:sz w:val="24"/>
          <w:szCs w:val="24"/>
        </w:rPr>
      </w:pPr>
      <w:bookmarkStart w:id="96" w:name="bookmark193"/>
      <w:r>
        <w:rPr>
          <w:rStyle w:val="CharStyle6"/>
          <w:b/>
          <w:bCs/>
        </w:rPr>
        <w:t>Procedura odbioru:</w:t>
      </w:r>
      <w:bookmarkEnd w:id="96"/>
    </w:p>
    <w:p w:rsidR="005055F5" w:rsidRDefault="005055F5">
      <w:pPr>
        <w:pStyle w:val="Style2"/>
        <w:rPr>
          <w:sz w:val="24"/>
          <w:szCs w:val="24"/>
        </w:rPr>
      </w:pPr>
      <w:r>
        <w:rPr>
          <w:rStyle w:val="CharStyle3"/>
        </w:rPr>
        <w:t>Odbiór prac nastąpi poprzez:</w:t>
      </w:r>
    </w:p>
    <w:p w:rsidR="005055F5" w:rsidRDefault="005055F5">
      <w:pPr>
        <w:pStyle w:val="Style2"/>
        <w:numPr>
          <w:ilvl w:val="0"/>
          <w:numId w:val="15"/>
        </w:numPr>
        <w:tabs>
          <w:tab w:val="left" w:pos="785"/>
        </w:tabs>
        <w:ind w:left="780" w:hanging="360"/>
        <w:jc w:val="both"/>
        <w:rPr>
          <w:sz w:val="24"/>
          <w:szCs w:val="24"/>
        </w:rPr>
      </w:pPr>
      <w:r>
        <w:rPr>
          <w:rStyle w:val="CharStyle3"/>
        </w:rPr>
        <w:t>dokonanie weryfikacji zgodności wykonania zabezpieczenia drzewek z opisem czynności i zleceniem,</w:t>
      </w:r>
    </w:p>
    <w:p w:rsidR="005055F5" w:rsidRDefault="005055F5">
      <w:pPr>
        <w:pStyle w:val="Style2"/>
        <w:numPr>
          <w:ilvl w:val="0"/>
          <w:numId w:val="15"/>
        </w:numPr>
        <w:tabs>
          <w:tab w:val="left" w:pos="785"/>
        </w:tabs>
        <w:ind w:left="780" w:hanging="360"/>
        <w:jc w:val="both"/>
        <w:rPr>
          <w:sz w:val="24"/>
          <w:szCs w:val="24"/>
        </w:rPr>
      </w:pPr>
      <w:r>
        <w:rPr>
          <w:rStyle w:val="CharStyle3"/>
        </w:rPr>
        <w:t>ilość zabezpieczonych drzewek zostanie ustalona poprzez ich policzenie na gruncie posztucznie lub na reprezentatywnych powierzchniach próbnych wynoszących 2 ary na każdy rozpoczęty HA i odniesienie tej ilości do całej powierzchni zabiegu.</w:t>
      </w:r>
    </w:p>
    <w:p w:rsidR="005055F5" w:rsidRDefault="005055F5">
      <w:pPr>
        <w:pStyle w:val="Style2"/>
        <w:spacing w:after="620"/>
        <w:ind w:firstLine="780"/>
        <w:jc w:val="both"/>
        <w:rPr>
          <w:sz w:val="24"/>
          <w:szCs w:val="24"/>
        </w:rPr>
      </w:pPr>
      <w:r>
        <w:rPr>
          <w:rStyle w:val="CharStyle3"/>
          <w:i/>
          <w:iCs/>
        </w:rPr>
        <w:t>(rozliczenie z dokładnością do dwóch miejsc po przecinku)</w:t>
      </w:r>
    </w:p>
    <w:p w:rsidR="005055F5" w:rsidRDefault="005055F5">
      <w:pPr>
        <w:pStyle w:val="Style7"/>
        <w:ind w:left="1238"/>
        <w:rPr>
          <w:b w:val="0"/>
          <w:bCs w:val="0"/>
          <w:sz w:val="24"/>
          <w:szCs w:val="24"/>
        </w:rPr>
      </w:pPr>
      <w:r>
        <w:rPr>
          <w:rStyle w:val="CharStyle8"/>
          <w:b/>
          <w:bCs/>
        </w:rPr>
        <w:t>Mechaniczne zabezpieczenie pojedynczych drzew przed zgryzaniem</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286"/>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126</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ZAB SIAT</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ZAB SIAT GODZ IZS SKOBLE (materiał)</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Indywidualne zabezpieczanie siatką</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ind w:firstLine="400"/>
              <w:rPr>
                <w:sz w:val="24"/>
                <w:szCs w:val="24"/>
              </w:rPr>
            </w:pPr>
            <w:r>
              <w:rPr>
                <w:rStyle w:val="CharStyle10"/>
              </w:rPr>
              <w:t>TSZT</w:t>
            </w:r>
          </w:p>
        </w:tc>
      </w:tr>
    </w:tbl>
    <w:p w:rsidR="005055F5" w:rsidRDefault="005055F5">
      <w:pPr>
        <w:spacing w:after="119" w:line="1" w:lineRule="exact"/>
        <w:rPr>
          <w:color w:val="auto"/>
        </w:rPr>
      </w:pPr>
    </w:p>
    <w:p w:rsidR="005055F5" w:rsidRDefault="005055F5">
      <w:pPr>
        <w:pStyle w:val="Style5"/>
        <w:keepNext/>
        <w:keepLines/>
        <w:spacing w:line="271" w:lineRule="auto"/>
        <w:rPr>
          <w:b w:val="0"/>
          <w:bCs w:val="0"/>
          <w:sz w:val="24"/>
          <w:szCs w:val="24"/>
        </w:rPr>
      </w:pPr>
      <w:bookmarkStart w:id="97" w:name="bookmark195"/>
      <w:r>
        <w:rPr>
          <w:rStyle w:val="CharStyle6"/>
          <w:b/>
          <w:bCs/>
        </w:rPr>
        <w:t>Standard technologii prac obejmuje:</w:t>
      </w:r>
      <w:bookmarkEnd w:id="97"/>
    </w:p>
    <w:p w:rsidR="005055F5" w:rsidRDefault="005055F5">
      <w:pPr>
        <w:pStyle w:val="Style2"/>
        <w:numPr>
          <w:ilvl w:val="0"/>
          <w:numId w:val="15"/>
        </w:numPr>
        <w:tabs>
          <w:tab w:val="left" w:pos="781"/>
        </w:tabs>
        <w:spacing w:after="0"/>
        <w:ind w:firstLine="420"/>
        <w:rPr>
          <w:sz w:val="24"/>
          <w:szCs w:val="24"/>
        </w:rPr>
      </w:pPr>
      <w:r>
        <w:rPr>
          <w:rStyle w:val="CharStyle3"/>
        </w:rPr>
        <w:t>odbiór drewna przeznaczanego na słupki i siatki z magazynu leśnictwa,</w:t>
      </w:r>
    </w:p>
    <w:p w:rsidR="005055F5" w:rsidRDefault="005055F5">
      <w:pPr>
        <w:pStyle w:val="Style2"/>
        <w:numPr>
          <w:ilvl w:val="0"/>
          <w:numId w:val="15"/>
        </w:numPr>
        <w:tabs>
          <w:tab w:val="left" w:pos="785"/>
        </w:tabs>
        <w:spacing w:after="0"/>
        <w:ind w:left="780" w:hanging="360"/>
        <w:jc w:val="both"/>
        <w:rPr>
          <w:sz w:val="24"/>
          <w:szCs w:val="24"/>
        </w:rPr>
      </w:pPr>
      <w:r>
        <w:rPr>
          <w:rStyle w:val="CharStyle3"/>
        </w:rPr>
        <w:t>wykonanie słupków z twardego drewna liściastego lub iglastego o długości 150 cm wraz z zaostrzeniem ich i dostarczenie ich na pozycję roboczą,</w:t>
      </w:r>
    </w:p>
    <w:p w:rsidR="005055F5" w:rsidRDefault="005055F5">
      <w:pPr>
        <w:pStyle w:val="Style2"/>
        <w:numPr>
          <w:ilvl w:val="0"/>
          <w:numId w:val="15"/>
        </w:numPr>
        <w:tabs>
          <w:tab w:val="left" w:pos="781"/>
        </w:tabs>
        <w:ind w:firstLine="420"/>
        <w:rPr>
          <w:sz w:val="24"/>
          <w:szCs w:val="24"/>
        </w:rPr>
      </w:pPr>
      <w:r>
        <w:rPr>
          <w:rStyle w:val="CharStyle3"/>
        </w:rPr>
        <w:t>rozniesienie słupków i siatki na pozycji roboczej,</w:t>
      </w:r>
    </w:p>
    <w:p w:rsidR="005055F5" w:rsidRDefault="005055F5">
      <w:pPr>
        <w:pStyle w:val="Style2"/>
        <w:numPr>
          <w:ilvl w:val="0"/>
          <w:numId w:val="15"/>
        </w:numPr>
        <w:tabs>
          <w:tab w:val="left" w:pos="759"/>
        </w:tabs>
        <w:spacing w:after="0"/>
        <w:ind w:left="780" w:hanging="360"/>
        <w:jc w:val="both"/>
        <w:rPr>
          <w:sz w:val="24"/>
          <w:szCs w:val="24"/>
        </w:rPr>
      </w:pPr>
      <w:r>
        <w:rPr>
          <w:rStyle w:val="CharStyle3"/>
        </w:rPr>
        <w:t>wbicie …. słupków wokół sadzonek na uprawie w sposób nie powodujący uszkodzeń systemu korzeniowego sadzonki,</w:t>
      </w:r>
    </w:p>
    <w:p w:rsidR="005055F5" w:rsidRDefault="005055F5">
      <w:pPr>
        <w:pStyle w:val="Style2"/>
        <w:numPr>
          <w:ilvl w:val="0"/>
          <w:numId w:val="15"/>
        </w:numPr>
        <w:tabs>
          <w:tab w:val="left" w:pos="785"/>
        </w:tabs>
        <w:ind w:firstLine="420"/>
        <w:rPr>
          <w:sz w:val="24"/>
          <w:szCs w:val="24"/>
        </w:rPr>
      </w:pPr>
      <w:r>
        <w:rPr>
          <w:rStyle w:val="CharStyle3"/>
        </w:rPr>
        <w:t>zamontowanie wokół słupków siatki przy użyciu skobli.</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15"/>
        </w:numPr>
        <w:tabs>
          <w:tab w:val="left" w:pos="785"/>
        </w:tabs>
        <w:spacing w:after="0"/>
        <w:ind w:firstLine="420"/>
        <w:rPr>
          <w:sz w:val="24"/>
          <w:szCs w:val="24"/>
        </w:rPr>
      </w:pPr>
      <w:r>
        <w:rPr>
          <w:rStyle w:val="CharStyle3"/>
        </w:rPr>
        <w:t>materiały zapewnia:</w:t>
      </w:r>
    </w:p>
    <w:p w:rsidR="005055F5" w:rsidRDefault="005055F5">
      <w:pPr>
        <w:pStyle w:val="Style2"/>
        <w:numPr>
          <w:ilvl w:val="0"/>
          <w:numId w:val="15"/>
        </w:numPr>
        <w:tabs>
          <w:tab w:val="left" w:pos="785"/>
        </w:tabs>
        <w:spacing w:after="0"/>
        <w:ind w:firstLine="420"/>
        <w:rPr>
          <w:sz w:val="24"/>
          <w:szCs w:val="24"/>
        </w:rPr>
      </w:pPr>
      <w:r>
        <w:rPr>
          <w:rStyle w:val="CharStyle3"/>
        </w:rPr>
        <w:t>zamawiający – siatka grodzeniowa i drewno na słupki,</w:t>
      </w:r>
    </w:p>
    <w:p w:rsidR="005055F5" w:rsidRDefault="005055F5">
      <w:pPr>
        <w:pStyle w:val="Style2"/>
        <w:numPr>
          <w:ilvl w:val="0"/>
          <w:numId w:val="15"/>
        </w:numPr>
        <w:tabs>
          <w:tab w:val="left" w:pos="785"/>
        </w:tabs>
        <w:spacing w:after="260"/>
        <w:ind w:firstLine="420"/>
        <w:rPr>
          <w:sz w:val="24"/>
          <w:szCs w:val="24"/>
        </w:rPr>
      </w:pPr>
      <w:r>
        <w:rPr>
          <w:rStyle w:val="CharStyle3"/>
        </w:rPr>
        <w:t>wykonawca - skoble ocynkowane ………………………. i gwoździe ocynkowane</w:t>
      </w:r>
    </w:p>
    <w:p w:rsidR="005055F5" w:rsidRDefault="005055F5">
      <w:pPr>
        <w:pStyle w:val="Style2"/>
        <w:numPr>
          <w:ilvl w:val="0"/>
          <w:numId w:val="15"/>
        </w:numPr>
        <w:tabs>
          <w:tab w:val="left" w:pos="785"/>
        </w:tabs>
        <w:ind w:firstLine="420"/>
        <w:rPr>
          <w:sz w:val="24"/>
          <w:szCs w:val="24"/>
        </w:rPr>
      </w:pPr>
      <w:r>
        <w:rPr>
          <w:rStyle w:val="CharStyle3"/>
        </w:rPr>
        <w:t>czynność GODZ IZS przeznaczona jest w wycenie na koszty transportowe</w:t>
      </w:r>
    </w:p>
    <w:p w:rsidR="005055F5" w:rsidRDefault="005055F5">
      <w:pPr>
        <w:pStyle w:val="Style5"/>
        <w:keepNext/>
        <w:keepLines/>
        <w:rPr>
          <w:b w:val="0"/>
          <w:bCs w:val="0"/>
          <w:sz w:val="24"/>
          <w:szCs w:val="24"/>
        </w:rPr>
      </w:pPr>
      <w:bookmarkStart w:id="98" w:name="bookmark197"/>
      <w:r>
        <w:rPr>
          <w:rStyle w:val="CharStyle6"/>
          <w:b/>
          <w:bCs/>
        </w:rPr>
        <w:t>Procedura odbioru:</w:t>
      </w:r>
      <w:bookmarkEnd w:id="98"/>
    </w:p>
    <w:p w:rsidR="005055F5" w:rsidRDefault="005055F5">
      <w:pPr>
        <w:pStyle w:val="Style2"/>
        <w:rPr>
          <w:sz w:val="24"/>
          <w:szCs w:val="24"/>
        </w:rPr>
      </w:pPr>
      <w:r>
        <w:rPr>
          <w:rStyle w:val="CharStyle3"/>
        </w:rPr>
        <w:t>Odbiór prac nastąpi poprzez:</w:t>
      </w:r>
    </w:p>
    <w:p w:rsidR="005055F5" w:rsidRDefault="005055F5">
      <w:pPr>
        <w:pStyle w:val="Style2"/>
        <w:numPr>
          <w:ilvl w:val="0"/>
          <w:numId w:val="15"/>
        </w:numPr>
        <w:tabs>
          <w:tab w:val="left" w:pos="759"/>
        </w:tabs>
        <w:ind w:left="780" w:hanging="360"/>
        <w:rPr>
          <w:sz w:val="24"/>
          <w:szCs w:val="24"/>
        </w:rPr>
      </w:pPr>
      <w:r>
        <w:rPr>
          <w:rStyle w:val="CharStyle3"/>
        </w:rPr>
        <w:t>dokonanie weryfikacji zgodności wykonania zabezpieczenia drzewek z opisem czynności i zleceniem,</w:t>
      </w:r>
    </w:p>
    <w:p w:rsidR="005055F5" w:rsidRDefault="005055F5">
      <w:pPr>
        <w:pStyle w:val="Style2"/>
        <w:numPr>
          <w:ilvl w:val="0"/>
          <w:numId w:val="15"/>
        </w:numPr>
        <w:tabs>
          <w:tab w:val="left" w:pos="759"/>
        </w:tabs>
        <w:ind w:left="780" w:hanging="360"/>
        <w:rPr>
          <w:sz w:val="24"/>
          <w:szCs w:val="24"/>
        </w:rPr>
      </w:pPr>
      <w:r>
        <w:rPr>
          <w:rStyle w:val="CharStyle3"/>
        </w:rPr>
        <w:t>ilość zabezpieczonych drzewek zostanie ustalona poprzez ich policzenie na gruncie (posztucznie).</w:t>
      </w:r>
    </w:p>
    <w:p w:rsidR="005055F5" w:rsidRDefault="005055F5">
      <w:pPr>
        <w:pStyle w:val="Style2"/>
        <w:spacing w:after="620"/>
        <w:ind w:firstLine="420"/>
        <w:rPr>
          <w:sz w:val="24"/>
          <w:szCs w:val="24"/>
        </w:rPr>
      </w:pPr>
      <w:r>
        <w:rPr>
          <w:rStyle w:val="CharStyle3"/>
          <w:i/>
          <w:iCs/>
        </w:rPr>
        <w:t>(rozliczenie z dokładnością do dwóch miejsc po przecinku)</w:t>
      </w:r>
    </w:p>
    <w:p w:rsidR="005055F5" w:rsidRDefault="005055F5">
      <w:pPr>
        <w:pStyle w:val="Style7"/>
        <w:ind w:left="2549"/>
        <w:rPr>
          <w:b w:val="0"/>
          <w:bCs w:val="0"/>
          <w:sz w:val="24"/>
          <w:szCs w:val="24"/>
        </w:rPr>
      </w:pPr>
      <w:r>
        <w:rPr>
          <w:rStyle w:val="CharStyle8"/>
          <w:b/>
          <w:bCs/>
        </w:rPr>
        <w:t>Wykładanie pułapek na szkodniki wtórne</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8"/>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127</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PUŁ-WT</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jc w:val="both"/>
              <w:rPr>
                <w:sz w:val="24"/>
                <w:szCs w:val="24"/>
              </w:rPr>
            </w:pPr>
            <w:r>
              <w:rPr>
                <w:rStyle w:val="CharStyle10"/>
              </w:rPr>
              <w:t>PUŁ-WT</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Wykładanie pułapek na szkodniki wtórne</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5"/>
        </w:numPr>
        <w:tabs>
          <w:tab w:val="left" w:pos="785"/>
        </w:tabs>
        <w:spacing w:after="0"/>
        <w:ind w:firstLine="420"/>
        <w:rPr>
          <w:sz w:val="24"/>
          <w:szCs w:val="24"/>
        </w:rPr>
      </w:pPr>
      <w:r>
        <w:rPr>
          <w:rStyle w:val="CharStyle3"/>
        </w:rPr>
        <w:t>przygotowanie i ułożenie na podkładce odziomka uprzednio ściętego i okrzesanego drzewa</w:t>
      </w:r>
    </w:p>
    <w:p w:rsidR="005055F5" w:rsidRDefault="005055F5">
      <w:pPr>
        <w:pStyle w:val="Style2"/>
        <w:numPr>
          <w:ilvl w:val="0"/>
          <w:numId w:val="15"/>
        </w:numPr>
        <w:tabs>
          <w:tab w:val="left" w:pos="785"/>
        </w:tabs>
        <w:spacing w:after="0"/>
        <w:ind w:firstLine="420"/>
        <w:rPr>
          <w:sz w:val="24"/>
          <w:szCs w:val="24"/>
        </w:rPr>
      </w:pPr>
      <w:r>
        <w:rPr>
          <w:rStyle w:val="CharStyle3"/>
        </w:rPr>
        <w:t>w przypadku świerka okrzesywanie i ułożenie na podkładce nie obowiązuje,</w:t>
      </w:r>
    </w:p>
    <w:p w:rsidR="005055F5" w:rsidRDefault="005055F5">
      <w:pPr>
        <w:pStyle w:val="Style2"/>
        <w:numPr>
          <w:ilvl w:val="0"/>
          <w:numId w:val="15"/>
        </w:numPr>
        <w:tabs>
          <w:tab w:val="left" w:pos="785"/>
        </w:tabs>
        <w:ind w:firstLine="420"/>
        <w:rPr>
          <w:sz w:val="24"/>
          <w:szCs w:val="24"/>
        </w:rPr>
      </w:pPr>
      <w:r>
        <w:rPr>
          <w:rStyle w:val="CharStyle3"/>
        </w:rPr>
        <w:t>opisanie pułapek na zaciosie (np. nr..C-1 do C-…),</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15"/>
        </w:numPr>
        <w:tabs>
          <w:tab w:val="left" w:pos="759"/>
        </w:tabs>
        <w:spacing w:after="0"/>
        <w:ind w:left="780" w:hanging="360"/>
        <w:jc w:val="both"/>
        <w:rPr>
          <w:sz w:val="24"/>
          <w:szCs w:val="24"/>
        </w:rPr>
      </w:pPr>
      <w:r>
        <w:rPr>
          <w:rStyle w:val="CharStyle3"/>
        </w:rPr>
        <w:t>pułapki zostaną wykonane z drzew wyznaczonych na powierzchni roboczej przez Zamawiającego.</w:t>
      </w:r>
    </w:p>
    <w:p w:rsidR="005055F5" w:rsidRDefault="005055F5">
      <w:pPr>
        <w:pStyle w:val="Style2"/>
        <w:numPr>
          <w:ilvl w:val="0"/>
          <w:numId w:val="15"/>
        </w:numPr>
        <w:tabs>
          <w:tab w:val="left" w:pos="759"/>
        </w:tabs>
        <w:ind w:left="780" w:hanging="360"/>
        <w:jc w:val="both"/>
        <w:rPr>
          <w:sz w:val="24"/>
          <w:szCs w:val="24"/>
        </w:rPr>
      </w:pPr>
      <w:r>
        <w:rPr>
          <w:rStyle w:val="CharStyle3"/>
        </w:rPr>
        <w:t>czynności dot. pozyskania i zrywki drewna zostaną rozliczone zgodnie z postanowieniami DZIAŁU POZYSKANIE I ZRYWKA DREWNA.</w:t>
      </w:r>
    </w:p>
    <w:p w:rsidR="005055F5" w:rsidRDefault="005055F5">
      <w:pPr>
        <w:pStyle w:val="Style5"/>
        <w:keepNext/>
        <w:keepLines/>
        <w:spacing w:line="271" w:lineRule="auto"/>
        <w:rPr>
          <w:b w:val="0"/>
          <w:bCs w:val="0"/>
          <w:sz w:val="24"/>
          <w:szCs w:val="24"/>
        </w:rPr>
      </w:pPr>
      <w:bookmarkStart w:id="99" w:name="bookmark199"/>
      <w:r>
        <w:rPr>
          <w:rStyle w:val="CharStyle6"/>
          <w:b/>
          <w:bCs/>
        </w:rPr>
        <w:t>Procedura odbioru:</w:t>
      </w:r>
      <w:bookmarkEnd w:id="99"/>
    </w:p>
    <w:p w:rsidR="005055F5" w:rsidRDefault="005055F5">
      <w:pPr>
        <w:pStyle w:val="Style2"/>
        <w:rPr>
          <w:sz w:val="24"/>
          <w:szCs w:val="24"/>
        </w:rPr>
      </w:pPr>
      <w:r>
        <w:rPr>
          <w:rStyle w:val="CharStyle3"/>
        </w:rPr>
        <w:t>Odbiór prac nastąpi poprzez:</w:t>
      </w:r>
    </w:p>
    <w:p w:rsidR="005055F5" w:rsidRDefault="005055F5">
      <w:pPr>
        <w:pStyle w:val="Style2"/>
        <w:numPr>
          <w:ilvl w:val="0"/>
          <w:numId w:val="15"/>
        </w:numPr>
        <w:tabs>
          <w:tab w:val="left" w:pos="759"/>
        </w:tabs>
        <w:ind w:left="500" w:hanging="280"/>
        <w:jc w:val="both"/>
        <w:rPr>
          <w:sz w:val="24"/>
          <w:szCs w:val="24"/>
        </w:rPr>
      </w:pPr>
      <w:r>
        <w:rPr>
          <w:rStyle w:val="CharStyle3"/>
        </w:rPr>
        <w:t>dokonanie weryfikacji zgodności wykonania pułapek co do ilości, jakości i zgodności z zleceniem,</w:t>
      </w:r>
    </w:p>
    <w:p w:rsidR="005055F5" w:rsidRDefault="005055F5">
      <w:pPr>
        <w:pStyle w:val="Style2"/>
        <w:numPr>
          <w:ilvl w:val="0"/>
          <w:numId w:val="15"/>
        </w:numPr>
        <w:tabs>
          <w:tab w:val="left" w:pos="539"/>
        </w:tabs>
        <w:ind w:firstLine="220"/>
        <w:rPr>
          <w:sz w:val="24"/>
          <w:szCs w:val="24"/>
        </w:rPr>
      </w:pPr>
      <w:r>
        <w:rPr>
          <w:rStyle w:val="CharStyle3"/>
        </w:rPr>
        <w:t>ilość pułapek zostanie ustalona poprzez ich policzenie na gruncie (posztucznie).</w:t>
      </w:r>
    </w:p>
    <w:p w:rsidR="005055F5" w:rsidRDefault="005055F5">
      <w:pPr>
        <w:pStyle w:val="Style2"/>
        <w:ind w:firstLine="500"/>
        <w:rPr>
          <w:sz w:val="24"/>
          <w:szCs w:val="24"/>
        </w:rPr>
      </w:pPr>
      <w:r>
        <w:rPr>
          <w:rStyle w:val="CharStyle3"/>
          <w:i/>
          <w:iCs/>
        </w:rPr>
        <w:t>(rozliczenie z dokładnością do 1 sztuki)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128</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KOR-P</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KOR-PSO, KOR-PŚW GODZ KOR</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Korowanie pułapek i niszczenie kory</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M</w:t>
            </w:r>
            <w:r>
              <w:rPr>
                <w:rStyle w:val="CharStyle10"/>
                <w:vertAlign w:val="superscript"/>
              </w:rPr>
              <w:t>3</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6"/>
        </w:numPr>
        <w:tabs>
          <w:tab w:val="left" w:pos="780"/>
        </w:tabs>
        <w:spacing w:after="0"/>
        <w:ind w:firstLine="420"/>
        <w:rPr>
          <w:sz w:val="24"/>
          <w:szCs w:val="24"/>
        </w:rPr>
      </w:pPr>
      <w:r>
        <w:rPr>
          <w:rStyle w:val="CharStyle3"/>
        </w:rPr>
        <w:t>korowanie pułapek,</w:t>
      </w:r>
    </w:p>
    <w:p w:rsidR="005055F5" w:rsidRDefault="005055F5">
      <w:pPr>
        <w:pStyle w:val="Style2"/>
        <w:numPr>
          <w:ilvl w:val="0"/>
          <w:numId w:val="16"/>
        </w:numPr>
        <w:tabs>
          <w:tab w:val="left" w:pos="780"/>
        </w:tabs>
        <w:spacing w:after="0"/>
        <w:ind w:firstLine="420"/>
        <w:rPr>
          <w:sz w:val="24"/>
          <w:szCs w:val="24"/>
        </w:rPr>
      </w:pPr>
      <w:r>
        <w:rPr>
          <w:rStyle w:val="CharStyle3"/>
        </w:rPr>
        <w:t>dostarczenie kory do miejsca spalenia/ zakopania,</w:t>
      </w:r>
    </w:p>
    <w:p w:rsidR="005055F5" w:rsidRDefault="005055F5">
      <w:pPr>
        <w:pStyle w:val="Style2"/>
        <w:numPr>
          <w:ilvl w:val="0"/>
          <w:numId w:val="16"/>
        </w:numPr>
        <w:tabs>
          <w:tab w:val="left" w:pos="780"/>
        </w:tabs>
        <w:ind w:left="780" w:hanging="360"/>
        <w:rPr>
          <w:sz w:val="24"/>
          <w:szCs w:val="24"/>
        </w:rPr>
      </w:pPr>
      <w:r>
        <w:rPr>
          <w:rStyle w:val="CharStyle3"/>
        </w:rPr>
        <w:t>spalenie lub zakopanie (przykrycie warstwą min. 20 cm gleby oraz udeptanie gleby) kory w miejscu wskazanym przez Zamawiającego.</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16"/>
        </w:numPr>
        <w:tabs>
          <w:tab w:val="left" w:pos="780"/>
        </w:tabs>
        <w:spacing w:after="0"/>
        <w:ind w:left="780" w:hanging="360"/>
        <w:jc w:val="both"/>
        <w:rPr>
          <w:sz w:val="24"/>
          <w:szCs w:val="24"/>
        </w:rPr>
      </w:pPr>
      <w:r>
        <w:rPr>
          <w:rStyle w:val="CharStyle3"/>
        </w:rPr>
        <w:t>korowanie pułapek jest wykonywane w terminie określonym przez Zamawiającego w zleceniu. Jeżeli jest możliwy terminowy wywóz pułapek poza strefę zagrożenia, można odstąpić od korowania pułapek wg wskazań Zamawiającego.</w:t>
      </w:r>
    </w:p>
    <w:p w:rsidR="005055F5" w:rsidRDefault="005055F5">
      <w:pPr>
        <w:pStyle w:val="Style2"/>
        <w:numPr>
          <w:ilvl w:val="0"/>
          <w:numId w:val="16"/>
        </w:numPr>
        <w:tabs>
          <w:tab w:val="left" w:pos="780"/>
        </w:tabs>
        <w:ind w:firstLine="420"/>
        <w:rPr>
          <w:sz w:val="24"/>
          <w:szCs w:val="24"/>
        </w:rPr>
      </w:pPr>
      <w:r>
        <w:rPr>
          <w:rStyle w:val="CharStyle3"/>
        </w:rPr>
        <w:t>czynność GODZ KOR przeznaczona jest w wycenie na koszty transportowe.</w:t>
      </w:r>
    </w:p>
    <w:p w:rsidR="005055F5" w:rsidRDefault="005055F5">
      <w:pPr>
        <w:pStyle w:val="Style5"/>
        <w:keepNext/>
        <w:keepLines/>
        <w:spacing w:after="200" w:line="271" w:lineRule="auto"/>
        <w:rPr>
          <w:b w:val="0"/>
          <w:bCs w:val="0"/>
          <w:sz w:val="24"/>
          <w:szCs w:val="24"/>
        </w:rPr>
      </w:pPr>
      <w:bookmarkStart w:id="100" w:name="bookmark201"/>
      <w:r>
        <w:rPr>
          <w:rStyle w:val="CharStyle6"/>
          <w:b/>
          <w:bCs/>
        </w:rPr>
        <w:t>Procedura odbioru:</w:t>
      </w:r>
      <w:bookmarkEnd w:id="100"/>
    </w:p>
    <w:p w:rsidR="005055F5" w:rsidRDefault="005055F5">
      <w:pPr>
        <w:pStyle w:val="Style2"/>
        <w:rPr>
          <w:sz w:val="24"/>
          <w:szCs w:val="24"/>
        </w:rPr>
      </w:pPr>
      <w:r>
        <w:rPr>
          <w:rStyle w:val="CharStyle3"/>
        </w:rPr>
        <w:t>Odbiór prac nastąpi poprzez:</w:t>
      </w:r>
    </w:p>
    <w:p w:rsidR="005055F5" w:rsidRDefault="005055F5">
      <w:pPr>
        <w:pStyle w:val="Style2"/>
        <w:numPr>
          <w:ilvl w:val="0"/>
          <w:numId w:val="16"/>
        </w:numPr>
        <w:tabs>
          <w:tab w:val="left" w:pos="780"/>
        </w:tabs>
        <w:spacing w:after="0"/>
        <w:ind w:left="780" w:hanging="360"/>
        <w:rPr>
          <w:sz w:val="24"/>
          <w:szCs w:val="24"/>
        </w:rPr>
      </w:pPr>
      <w:r>
        <w:rPr>
          <w:rStyle w:val="CharStyle3"/>
        </w:rPr>
        <w:t>dokonanie weryfikacji zgodności wykonania prac co do ilości, jakości i zgodności z zleceniem,</w:t>
      </w:r>
    </w:p>
    <w:p w:rsidR="005055F5" w:rsidRDefault="005055F5">
      <w:pPr>
        <w:pStyle w:val="Style2"/>
        <w:numPr>
          <w:ilvl w:val="0"/>
          <w:numId w:val="16"/>
        </w:numPr>
        <w:tabs>
          <w:tab w:val="left" w:pos="780"/>
        </w:tabs>
        <w:ind w:left="780" w:hanging="360"/>
        <w:rPr>
          <w:sz w:val="24"/>
          <w:szCs w:val="24"/>
        </w:rPr>
      </w:pPr>
      <w:r>
        <w:rPr>
          <w:rStyle w:val="CharStyle3"/>
        </w:rPr>
        <w:t>ilość M3 okorowanego surowca zostanie ustalona poprzez jego pomierzenie na gruncie (posztucznie).</w:t>
      </w:r>
    </w:p>
    <w:p w:rsidR="005055F5" w:rsidRDefault="005055F5">
      <w:pPr>
        <w:pStyle w:val="Style2"/>
        <w:spacing w:after="480"/>
        <w:ind w:firstLine="64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89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129</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KOR-NISZ</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rPr>
                <w:sz w:val="24"/>
                <w:szCs w:val="24"/>
              </w:rPr>
            </w:pPr>
            <w:r>
              <w:rPr>
                <w:rStyle w:val="CharStyle10"/>
              </w:rPr>
              <w:t>KOR-NISZ</w:t>
            </w:r>
          </w:p>
          <w:p w:rsidR="005055F5" w:rsidRDefault="005055F5">
            <w:pPr>
              <w:pStyle w:val="Style9"/>
              <w:spacing w:after="0"/>
              <w:rPr>
                <w:sz w:val="24"/>
                <w:szCs w:val="24"/>
              </w:rPr>
            </w:pPr>
            <w:r>
              <w:rPr>
                <w:rStyle w:val="CharStyle10"/>
              </w:rPr>
              <w:t>GODZ NKOR</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Niszczenie kory po korowaniu pułapek</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40" w:after="0"/>
              <w:jc w:val="center"/>
              <w:rPr>
                <w:sz w:val="24"/>
                <w:szCs w:val="24"/>
              </w:rPr>
            </w:pPr>
            <w:r>
              <w:rPr>
                <w:rStyle w:val="CharStyle10"/>
                <w:sz w:val="14"/>
                <w:szCs w:val="14"/>
                <w:vertAlign w:val="subscript"/>
              </w:rPr>
              <w:t>M</w:t>
            </w:r>
            <w:r>
              <w:rPr>
                <w:rStyle w:val="CharStyle10"/>
                <w:sz w:val="14"/>
                <w:szCs w:val="14"/>
              </w:rPr>
              <w:t>3</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6"/>
        </w:numPr>
        <w:tabs>
          <w:tab w:val="left" w:pos="780"/>
        </w:tabs>
        <w:spacing w:after="0"/>
        <w:ind w:firstLine="420"/>
        <w:rPr>
          <w:sz w:val="24"/>
          <w:szCs w:val="24"/>
        </w:rPr>
      </w:pPr>
      <w:r>
        <w:rPr>
          <w:rStyle w:val="CharStyle3"/>
        </w:rPr>
        <w:t>dojście do okorowanej pułapki,</w:t>
      </w:r>
    </w:p>
    <w:p w:rsidR="005055F5" w:rsidRDefault="005055F5">
      <w:pPr>
        <w:pStyle w:val="Style2"/>
        <w:numPr>
          <w:ilvl w:val="0"/>
          <w:numId w:val="16"/>
        </w:numPr>
        <w:tabs>
          <w:tab w:val="left" w:pos="780"/>
        </w:tabs>
        <w:spacing w:after="0"/>
        <w:ind w:firstLine="420"/>
        <w:rPr>
          <w:sz w:val="24"/>
          <w:szCs w:val="24"/>
        </w:rPr>
      </w:pPr>
      <w:r>
        <w:rPr>
          <w:rStyle w:val="CharStyle3"/>
        </w:rPr>
        <w:t>dostarczenie kory do miejsca spalenia/zakopania,</w:t>
      </w:r>
    </w:p>
    <w:p w:rsidR="005055F5" w:rsidRDefault="005055F5">
      <w:pPr>
        <w:pStyle w:val="Style2"/>
        <w:numPr>
          <w:ilvl w:val="0"/>
          <w:numId w:val="16"/>
        </w:numPr>
        <w:tabs>
          <w:tab w:val="left" w:pos="780"/>
        </w:tabs>
        <w:ind w:left="780" w:hanging="360"/>
        <w:rPr>
          <w:sz w:val="24"/>
          <w:szCs w:val="24"/>
        </w:rPr>
      </w:pPr>
      <w:r>
        <w:rPr>
          <w:rStyle w:val="CharStyle3"/>
        </w:rPr>
        <w:t>spalenie lub zakopanie (przykrycie warstwą min. 20 cm gleby oraz udeptanie gleby) kory w miejscu wskazanym przez Zamawiającego.</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16"/>
        </w:numPr>
        <w:tabs>
          <w:tab w:val="left" w:pos="780"/>
        </w:tabs>
        <w:spacing w:after="0"/>
        <w:ind w:left="780" w:hanging="360"/>
        <w:rPr>
          <w:sz w:val="24"/>
          <w:szCs w:val="24"/>
        </w:rPr>
      </w:pPr>
      <w:r>
        <w:rPr>
          <w:rStyle w:val="CharStyle3"/>
        </w:rPr>
        <w:t>niszczenie kory z pułapek jest wykonywane w terminie określonym przez Zamawiającego w zleceniu.</w:t>
      </w:r>
    </w:p>
    <w:p w:rsidR="005055F5" w:rsidRDefault="005055F5">
      <w:pPr>
        <w:pStyle w:val="Style2"/>
        <w:numPr>
          <w:ilvl w:val="0"/>
          <w:numId w:val="16"/>
        </w:numPr>
        <w:tabs>
          <w:tab w:val="left" w:pos="780"/>
        </w:tabs>
        <w:ind w:firstLine="420"/>
        <w:rPr>
          <w:sz w:val="24"/>
          <w:szCs w:val="24"/>
        </w:rPr>
      </w:pPr>
      <w:r>
        <w:rPr>
          <w:rStyle w:val="CharStyle3"/>
        </w:rPr>
        <w:t>czynność GODZ NKOR przeznaczona jest w wycenie na koszty transportowe</w:t>
      </w:r>
    </w:p>
    <w:p w:rsidR="005055F5" w:rsidRDefault="005055F5">
      <w:pPr>
        <w:pStyle w:val="Style5"/>
        <w:keepNext/>
        <w:keepLines/>
        <w:spacing w:line="271" w:lineRule="auto"/>
        <w:rPr>
          <w:b w:val="0"/>
          <w:bCs w:val="0"/>
          <w:sz w:val="24"/>
          <w:szCs w:val="24"/>
        </w:rPr>
      </w:pPr>
      <w:bookmarkStart w:id="101" w:name="bookmark203"/>
      <w:r>
        <w:rPr>
          <w:rStyle w:val="CharStyle6"/>
          <w:b/>
          <w:bCs/>
        </w:rPr>
        <w:t>Procedura odbioru:</w:t>
      </w:r>
      <w:bookmarkEnd w:id="101"/>
    </w:p>
    <w:p w:rsidR="005055F5" w:rsidRDefault="005055F5">
      <w:pPr>
        <w:pStyle w:val="Style2"/>
        <w:rPr>
          <w:sz w:val="24"/>
          <w:szCs w:val="24"/>
        </w:rPr>
      </w:pPr>
      <w:r>
        <w:rPr>
          <w:rStyle w:val="CharStyle3"/>
        </w:rPr>
        <w:t>Odbiór prac nastąpi poprzez:</w:t>
      </w:r>
    </w:p>
    <w:p w:rsidR="005055F5" w:rsidRDefault="005055F5">
      <w:pPr>
        <w:pStyle w:val="Style2"/>
        <w:numPr>
          <w:ilvl w:val="0"/>
          <w:numId w:val="16"/>
        </w:numPr>
        <w:tabs>
          <w:tab w:val="left" w:pos="780"/>
        </w:tabs>
        <w:spacing w:after="0"/>
        <w:ind w:left="780" w:hanging="360"/>
        <w:jc w:val="both"/>
        <w:rPr>
          <w:sz w:val="24"/>
          <w:szCs w:val="24"/>
        </w:rPr>
      </w:pPr>
      <w:r>
        <w:rPr>
          <w:rStyle w:val="CharStyle3"/>
        </w:rPr>
        <w:t>dokonanie weryfikacji zgodności wykonania prac co do ilości, jakości i zgodności z zleceniem,</w:t>
      </w:r>
    </w:p>
    <w:p w:rsidR="005055F5" w:rsidRDefault="005055F5">
      <w:pPr>
        <w:pStyle w:val="Style2"/>
        <w:numPr>
          <w:ilvl w:val="0"/>
          <w:numId w:val="16"/>
        </w:numPr>
        <w:tabs>
          <w:tab w:val="left" w:pos="780"/>
        </w:tabs>
        <w:ind w:left="780" w:hanging="360"/>
        <w:jc w:val="both"/>
        <w:rPr>
          <w:sz w:val="24"/>
          <w:szCs w:val="24"/>
        </w:rPr>
      </w:pPr>
      <w:r>
        <w:rPr>
          <w:rStyle w:val="CharStyle3"/>
        </w:rPr>
        <w:t>ilość M3 pułapek zostanie ustalona poprzez przelicznie na gruncie (posztucznie) ilości zaewidencjonowanych wcześniej okorowanych pułapek.</w:t>
      </w:r>
    </w:p>
    <w:p w:rsidR="005055F5" w:rsidRDefault="005055F5">
      <w:pPr>
        <w:pStyle w:val="Style2"/>
        <w:spacing w:after="500"/>
        <w:ind w:firstLine="780"/>
        <w:rPr>
          <w:sz w:val="24"/>
          <w:szCs w:val="24"/>
        </w:rPr>
      </w:pPr>
      <w:r>
        <w:rPr>
          <w:rStyle w:val="CharStyle3"/>
          <w:i/>
          <w:iCs/>
        </w:rPr>
        <w:t>(rozliczenie z dokładnością do dwóch miejsc po przecinku)</w:t>
      </w:r>
    </w:p>
    <w:p w:rsidR="005055F5" w:rsidRDefault="005055F5">
      <w:pPr>
        <w:pStyle w:val="Style7"/>
        <w:ind w:left="53"/>
        <w:rPr>
          <w:b w:val="0"/>
          <w:bCs w:val="0"/>
          <w:sz w:val="24"/>
          <w:szCs w:val="24"/>
        </w:rPr>
      </w:pPr>
      <w:r>
        <w:rPr>
          <w:rStyle w:val="CharStyle8"/>
          <w:b/>
          <w:bCs/>
        </w:rPr>
        <w:t>Wykładanie i zdejmowanie pułapek feromonowych na szkodniki wtórne</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130</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PUŁF</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WYW PF, ZDJ PF</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Wykładanie lub zdejmowanie pułapek feromonowych na szkodniki wtórne</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6"/>
        </w:numPr>
        <w:tabs>
          <w:tab w:val="left" w:pos="780"/>
        </w:tabs>
        <w:spacing w:after="0"/>
        <w:ind w:left="780" w:hanging="360"/>
        <w:jc w:val="both"/>
        <w:rPr>
          <w:sz w:val="24"/>
          <w:szCs w:val="24"/>
        </w:rPr>
      </w:pPr>
      <w:r>
        <w:rPr>
          <w:rStyle w:val="CharStyle3"/>
        </w:rPr>
        <w:t>odbiór materiału (palików, drutu i pułapek feromonowych) z magazynu lub miejsca wskazanego przez Zamawiającego i dostarczenie na pozycję roboczą,</w:t>
      </w:r>
    </w:p>
    <w:p w:rsidR="005055F5" w:rsidRDefault="005055F5">
      <w:pPr>
        <w:pStyle w:val="Style2"/>
        <w:numPr>
          <w:ilvl w:val="0"/>
          <w:numId w:val="16"/>
        </w:numPr>
        <w:tabs>
          <w:tab w:val="left" w:pos="780"/>
        </w:tabs>
        <w:spacing w:after="0"/>
        <w:ind w:firstLine="420"/>
        <w:rPr>
          <w:sz w:val="24"/>
          <w:szCs w:val="24"/>
        </w:rPr>
      </w:pPr>
      <w:r>
        <w:rPr>
          <w:rStyle w:val="CharStyle3"/>
        </w:rPr>
        <w:t>zaostrzenie palików, wbicie i zamontowanie stelaży pod pułapki,</w:t>
      </w:r>
    </w:p>
    <w:p w:rsidR="005055F5" w:rsidRDefault="005055F5">
      <w:pPr>
        <w:pStyle w:val="Style2"/>
        <w:numPr>
          <w:ilvl w:val="0"/>
          <w:numId w:val="16"/>
        </w:numPr>
        <w:tabs>
          <w:tab w:val="left" w:pos="780"/>
        </w:tabs>
        <w:spacing w:after="0"/>
        <w:ind w:firstLine="420"/>
        <w:rPr>
          <w:sz w:val="24"/>
          <w:szCs w:val="24"/>
        </w:rPr>
      </w:pPr>
      <w:r>
        <w:rPr>
          <w:rStyle w:val="CharStyle3"/>
        </w:rPr>
        <w:t>powieszenie pułapek na stelaże w sposób umożliwiających ich obsługę,</w:t>
      </w:r>
    </w:p>
    <w:p w:rsidR="005055F5" w:rsidRDefault="005055F5">
      <w:pPr>
        <w:pStyle w:val="Style2"/>
        <w:numPr>
          <w:ilvl w:val="0"/>
          <w:numId w:val="16"/>
        </w:numPr>
        <w:tabs>
          <w:tab w:val="left" w:pos="780"/>
        </w:tabs>
        <w:ind w:left="780" w:hanging="360"/>
        <w:jc w:val="both"/>
        <w:rPr>
          <w:sz w:val="24"/>
          <w:szCs w:val="24"/>
        </w:rPr>
      </w:pPr>
      <w:r>
        <w:rPr>
          <w:rStyle w:val="CharStyle3"/>
        </w:rPr>
        <w:t>w terminie wskazanym w zleceniu: zdemontowanie pułapek i zmagazynowanie w miejscu wskazanym przez Zamawiającego.</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16"/>
        </w:numPr>
        <w:tabs>
          <w:tab w:val="left" w:pos="780"/>
        </w:tabs>
        <w:ind w:firstLine="420"/>
        <w:rPr>
          <w:sz w:val="24"/>
          <w:szCs w:val="24"/>
        </w:rPr>
      </w:pPr>
      <w:r>
        <w:rPr>
          <w:rStyle w:val="CharStyle3"/>
        </w:rPr>
        <w:t>materiały zapewnia Zamawiający.</w:t>
      </w:r>
    </w:p>
    <w:p w:rsidR="005055F5" w:rsidRDefault="005055F5">
      <w:pPr>
        <w:pStyle w:val="Style5"/>
        <w:keepNext/>
        <w:keepLines/>
        <w:spacing w:line="271" w:lineRule="auto"/>
        <w:rPr>
          <w:b w:val="0"/>
          <w:bCs w:val="0"/>
          <w:sz w:val="24"/>
          <w:szCs w:val="24"/>
        </w:rPr>
      </w:pPr>
      <w:bookmarkStart w:id="102" w:name="bookmark205"/>
      <w:r>
        <w:rPr>
          <w:rStyle w:val="CharStyle6"/>
          <w:b/>
          <w:bCs/>
        </w:rPr>
        <w:t>Procedura odbioru:</w:t>
      </w:r>
      <w:bookmarkEnd w:id="102"/>
    </w:p>
    <w:p w:rsidR="005055F5" w:rsidRDefault="005055F5">
      <w:pPr>
        <w:pStyle w:val="Style2"/>
        <w:rPr>
          <w:sz w:val="24"/>
          <w:szCs w:val="24"/>
        </w:rPr>
      </w:pPr>
      <w:r>
        <w:rPr>
          <w:rStyle w:val="CharStyle3"/>
        </w:rPr>
        <w:t>Odbiór prac nastąpi poprzez:</w:t>
      </w:r>
    </w:p>
    <w:p w:rsidR="005055F5" w:rsidRDefault="005055F5">
      <w:pPr>
        <w:pStyle w:val="Style2"/>
        <w:numPr>
          <w:ilvl w:val="0"/>
          <w:numId w:val="16"/>
        </w:numPr>
        <w:tabs>
          <w:tab w:val="left" w:pos="780"/>
        </w:tabs>
        <w:spacing w:after="0"/>
        <w:ind w:left="780" w:hanging="360"/>
        <w:jc w:val="both"/>
        <w:rPr>
          <w:sz w:val="24"/>
          <w:szCs w:val="24"/>
        </w:rPr>
      </w:pPr>
      <w:r>
        <w:rPr>
          <w:rStyle w:val="CharStyle3"/>
        </w:rPr>
        <w:t>dokonanie weryfikacji zgodności wykonania pułapek co do ilości, jakości i zgodności z zleceniem,</w:t>
      </w:r>
    </w:p>
    <w:p w:rsidR="005055F5" w:rsidRDefault="005055F5">
      <w:pPr>
        <w:pStyle w:val="Style2"/>
        <w:numPr>
          <w:ilvl w:val="0"/>
          <w:numId w:val="16"/>
        </w:numPr>
        <w:tabs>
          <w:tab w:val="left" w:pos="780"/>
        </w:tabs>
        <w:ind w:firstLine="420"/>
        <w:rPr>
          <w:sz w:val="24"/>
          <w:szCs w:val="24"/>
        </w:rPr>
      </w:pPr>
      <w:r>
        <w:rPr>
          <w:rStyle w:val="CharStyle3"/>
        </w:rPr>
        <w:t>ilość pułapek zostanie ustalona poprzez ich policzenie na gruncie (posztucznie).</w:t>
      </w:r>
    </w:p>
    <w:p w:rsidR="005055F5" w:rsidRDefault="005055F5">
      <w:pPr>
        <w:pStyle w:val="Style2"/>
        <w:spacing w:after="620"/>
        <w:ind w:firstLine="780"/>
        <w:rPr>
          <w:sz w:val="24"/>
          <w:szCs w:val="24"/>
        </w:rPr>
      </w:pPr>
      <w:r>
        <w:rPr>
          <w:rStyle w:val="CharStyle3"/>
          <w:i/>
          <w:iCs/>
        </w:rPr>
        <w:t>(rozliczenie z dokładnością do 1 sztuki)</w:t>
      </w:r>
    </w:p>
    <w:p w:rsidR="005055F5" w:rsidRDefault="005055F5">
      <w:pPr>
        <w:pStyle w:val="Style7"/>
        <w:ind w:left="2942"/>
        <w:rPr>
          <w:b w:val="0"/>
          <w:bCs w:val="0"/>
          <w:sz w:val="24"/>
          <w:szCs w:val="24"/>
        </w:rPr>
      </w:pPr>
      <w:r>
        <w:rPr>
          <w:rStyle w:val="CharStyle8"/>
          <w:b/>
          <w:bCs/>
        </w:rPr>
        <w:t>Ochrona upraw przed ryjkowcami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131</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PUŁ-RYJ</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PUŁ-RYJ</w:t>
            </w:r>
          </w:p>
          <w:p w:rsidR="005055F5" w:rsidRDefault="005055F5">
            <w:pPr>
              <w:pStyle w:val="Style9"/>
              <w:spacing w:after="0"/>
              <w:rPr>
                <w:sz w:val="24"/>
                <w:szCs w:val="24"/>
              </w:rPr>
            </w:pPr>
            <w:r>
              <w:rPr>
                <w:rStyle w:val="CharStyle10"/>
              </w:rPr>
              <w:t>GODZ RYJ</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Wykładanie pułapek na ryjkowce - dołki chwytne, wałki itp.</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SZT</w:t>
            </w:r>
          </w:p>
        </w:tc>
      </w:tr>
    </w:tbl>
    <w:p w:rsidR="005055F5" w:rsidRDefault="005055F5">
      <w:pPr>
        <w:spacing w:after="399" w:line="1" w:lineRule="exact"/>
        <w:rPr>
          <w:color w:val="auto"/>
        </w:rPr>
      </w:pPr>
    </w:p>
    <w:p w:rsidR="005055F5" w:rsidRDefault="005055F5">
      <w:pPr>
        <w:pStyle w:val="Style5"/>
        <w:keepNext/>
        <w:keepLines/>
        <w:spacing w:line="271" w:lineRule="auto"/>
        <w:rPr>
          <w:b w:val="0"/>
          <w:bCs w:val="0"/>
          <w:sz w:val="24"/>
          <w:szCs w:val="24"/>
        </w:rPr>
      </w:pPr>
      <w:bookmarkStart w:id="103" w:name="bookmark207"/>
      <w:r>
        <w:rPr>
          <w:rStyle w:val="CharStyle6"/>
          <w:b/>
          <w:bCs/>
        </w:rPr>
        <w:t>Standard technologii prac obejmuje:</w:t>
      </w:r>
      <w:bookmarkEnd w:id="103"/>
    </w:p>
    <w:p w:rsidR="005055F5" w:rsidRDefault="005055F5">
      <w:pPr>
        <w:pStyle w:val="Style2"/>
        <w:numPr>
          <w:ilvl w:val="0"/>
          <w:numId w:val="17"/>
        </w:numPr>
        <w:tabs>
          <w:tab w:val="left" w:pos="360"/>
        </w:tabs>
        <w:spacing w:after="0"/>
        <w:rPr>
          <w:sz w:val="24"/>
          <w:szCs w:val="24"/>
        </w:rPr>
      </w:pPr>
      <w:r>
        <w:rPr>
          <w:rStyle w:val="CharStyle3"/>
        </w:rPr>
        <w:t>przygotowanie krążków lub gałęzi (chrustu) z drewna sosnowego lub świerkowego,</w:t>
      </w:r>
    </w:p>
    <w:p w:rsidR="005055F5" w:rsidRDefault="005055F5">
      <w:pPr>
        <w:pStyle w:val="Style2"/>
        <w:numPr>
          <w:ilvl w:val="0"/>
          <w:numId w:val="17"/>
        </w:numPr>
        <w:tabs>
          <w:tab w:val="left" w:pos="360"/>
        </w:tabs>
        <w:spacing w:after="0"/>
        <w:rPr>
          <w:sz w:val="24"/>
          <w:szCs w:val="24"/>
        </w:rPr>
      </w:pPr>
      <w:r>
        <w:rPr>
          <w:rStyle w:val="CharStyle3"/>
        </w:rPr>
        <w:t>dostarczenie krążków lub gałęzi na powierzchnię roboczą,</w:t>
      </w:r>
    </w:p>
    <w:p w:rsidR="005055F5" w:rsidRDefault="005055F5">
      <w:pPr>
        <w:pStyle w:val="Style2"/>
        <w:numPr>
          <w:ilvl w:val="0"/>
          <w:numId w:val="17"/>
        </w:numPr>
        <w:tabs>
          <w:tab w:val="left" w:pos="360"/>
        </w:tabs>
        <w:ind w:left="420" w:hanging="420"/>
        <w:jc w:val="both"/>
        <w:rPr>
          <w:sz w:val="24"/>
          <w:szCs w:val="24"/>
        </w:rPr>
      </w:pPr>
      <w:r>
        <w:rPr>
          <w:rStyle w:val="CharStyle3"/>
        </w:rPr>
        <w:t>wykopanie dołka o wym. 30x30x30 cm i wszystkich ścianach pionowych, rozplantowanie wykopanej ziemi na międzyrzędzie i włożenie krążków lub gałęzi do przygotowanych dołków,</w:t>
      </w:r>
    </w:p>
    <w:p w:rsidR="005055F5" w:rsidRDefault="005055F5">
      <w:pPr>
        <w:pStyle w:val="Style2"/>
        <w:rPr>
          <w:sz w:val="24"/>
          <w:szCs w:val="24"/>
        </w:rPr>
      </w:pPr>
      <w:r>
        <w:rPr>
          <w:rStyle w:val="CharStyle3"/>
        </w:rPr>
        <w:t>lub:</w:t>
      </w:r>
    </w:p>
    <w:p w:rsidR="005055F5" w:rsidRDefault="005055F5">
      <w:pPr>
        <w:pStyle w:val="Style2"/>
        <w:numPr>
          <w:ilvl w:val="0"/>
          <w:numId w:val="17"/>
        </w:numPr>
        <w:tabs>
          <w:tab w:val="left" w:pos="360"/>
        </w:tabs>
        <w:spacing w:after="0"/>
        <w:rPr>
          <w:sz w:val="24"/>
          <w:szCs w:val="24"/>
        </w:rPr>
      </w:pPr>
      <w:r>
        <w:rPr>
          <w:rStyle w:val="CharStyle3"/>
        </w:rPr>
        <w:t>przygotowanie wałków pułapkowych o długości około 1 m i średnicy 10—15 cm,</w:t>
      </w:r>
    </w:p>
    <w:p w:rsidR="005055F5" w:rsidRDefault="005055F5">
      <w:pPr>
        <w:pStyle w:val="Style2"/>
        <w:numPr>
          <w:ilvl w:val="0"/>
          <w:numId w:val="17"/>
        </w:numPr>
        <w:tabs>
          <w:tab w:val="left" w:pos="360"/>
        </w:tabs>
        <w:spacing w:after="0"/>
        <w:rPr>
          <w:sz w:val="24"/>
          <w:szCs w:val="24"/>
        </w:rPr>
      </w:pPr>
      <w:r>
        <w:rPr>
          <w:rStyle w:val="CharStyle3"/>
        </w:rPr>
        <w:t>dostarczenie pułapek na powierzchnię roboczą,</w:t>
      </w:r>
    </w:p>
    <w:p w:rsidR="005055F5" w:rsidRDefault="005055F5">
      <w:pPr>
        <w:pStyle w:val="Style2"/>
        <w:numPr>
          <w:ilvl w:val="0"/>
          <w:numId w:val="17"/>
        </w:numPr>
        <w:tabs>
          <w:tab w:val="left" w:pos="360"/>
        </w:tabs>
        <w:rPr>
          <w:sz w:val="24"/>
          <w:szCs w:val="24"/>
        </w:rPr>
      </w:pPr>
      <w:r>
        <w:rPr>
          <w:rStyle w:val="CharStyle3"/>
        </w:rPr>
        <w:t>wyłożenie pułapek wraz z ich lekkim okorowaniem od strony układania na ziemi.</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17"/>
        </w:numPr>
        <w:tabs>
          <w:tab w:val="left" w:pos="780"/>
        </w:tabs>
        <w:spacing w:after="0"/>
        <w:ind w:firstLine="420"/>
        <w:rPr>
          <w:sz w:val="24"/>
          <w:szCs w:val="24"/>
        </w:rPr>
      </w:pPr>
      <w:r>
        <w:rPr>
          <w:rStyle w:val="CharStyle3"/>
        </w:rPr>
        <w:t>materiał na pułapki zapewnia Zamawiający.</w:t>
      </w:r>
    </w:p>
    <w:p w:rsidR="005055F5" w:rsidRDefault="005055F5">
      <w:pPr>
        <w:pStyle w:val="Style2"/>
        <w:numPr>
          <w:ilvl w:val="0"/>
          <w:numId w:val="17"/>
        </w:numPr>
        <w:tabs>
          <w:tab w:val="left" w:pos="780"/>
        </w:tabs>
        <w:spacing w:after="0"/>
        <w:ind w:left="780" w:hanging="360"/>
        <w:rPr>
          <w:sz w:val="24"/>
          <w:szCs w:val="24"/>
        </w:rPr>
      </w:pPr>
      <w:r>
        <w:rPr>
          <w:rStyle w:val="CharStyle3"/>
        </w:rPr>
        <w:t>rozmieszczenie pułapek na powierzchni roboczej musi być zgodne z lokalizacją wskazaną przez Zamawiającego.</w:t>
      </w:r>
    </w:p>
    <w:p w:rsidR="005055F5" w:rsidRDefault="005055F5">
      <w:pPr>
        <w:pStyle w:val="Style2"/>
        <w:numPr>
          <w:ilvl w:val="0"/>
          <w:numId w:val="17"/>
        </w:numPr>
        <w:tabs>
          <w:tab w:val="left" w:pos="780"/>
        </w:tabs>
        <w:ind w:firstLine="420"/>
        <w:rPr>
          <w:sz w:val="24"/>
          <w:szCs w:val="24"/>
        </w:rPr>
      </w:pPr>
      <w:r>
        <w:rPr>
          <w:rStyle w:val="CharStyle3"/>
        </w:rPr>
        <w:t>czynność GODZ RYJ przeznaczona jest w wycenie na koszty transportowe.</w:t>
      </w:r>
    </w:p>
    <w:p w:rsidR="005055F5" w:rsidRDefault="005055F5">
      <w:pPr>
        <w:pStyle w:val="Style5"/>
        <w:keepNext/>
        <w:keepLines/>
        <w:spacing w:line="271" w:lineRule="auto"/>
        <w:rPr>
          <w:b w:val="0"/>
          <w:bCs w:val="0"/>
          <w:sz w:val="24"/>
          <w:szCs w:val="24"/>
        </w:rPr>
      </w:pPr>
      <w:bookmarkStart w:id="104" w:name="bookmark209"/>
      <w:r>
        <w:rPr>
          <w:rStyle w:val="CharStyle6"/>
          <w:b/>
          <w:bCs/>
        </w:rPr>
        <w:t>Procedura odbioru:</w:t>
      </w:r>
      <w:bookmarkEnd w:id="104"/>
    </w:p>
    <w:p w:rsidR="005055F5" w:rsidRDefault="005055F5">
      <w:pPr>
        <w:pStyle w:val="Style2"/>
        <w:rPr>
          <w:sz w:val="24"/>
          <w:szCs w:val="24"/>
        </w:rPr>
      </w:pPr>
      <w:r>
        <w:rPr>
          <w:rStyle w:val="CharStyle3"/>
        </w:rPr>
        <w:t>Odbiór prac nastąpi poprzez:</w:t>
      </w:r>
    </w:p>
    <w:p w:rsidR="005055F5" w:rsidRDefault="005055F5">
      <w:pPr>
        <w:pStyle w:val="Style2"/>
        <w:numPr>
          <w:ilvl w:val="0"/>
          <w:numId w:val="17"/>
        </w:numPr>
        <w:tabs>
          <w:tab w:val="left" w:pos="780"/>
        </w:tabs>
        <w:spacing w:after="0"/>
        <w:ind w:left="780" w:hanging="360"/>
        <w:rPr>
          <w:sz w:val="24"/>
          <w:szCs w:val="24"/>
        </w:rPr>
      </w:pPr>
      <w:r>
        <w:rPr>
          <w:rStyle w:val="CharStyle3"/>
        </w:rPr>
        <w:t>dokonanie weryfikacji zgodności wykonania pułapek co do ilości, jakości i zgodności z zleceniem,</w:t>
      </w:r>
    </w:p>
    <w:p w:rsidR="005055F5" w:rsidRDefault="005055F5">
      <w:pPr>
        <w:pStyle w:val="Style2"/>
        <w:numPr>
          <w:ilvl w:val="0"/>
          <w:numId w:val="17"/>
        </w:numPr>
        <w:tabs>
          <w:tab w:val="left" w:pos="780"/>
        </w:tabs>
        <w:ind w:firstLine="420"/>
        <w:rPr>
          <w:sz w:val="24"/>
          <w:szCs w:val="24"/>
        </w:rPr>
      </w:pPr>
      <w:r>
        <w:rPr>
          <w:rStyle w:val="CharStyle3"/>
        </w:rPr>
        <w:t>ilość pułapek zostanie ustalona poprzez ich policzenie na gruncie (posztucznie).</w:t>
      </w:r>
    </w:p>
    <w:p w:rsidR="005055F5" w:rsidRDefault="005055F5">
      <w:pPr>
        <w:pStyle w:val="Style2"/>
        <w:spacing w:after="480"/>
        <w:ind w:firstLine="780"/>
        <w:rPr>
          <w:sz w:val="24"/>
          <w:szCs w:val="24"/>
        </w:rPr>
      </w:pPr>
      <w:r>
        <w:rPr>
          <w:rStyle w:val="CharStyle3"/>
          <w:i/>
          <w:iCs/>
        </w:rPr>
        <w:t>(rozliczenie z dokładnością do 1 sztuki)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132</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MO-SSP</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MO-SSP</w:t>
            </w:r>
          </w:p>
          <w:p w:rsidR="005055F5" w:rsidRDefault="005055F5">
            <w:pPr>
              <w:pStyle w:val="Style9"/>
              <w:spacing w:after="0"/>
              <w:rPr>
                <w:sz w:val="24"/>
                <w:szCs w:val="24"/>
              </w:rPr>
            </w:pPr>
            <w:r>
              <w:rPr>
                <w:rStyle w:val="CharStyle10"/>
              </w:rPr>
              <w:t>GODZ SZEL</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Ochrona upraw przed szeliniakiem, chemiczne zabezpieczanie sadzonek - moczenie</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TSZT</w:t>
            </w:r>
          </w:p>
        </w:tc>
      </w:tr>
    </w:tbl>
    <w:p w:rsidR="005055F5" w:rsidRDefault="005055F5">
      <w:pPr>
        <w:spacing w:after="119" w:line="1" w:lineRule="exact"/>
        <w:rPr>
          <w:color w:val="auto"/>
        </w:rPr>
      </w:pPr>
    </w:p>
    <w:p w:rsidR="005055F5" w:rsidRDefault="005055F5">
      <w:pPr>
        <w:pStyle w:val="Style5"/>
        <w:keepNext/>
        <w:keepLines/>
        <w:spacing w:line="271" w:lineRule="auto"/>
        <w:rPr>
          <w:b w:val="0"/>
          <w:bCs w:val="0"/>
          <w:sz w:val="24"/>
          <w:szCs w:val="24"/>
        </w:rPr>
      </w:pPr>
      <w:bookmarkStart w:id="105" w:name="bookmark211"/>
      <w:r>
        <w:rPr>
          <w:rStyle w:val="CharStyle6"/>
          <w:b/>
          <w:bCs/>
        </w:rPr>
        <w:t>Standard technologii prac obejmuje:</w:t>
      </w:r>
      <w:bookmarkEnd w:id="105"/>
    </w:p>
    <w:p w:rsidR="005055F5" w:rsidRDefault="005055F5">
      <w:pPr>
        <w:pStyle w:val="Style2"/>
        <w:numPr>
          <w:ilvl w:val="0"/>
          <w:numId w:val="18"/>
        </w:numPr>
        <w:tabs>
          <w:tab w:val="left" w:pos="360"/>
        </w:tabs>
        <w:spacing w:after="0" w:line="266" w:lineRule="auto"/>
        <w:rPr>
          <w:sz w:val="24"/>
          <w:szCs w:val="24"/>
        </w:rPr>
      </w:pPr>
      <w:r>
        <w:rPr>
          <w:rStyle w:val="CharStyle3"/>
        </w:rPr>
        <w:t>odbiór środka i wody z …………..,</w:t>
      </w:r>
    </w:p>
    <w:p w:rsidR="005055F5" w:rsidRDefault="005055F5">
      <w:pPr>
        <w:pStyle w:val="Style2"/>
        <w:numPr>
          <w:ilvl w:val="0"/>
          <w:numId w:val="18"/>
        </w:numPr>
        <w:tabs>
          <w:tab w:val="left" w:pos="360"/>
        </w:tabs>
        <w:spacing w:after="0"/>
        <w:rPr>
          <w:sz w:val="24"/>
          <w:szCs w:val="24"/>
        </w:rPr>
      </w:pPr>
      <w:r>
        <w:rPr>
          <w:rStyle w:val="CharStyle3"/>
        </w:rPr>
        <w:t>przygotowanie cieczy roboczej zgodnie z instrukcją na opakowaniu środka chemicznego,</w:t>
      </w:r>
    </w:p>
    <w:p w:rsidR="005055F5" w:rsidRDefault="005055F5">
      <w:pPr>
        <w:pStyle w:val="Style2"/>
        <w:numPr>
          <w:ilvl w:val="0"/>
          <w:numId w:val="18"/>
        </w:numPr>
        <w:tabs>
          <w:tab w:val="left" w:pos="360"/>
        </w:tabs>
        <w:spacing w:after="0"/>
        <w:rPr>
          <w:sz w:val="24"/>
          <w:szCs w:val="24"/>
        </w:rPr>
      </w:pPr>
      <w:r>
        <w:rPr>
          <w:rStyle w:val="CharStyle3"/>
        </w:rPr>
        <w:t>dojazd lub przejście do powierzchni (miejsca wykonania zabiegu),</w:t>
      </w:r>
    </w:p>
    <w:p w:rsidR="005055F5" w:rsidRDefault="005055F5">
      <w:pPr>
        <w:pStyle w:val="Style2"/>
        <w:numPr>
          <w:ilvl w:val="0"/>
          <w:numId w:val="18"/>
        </w:numPr>
        <w:tabs>
          <w:tab w:val="left" w:pos="360"/>
        </w:tabs>
        <w:spacing w:after="0" w:line="266" w:lineRule="auto"/>
        <w:rPr>
          <w:sz w:val="24"/>
          <w:szCs w:val="24"/>
        </w:rPr>
      </w:pPr>
      <w:r>
        <w:rPr>
          <w:rStyle w:val="CharStyle3"/>
        </w:rPr>
        <w:t>doniesienie sadzonek,</w:t>
      </w:r>
    </w:p>
    <w:p w:rsidR="005055F5" w:rsidRDefault="005055F5">
      <w:pPr>
        <w:pStyle w:val="Style2"/>
        <w:numPr>
          <w:ilvl w:val="0"/>
          <w:numId w:val="18"/>
        </w:numPr>
        <w:tabs>
          <w:tab w:val="left" w:pos="360"/>
        </w:tabs>
        <w:spacing w:after="0"/>
        <w:ind w:left="420" w:hanging="420"/>
        <w:rPr>
          <w:sz w:val="24"/>
          <w:szCs w:val="24"/>
        </w:rPr>
      </w:pPr>
      <w:r>
        <w:rPr>
          <w:rStyle w:val="CharStyle3"/>
        </w:rPr>
        <w:t>zamaczanie nadziemnych części sadzonek w sporządzonej emulsji środka chemicznego, przez około 5-10 sek.</w:t>
      </w:r>
    </w:p>
    <w:p w:rsidR="005055F5" w:rsidRDefault="005055F5">
      <w:pPr>
        <w:pStyle w:val="Style2"/>
        <w:numPr>
          <w:ilvl w:val="0"/>
          <w:numId w:val="18"/>
        </w:numPr>
        <w:tabs>
          <w:tab w:val="left" w:pos="360"/>
        </w:tabs>
        <w:rPr>
          <w:sz w:val="24"/>
          <w:szCs w:val="24"/>
        </w:rPr>
      </w:pPr>
      <w:r>
        <w:rPr>
          <w:rStyle w:val="CharStyle3"/>
        </w:rPr>
        <w:t>dostarczenie opakowań i niewykorzystanego środka do ……………………..</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18"/>
        </w:numPr>
        <w:tabs>
          <w:tab w:val="left" w:pos="780"/>
        </w:tabs>
        <w:spacing w:after="0"/>
        <w:ind w:firstLine="420"/>
        <w:rPr>
          <w:sz w:val="24"/>
          <w:szCs w:val="24"/>
        </w:rPr>
      </w:pPr>
      <w:r>
        <w:rPr>
          <w:rStyle w:val="CharStyle3"/>
        </w:rPr>
        <w:t>nie należy zanieczyścić emulsji glebą gdyż obniża to skuteczność preparatu,</w:t>
      </w:r>
    </w:p>
    <w:p w:rsidR="005055F5" w:rsidRDefault="005055F5">
      <w:pPr>
        <w:pStyle w:val="Style2"/>
        <w:numPr>
          <w:ilvl w:val="0"/>
          <w:numId w:val="18"/>
        </w:numPr>
        <w:tabs>
          <w:tab w:val="left" w:pos="780"/>
        </w:tabs>
        <w:spacing w:after="0"/>
        <w:ind w:firstLine="420"/>
        <w:rPr>
          <w:sz w:val="24"/>
          <w:szCs w:val="24"/>
        </w:rPr>
      </w:pPr>
      <w:r>
        <w:rPr>
          <w:rStyle w:val="CharStyle3"/>
        </w:rPr>
        <w:t>nie należy dopuścić do przesuszenia korzeni sadzonek,</w:t>
      </w:r>
    </w:p>
    <w:p w:rsidR="005055F5" w:rsidRDefault="005055F5">
      <w:pPr>
        <w:pStyle w:val="Style2"/>
        <w:numPr>
          <w:ilvl w:val="0"/>
          <w:numId w:val="18"/>
        </w:numPr>
        <w:tabs>
          <w:tab w:val="left" w:pos="780"/>
        </w:tabs>
        <w:spacing w:after="0"/>
        <w:ind w:firstLine="420"/>
        <w:rPr>
          <w:sz w:val="24"/>
          <w:szCs w:val="24"/>
        </w:rPr>
      </w:pPr>
      <w:r>
        <w:rPr>
          <w:rStyle w:val="CharStyle3"/>
        </w:rPr>
        <w:t>czynność należy wykonywać bezpośrednio przed sadzeniem sadzonek na uprawie,</w:t>
      </w:r>
    </w:p>
    <w:p w:rsidR="005055F5" w:rsidRDefault="005055F5">
      <w:pPr>
        <w:pStyle w:val="Style2"/>
        <w:numPr>
          <w:ilvl w:val="0"/>
          <w:numId w:val="18"/>
        </w:numPr>
        <w:tabs>
          <w:tab w:val="left" w:pos="780"/>
        </w:tabs>
        <w:spacing w:after="0"/>
        <w:ind w:firstLine="420"/>
        <w:rPr>
          <w:sz w:val="24"/>
          <w:szCs w:val="24"/>
        </w:rPr>
      </w:pPr>
      <w:r>
        <w:rPr>
          <w:rStyle w:val="CharStyle3"/>
        </w:rPr>
        <w:t>sprzęt i narzędzia niezbędne do wykonania zabiegu zapewnia Wykonawca,</w:t>
      </w:r>
    </w:p>
    <w:p w:rsidR="005055F5" w:rsidRDefault="005055F5">
      <w:pPr>
        <w:pStyle w:val="Style2"/>
        <w:numPr>
          <w:ilvl w:val="0"/>
          <w:numId w:val="18"/>
        </w:numPr>
        <w:tabs>
          <w:tab w:val="left" w:pos="780"/>
        </w:tabs>
        <w:spacing w:after="0"/>
        <w:ind w:firstLine="420"/>
        <w:rPr>
          <w:sz w:val="24"/>
          <w:szCs w:val="24"/>
        </w:rPr>
      </w:pPr>
      <w:r>
        <w:rPr>
          <w:rStyle w:val="CharStyle3"/>
        </w:rPr>
        <w:t>środek chemiczny i wodę zapewnia Zamawiający,</w:t>
      </w:r>
    </w:p>
    <w:p w:rsidR="005055F5" w:rsidRDefault="005055F5">
      <w:pPr>
        <w:pStyle w:val="Style2"/>
        <w:numPr>
          <w:ilvl w:val="0"/>
          <w:numId w:val="18"/>
        </w:numPr>
        <w:tabs>
          <w:tab w:val="left" w:pos="780"/>
        </w:tabs>
        <w:spacing w:after="0"/>
        <w:ind w:left="780" w:hanging="360"/>
        <w:rPr>
          <w:sz w:val="24"/>
          <w:szCs w:val="24"/>
        </w:rPr>
      </w:pPr>
      <w:r>
        <w:rPr>
          <w:rStyle w:val="CharStyle3"/>
        </w:rPr>
        <w:t>miejsce odbioru środka chemicznego – km ………., miejsce zwrotu opakowań po środku chemicznym – km ……… punkt poboru wody – km ………….,</w:t>
      </w:r>
    </w:p>
    <w:p w:rsidR="005055F5" w:rsidRDefault="005055F5">
      <w:pPr>
        <w:pStyle w:val="Style2"/>
        <w:numPr>
          <w:ilvl w:val="0"/>
          <w:numId w:val="18"/>
        </w:numPr>
        <w:tabs>
          <w:tab w:val="left" w:pos="780"/>
        </w:tabs>
        <w:ind w:firstLine="420"/>
        <w:rPr>
          <w:sz w:val="24"/>
          <w:szCs w:val="24"/>
        </w:rPr>
      </w:pPr>
      <w:r>
        <w:rPr>
          <w:rStyle w:val="CharStyle3"/>
        </w:rPr>
        <w:t>czynność GODZ SZEL przeznaczona jest w wycenie na koszty transportowe.</w:t>
      </w:r>
    </w:p>
    <w:p w:rsidR="005055F5" w:rsidRDefault="005055F5">
      <w:pPr>
        <w:pStyle w:val="Style5"/>
        <w:keepNext/>
        <w:keepLines/>
        <w:spacing w:line="271" w:lineRule="auto"/>
        <w:rPr>
          <w:b w:val="0"/>
          <w:bCs w:val="0"/>
          <w:sz w:val="24"/>
          <w:szCs w:val="24"/>
        </w:rPr>
      </w:pPr>
      <w:bookmarkStart w:id="106" w:name="bookmark213"/>
      <w:r>
        <w:rPr>
          <w:rStyle w:val="CharStyle6"/>
          <w:b/>
          <w:bCs/>
        </w:rPr>
        <w:t>Procedura odbioru:</w:t>
      </w:r>
      <w:bookmarkEnd w:id="106"/>
    </w:p>
    <w:p w:rsidR="005055F5" w:rsidRDefault="005055F5">
      <w:pPr>
        <w:pStyle w:val="Style2"/>
        <w:rPr>
          <w:sz w:val="24"/>
          <w:szCs w:val="24"/>
        </w:rPr>
      </w:pPr>
      <w:r>
        <w:rPr>
          <w:rStyle w:val="CharStyle3"/>
        </w:rPr>
        <w:t>Odbiór prac nastąpi poprzez:</w:t>
      </w:r>
    </w:p>
    <w:p w:rsidR="005055F5" w:rsidRDefault="005055F5">
      <w:pPr>
        <w:pStyle w:val="Style2"/>
        <w:numPr>
          <w:ilvl w:val="0"/>
          <w:numId w:val="18"/>
        </w:numPr>
        <w:tabs>
          <w:tab w:val="left" w:pos="780"/>
        </w:tabs>
        <w:spacing w:after="60"/>
        <w:ind w:left="780" w:hanging="360"/>
        <w:rPr>
          <w:sz w:val="24"/>
          <w:szCs w:val="24"/>
        </w:rPr>
      </w:pPr>
      <w:r>
        <w:rPr>
          <w:rStyle w:val="CharStyle3"/>
        </w:rPr>
        <w:t>dokonanie weryfikacji zgodności wykonania zabezpieczenia co do ilości, jakości i zgodności ze zleceniem,</w:t>
      </w:r>
    </w:p>
    <w:p w:rsidR="005055F5" w:rsidRDefault="005055F5">
      <w:pPr>
        <w:pStyle w:val="Style2"/>
        <w:numPr>
          <w:ilvl w:val="0"/>
          <w:numId w:val="18"/>
        </w:numPr>
        <w:tabs>
          <w:tab w:val="left" w:pos="780"/>
        </w:tabs>
        <w:spacing w:after="620"/>
        <w:ind w:left="780" w:hanging="360"/>
        <w:jc w:val="both"/>
        <w:rPr>
          <w:sz w:val="24"/>
          <w:szCs w:val="24"/>
        </w:rPr>
      </w:pPr>
      <w:r>
        <w:rPr>
          <w:rStyle w:val="CharStyle3"/>
        </w:rPr>
        <w:t xml:space="preserve">ilość zabezpieczonych drzewek zostanie ustalona poprzez ich policzenie i przekazanie wykonawcy z miejsca odbioru sadzonek. </w:t>
      </w:r>
      <w:r>
        <w:rPr>
          <w:rStyle w:val="CharStyle3"/>
          <w:i/>
          <w:iCs/>
        </w:rPr>
        <w:t>(rozliczenie z dokładnością do dwóch miejsc po przecinku)</w:t>
      </w:r>
    </w:p>
    <w:p w:rsidR="005055F5" w:rsidRDefault="005055F5">
      <w:pPr>
        <w:pStyle w:val="Style7"/>
        <w:ind w:left="3202"/>
        <w:rPr>
          <w:b w:val="0"/>
          <w:bCs w:val="0"/>
          <w:sz w:val="24"/>
          <w:szCs w:val="24"/>
        </w:rPr>
      </w:pPr>
      <w:r>
        <w:rPr>
          <w:rStyle w:val="CharStyle8"/>
          <w:b/>
          <w:bCs/>
        </w:rPr>
        <w:t>Badanie zapędraczenia gleby</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133</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SZUK-PĘDR</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SZUK-PĘDR</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Badanie zapędraczenia gleby - dół o objętości 0,5 m</w:t>
            </w:r>
            <w:r>
              <w:rPr>
                <w:rStyle w:val="CharStyle10"/>
                <w:vertAlign w:val="superscript"/>
              </w:rPr>
              <w:t>3</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8"/>
        </w:numPr>
        <w:tabs>
          <w:tab w:val="left" w:pos="360"/>
        </w:tabs>
        <w:spacing w:after="0"/>
        <w:ind w:left="420" w:hanging="420"/>
        <w:jc w:val="both"/>
        <w:rPr>
          <w:sz w:val="24"/>
          <w:szCs w:val="24"/>
        </w:rPr>
      </w:pPr>
      <w:r>
        <w:rPr>
          <w:rStyle w:val="CharStyle3"/>
        </w:rPr>
        <w:t>wykonanie dołu o wymiarach 1,0 x 0,5 m o głębokości zależnej od poziomu przebywania pędraków i postaci doskonałych chrabąszczy, jednak nie mniej niż 0,5 m,</w:t>
      </w:r>
    </w:p>
    <w:p w:rsidR="005055F5" w:rsidRDefault="005055F5">
      <w:pPr>
        <w:pStyle w:val="Style2"/>
        <w:numPr>
          <w:ilvl w:val="0"/>
          <w:numId w:val="18"/>
        </w:numPr>
        <w:tabs>
          <w:tab w:val="left" w:pos="360"/>
        </w:tabs>
        <w:spacing w:after="0"/>
        <w:ind w:left="420" w:hanging="420"/>
        <w:jc w:val="both"/>
        <w:rPr>
          <w:sz w:val="24"/>
          <w:szCs w:val="24"/>
        </w:rPr>
      </w:pPr>
      <w:r>
        <w:rPr>
          <w:rStyle w:val="CharStyle3"/>
        </w:rPr>
        <w:t>przeszukanie warstwy wykopanej ziemi i zebranie owadów zgodnie ze wskazówkami przekazanymi przez Zamawiającego do pojemników z nasyconym wodnym roztworem soli oraz ich przekazanie Zamawiającemu,</w:t>
      </w:r>
    </w:p>
    <w:p w:rsidR="005055F5" w:rsidRDefault="005055F5">
      <w:pPr>
        <w:pStyle w:val="Style2"/>
        <w:numPr>
          <w:ilvl w:val="0"/>
          <w:numId w:val="18"/>
        </w:numPr>
        <w:tabs>
          <w:tab w:val="left" w:pos="360"/>
        </w:tabs>
        <w:rPr>
          <w:sz w:val="24"/>
          <w:szCs w:val="24"/>
        </w:rPr>
      </w:pPr>
      <w:r>
        <w:rPr>
          <w:rStyle w:val="CharStyle3"/>
        </w:rPr>
        <w:t>zakopanie dołu.</w:t>
      </w:r>
    </w:p>
    <w:p w:rsidR="005055F5" w:rsidRDefault="005055F5">
      <w:pPr>
        <w:pStyle w:val="Style5"/>
        <w:keepNext/>
        <w:keepLines/>
        <w:rPr>
          <w:b w:val="0"/>
          <w:bCs w:val="0"/>
          <w:sz w:val="24"/>
          <w:szCs w:val="24"/>
        </w:rPr>
      </w:pPr>
      <w:bookmarkStart w:id="107" w:name="bookmark215"/>
      <w:r>
        <w:rPr>
          <w:rStyle w:val="CharStyle6"/>
          <w:b/>
          <w:bCs/>
        </w:rPr>
        <w:t>Uwagi:</w:t>
      </w:r>
      <w:bookmarkEnd w:id="107"/>
    </w:p>
    <w:p w:rsidR="005055F5" w:rsidRDefault="005055F5">
      <w:pPr>
        <w:pStyle w:val="Style2"/>
        <w:numPr>
          <w:ilvl w:val="0"/>
          <w:numId w:val="18"/>
        </w:numPr>
        <w:tabs>
          <w:tab w:val="left" w:pos="780"/>
        </w:tabs>
        <w:spacing w:after="0"/>
        <w:ind w:firstLine="420"/>
        <w:rPr>
          <w:sz w:val="24"/>
          <w:szCs w:val="24"/>
        </w:rPr>
      </w:pPr>
      <w:r>
        <w:rPr>
          <w:rStyle w:val="CharStyle3"/>
        </w:rPr>
        <w:t>rozmieszczenie dołów musi być zgodne z lokalizacją wskazaną przez Zamawiającego.</w:t>
      </w:r>
    </w:p>
    <w:p w:rsidR="005055F5" w:rsidRDefault="005055F5">
      <w:pPr>
        <w:pStyle w:val="Style2"/>
        <w:numPr>
          <w:ilvl w:val="0"/>
          <w:numId w:val="18"/>
        </w:numPr>
        <w:tabs>
          <w:tab w:val="left" w:pos="780"/>
        </w:tabs>
        <w:ind w:firstLine="420"/>
        <w:rPr>
          <w:sz w:val="24"/>
          <w:szCs w:val="24"/>
        </w:rPr>
      </w:pPr>
      <w:r>
        <w:rPr>
          <w:rStyle w:val="CharStyle3"/>
        </w:rPr>
        <w:t>pojemniki i roztwór soli kuchennej zapewnia Zamawiający.</w:t>
      </w:r>
    </w:p>
    <w:p w:rsidR="005055F5" w:rsidRDefault="005055F5">
      <w:pPr>
        <w:pStyle w:val="Style5"/>
        <w:keepNext/>
        <w:keepLines/>
        <w:rPr>
          <w:b w:val="0"/>
          <w:bCs w:val="0"/>
          <w:sz w:val="24"/>
          <w:szCs w:val="24"/>
        </w:rPr>
      </w:pPr>
      <w:bookmarkStart w:id="108" w:name="bookmark217"/>
      <w:r>
        <w:rPr>
          <w:rStyle w:val="CharStyle6"/>
          <w:b/>
          <w:bCs/>
        </w:rPr>
        <w:t>Procedura odbioru:</w:t>
      </w:r>
      <w:bookmarkEnd w:id="108"/>
    </w:p>
    <w:p w:rsidR="005055F5" w:rsidRDefault="005055F5">
      <w:pPr>
        <w:pStyle w:val="Style2"/>
        <w:rPr>
          <w:sz w:val="24"/>
          <w:szCs w:val="24"/>
        </w:rPr>
      </w:pPr>
      <w:r>
        <w:rPr>
          <w:rStyle w:val="CharStyle3"/>
        </w:rPr>
        <w:t>Odbiór prac nastąpi poprzez:</w:t>
      </w:r>
    </w:p>
    <w:p w:rsidR="005055F5" w:rsidRDefault="005055F5">
      <w:pPr>
        <w:pStyle w:val="Style2"/>
        <w:numPr>
          <w:ilvl w:val="0"/>
          <w:numId w:val="18"/>
        </w:numPr>
        <w:tabs>
          <w:tab w:val="left" w:pos="780"/>
        </w:tabs>
        <w:spacing w:after="0"/>
        <w:ind w:left="780" w:hanging="360"/>
        <w:jc w:val="both"/>
        <w:rPr>
          <w:sz w:val="24"/>
          <w:szCs w:val="24"/>
        </w:rPr>
      </w:pPr>
      <w:r>
        <w:rPr>
          <w:rStyle w:val="CharStyle3"/>
        </w:rPr>
        <w:t>dokonanie weryfikacji zgodności wykonania poszukiwań, co do ilości, jakości i zgodności z zleceniem,</w:t>
      </w:r>
    </w:p>
    <w:p w:rsidR="005055F5" w:rsidRDefault="005055F5">
      <w:pPr>
        <w:pStyle w:val="Style2"/>
        <w:numPr>
          <w:ilvl w:val="0"/>
          <w:numId w:val="18"/>
        </w:numPr>
        <w:tabs>
          <w:tab w:val="left" w:pos="780"/>
        </w:tabs>
        <w:ind w:firstLine="420"/>
        <w:jc w:val="both"/>
        <w:rPr>
          <w:sz w:val="24"/>
          <w:szCs w:val="24"/>
        </w:rPr>
      </w:pPr>
      <w:r>
        <w:rPr>
          <w:rStyle w:val="CharStyle3"/>
        </w:rPr>
        <w:t>ilość dołów kontrolnych zostanie ustalona poprzez ich policzenie na gruncie (posztucznie).</w:t>
      </w:r>
    </w:p>
    <w:p w:rsidR="005055F5" w:rsidRDefault="005055F5">
      <w:pPr>
        <w:pStyle w:val="Style2"/>
        <w:spacing w:after="520"/>
        <w:ind w:firstLine="780"/>
        <w:rPr>
          <w:sz w:val="24"/>
          <w:szCs w:val="24"/>
        </w:rPr>
      </w:pPr>
      <w:r>
        <w:rPr>
          <w:rStyle w:val="CharStyle3"/>
          <w:i/>
          <w:iCs/>
        </w:rPr>
        <w:t>(rozliczenie z dokładnością do 1 sztuki)</w:t>
      </w:r>
    </w:p>
    <w:p w:rsidR="005055F5" w:rsidRDefault="005055F5">
      <w:pPr>
        <w:pStyle w:val="Style7"/>
        <w:ind w:left="1891"/>
        <w:rPr>
          <w:b w:val="0"/>
          <w:bCs w:val="0"/>
          <w:sz w:val="24"/>
          <w:szCs w:val="24"/>
        </w:rPr>
      </w:pPr>
      <w:r>
        <w:rPr>
          <w:rStyle w:val="CharStyle8"/>
          <w:b/>
          <w:bCs/>
        </w:rPr>
        <w:t>Jesienne poszukiwania szkodników pierwotnych sosny</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134</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SZUK-OWAD</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SZUK-OWAD</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Próbne poszukiwania owadów w ściółce</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8"/>
        </w:numPr>
        <w:tabs>
          <w:tab w:val="left" w:pos="780"/>
        </w:tabs>
        <w:spacing w:after="0"/>
        <w:ind w:left="780" w:hanging="360"/>
        <w:rPr>
          <w:sz w:val="24"/>
          <w:szCs w:val="24"/>
        </w:rPr>
      </w:pPr>
      <w:r>
        <w:rPr>
          <w:rStyle w:val="CharStyle3"/>
        </w:rPr>
        <w:t>przeszukanie ściółki i gleby mineralnej na głębokość 15 cm na powierzchni leżącej w obrysie rzutu korony wyznaczonego drzewa,</w:t>
      </w:r>
    </w:p>
    <w:p w:rsidR="005055F5" w:rsidRDefault="005055F5">
      <w:pPr>
        <w:pStyle w:val="Style2"/>
        <w:numPr>
          <w:ilvl w:val="0"/>
          <w:numId w:val="18"/>
        </w:numPr>
        <w:tabs>
          <w:tab w:val="left" w:pos="780"/>
        </w:tabs>
        <w:spacing w:after="0"/>
        <w:ind w:left="780" w:hanging="360"/>
        <w:rPr>
          <w:sz w:val="24"/>
          <w:szCs w:val="24"/>
        </w:rPr>
      </w:pPr>
      <w:r>
        <w:rPr>
          <w:rStyle w:val="CharStyle3"/>
        </w:rPr>
        <w:t>przeszukanie całej powierzchni odziomka drzewa w szyi korzeniowej do poziomu gleby mineralnej,</w:t>
      </w:r>
    </w:p>
    <w:p w:rsidR="005055F5" w:rsidRDefault="005055F5">
      <w:pPr>
        <w:pStyle w:val="Style2"/>
        <w:numPr>
          <w:ilvl w:val="0"/>
          <w:numId w:val="18"/>
        </w:numPr>
        <w:tabs>
          <w:tab w:val="left" w:pos="780"/>
        </w:tabs>
        <w:ind w:left="780" w:hanging="360"/>
        <w:rPr>
          <w:sz w:val="24"/>
          <w:szCs w:val="24"/>
        </w:rPr>
      </w:pPr>
      <w:r>
        <w:rPr>
          <w:rStyle w:val="CharStyle3"/>
        </w:rPr>
        <w:t>zebranie owadów z danej partii kontrolnej, umieszczenie ich w opisanych pudełkach oraz przekazanie ich Zamawiającemu.</w:t>
      </w:r>
    </w:p>
    <w:p w:rsidR="005055F5" w:rsidRDefault="005055F5">
      <w:pPr>
        <w:pStyle w:val="Style5"/>
        <w:keepNext/>
        <w:keepLines/>
        <w:spacing w:line="240" w:lineRule="auto"/>
        <w:rPr>
          <w:b w:val="0"/>
          <w:bCs w:val="0"/>
          <w:sz w:val="24"/>
          <w:szCs w:val="24"/>
        </w:rPr>
      </w:pPr>
      <w:bookmarkStart w:id="109" w:name="bookmark219"/>
      <w:r>
        <w:rPr>
          <w:rStyle w:val="CharStyle6"/>
          <w:b/>
          <w:bCs/>
        </w:rPr>
        <w:t>Uwagi:</w:t>
      </w:r>
      <w:bookmarkEnd w:id="109"/>
    </w:p>
    <w:p w:rsidR="005055F5" w:rsidRDefault="005055F5">
      <w:pPr>
        <w:pStyle w:val="Style2"/>
        <w:numPr>
          <w:ilvl w:val="0"/>
          <w:numId w:val="18"/>
        </w:numPr>
        <w:tabs>
          <w:tab w:val="left" w:pos="780"/>
        </w:tabs>
        <w:spacing w:after="0"/>
        <w:ind w:left="780" w:hanging="360"/>
        <w:jc w:val="both"/>
        <w:rPr>
          <w:sz w:val="24"/>
          <w:szCs w:val="24"/>
        </w:rPr>
      </w:pPr>
      <w:r>
        <w:rPr>
          <w:rStyle w:val="CharStyle3"/>
        </w:rPr>
        <w:t>prace należy wykonać wg aktualnego wykazu partii kontrolnych do jesiennych poszukiwań, szkodników pierwotnych sosny pod nadzorem Zamawiającego,</w:t>
      </w:r>
    </w:p>
    <w:p w:rsidR="005055F5" w:rsidRDefault="005055F5">
      <w:pPr>
        <w:pStyle w:val="Style2"/>
        <w:numPr>
          <w:ilvl w:val="0"/>
          <w:numId w:val="18"/>
        </w:numPr>
        <w:tabs>
          <w:tab w:val="left" w:pos="780"/>
        </w:tabs>
        <w:spacing w:after="0"/>
        <w:ind w:firstLine="420"/>
        <w:rPr>
          <w:sz w:val="24"/>
          <w:szCs w:val="24"/>
        </w:rPr>
      </w:pPr>
      <w:r>
        <w:rPr>
          <w:rStyle w:val="CharStyle3"/>
        </w:rPr>
        <w:t>pudełka do zbierania owadów zapewnia Zamawiający,</w:t>
      </w:r>
    </w:p>
    <w:p w:rsidR="005055F5" w:rsidRDefault="005055F5">
      <w:pPr>
        <w:pStyle w:val="Style2"/>
        <w:numPr>
          <w:ilvl w:val="0"/>
          <w:numId w:val="18"/>
        </w:numPr>
        <w:tabs>
          <w:tab w:val="left" w:pos="780"/>
        </w:tabs>
        <w:ind w:firstLine="420"/>
        <w:rPr>
          <w:sz w:val="24"/>
          <w:szCs w:val="24"/>
        </w:rPr>
      </w:pPr>
      <w:r>
        <w:rPr>
          <w:rStyle w:val="CharStyle3"/>
        </w:rPr>
        <w:t>narzędzia (pazurki, szpadel) zapewnia Wykonawca.</w:t>
      </w:r>
    </w:p>
    <w:p w:rsidR="005055F5" w:rsidRDefault="005055F5">
      <w:pPr>
        <w:pStyle w:val="Style5"/>
        <w:keepNext/>
        <w:keepLines/>
        <w:spacing w:line="271" w:lineRule="auto"/>
        <w:rPr>
          <w:b w:val="0"/>
          <w:bCs w:val="0"/>
          <w:sz w:val="24"/>
          <w:szCs w:val="24"/>
        </w:rPr>
      </w:pPr>
      <w:bookmarkStart w:id="110" w:name="bookmark221"/>
      <w:r>
        <w:rPr>
          <w:rStyle w:val="CharStyle6"/>
          <w:b/>
          <w:bCs/>
        </w:rPr>
        <w:t>Procedura odbioru:</w:t>
      </w:r>
      <w:bookmarkEnd w:id="110"/>
    </w:p>
    <w:p w:rsidR="005055F5" w:rsidRDefault="005055F5">
      <w:pPr>
        <w:pStyle w:val="Style2"/>
        <w:rPr>
          <w:sz w:val="24"/>
          <w:szCs w:val="24"/>
        </w:rPr>
      </w:pPr>
      <w:r>
        <w:rPr>
          <w:rStyle w:val="CharStyle3"/>
        </w:rPr>
        <w:t>Odbiór prac nastąpi poprzez:</w:t>
      </w:r>
    </w:p>
    <w:p w:rsidR="005055F5" w:rsidRDefault="005055F5">
      <w:pPr>
        <w:pStyle w:val="Style2"/>
        <w:numPr>
          <w:ilvl w:val="0"/>
          <w:numId w:val="18"/>
        </w:numPr>
        <w:tabs>
          <w:tab w:val="left" w:pos="780"/>
        </w:tabs>
        <w:spacing w:after="0"/>
        <w:ind w:left="780" w:hanging="360"/>
        <w:jc w:val="both"/>
        <w:rPr>
          <w:sz w:val="24"/>
          <w:szCs w:val="24"/>
        </w:rPr>
      </w:pPr>
      <w:r>
        <w:rPr>
          <w:rStyle w:val="CharStyle3"/>
        </w:rPr>
        <w:t>dokonanie weryfikacji zgodności wykonania poszukiwań co do ilości, jakości i zgodności ze zleceniem,</w:t>
      </w:r>
    </w:p>
    <w:p w:rsidR="005055F5" w:rsidRDefault="005055F5">
      <w:pPr>
        <w:pStyle w:val="Style2"/>
        <w:numPr>
          <w:ilvl w:val="0"/>
          <w:numId w:val="18"/>
        </w:numPr>
        <w:tabs>
          <w:tab w:val="left" w:pos="780"/>
        </w:tabs>
        <w:ind w:firstLine="420"/>
        <w:rPr>
          <w:sz w:val="24"/>
          <w:szCs w:val="24"/>
        </w:rPr>
      </w:pPr>
      <w:r>
        <w:rPr>
          <w:rStyle w:val="CharStyle3"/>
        </w:rPr>
        <w:t>ilość partii kontrolnych zostanie ustalona poprzez ich policzenie na gruncie (posztucznie).</w:t>
      </w:r>
    </w:p>
    <w:p w:rsidR="005055F5" w:rsidRDefault="005055F5">
      <w:pPr>
        <w:pStyle w:val="Style2"/>
        <w:spacing w:after="500"/>
        <w:ind w:firstLine="780"/>
        <w:rPr>
          <w:sz w:val="24"/>
          <w:szCs w:val="24"/>
        </w:rPr>
      </w:pPr>
      <w:r>
        <w:rPr>
          <w:rStyle w:val="CharStyle3"/>
          <w:i/>
          <w:iCs/>
        </w:rPr>
        <w:t>(rozliczenie z dokładnością do 1 sztuki)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135</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SZUK-10G</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SZUK-10G</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Próbne poszukiwanie owadów w ściole metodą 10 powierzchni</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8"/>
        </w:numPr>
        <w:tabs>
          <w:tab w:val="left" w:pos="780"/>
        </w:tabs>
        <w:spacing w:after="0"/>
        <w:ind w:left="780" w:hanging="360"/>
        <w:jc w:val="both"/>
        <w:rPr>
          <w:sz w:val="24"/>
          <w:szCs w:val="24"/>
        </w:rPr>
      </w:pPr>
      <w:r>
        <w:rPr>
          <w:rStyle w:val="CharStyle3"/>
        </w:rPr>
        <w:t>przeszukanie ściółki i gleby mineralnej na głębokość 15 cm wewnątrz ramki o wymiarach 0,5 x 1,0 m na wszystkich powierzchniach próbnych (1 próba dotyczy 10 powierzchni),</w:t>
      </w:r>
    </w:p>
    <w:p w:rsidR="005055F5" w:rsidRDefault="005055F5">
      <w:pPr>
        <w:pStyle w:val="Style2"/>
        <w:numPr>
          <w:ilvl w:val="0"/>
          <w:numId w:val="18"/>
        </w:numPr>
        <w:tabs>
          <w:tab w:val="left" w:pos="780"/>
        </w:tabs>
        <w:spacing w:after="0"/>
        <w:ind w:left="780" w:hanging="360"/>
        <w:jc w:val="both"/>
        <w:rPr>
          <w:sz w:val="24"/>
          <w:szCs w:val="24"/>
        </w:rPr>
      </w:pPr>
      <w:r>
        <w:rPr>
          <w:rStyle w:val="CharStyle3"/>
        </w:rPr>
        <w:t>przeszukanie całej powierzchni odziomka drzewa w szyi korzeniowej do poziomu gleby mineralnej na powierzchniach o numerach nieparzystych,</w:t>
      </w:r>
    </w:p>
    <w:p w:rsidR="005055F5" w:rsidRDefault="005055F5">
      <w:pPr>
        <w:pStyle w:val="Style2"/>
        <w:numPr>
          <w:ilvl w:val="0"/>
          <w:numId w:val="18"/>
        </w:numPr>
        <w:tabs>
          <w:tab w:val="left" w:pos="780"/>
        </w:tabs>
        <w:spacing w:after="500"/>
        <w:ind w:left="780" w:hanging="360"/>
        <w:jc w:val="both"/>
        <w:rPr>
          <w:sz w:val="24"/>
          <w:szCs w:val="24"/>
        </w:rPr>
      </w:pPr>
      <w:r>
        <w:rPr>
          <w:rStyle w:val="CharStyle3"/>
        </w:rPr>
        <w:t>zebranie owadów ze wszystkich powierzchni na danej partii kontrolnej, umieszczenie ich w jednym opisanym pudełku oraz przekazanie ich Zamawiającemu (1 próba dotyczy 10 badań).</w:t>
      </w:r>
    </w:p>
    <w:p w:rsidR="005055F5" w:rsidRDefault="005055F5">
      <w:pPr>
        <w:pStyle w:val="Style5"/>
        <w:keepNext/>
        <w:keepLines/>
        <w:spacing w:line="271" w:lineRule="auto"/>
        <w:rPr>
          <w:b w:val="0"/>
          <w:bCs w:val="0"/>
          <w:sz w:val="24"/>
          <w:szCs w:val="24"/>
        </w:rPr>
      </w:pPr>
      <w:bookmarkStart w:id="111" w:name="bookmark223"/>
      <w:r>
        <w:rPr>
          <w:rStyle w:val="CharStyle6"/>
          <w:b/>
          <w:bCs/>
        </w:rPr>
        <w:t>Uwagi:</w:t>
      </w:r>
      <w:bookmarkEnd w:id="111"/>
    </w:p>
    <w:p w:rsidR="005055F5" w:rsidRDefault="005055F5">
      <w:pPr>
        <w:pStyle w:val="Style2"/>
        <w:numPr>
          <w:ilvl w:val="0"/>
          <w:numId w:val="18"/>
        </w:numPr>
        <w:tabs>
          <w:tab w:val="left" w:pos="780"/>
        </w:tabs>
        <w:spacing w:after="0"/>
        <w:ind w:left="780" w:hanging="360"/>
        <w:jc w:val="both"/>
        <w:rPr>
          <w:sz w:val="24"/>
          <w:szCs w:val="24"/>
        </w:rPr>
      </w:pPr>
      <w:r>
        <w:rPr>
          <w:rStyle w:val="CharStyle3"/>
        </w:rPr>
        <w:t>prace należy wykonać wg aktualnego wykazu partii kontrolnych do jesiennych poszukiwań szkodników pierwotnych sosny pod nadzorem Zamawiającego.</w:t>
      </w:r>
    </w:p>
    <w:p w:rsidR="005055F5" w:rsidRDefault="005055F5">
      <w:pPr>
        <w:pStyle w:val="Style2"/>
        <w:numPr>
          <w:ilvl w:val="0"/>
          <w:numId w:val="18"/>
        </w:numPr>
        <w:tabs>
          <w:tab w:val="left" w:pos="780"/>
        </w:tabs>
        <w:spacing w:after="0"/>
        <w:ind w:firstLine="420"/>
        <w:rPr>
          <w:sz w:val="24"/>
          <w:szCs w:val="24"/>
        </w:rPr>
      </w:pPr>
      <w:r>
        <w:rPr>
          <w:rStyle w:val="CharStyle3"/>
        </w:rPr>
        <w:t>pudełka do zbierania owadów i ramki zapewnia Zamawiający.</w:t>
      </w:r>
    </w:p>
    <w:p w:rsidR="005055F5" w:rsidRDefault="005055F5">
      <w:pPr>
        <w:pStyle w:val="Style2"/>
        <w:numPr>
          <w:ilvl w:val="0"/>
          <w:numId w:val="18"/>
        </w:numPr>
        <w:tabs>
          <w:tab w:val="left" w:pos="780"/>
        </w:tabs>
        <w:ind w:firstLine="420"/>
        <w:rPr>
          <w:sz w:val="24"/>
          <w:szCs w:val="24"/>
        </w:rPr>
      </w:pPr>
      <w:r>
        <w:rPr>
          <w:rStyle w:val="CharStyle3"/>
        </w:rPr>
        <w:t>narzędzia (pazurki, szpadel) zapewnia Wykonawca.</w:t>
      </w:r>
    </w:p>
    <w:p w:rsidR="005055F5" w:rsidRDefault="005055F5">
      <w:pPr>
        <w:pStyle w:val="Style5"/>
        <w:keepNext/>
        <w:keepLines/>
        <w:spacing w:line="271" w:lineRule="auto"/>
        <w:rPr>
          <w:b w:val="0"/>
          <w:bCs w:val="0"/>
          <w:sz w:val="24"/>
          <w:szCs w:val="24"/>
        </w:rPr>
      </w:pPr>
      <w:bookmarkStart w:id="112" w:name="bookmark225"/>
      <w:r>
        <w:rPr>
          <w:rStyle w:val="CharStyle6"/>
          <w:b/>
          <w:bCs/>
        </w:rPr>
        <w:t>Procedura odbioru:</w:t>
      </w:r>
      <w:bookmarkEnd w:id="112"/>
    </w:p>
    <w:p w:rsidR="005055F5" w:rsidRDefault="005055F5">
      <w:pPr>
        <w:pStyle w:val="Style2"/>
        <w:rPr>
          <w:sz w:val="24"/>
          <w:szCs w:val="24"/>
        </w:rPr>
      </w:pPr>
      <w:r>
        <w:rPr>
          <w:rStyle w:val="CharStyle3"/>
        </w:rPr>
        <w:t>Odbiór prac nastąpi poprzez:</w:t>
      </w:r>
    </w:p>
    <w:p w:rsidR="005055F5" w:rsidRDefault="005055F5">
      <w:pPr>
        <w:pStyle w:val="Style2"/>
        <w:numPr>
          <w:ilvl w:val="0"/>
          <w:numId w:val="18"/>
        </w:numPr>
        <w:tabs>
          <w:tab w:val="left" w:pos="780"/>
        </w:tabs>
        <w:spacing w:after="0"/>
        <w:ind w:left="780" w:hanging="360"/>
        <w:jc w:val="both"/>
        <w:rPr>
          <w:sz w:val="24"/>
          <w:szCs w:val="24"/>
        </w:rPr>
      </w:pPr>
      <w:r>
        <w:rPr>
          <w:rStyle w:val="CharStyle3"/>
        </w:rPr>
        <w:t>dokonanie weryfikacji zgodności wykonania poszukiwań co do ilości, jakości i zgodności ze zleceniem,</w:t>
      </w:r>
    </w:p>
    <w:p w:rsidR="005055F5" w:rsidRDefault="005055F5">
      <w:pPr>
        <w:pStyle w:val="Style2"/>
        <w:numPr>
          <w:ilvl w:val="0"/>
          <w:numId w:val="18"/>
        </w:numPr>
        <w:tabs>
          <w:tab w:val="left" w:pos="780"/>
        </w:tabs>
        <w:ind w:firstLine="420"/>
        <w:rPr>
          <w:sz w:val="24"/>
          <w:szCs w:val="24"/>
        </w:rPr>
      </w:pPr>
      <w:r>
        <w:rPr>
          <w:rStyle w:val="CharStyle3"/>
        </w:rPr>
        <w:t>ilość partii kontrolnych zostanie ustalona poprzez ich policzenie na gruncie (posztucznie).</w:t>
      </w:r>
    </w:p>
    <w:p w:rsidR="005055F5" w:rsidRDefault="005055F5">
      <w:pPr>
        <w:pStyle w:val="Style2"/>
        <w:spacing w:after="500"/>
        <w:ind w:firstLine="780"/>
        <w:rPr>
          <w:sz w:val="24"/>
          <w:szCs w:val="24"/>
        </w:rPr>
      </w:pPr>
      <w:r>
        <w:rPr>
          <w:rStyle w:val="CharStyle3"/>
          <w:i/>
          <w:iCs/>
        </w:rPr>
        <w:t>(rozliczenie z dokładnością do 1 sztuki)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single" w:sz="4" w:space="0" w:color="auto"/>
              <w:right w:val="nil"/>
            </w:tcBorders>
            <w:vAlign w:val="center"/>
          </w:tcPr>
          <w:p w:rsidR="005055F5" w:rsidRDefault="005055F5">
            <w:pPr>
              <w:pStyle w:val="Style9"/>
              <w:spacing w:after="0"/>
              <w:jc w:val="center"/>
              <w:rPr>
                <w:sz w:val="24"/>
                <w:szCs w:val="24"/>
              </w:rPr>
            </w:pPr>
            <w:r>
              <w:rPr>
                <w:rStyle w:val="CharStyle10"/>
              </w:rPr>
              <w:t>136</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SZUK-OWA2</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SZUK-OWA2</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Próbne poszukiwania owadów w ściole metodą dwóch drzew próbnych</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SZT</w:t>
            </w:r>
          </w:p>
        </w:tc>
      </w:tr>
    </w:tbl>
    <w:p w:rsidR="005055F5" w:rsidRDefault="005055F5">
      <w:pPr>
        <w:pStyle w:val="Style5"/>
        <w:keepNext/>
        <w:keepLines/>
        <w:rPr>
          <w:b w:val="0"/>
          <w:bCs w:val="0"/>
          <w:sz w:val="24"/>
          <w:szCs w:val="24"/>
        </w:rPr>
      </w:pPr>
      <w:bookmarkStart w:id="113" w:name="bookmark227"/>
      <w:r>
        <w:rPr>
          <w:rStyle w:val="CharStyle6"/>
          <w:b/>
          <w:bCs/>
        </w:rPr>
        <w:t>Standard technologii prac obejmuje:</w:t>
      </w:r>
      <w:bookmarkEnd w:id="113"/>
    </w:p>
    <w:p w:rsidR="005055F5" w:rsidRDefault="005055F5">
      <w:pPr>
        <w:pStyle w:val="Style2"/>
        <w:numPr>
          <w:ilvl w:val="0"/>
          <w:numId w:val="18"/>
        </w:numPr>
        <w:tabs>
          <w:tab w:val="left" w:pos="780"/>
        </w:tabs>
        <w:spacing w:after="0"/>
        <w:ind w:left="780" w:hanging="360"/>
        <w:jc w:val="both"/>
        <w:rPr>
          <w:sz w:val="24"/>
          <w:szCs w:val="24"/>
        </w:rPr>
      </w:pPr>
      <w:r>
        <w:rPr>
          <w:rStyle w:val="CharStyle3"/>
        </w:rPr>
        <w:t>przeszukanie ściółki i gleby mineralnej na głębokość 5-10 cm wewnątrz ramki o wymiarach 2,6 x 1,0 m na wyznaczonych powierzchniach pod każdym z dwóch drzew,</w:t>
      </w:r>
    </w:p>
    <w:p w:rsidR="005055F5" w:rsidRDefault="005055F5">
      <w:pPr>
        <w:pStyle w:val="Style2"/>
        <w:numPr>
          <w:ilvl w:val="0"/>
          <w:numId w:val="18"/>
        </w:numPr>
        <w:tabs>
          <w:tab w:val="left" w:pos="780"/>
        </w:tabs>
        <w:spacing w:after="0"/>
        <w:ind w:left="780" w:hanging="360"/>
        <w:jc w:val="both"/>
        <w:rPr>
          <w:sz w:val="24"/>
          <w:szCs w:val="24"/>
        </w:rPr>
      </w:pPr>
      <w:r>
        <w:rPr>
          <w:rStyle w:val="CharStyle3"/>
        </w:rPr>
        <w:t>przeszukanie całej powierzchni odziomka (spękania kory) obu drzew od szyi korzeniowej do wysokości 1,5 m,</w:t>
      </w:r>
    </w:p>
    <w:p w:rsidR="005055F5" w:rsidRDefault="005055F5">
      <w:pPr>
        <w:pStyle w:val="Style2"/>
        <w:numPr>
          <w:ilvl w:val="0"/>
          <w:numId w:val="18"/>
        </w:numPr>
        <w:tabs>
          <w:tab w:val="left" w:pos="780"/>
        </w:tabs>
        <w:ind w:left="780" w:hanging="360"/>
        <w:jc w:val="both"/>
        <w:rPr>
          <w:sz w:val="24"/>
          <w:szCs w:val="24"/>
        </w:rPr>
      </w:pPr>
      <w:r>
        <w:rPr>
          <w:rStyle w:val="CharStyle3"/>
        </w:rPr>
        <w:t>zebranie owadów na danej partii kontrolnej, umieszczenie ich w jednym opisanym pudełku oraz przekazanie ich Zamawiającemu.</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18"/>
        </w:numPr>
        <w:tabs>
          <w:tab w:val="left" w:pos="780"/>
        </w:tabs>
        <w:spacing w:after="0"/>
        <w:ind w:left="780" w:hanging="360"/>
        <w:jc w:val="both"/>
        <w:rPr>
          <w:sz w:val="24"/>
          <w:szCs w:val="24"/>
        </w:rPr>
      </w:pPr>
      <w:r>
        <w:rPr>
          <w:rStyle w:val="CharStyle3"/>
        </w:rPr>
        <w:t>prace należy wykonać wg aktualnego wykazu partii kontrolnych do jesiennych poszukiwań szkodników pierwotnych sosny pod nadzorem Zamawiającego. Wyboru drzew oraz kierunku poszukiwań dokonuje Zamawiający.</w:t>
      </w:r>
    </w:p>
    <w:p w:rsidR="005055F5" w:rsidRDefault="005055F5">
      <w:pPr>
        <w:pStyle w:val="Style2"/>
        <w:numPr>
          <w:ilvl w:val="0"/>
          <w:numId w:val="18"/>
        </w:numPr>
        <w:tabs>
          <w:tab w:val="left" w:pos="780"/>
        </w:tabs>
        <w:spacing w:after="0"/>
        <w:ind w:firstLine="420"/>
        <w:rPr>
          <w:sz w:val="24"/>
          <w:szCs w:val="24"/>
        </w:rPr>
      </w:pPr>
      <w:r>
        <w:rPr>
          <w:rStyle w:val="CharStyle3"/>
        </w:rPr>
        <w:t>pudełka do zbierania owadów i ramki zapewnia Zamawiający.</w:t>
      </w:r>
    </w:p>
    <w:p w:rsidR="005055F5" w:rsidRDefault="005055F5">
      <w:pPr>
        <w:pStyle w:val="Style2"/>
        <w:numPr>
          <w:ilvl w:val="0"/>
          <w:numId w:val="18"/>
        </w:numPr>
        <w:tabs>
          <w:tab w:val="left" w:pos="780"/>
        </w:tabs>
        <w:ind w:firstLine="420"/>
        <w:rPr>
          <w:sz w:val="24"/>
          <w:szCs w:val="24"/>
        </w:rPr>
      </w:pPr>
      <w:r>
        <w:rPr>
          <w:rStyle w:val="CharStyle3"/>
        </w:rPr>
        <w:t>narzędzia (pazurki, szpadel) zapewnia Wykonawca.</w:t>
      </w:r>
    </w:p>
    <w:p w:rsidR="005055F5" w:rsidRDefault="005055F5">
      <w:pPr>
        <w:pStyle w:val="Style5"/>
        <w:keepNext/>
        <w:keepLines/>
        <w:rPr>
          <w:b w:val="0"/>
          <w:bCs w:val="0"/>
          <w:sz w:val="24"/>
          <w:szCs w:val="24"/>
        </w:rPr>
      </w:pPr>
      <w:bookmarkStart w:id="114" w:name="bookmark229"/>
      <w:r>
        <w:rPr>
          <w:rStyle w:val="CharStyle6"/>
          <w:b/>
          <w:bCs/>
        </w:rPr>
        <w:t>Procedura odbioru:</w:t>
      </w:r>
      <w:bookmarkEnd w:id="114"/>
    </w:p>
    <w:p w:rsidR="005055F5" w:rsidRDefault="005055F5">
      <w:pPr>
        <w:pStyle w:val="Style2"/>
        <w:rPr>
          <w:sz w:val="24"/>
          <w:szCs w:val="24"/>
        </w:rPr>
      </w:pPr>
      <w:r>
        <w:rPr>
          <w:rStyle w:val="CharStyle3"/>
        </w:rPr>
        <w:t>Odbiór prac nastąpi poprzez:</w:t>
      </w:r>
    </w:p>
    <w:p w:rsidR="005055F5" w:rsidRDefault="005055F5">
      <w:pPr>
        <w:pStyle w:val="Style2"/>
        <w:numPr>
          <w:ilvl w:val="0"/>
          <w:numId w:val="18"/>
        </w:numPr>
        <w:tabs>
          <w:tab w:val="left" w:pos="780"/>
        </w:tabs>
        <w:spacing w:after="0"/>
        <w:ind w:left="780" w:hanging="360"/>
        <w:jc w:val="both"/>
        <w:rPr>
          <w:sz w:val="24"/>
          <w:szCs w:val="24"/>
        </w:rPr>
      </w:pPr>
      <w:r>
        <w:rPr>
          <w:rStyle w:val="CharStyle3"/>
        </w:rPr>
        <w:t>dokonanie weryfikacji zgodności wykonania poszukiwań co do ilości, jakości i zgodności ze zleceniem,</w:t>
      </w:r>
    </w:p>
    <w:p w:rsidR="005055F5" w:rsidRDefault="005055F5">
      <w:pPr>
        <w:pStyle w:val="Style2"/>
        <w:numPr>
          <w:ilvl w:val="0"/>
          <w:numId w:val="18"/>
        </w:numPr>
        <w:tabs>
          <w:tab w:val="left" w:pos="780"/>
        </w:tabs>
        <w:ind w:firstLine="420"/>
        <w:rPr>
          <w:sz w:val="24"/>
          <w:szCs w:val="24"/>
        </w:rPr>
      </w:pPr>
      <w:r>
        <w:rPr>
          <w:rStyle w:val="CharStyle3"/>
        </w:rPr>
        <w:t>ilość partii kontrolnych zostanie ustalona poprzez ich policzenie na gruncie (posztucznie).</w:t>
      </w:r>
    </w:p>
    <w:p w:rsidR="005055F5" w:rsidRDefault="005055F5">
      <w:pPr>
        <w:pStyle w:val="Style2"/>
        <w:spacing w:after="520"/>
        <w:ind w:firstLine="780"/>
        <w:rPr>
          <w:sz w:val="24"/>
          <w:szCs w:val="24"/>
        </w:rPr>
      </w:pPr>
      <w:r>
        <w:rPr>
          <w:rStyle w:val="CharStyle3"/>
          <w:i/>
          <w:iCs/>
        </w:rPr>
        <w:t>(rozliczenie z dokładnością do 1 sztuki)</w:t>
      </w:r>
    </w:p>
    <w:p w:rsidR="005055F5" w:rsidRDefault="005055F5">
      <w:pPr>
        <w:pStyle w:val="Style7"/>
        <w:ind w:left="3053"/>
        <w:rPr>
          <w:b w:val="0"/>
          <w:bCs w:val="0"/>
          <w:sz w:val="24"/>
          <w:szCs w:val="24"/>
        </w:rPr>
      </w:pPr>
      <w:r>
        <w:rPr>
          <w:rStyle w:val="CharStyle8"/>
          <w:b/>
          <w:bCs/>
        </w:rPr>
        <w:t>Smarowanie pni biopreparatem</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137</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SMAR-PBIO</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SMAR-PBIO</w:t>
            </w:r>
          </w:p>
          <w:p w:rsidR="005055F5" w:rsidRDefault="005055F5">
            <w:pPr>
              <w:pStyle w:val="Style9"/>
              <w:spacing w:after="0"/>
              <w:rPr>
                <w:sz w:val="24"/>
                <w:szCs w:val="24"/>
              </w:rPr>
            </w:pPr>
            <w:r>
              <w:rPr>
                <w:rStyle w:val="CharStyle10"/>
              </w:rPr>
              <w:t>GODZ PBIO</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Smarowanie pni biopreparatem</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HA</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8"/>
        </w:numPr>
        <w:tabs>
          <w:tab w:val="left" w:pos="780"/>
        </w:tabs>
        <w:spacing w:after="0"/>
        <w:ind w:firstLine="420"/>
        <w:rPr>
          <w:sz w:val="24"/>
          <w:szCs w:val="24"/>
        </w:rPr>
      </w:pPr>
      <w:r>
        <w:rPr>
          <w:rStyle w:val="CharStyle3"/>
        </w:rPr>
        <w:t>dostarczenie wody i preparatu na powierzchnię roboczą,</w:t>
      </w:r>
    </w:p>
    <w:p w:rsidR="005055F5" w:rsidRDefault="005055F5">
      <w:pPr>
        <w:pStyle w:val="Style2"/>
        <w:numPr>
          <w:ilvl w:val="0"/>
          <w:numId w:val="18"/>
        </w:numPr>
        <w:tabs>
          <w:tab w:val="left" w:pos="780"/>
        </w:tabs>
        <w:spacing w:after="0"/>
        <w:ind w:left="780" w:hanging="360"/>
        <w:jc w:val="both"/>
        <w:rPr>
          <w:sz w:val="24"/>
          <w:szCs w:val="24"/>
        </w:rPr>
      </w:pPr>
      <w:r>
        <w:rPr>
          <w:rStyle w:val="CharStyle3"/>
        </w:rPr>
        <w:t>przygotowanie cieczy roboczej (według instrukcji na opakowaniu) oraz przygotowanie narzędzi,</w:t>
      </w:r>
    </w:p>
    <w:p w:rsidR="005055F5" w:rsidRDefault="005055F5">
      <w:pPr>
        <w:pStyle w:val="Style2"/>
        <w:numPr>
          <w:ilvl w:val="0"/>
          <w:numId w:val="18"/>
        </w:numPr>
        <w:tabs>
          <w:tab w:val="left" w:pos="780"/>
        </w:tabs>
        <w:spacing w:after="0"/>
        <w:ind w:firstLine="420"/>
        <w:rPr>
          <w:sz w:val="24"/>
          <w:szCs w:val="24"/>
        </w:rPr>
      </w:pPr>
      <w:r>
        <w:rPr>
          <w:rStyle w:val="CharStyle3"/>
        </w:rPr>
        <w:t>nacięcie pnia,</w:t>
      </w:r>
    </w:p>
    <w:p w:rsidR="005055F5" w:rsidRDefault="005055F5">
      <w:pPr>
        <w:pStyle w:val="Style2"/>
        <w:numPr>
          <w:ilvl w:val="0"/>
          <w:numId w:val="18"/>
        </w:numPr>
        <w:tabs>
          <w:tab w:val="left" w:pos="780"/>
        </w:tabs>
        <w:spacing w:after="0"/>
        <w:ind w:left="780" w:hanging="360"/>
        <w:jc w:val="both"/>
        <w:rPr>
          <w:sz w:val="24"/>
          <w:szCs w:val="24"/>
        </w:rPr>
      </w:pPr>
      <w:r>
        <w:rPr>
          <w:rStyle w:val="CharStyle3"/>
        </w:rPr>
        <w:t>nałożenie biopreparatu na 100 % pniaków przez spryskanie lub polanie zgodnie z instrukcją – etykietą preparatu oraz przykrycie pniaka ściołą lub mchem, a w przypadku stosowania środka ROTSTOP WP bez przykrycia,</w:t>
      </w:r>
    </w:p>
    <w:p w:rsidR="005055F5" w:rsidRDefault="005055F5">
      <w:pPr>
        <w:pStyle w:val="Style2"/>
        <w:numPr>
          <w:ilvl w:val="0"/>
          <w:numId w:val="18"/>
        </w:numPr>
        <w:tabs>
          <w:tab w:val="left" w:pos="780"/>
        </w:tabs>
        <w:spacing w:after="0"/>
        <w:ind w:firstLine="420"/>
        <w:rPr>
          <w:sz w:val="24"/>
          <w:szCs w:val="24"/>
        </w:rPr>
      </w:pPr>
      <w:r>
        <w:rPr>
          <w:rStyle w:val="CharStyle3"/>
        </w:rPr>
        <w:t>dostarczenie niewykorzystanego preparatu i opakowań do miejsca składowania,</w:t>
      </w:r>
    </w:p>
    <w:p w:rsidR="005055F5" w:rsidRDefault="005055F5">
      <w:pPr>
        <w:pStyle w:val="Style2"/>
        <w:numPr>
          <w:ilvl w:val="0"/>
          <w:numId w:val="18"/>
        </w:numPr>
        <w:tabs>
          <w:tab w:val="left" w:pos="780"/>
        </w:tabs>
        <w:ind w:firstLine="420"/>
        <w:rPr>
          <w:sz w:val="24"/>
          <w:szCs w:val="24"/>
        </w:rPr>
      </w:pPr>
      <w:r>
        <w:rPr>
          <w:rStyle w:val="CharStyle3"/>
        </w:rPr>
        <w:t>zabieg należy wykonywać bezpośrednio po ścince drzew.</w:t>
      </w:r>
    </w:p>
    <w:p w:rsidR="005055F5" w:rsidRDefault="005055F5">
      <w:pPr>
        <w:pStyle w:val="Style2"/>
        <w:spacing w:line="266" w:lineRule="auto"/>
        <w:rPr>
          <w:sz w:val="24"/>
          <w:szCs w:val="24"/>
        </w:rPr>
      </w:pPr>
      <w:r>
        <w:rPr>
          <w:rStyle w:val="CharStyle3"/>
          <w:b/>
          <w:bCs/>
          <w:sz w:val="20"/>
          <w:szCs w:val="20"/>
        </w:rPr>
        <w:t>Uwagi:</w:t>
      </w:r>
    </w:p>
    <w:p w:rsidR="005055F5" w:rsidRDefault="005055F5">
      <w:pPr>
        <w:pStyle w:val="Style2"/>
        <w:numPr>
          <w:ilvl w:val="0"/>
          <w:numId w:val="18"/>
        </w:numPr>
        <w:tabs>
          <w:tab w:val="left" w:pos="780"/>
        </w:tabs>
        <w:spacing w:after="0"/>
        <w:ind w:firstLine="420"/>
        <w:rPr>
          <w:sz w:val="24"/>
          <w:szCs w:val="24"/>
        </w:rPr>
      </w:pPr>
      <w:r>
        <w:rPr>
          <w:rStyle w:val="CharStyle3"/>
        </w:rPr>
        <w:t>sprzęt i narzędzia niezbędne do wykonania zabiegu zapewnia Wykonawca.</w:t>
      </w:r>
    </w:p>
    <w:p w:rsidR="005055F5" w:rsidRDefault="005055F5">
      <w:pPr>
        <w:pStyle w:val="Style2"/>
        <w:numPr>
          <w:ilvl w:val="0"/>
          <w:numId w:val="18"/>
        </w:numPr>
        <w:tabs>
          <w:tab w:val="left" w:pos="780"/>
        </w:tabs>
        <w:spacing w:after="0"/>
        <w:ind w:firstLine="420"/>
        <w:rPr>
          <w:sz w:val="24"/>
          <w:szCs w:val="24"/>
        </w:rPr>
      </w:pPr>
      <w:r>
        <w:rPr>
          <w:rStyle w:val="CharStyle3"/>
        </w:rPr>
        <w:t>środek (preparat) i wodę zapewnia Zamawiający.</w:t>
      </w:r>
    </w:p>
    <w:p w:rsidR="005055F5" w:rsidRDefault="005055F5">
      <w:pPr>
        <w:pStyle w:val="Style2"/>
        <w:numPr>
          <w:ilvl w:val="0"/>
          <w:numId w:val="18"/>
        </w:numPr>
        <w:tabs>
          <w:tab w:val="left" w:pos="780"/>
        </w:tabs>
        <w:spacing w:after="0"/>
        <w:ind w:left="780" w:hanging="360"/>
        <w:jc w:val="both"/>
        <w:rPr>
          <w:sz w:val="24"/>
          <w:szCs w:val="24"/>
        </w:rPr>
      </w:pPr>
      <w:r>
        <w:rPr>
          <w:rStyle w:val="CharStyle3"/>
        </w:rPr>
        <w:t>miejsce odbioru środka chemicznego – km ………., miejsce zwrotu opakowań po środku chemicznym – km ……… punkt poboru wody – km ………….</w:t>
      </w:r>
    </w:p>
    <w:p w:rsidR="005055F5" w:rsidRDefault="005055F5">
      <w:pPr>
        <w:pStyle w:val="Style2"/>
        <w:numPr>
          <w:ilvl w:val="0"/>
          <w:numId w:val="18"/>
        </w:numPr>
        <w:tabs>
          <w:tab w:val="left" w:pos="780"/>
        </w:tabs>
        <w:spacing w:after="0"/>
        <w:ind w:left="780" w:hanging="360"/>
        <w:jc w:val="both"/>
        <w:rPr>
          <w:sz w:val="24"/>
          <w:szCs w:val="24"/>
        </w:rPr>
      </w:pPr>
      <w:r>
        <w:rPr>
          <w:rStyle w:val="CharStyle3"/>
        </w:rPr>
        <w:t>na powierzchni roboczej muszą zostać zabezpieczone wszystkie pniaki po ściętych drzewach.</w:t>
      </w:r>
    </w:p>
    <w:p w:rsidR="005055F5" w:rsidRDefault="005055F5">
      <w:pPr>
        <w:pStyle w:val="Style2"/>
        <w:numPr>
          <w:ilvl w:val="0"/>
          <w:numId w:val="18"/>
        </w:numPr>
        <w:tabs>
          <w:tab w:val="left" w:pos="780"/>
        </w:tabs>
        <w:spacing w:after="0"/>
        <w:ind w:firstLine="420"/>
        <w:rPr>
          <w:sz w:val="24"/>
          <w:szCs w:val="24"/>
        </w:rPr>
      </w:pPr>
      <w:r>
        <w:rPr>
          <w:rStyle w:val="CharStyle3"/>
        </w:rPr>
        <w:t>czynność GODZ PBIO przeznaczona jest w wycenie na koszty transportowe</w:t>
      </w:r>
    </w:p>
    <w:p w:rsidR="005055F5" w:rsidRDefault="005055F5">
      <w:pPr>
        <w:pStyle w:val="Style5"/>
        <w:keepNext/>
        <w:keepLines/>
        <w:spacing w:line="271" w:lineRule="auto"/>
        <w:rPr>
          <w:b w:val="0"/>
          <w:bCs w:val="0"/>
          <w:sz w:val="24"/>
          <w:szCs w:val="24"/>
        </w:rPr>
      </w:pPr>
      <w:bookmarkStart w:id="115" w:name="bookmark231"/>
      <w:r>
        <w:rPr>
          <w:rStyle w:val="CharStyle6"/>
          <w:b/>
          <w:bCs/>
        </w:rPr>
        <w:t>Procedura odbioru:</w:t>
      </w:r>
      <w:bookmarkEnd w:id="115"/>
    </w:p>
    <w:p w:rsidR="005055F5" w:rsidRDefault="005055F5">
      <w:pPr>
        <w:pStyle w:val="Style2"/>
        <w:rPr>
          <w:sz w:val="24"/>
          <w:szCs w:val="24"/>
        </w:rPr>
      </w:pPr>
      <w:r>
        <w:rPr>
          <w:rStyle w:val="CharStyle3"/>
        </w:rPr>
        <w:t>Odbiór prac nastąpi poprzez:</w:t>
      </w:r>
    </w:p>
    <w:p w:rsidR="005055F5" w:rsidRDefault="005055F5">
      <w:pPr>
        <w:pStyle w:val="Style2"/>
        <w:numPr>
          <w:ilvl w:val="0"/>
          <w:numId w:val="18"/>
        </w:numPr>
        <w:tabs>
          <w:tab w:val="left" w:pos="780"/>
        </w:tabs>
        <w:spacing w:after="0"/>
        <w:ind w:firstLine="420"/>
        <w:rPr>
          <w:sz w:val="24"/>
          <w:szCs w:val="24"/>
        </w:rPr>
      </w:pPr>
      <w:r>
        <w:rPr>
          <w:rStyle w:val="CharStyle3"/>
        </w:rPr>
        <w:t>zweryfikowanie prawidłowości ich wykonania z opisem czynności i zleceniem,</w:t>
      </w:r>
    </w:p>
    <w:p w:rsidR="005055F5" w:rsidRDefault="005055F5">
      <w:pPr>
        <w:pStyle w:val="Style2"/>
        <w:numPr>
          <w:ilvl w:val="0"/>
          <w:numId w:val="18"/>
        </w:numPr>
        <w:tabs>
          <w:tab w:val="left" w:pos="780"/>
        </w:tabs>
        <w:spacing w:after="0"/>
        <w:ind w:left="780" w:hanging="360"/>
        <w:rPr>
          <w:sz w:val="24"/>
          <w:szCs w:val="24"/>
        </w:rPr>
      </w:pPr>
      <w:r>
        <w:rPr>
          <w:rStyle w:val="CharStyle3"/>
        </w:rPr>
        <w:t>dokonanie pomiaru powierzchni wykonanego zabiegu (np. przy pomocy: dalmierza, taśmy mierniczej, GPS, itp),</w:t>
      </w:r>
    </w:p>
    <w:p w:rsidR="005055F5" w:rsidRDefault="005055F5">
      <w:pPr>
        <w:pStyle w:val="Style2"/>
        <w:numPr>
          <w:ilvl w:val="0"/>
          <w:numId w:val="18"/>
        </w:numPr>
        <w:tabs>
          <w:tab w:val="left" w:pos="780"/>
        </w:tabs>
        <w:ind w:left="780" w:hanging="360"/>
        <w:rPr>
          <w:sz w:val="24"/>
          <w:szCs w:val="24"/>
        </w:rPr>
      </w:pPr>
      <w:r>
        <w:rPr>
          <w:rStyle w:val="CharStyle3"/>
        </w:rPr>
        <w:t>Zlecona powierzchnia powinna być pomniejszona o istniejące w wydzieleniu takie elementy jak: drogi, kępy drzewostanu nie objęte zabiegiem, bagna itp.</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138</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SMAR-MECH</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SMAR-MECH GODZ SMAR</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Mechaniczne smarowanie pni biopreparatem</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HA</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8"/>
        </w:numPr>
        <w:tabs>
          <w:tab w:val="left" w:pos="780"/>
        </w:tabs>
        <w:spacing w:after="0"/>
        <w:ind w:firstLine="420"/>
        <w:rPr>
          <w:sz w:val="24"/>
          <w:szCs w:val="24"/>
        </w:rPr>
      </w:pPr>
      <w:r>
        <w:rPr>
          <w:rStyle w:val="CharStyle3"/>
        </w:rPr>
        <w:t>dostarczenie wody, preparatu i barwnika na powierzchnię roboczą,</w:t>
      </w:r>
    </w:p>
    <w:p w:rsidR="005055F5" w:rsidRDefault="005055F5">
      <w:pPr>
        <w:pStyle w:val="Style2"/>
        <w:numPr>
          <w:ilvl w:val="0"/>
          <w:numId w:val="18"/>
        </w:numPr>
        <w:tabs>
          <w:tab w:val="left" w:pos="780"/>
        </w:tabs>
        <w:spacing w:after="0"/>
        <w:ind w:firstLine="420"/>
        <w:rPr>
          <w:sz w:val="24"/>
          <w:szCs w:val="24"/>
        </w:rPr>
      </w:pPr>
      <w:r>
        <w:rPr>
          <w:rStyle w:val="CharStyle3"/>
        </w:rPr>
        <w:t>przygotowanie cieczy roboczej (według instrukcji na opakowaniu),</w:t>
      </w:r>
    </w:p>
    <w:p w:rsidR="005055F5" w:rsidRDefault="005055F5">
      <w:pPr>
        <w:pStyle w:val="Style2"/>
        <w:numPr>
          <w:ilvl w:val="0"/>
          <w:numId w:val="18"/>
        </w:numPr>
        <w:tabs>
          <w:tab w:val="left" w:pos="780"/>
        </w:tabs>
        <w:spacing w:after="0"/>
        <w:ind w:left="780" w:hanging="360"/>
        <w:rPr>
          <w:sz w:val="24"/>
          <w:szCs w:val="24"/>
        </w:rPr>
      </w:pPr>
      <w:r>
        <w:rPr>
          <w:rStyle w:val="CharStyle3"/>
        </w:rPr>
        <w:t>aplikowanie preparatu w trakcie pozyskiwania drzew z wykorzystaniem harwesterów, przez komputerowo sterowany system natryskujący,</w:t>
      </w:r>
    </w:p>
    <w:p w:rsidR="005055F5" w:rsidRDefault="005055F5">
      <w:pPr>
        <w:pStyle w:val="Style2"/>
        <w:numPr>
          <w:ilvl w:val="0"/>
          <w:numId w:val="18"/>
        </w:numPr>
        <w:tabs>
          <w:tab w:val="left" w:pos="780"/>
        </w:tabs>
        <w:ind w:firstLine="420"/>
        <w:rPr>
          <w:sz w:val="24"/>
          <w:szCs w:val="24"/>
        </w:rPr>
      </w:pPr>
      <w:r>
        <w:rPr>
          <w:rStyle w:val="CharStyle3"/>
        </w:rPr>
        <w:t>dostarczenie niewykorzystanego preparatu i opakowań do miejsca składowania.</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18"/>
        </w:numPr>
        <w:tabs>
          <w:tab w:val="left" w:pos="780"/>
        </w:tabs>
        <w:spacing w:after="0"/>
        <w:ind w:firstLine="420"/>
        <w:rPr>
          <w:sz w:val="24"/>
          <w:szCs w:val="24"/>
        </w:rPr>
      </w:pPr>
      <w:r>
        <w:rPr>
          <w:rStyle w:val="CharStyle3"/>
        </w:rPr>
        <w:t>sprzęt i narzędzia niezbędne do wykonania zabiegu zapewnia Wykonawca.</w:t>
      </w:r>
    </w:p>
    <w:p w:rsidR="005055F5" w:rsidRDefault="005055F5">
      <w:pPr>
        <w:pStyle w:val="Style2"/>
        <w:numPr>
          <w:ilvl w:val="0"/>
          <w:numId w:val="18"/>
        </w:numPr>
        <w:tabs>
          <w:tab w:val="left" w:pos="780"/>
        </w:tabs>
        <w:spacing w:after="0"/>
        <w:ind w:firstLine="420"/>
        <w:rPr>
          <w:sz w:val="24"/>
          <w:szCs w:val="24"/>
        </w:rPr>
      </w:pPr>
      <w:r>
        <w:rPr>
          <w:rStyle w:val="CharStyle3"/>
        </w:rPr>
        <w:t>środek (preparat) i wodę zapewnia Zamawiający.</w:t>
      </w:r>
    </w:p>
    <w:p w:rsidR="005055F5" w:rsidRDefault="005055F5">
      <w:pPr>
        <w:pStyle w:val="Style2"/>
        <w:numPr>
          <w:ilvl w:val="0"/>
          <w:numId w:val="18"/>
        </w:numPr>
        <w:tabs>
          <w:tab w:val="left" w:pos="780"/>
        </w:tabs>
        <w:spacing w:after="0"/>
        <w:ind w:left="780" w:hanging="360"/>
        <w:rPr>
          <w:sz w:val="24"/>
          <w:szCs w:val="24"/>
        </w:rPr>
      </w:pPr>
      <w:r>
        <w:rPr>
          <w:rStyle w:val="CharStyle3"/>
        </w:rPr>
        <w:t>miejsce odbioru środka chemicznego – km ………., miejsce zwrotu opakowań po środku chemicznym – km ……… punkt poboru wody – km ………….</w:t>
      </w:r>
    </w:p>
    <w:p w:rsidR="005055F5" w:rsidRDefault="005055F5">
      <w:pPr>
        <w:pStyle w:val="Style2"/>
        <w:numPr>
          <w:ilvl w:val="0"/>
          <w:numId w:val="18"/>
        </w:numPr>
        <w:tabs>
          <w:tab w:val="left" w:pos="780"/>
        </w:tabs>
        <w:spacing w:after="0"/>
        <w:ind w:left="780" w:hanging="360"/>
        <w:rPr>
          <w:sz w:val="24"/>
          <w:szCs w:val="24"/>
        </w:rPr>
      </w:pPr>
      <w:r>
        <w:rPr>
          <w:rStyle w:val="CharStyle3"/>
        </w:rPr>
        <w:t>na powierzchni roboczej muszą zostać zabezpieczone wszystkie pniaki po ściętych drzewach. Szacunkową liczbę pniaków na poszczególnych pozycjach zabiegu zawiera opis przedmiotu zamówienia.</w:t>
      </w:r>
    </w:p>
    <w:p w:rsidR="005055F5" w:rsidRDefault="005055F5">
      <w:pPr>
        <w:pStyle w:val="Style2"/>
        <w:numPr>
          <w:ilvl w:val="0"/>
          <w:numId w:val="18"/>
        </w:numPr>
        <w:tabs>
          <w:tab w:val="left" w:pos="780"/>
        </w:tabs>
        <w:ind w:firstLine="420"/>
        <w:rPr>
          <w:sz w:val="24"/>
          <w:szCs w:val="24"/>
        </w:rPr>
      </w:pPr>
      <w:r>
        <w:rPr>
          <w:rStyle w:val="CharStyle3"/>
        </w:rPr>
        <w:t>czynność GODZ SMAR przeznaczona jest w wycenie na koszty transportowe.</w:t>
      </w:r>
    </w:p>
    <w:p w:rsidR="005055F5" w:rsidRDefault="005055F5">
      <w:pPr>
        <w:pStyle w:val="Style5"/>
        <w:keepNext/>
        <w:keepLines/>
        <w:spacing w:line="271" w:lineRule="auto"/>
        <w:rPr>
          <w:b w:val="0"/>
          <w:bCs w:val="0"/>
          <w:sz w:val="24"/>
          <w:szCs w:val="24"/>
        </w:rPr>
      </w:pPr>
      <w:bookmarkStart w:id="116" w:name="bookmark233"/>
      <w:r>
        <w:rPr>
          <w:rStyle w:val="CharStyle6"/>
          <w:b/>
          <w:bCs/>
        </w:rPr>
        <w:t>Procedura odbioru:</w:t>
      </w:r>
      <w:bookmarkEnd w:id="116"/>
    </w:p>
    <w:p w:rsidR="005055F5" w:rsidRDefault="005055F5">
      <w:pPr>
        <w:pStyle w:val="Style2"/>
        <w:rPr>
          <w:sz w:val="24"/>
          <w:szCs w:val="24"/>
        </w:rPr>
      </w:pPr>
      <w:r>
        <w:rPr>
          <w:rStyle w:val="CharStyle3"/>
        </w:rPr>
        <w:t>Odbiór prac nastąpi poprzez:</w:t>
      </w:r>
    </w:p>
    <w:p w:rsidR="005055F5" w:rsidRDefault="005055F5">
      <w:pPr>
        <w:pStyle w:val="Style2"/>
        <w:numPr>
          <w:ilvl w:val="0"/>
          <w:numId w:val="18"/>
        </w:numPr>
        <w:tabs>
          <w:tab w:val="left" w:pos="780"/>
        </w:tabs>
        <w:spacing w:after="0"/>
        <w:ind w:firstLine="420"/>
        <w:rPr>
          <w:sz w:val="24"/>
          <w:szCs w:val="24"/>
        </w:rPr>
      </w:pPr>
      <w:r>
        <w:rPr>
          <w:rStyle w:val="CharStyle3"/>
        </w:rPr>
        <w:t>zweryfikowanie prawidłowości ich wykonania z opisem czynności i zleceniem,</w:t>
      </w:r>
    </w:p>
    <w:p w:rsidR="005055F5" w:rsidRDefault="005055F5">
      <w:pPr>
        <w:pStyle w:val="Style2"/>
        <w:numPr>
          <w:ilvl w:val="0"/>
          <w:numId w:val="18"/>
        </w:numPr>
        <w:tabs>
          <w:tab w:val="left" w:pos="780"/>
        </w:tabs>
        <w:spacing w:after="0"/>
        <w:ind w:left="780" w:hanging="360"/>
        <w:rPr>
          <w:sz w:val="24"/>
          <w:szCs w:val="24"/>
        </w:rPr>
      </w:pPr>
      <w:r>
        <w:rPr>
          <w:rStyle w:val="CharStyle3"/>
        </w:rPr>
        <w:t>dokonanie pomiaru powierzchni wykonanego zabiegu (np. przy pomocy: dalmierza, taśmy mierniczej, GPS, itp),</w:t>
      </w:r>
    </w:p>
    <w:p w:rsidR="005055F5" w:rsidRDefault="005055F5">
      <w:pPr>
        <w:pStyle w:val="Style2"/>
        <w:numPr>
          <w:ilvl w:val="0"/>
          <w:numId w:val="18"/>
        </w:numPr>
        <w:tabs>
          <w:tab w:val="left" w:pos="780"/>
        </w:tabs>
        <w:ind w:left="780" w:hanging="360"/>
        <w:rPr>
          <w:sz w:val="24"/>
          <w:szCs w:val="24"/>
        </w:rPr>
      </w:pPr>
      <w:r>
        <w:rPr>
          <w:rStyle w:val="CharStyle3"/>
        </w:rPr>
        <w:t>Zlecona powierzchnia powinna być pomniejszona o istniejące w wydzieleniu takie elementy jak: drogi, kępy drzewostanu nie objęte zabiegiem, bagna itp.</w:t>
      </w:r>
    </w:p>
    <w:p w:rsidR="005055F5" w:rsidRDefault="005055F5">
      <w:pPr>
        <w:pStyle w:val="Style2"/>
        <w:spacing w:after="60"/>
        <w:ind w:firstLine="780"/>
        <w:rPr>
          <w:sz w:val="24"/>
          <w:szCs w:val="24"/>
        </w:rPr>
      </w:pPr>
      <w:r>
        <w:rPr>
          <w:rStyle w:val="CharStyle3"/>
          <w:i/>
          <w:iCs/>
        </w:rPr>
        <w:t>(rozliczenie z dokładnością do dwóch miejsc po przecinku)</w:t>
      </w:r>
      <w:r>
        <w:rPr>
          <w:sz w:val="24"/>
          <w:szCs w:val="24"/>
        </w:rPr>
        <w:br w:type="page"/>
      </w:r>
    </w:p>
    <w:p w:rsidR="005055F5" w:rsidRDefault="005055F5">
      <w:pPr>
        <w:pStyle w:val="Style7"/>
        <w:ind w:left="2597"/>
        <w:rPr>
          <w:b w:val="0"/>
          <w:bCs w:val="0"/>
          <w:sz w:val="24"/>
          <w:szCs w:val="24"/>
        </w:rPr>
      </w:pPr>
      <w:r>
        <w:rPr>
          <w:rStyle w:val="CharStyle8"/>
          <w:b/>
          <w:bCs/>
        </w:rPr>
        <w:t>Grodzenie upraw przed zwierzyną siatką</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800"/>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139</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GRODZ-SN</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GRODZ-SN, GODZ SIAT, SKOBLE (materiał) GWOŹDZIE(ma teriał)</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Grodzenie upraw przed zwierzyną siatką</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rPr>
              <w:t>HM</w:t>
            </w:r>
          </w:p>
        </w:tc>
      </w:tr>
      <w:tr w:rsidR="005055F5">
        <w:tblPrEx>
          <w:tblCellMar>
            <w:top w:w="0" w:type="dxa"/>
            <w:left w:w="0" w:type="dxa"/>
            <w:bottom w:w="0" w:type="dxa"/>
            <w:right w:w="0" w:type="dxa"/>
          </w:tblCellMar>
        </w:tblPrEx>
        <w:trPr>
          <w:trHeight w:hRule="exact" w:val="1795"/>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140</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GRODZ-SG</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GRODZ-SG, GODZ SIAG, SKOBLE (materiał), GWOŹDZIE(ma teriał)</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Grodzenie upraw przed zwierzyną siatką w warunkach górskich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rPr>
              <w:t>HM</w:t>
            </w:r>
          </w:p>
        </w:tc>
      </w:tr>
      <w:tr w:rsidR="005055F5">
        <w:tblPrEx>
          <w:tblCellMar>
            <w:top w:w="0" w:type="dxa"/>
            <w:left w:w="0" w:type="dxa"/>
            <w:bottom w:w="0" w:type="dxa"/>
            <w:right w:w="0" w:type="dxa"/>
          </w:tblCellMar>
        </w:tblPrEx>
        <w:trPr>
          <w:trHeight w:hRule="exact" w:val="1800"/>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141</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GRODZ-SRN</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GRODZ-SRN, GODZ RSIA, SKOBLE (materiał), GWOŹDZIE(ma teriał)</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Grodzenie upraw przed zwierzyną siatką rozbiórkową</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rPr>
              <w:t>HM</w:t>
            </w:r>
          </w:p>
        </w:tc>
      </w:tr>
      <w:tr w:rsidR="005055F5">
        <w:tblPrEx>
          <w:tblCellMar>
            <w:top w:w="0" w:type="dxa"/>
            <w:left w:w="0" w:type="dxa"/>
            <w:bottom w:w="0" w:type="dxa"/>
            <w:right w:w="0" w:type="dxa"/>
          </w:tblCellMar>
        </w:tblPrEx>
        <w:trPr>
          <w:trHeight w:hRule="exact" w:val="1800"/>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142</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GRODZ-SRG</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GRODZ-SRG, GODZ RSIG, SKOBLE (materiał), GWOŹDZIE(ma teriał)</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Grodzenie upraw przed zwierzyną siatką rozbiórkową w warunkach górskich</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rPr>
                <w:sz w:val="24"/>
                <w:szCs w:val="24"/>
              </w:rPr>
            </w:pPr>
            <w:r>
              <w:rPr>
                <w:rStyle w:val="CharStyle10"/>
              </w:rPr>
              <w:t>HM</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8"/>
        </w:numPr>
        <w:tabs>
          <w:tab w:val="left" w:pos="780"/>
        </w:tabs>
        <w:spacing w:after="0"/>
        <w:ind w:firstLine="420"/>
        <w:rPr>
          <w:sz w:val="24"/>
          <w:szCs w:val="24"/>
        </w:rPr>
      </w:pPr>
      <w:r>
        <w:rPr>
          <w:rStyle w:val="CharStyle3"/>
        </w:rPr>
        <w:t>dowóz materiałów na miejsce</w:t>
      </w:r>
      <w:r w:rsidR="00EB705B">
        <w:rPr>
          <w:rStyle w:val="CharStyle3"/>
        </w:rPr>
        <w:t xml:space="preserve"> wykonania ogrodzenia z magazynu wskazanego w zleceniu</w:t>
      </w:r>
      <w:r>
        <w:rPr>
          <w:rStyle w:val="CharStyle3"/>
        </w:rPr>
        <w:t>,</w:t>
      </w:r>
    </w:p>
    <w:p w:rsidR="005055F5" w:rsidRDefault="005055F5">
      <w:pPr>
        <w:pStyle w:val="Style2"/>
        <w:numPr>
          <w:ilvl w:val="0"/>
          <w:numId w:val="18"/>
        </w:numPr>
        <w:tabs>
          <w:tab w:val="left" w:pos="780"/>
        </w:tabs>
        <w:spacing w:after="0"/>
        <w:ind w:left="780" w:hanging="360"/>
        <w:rPr>
          <w:sz w:val="24"/>
          <w:szCs w:val="24"/>
        </w:rPr>
      </w:pPr>
      <w:r>
        <w:rPr>
          <w:rStyle w:val="CharStyle3"/>
        </w:rPr>
        <w:t>przygotowanie powierzchni do montażu ogrodzenia poprzez usunięcie przeszkadzających w prawidłowym wykonaniu ogrodzenia krzewów, krzewinek i roślinności zielnej,</w:t>
      </w:r>
    </w:p>
    <w:p w:rsidR="005055F5" w:rsidRDefault="005055F5">
      <w:pPr>
        <w:pStyle w:val="Style2"/>
        <w:numPr>
          <w:ilvl w:val="0"/>
          <w:numId w:val="18"/>
        </w:numPr>
        <w:tabs>
          <w:tab w:val="left" w:pos="780"/>
        </w:tabs>
        <w:spacing w:after="0"/>
        <w:ind w:firstLine="420"/>
        <w:rPr>
          <w:sz w:val="24"/>
          <w:szCs w:val="24"/>
        </w:rPr>
      </w:pPr>
      <w:r>
        <w:rPr>
          <w:rStyle w:val="CharStyle3"/>
        </w:rPr>
        <w:t xml:space="preserve">zabezpieczenie części słupka </w:t>
      </w:r>
      <w:r w:rsidR="00EB705B">
        <w:rPr>
          <w:rStyle w:val="CharStyle3"/>
        </w:rPr>
        <w:t>przed zgnilizną poprzez opalanie</w:t>
      </w:r>
    </w:p>
    <w:p w:rsidR="005055F5" w:rsidRDefault="005055F5">
      <w:pPr>
        <w:pStyle w:val="Style2"/>
        <w:numPr>
          <w:ilvl w:val="0"/>
          <w:numId w:val="18"/>
        </w:numPr>
        <w:tabs>
          <w:tab w:val="left" w:pos="780"/>
        </w:tabs>
        <w:spacing w:after="0"/>
        <w:ind w:left="780" w:hanging="360"/>
        <w:rPr>
          <w:sz w:val="24"/>
          <w:szCs w:val="24"/>
        </w:rPr>
      </w:pPr>
      <w:r>
        <w:rPr>
          <w:rStyle w:val="CharStyle3"/>
        </w:rPr>
        <w:t>rozniesienie i wkopanie lub wbijanie słupków stroną zabezpieczoną na głębokość 0,6 m (z dokładnością do +/- 5 cm).</w:t>
      </w:r>
    </w:p>
    <w:p w:rsidR="005055F5" w:rsidRDefault="005055F5">
      <w:pPr>
        <w:pStyle w:val="Style2"/>
        <w:numPr>
          <w:ilvl w:val="0"/>
          <w:numId w:val="18"/>
        </w:numPr>
        <w:tabs>
          <w:tab w:val="left" w:pos="780"/>
        </w:tabs>
        <w:spacing w:after="0"/>
        <w:ind w:firstLine="420"/>
        <w:rPr>
          <w:sz w:val="24"/>
          <w:szCs w:val="24"/>
        </w:rPr>
      </w:pPr>
      <w:r>
        <w:rPr>
          <w:rStyle w:val="CharStyle3"/>
        </w:rPr>
        <w:t>rozwinięcie, zawieszenie, napięcie i przymocowanie siatki do słupków i gruntu,</w:t>
      </w:r>
    </w:p>
    <w:p w:rsidR="005055F5" w:rsidRDefault="005055F5">
      <w:pPr>
        <w:pStyle w:val="Style2"/>
        <w:numPr>
          <w:ilvl w:val="0"/>
          <w:numId w:val="18"/>
        </w:numPr>
        <w:tabs>
          <w:tab w:val="left" w:pos="780"/>
        </w:tabs>
        <w:spacing w:after="0"/>
        <w:ind w:left="420"/>
        <w:jc w:val="both"/>
        <w:rPr>
          <w:sz w:val="24"/>
          <w:szCs w:val="24"/>
        </w:rPr>
      </w:pPr>
      <w:r>
        <w:rPr>
          <w:rStyle w:val="CharStyle3"/>
        </w:rPr>
        <w:t>zabezpieczenie słupków przed wychylaniem poprzez wykonanie ukośnych słupków podporowych zagłębionych dołem w podłożu gruntowym i przybitych w zaciosie do słupka,</w:t>
      </w:r>
    </w:p>
    <w:p w:rsidR="005055F5" w:rsidRDefault="005055F5">
      <w:pPr>
        <w:pStyle w:val="Style2"/>
        <w:tabs>
          <w:tab w:val="left" w:pos="780"/>
        </w:tabs>
        <w:spacing w:after="0"/>
        <w:ind w:left="420"/>
        <w:jc w:val="both"/>
        <w:rPr>
          <w:sz w:val="24"/>
          <w:szCs w:val="24"/>
        </w:rPr>
      </w:pPr>
      <w:r>
        <w:rPr>
          <w:rStyle w:val="CharStyle3"/>
          <w:rFonts w:ascii="Arial" w:hAnsi="Arial" w:cs="Arial"/>
          <w:sz w:val="20"/>
          <w:szCs w:val="20"/>
        </w:rPr>
        <w:t xml:space="preserve">- </w:t>
      </w:r>
      <w:r>
        <w:rPr>
          <w:rStyle w:val="CharStyle3"/>
        </w:rPr>
        <w:t>w przypadku stosowania siatki rozbiórkowej do wykonania grodzenia należy wykonać jej drobne naprawy.</w:t>
      </w:r>
    </w:p>
    <w:p w:rsidR="005055F5" w:rsidRDefault="005055F5">
      <w:pPr>
        <w:pStyle w:val="Style2"/>
        <w:numPr>
          <w:ilvl w:val="0"/>
          <w:numId w:val="18"/>
        </w:numPr>
        <w:tabs>
          <w:tab w:val="left" w:pos="780"/>
        </w:tabs>
        <w:ind w:firstLine="420"/>
        <w:rPr>
          <w:sz w:val="24"/>
          <w:szCs w:val="24"/>
        </w:rPr>
      </w:pPr>
      <w:r>
        <w:rPr>
          <w:rStyle w:val="CharStyle3"/>
        </w:rPr>
        <w:t xml:space="preserve">zwiezienie niewykorzystanych materiałów do </w:t>
      </w:r>
      <w:r w:rsidR="00EB705B">
        <w:rPr>
          <w:rStyle w:val="CharStyle3"/>
        </w:rPr>
        <w:t>magazynu wskazanego w zleceniu</w:t>
      </w:r>
    </w:p>
    <w:p w:rsidR="005055F5" w:rsidRDefault="005055F5">
      <w:pPr>
        <w:pStyle w:val="Style2"/>
        <w:spacing w:line="276" w:lineRule="auto"/>
        <w:rPr>
          <w:sz w:val="24"/>
          <w:szCs w:val="24"/>
        </w:rPr>
      </w:pPr>
      <w:r>
        <w:rPr>
          <w:rStyle w:val="CharStyle3"/>
          <w:b/>
          <w:bCs/>
          <w:sz w:val="20"/>
          <w:szCs w:val="20"/>
        </w:rPr>
        <w:t>Uwagi:</w:t>
      </w:r>
    </w:p>
    <w:p w:rsidR="005055F5" w:rsidRDefault="005055F5">
      <w:pPr>
        <w:pStyle w:val="Style2"/>
        <w:numPr>
          <w:ilvl w:val="0"/>
          <w:numId w:val="18"/>
        </w:numPr>
        <w:tabs>
          <w:tab w:val="left" w:pos="780"/>
        </w:tabs>
        <w:spacing w:after="0"/>
        <w:ind w:firstLine="420"/>
        <w:rPr>
          <w:sz w:val="24"/>
          <w:szCs w:val="24"/>
        </w:rPr>
      </w:pPr>
      <w:r>
        <w:rPr>
          <w:rStyle w:val="CharStyle3"/>
        </w:rPr>
        <w:t>słupki narożne należy zabezpieczyć w minimum dwóch kierunkach.</w:t>
      </w:r>
    </w:p>
    <w:p w:rsidR="005055F5" w:rsidRDefault="005055F5">
      <w:pPr>
        <w:pStyle w:val="Style2"/>
        <w:numPr>
          <w:ilvl w:val="0"/>
          <w:numId w:val="18"/>
        </w:numPr>
        <w:tabs>
          <w:tab w:val="left" w:pos="780"/>
        </w:tabs>
        <w:spacing w:after="0"/>
        <w:ind w:firstLine="420"/>
        <w:rPr>
          <w:sz w:val="24"/>
          <w:szCs w:val="24"/>
        </w:rPr>
      </w:pPr>
      <w:r>
        <w:rPr>
          <w:rStyle w:val="CharStyle3"/>
        </w:rPr>
        <w:t>odległość mię</w:t>
      </w:r>
      <w:r w:rsidR="00160F5C">
        <w:rPr>
          <w:rStyle w:val="CharStyle3"/>
        </w:rPr>
        <w:t>dzy słupkami wynosi: 3 m</w:t>
      </w:r>
      <w:r>
        <w:rPr>
          <w:rStyle w:val="CharStyle3"/>
        </w:rPr>
        <w:t xml:space="preserve"> (do +/- 0,5 m)</w:t>
      </w:r>
    </w:p>
    <w:p w:rsidR="005055F5" w:rsidRDefault="005055F5">
      <w:pPr>
        <w:pStyle w:val="Style2"/>
        <w:numPr>
          <w:ilvl w:val="0"/>
          <w:numId w:val="18"/>
        </w:numPr>
        <w:tabs>
          <w:tab w:val="left" w:pos="780"/>
        </w:tabs>
        <w:spacing w:after="0"/>
        <w:ind w:left="780" w:hanging="360"/>
        <w:jc w:val="both"/>
        <w:rPr>
          <w:sz w:val="24"/>
          <w:szCs w:val="24"/>
        </w:rPr>
      </w:pPr>
      <w:r>
        <w:rPr>
          <w:rStyle w:val="CharStyle3"/>
        </w:rPr>
        <w:t xml:space="preserve">rozwijanie siatki należy rozpoczynać od umocowania jej do słupa naciągowego </w:t>
      </w:r>
      <w:r w:rsidR="00160F5C">
        <w:rPr>
          <w:rStyle w:val="CharStyle3"/>
        </w:rPr>
        <w:t>lub narożnego poprzez wbicie 6</w:t>
      </w:r>
      <w:r w:rsidR="00EB705B">
        <w:rPr>
          <w:rStyle w:val="CharStyle3"/>
        </w:rPr>
        <w:t xml:space="preserve"> skobli;</w:t>
      </w:r>
      <w:r>
        <w:rPr>
          <w:rStyle w:val="CharStyle3"/>
        </w:rPr>
        <w:t xml:space="preserve"> końce drutów poziomych mocujemy do słupa za</w:t>
      </w:r>
      <w:r w:rsidR="00EB705B">
        <w:rPr>
          <w:rStyle w:val="CharStyle3"/>
        </w:rPr>
        <w:t xml:space="preserve"> </w:t>
      </w:r>
      <w:r>
        <w:rPr>
          <w:rStyle w:val="CharStyle3"/>
        </w:rPr>
        <w:t>pomocą skobli. Siatkę na słupach pośrednich mocujemy przybijają</w:t>
      </w:r>
      <w:r w:rsidR="00F21965">
        <w:rPr>
          <w:rStyle w:val="CharStyle3"/>
        </w:rPr>
        <w:t>c druty poziome skoblami (min. 6</w:t>
      </w:r>
      <w:r>
        <w:rPr>
          <w:rStyle w:val="CharStyle3"/>
        </w:rPr>
        <w:t xml:space="preserve"> szt.) – skobli nie dobijamy, druty muszą mieć możliwość przesuwania się w poziomie. W przypadku grubej kory miejsce przybicia skobla należy okorować. Rolki siatki łączymy poprzez zaplecenie drutów poziomych. Umocowanie</w:t>
      </w:r>
      <w:r w:rsidR="00160F5C">
        <w:rPr>
          <w:rStyle w:val="CharStyle3"/>
        </w:rPr>
        <w:t xml:space="preserve"> siatki </w:t>
      </w:r>
      <w:r w:rsidR="00F21965">
        <w:rPr>
          <w:rStyle w:val="CharStyle3"/>
        </w:rPr>
        <w:t>polega na przybiciu do słupków 6</w:t>
      </w:r>
      <w:r w:rsidR="00160F5C">
        <w:rPr>
          <w:rStyle w:val="CharStyle3"/>
        </w:rPr>
        <w:t xml:space="preserve"> skoblami;</w:t>
      </w:r>
    </w:p>
    <w:p w:rsidR="005055F5" w:rsidRDefault="005055F5">
      <w:pPr>
        <w:pStyle w:val="Style2"/>
        <w:numPr>
          <w:ilvl w:val="0"/>
          <w:numId w:val="18"/>
        </w:numPr>
        <w:tabs>
          <w:tab w:val="left" w:pos="740"/>
        </w:tabs>
        <w:spacing w:after="0" w:line="269" w:lineRule="auto"/>
        <w:ind w:firstLine="380"/>
        <w:jc w:val="both"/>
        <w:rPr>
          <w:sz w:val="24"/>
          <w:szCs w:val="24"/>
        </w:rPr>
      </w:pPr>
      <w:r>
        <w:rPr>
          <w:rStyle w:val="CharStyle3"/>
        </w:rPr>
        <w:t>zabezpieczone przed wychylaniem muszą być:</w:t>
      </w:r>
    </w:p>
    <w:p w:rsidR="005055F5" w:rsidRDefault="005055F5">
      <w:pPr>
        <w:pStyle w:val="Style2"/>
        <w:numPr>
          <w:ilvl w:val="0"/>
          <w:numId w:val="18"/>
        </w:numPr>
        <w:tabs>
          <w:tab w:val="left" w:pos="740"/>
        </w:tabs>
        <w:spacing w:after="0" w:line="269" w:lineRule="auto"/>
        <w:ind w:firstLine="380"/>
        <w:jc w:val="both"/>
        <w:rPr>
          <w:sz w:val="24"/>
          <w:szCs w:val="24"/>
        </w:rPr>
      </w:pPr>
      <w:r>
        <w:rPr>
          <w:rStyle w:val="CharStyle3"/>
        </w:rPr>
        <w:t>słupki naciągowe (co ok. 50 m linii ogrodzenia),</w:t>
      </w:r>
    </w:p>
    <w:p w:rsidR="005055F5" w:rsidRDefault="005055F5">
      <w:pPr>
        <w:pStyle w:val="Style2"/>
        <w:numPr>
          <w:ilvl w:val="0"/>
          <w:numId w:val="18"/>
        </w:numPr>
        <w:tabs>
          <w:tab w:val="left" w:pos="740"/>
        </w:tabs>
        <w:spacing w:after="0" w:line="269" w:lineRule="auto"/>
        <w:ind w:firstLine="380"/>
        <w:jc w:val="both"/>
        <w:rPr>
          <w:sz w:val="24"/>
          <w:szCs w:val="24"/>
        </w:rPr>
      </w:pPr>
      <w:r>
        <w:rPr>
          <w:rStyle w:val="CharStyle3"/>
        </w:rPr>
        <w:t>słupki na załamaniach przebiegu ogrodzenia.</w:t>
      </w:r>
    </w:p>
    <w:p w:rsidR="005055F5" w:rsidRDefault="005055F5">
      <w:pPr>
        <w:pStyle w:val="Style2"/>
        <w:numPr>
          <w:ilvl w:val="0"/>
          <w:numId w:val="18"/>
        </w:numPr>
        <w:tabs>
          <w:tab w:val="left" w:pos="740"/>
        </w:tabs>
        <w:spacing w:after="0" w:line="269" w:lineRule="auto"/>
        <w:ind w:firstLine="380"/>
        <w:jc w:val="both"/>
        <w:rPr>
          <w:sz w:val="24"/>
          <w:szCs w:val="24"/>
        </w:rPr>
      </w:pPr>
      <w:r>
        <w:rPr>
          <w:rStyle w:val="CharStyle3"/>
        </w:rPr>
        <w:t>materiały zapewnia:</w:t>
      </w:r>
    </w:p>
    <w:p w:rsidR="005055F5" w:rsidRDefault="005055F5">
      <w:pPr>
        <w:pStyle w:val="Style2"/>
        <w:numPr>
          <w:ilvl w:val="0"/>
          <w:numId w:val="18"/>
        </w:numPr>
        <w:tabs>
          <w:tab w:val="left" w:pos="740"/>
        </w:tabs>
        <w:spacing w:after="0" w:line="269" w:lineRule="auto"/>
        <w:ind w:firstLine="380"/>
        <w:jc w:val="both"/>
        <w:rPr>
          <w:sz w:val="24"/>
          <w:szCs w:val="24"/>
        </w:rPr>
      </w:pPr>
      <w:r>
        <w:rPr>
          <w:rStyle w:val="CharStyle3"/>
        </w:rPr>
        <w:t>za</w:t>
      </w:r>
      <w:r w:rsidR="00160F5C">
        <w:rPr>
          <w:rStyle w:val="CharStyle3"/>
        </w:rPr>
        <w:t>mawiający – siatka grodzeniowa</w:t>
      </w:r>
      <w:r>
        <w:rPr>
          <w:rStyle w:val="CharStyle3"/>
        </w:rPr>
        <w:t>, słupki i żerdzie,</w:t>
      </w:r>
    </w:p>
    <w:p w:rsidR="005055F5" w:rsidRDefault="005055F5">
      <w:pPr>
        <w:pStyle w:val="Style2"/>
        <w:numPr>
          <w:ilvl w:val="0"/>
          <w:numId w:val="18"/>
        </w:numPr>
        <w:tabs>
          <w:tab w:val="left" w:pos="740"/>
        </w:tabs>
        <w:spacing w:after="240" w:line="269" w:lineRule="auto"/>
        <w:ind w:firstLine="380"/>
        <w:jc w:val="both"/>
        <w:rPr>
          <w:sz w:val="24"/>
          <w:szCs w:val="24"/>
        </w:rPr>
      </w:pPr>
      <w:r>
        <w:rPr>
          <w:rStyle w:val="CharStyle3"/>
        </w:rPr>
        <w:t>wykonawc</w:t>
      </w:r>
      <w:r w:rsidR="00160F5C">
        <w:rPr>
          <w:rStyle w:val="CharStyle3"/>
        </w:rPr>
        <w:t>a - skoble ocynkowane</w:t>
      </w:r>
      <w:r>
        <w:rPr>
          <w:rStyle w:val="CharStyle3"/>
        </w:rPr>
        <w:t xml:space="preserve"> i gwoździe ocynkowane</w:t>
      </w:r>
    </w:p>
    <w:p w:rsidR="005055F5" w:rsidRDefault="005055F5">
      <w:pPr>
        <w:pStyle w:val="Style2"/>
        <w:numPr>
          <w:ilvl w:val="0"/>
          <w:numId w:val="18"/>
        </w:numPr>
        <w:tabs>
          <w:tab w:val="left" w:pos="740"/>
        </w:tabs>
        <w:spacing w:after="0"/>
        <w:ind w:firstLine="380"/>
        <w:jc w:val="both"/>
        <w:rPr>
          <w:sz w:val="24"/>
          <w:szCs w:val="24"/>
        </w:rPr>
      </w:pPr>
      <w:r>
        <w:rPr>
          <w:rStyle w:val="CharStyle3"/>
        </w:rPr>
        <w:t>czynności GODZ SIAT, GODZ SIAG I GODZ RSIA przeznaczone są w wycenie na koszty transportowe.</w:t>
      </w:r>
    </w:p>
    <w:p w:rsidR="005055F5" w:rsidRDefault="005055F5">
      <w:pPr>
        <w:pStyle w:val="Style2"/>
        <w:numPr>
          <w:ilvl w:val="0"/>
          <w:numId w:val="18"/>
        </w:numPr>
        <w:tabs>
          <w:tab w:val="left" w:pos="740"/>
        </w:tabs>
        <w:spacing w:after="0"/>
        <w:ind w:firstLine="380"/>
        <w:jc w:val="both"/>
        <w:rPr>
          <w:sz w:val="24"/>
          <w:szCs w:val="24"/>
        </w:rPr>
      </w:pPr>
      <w:r>
        <w:rPr>
          <w:rStyle w:val="CharStyle3"/>
        </w:rPr>
        <w:t>liczba przełazów</w:t>
      </w:r>
      <w:r w:rsidR="00F21965">
        <w:rPr>
          <w:rStyle w:val="CharStyle3"/>
        </w:rPr>
        <w:t xml:space="preserve"> min 1/ha</w:t>
      </w:r>
    </w:p>
    <w:p w:rsidR="005055F5" w:rsidRDefault="00EE32E3">
      <w:pPr>
        <w:pStyle w:val="Style2"/>
        <w:spacing w:before="120"/>
        <w:rPr>
          <w:sz w:val="24"/>
          <w:szCs w:val="24"/>
        </w:rPr>
      </w:pPr>
      <w:r>
        <w:rPr>
          <w:noProof/>
        </w:rPr>
        <w:drawing>
          <wp:anchor distT="250190" distB="12700" distL="0" distR="0" simplePos="0" relativeHeight="251658240" behindDoc="1" locked="0" layoutInCell="1" allowOverlap="1">
            <wp:simplePos x="0" y="0"/>
            <wp:positionH relativeFrom="margin">
              <wp:posOffset>125095</wp:posOffset>
            </wp:positionH>
            <wp:positionV relativeFrom="margin">
              <wp:posOffset>2603500</wp:posOffset>
            </wp:positionV>
            <wp:extent cx="5617210" cy="3468370"/>
            <wp:effectExtent l="0" t="0" r="2540" b="0"/>
            <wp:wrapTopAndBottom/>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7210" cy="34683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9264" behindDoc="0" locked="0" layoutInCell="1" allowOverlap="1">
                <wp:simplePos x="0" y="0"/>
                <wp:positionH relativeFrom="margin">
                  <wp:posOffset>1969135</wp:posOffset>
                </wp:positionH>
                <wp:positionV relativeFrom="margin">
                  <wp:posOffset>2353310</wp:posOffset>
                </wp:positionV>
                <wp:extent cx="3121025" cy="176530"/>
                <wp:effectExtent l="0" t="1905"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38F" w:rsidRDefault="0071038F">
                            <w:pPr>
                              <w:pStyle w:val="Style23"/>
                              <w:rPr>
                                <w:sz w:val="24"/>
                                <w:szCs w:val="24"/>
                              </w:rPr>
                            </w:pPr>
                            <w:r>
                              <w:rPr>
                                <w:rStyle w:val="CharStyle24"/>
                              </w:rPr>
                              <w:t>Przełazy należy wykonać wg załączonego schematu.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5.05pt;margin-top:185.3pt;width:245.75pt;height:13.9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" filled="f" stroked="f">
                <v:textbox inset="0,0,0,0">
                  <w:txbxContent>
                    <w:p w:rsidR="0071038F" w:rsidRDefault="0071038F">
                      <w:pPr>
                        <w:pStyle w:val="Style23"/>
                        <w:rPr>
                          <w:sz w:val="24"/>
                          <w:szCs w:val="24"/>
                        </w:rPr>
                      </w:pPr>
                      <w:r>
                        <w:rPr>
                          <w:rStyle w:val="CharStyle24"/>
                        </w:rPr>
                        <w:t>Przełazy należy wykonać wg załączonego schematu.</w:t>
                      </w:r>
                    </w:p>
                  </w:txbxContent>
                </v:textbox>
                <w10:wrap anchorx="margin" anchory="margin"/>
              </v:shape>
            </w:pict>
          </mc:Fallback>
        </mc:AlternateContent>
      </w:r>
      <w:r w:rsidR="005055F5">
        <w:rPr>
          <w:rStyle w:val="CharStyle3"/>
        </w:rPr>
        <w:t>Wymiary na ww. schemacie są przykładowe. Odchyłka od</w:t>
      </w:r>
      <w:r w:rsidR="00160F5C">
        <w:rPr>
          <w:rStyle w:val="CharStyle3"/>
        </w:rPr>
        <w:t xml:space="preserve"> podanych wymiarów wynosi 10%</w:t>
      </w:r>
    </w:p>
    <w:p w:rsidR="005055F5" w:rsidRDefault="005055F5">
      <w:pPr>
        <w:pStyle w:val="Style5"/>
        <w:keepNext/>
        <w:keepLines/>
        <w:spacing w:line="266" w:lineRule="auto"/>
        <w:rPr>
          <w:b w:val="0"/>
          <w:bCs w:val="0"/>
          <w:sz w:val="24"/>
          <w:szCs w:val="24"/>
        </w:rPr>
      </w:pPr>
      <w:bookmarkStart w:id="117" w:name="bookmark235"/>
      <w:r>
        <w:rPr>
          <w:rStyle w:val="CharStyle6"/>
          <w:b/>
          <w:bCs/>
        </w:rPr>
        <w:t>Procedura odbioru:</w:t>
      </w:r>
      <w:bookmarkEnd w:id="117"/>
    </w:p>
    <w:p w:rsidR="005055F5" w:rsidRDefault="005055F5">
      <w:pPr>
        <w:pStyle w:val="Style2"/>
        <w:rPr>
          <w:sz w:val="24"/>
          <w:szCs w:val="24"/>
        </w:rPr>
      </w:pPr>
      <w:r>
        <w:rPr>
          <w:rStyle w:val="CharStyle3"/>
        </w:rPr>
        <w:t>Odbiór prac nastąpi poprzez:</w:t>
      </w:r>
    </w:p>
    <w:p w:rsidR="005055F5" w:rsidRDefault="005055F5">
      <w:pPr>
        <w:pStyle w:val="Style2"/>
        <w:numPr>
          <w:ilvl w:val="0"/>
          <w:numId w:val="18"/>
        </w:numPr>
        <w:tabs>
          <w:tab w:val="left" w:pos="740"/>
        </w:tabs>
        <w:spacing w:after="0" w:line="266" w:lineRule="auto"/>
        <w:ind w:firstLine="380"/>
        <w:rPr>
          <w:sz w:val="24"/>
          <w:szCs w:val="24"/>
        </w:rPr>
      </w:pPr>
      <w:r>
        <w:rPr>
          <w:rStyle w:val="CharStyle3"/>
        </w:rPr>
        <w:t>zweryfikowanie prawidłowości ich wykonania z opisem czynności i Zleceniem,</w:t>
      </w:r>
    </w:p>
    <w:p w:rsidR="005055F5" w:rsidRDefault="005055F5">
      <w:pPr>
        <w:pStyle w:val="Style2"/>
        <w:numPr>
          <w:ilvl w:val="0"/>
          <w:numId w:val="18"/>
        </w:numPr>
        <w:tabs>
          <w:tab w:val="left" w:pos="740"/>
        </w:tabs>
        <w:spacing w:after="0"/>
        <w:ind w:left="720" w:hanging="340"/>
        <w:jc w:val="both"/>
        <w:rPr>
          <w:sz w:val="24"/>
          <w:szCs w:val="24"/>
        </w:rPr>
      </w:pPr>
      <w:r>
        <w:rPr>
          <w:rStyle w:val="CharStyle3"/>
        </w:rPr>
        <w:t>sprawdzeniu podlegać będzie w szczególności: ilość i rozmieszczenie słupków, naciąg i mocowanie siatki oraz jakość wykonania przełazów zgodnie z przyjętą technologią wykonania grodzenia</w:t>
      </w:r>
    </w:p>
    <w:p w:rsidR="005055F5" w:rsidRDefault="005055F5">
      <w:pPr>
        <w:pStyle w:val="Style2"/>
        <w:numPr>
          <w:ilvl w:val="0"/>
          <w:numId w:val="18"/>
        </w:numPr>
        <w:tabs>
          <w:tab w:val="left" w:pos="740"/>
        </w:tabs>
        <w:ind w:left="720" w:hanging="340"/>
        <w:jc w:val="both"/>
        <w:rPr>
          <w:sz w:val="24"/>
          <w:szCs w:val="24"/>
        </w:rPr>
      </w:pPr>
      <w:r>
        <w:rPr>
          <w:rStyle w:val="CharStyle3"/>
        </w:rPr>
        <w:t>dokonanie pomiaru długości grodzenia (np. przy pomocy: dalmierza, taśmy mierniczej, GPS, itp),</w:t>
      </w:r>
    </w:p>
    <w:p w:rsidR="005055F5" w:rsidRDefault="005055F5">
      <w:pPr>
        <w:pStyle w:val="Style2"/>
        <w:spacing w:after="0"/>
        <w:ind w:firstLine="72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143</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WYK-SLUPL</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WYK-SLUPL</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Przygotowanie słupków liściastych</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SZT</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firstLine="140"/>
              <w:rPr>
                <w:sz w:val="24"/>
                <w:szCs w:val="24"/>
              </w:rPr>
            </w:pPr>
            <w:r>
              <w:rPr>
                <w:rStyle w:val="CharStyle10"/>
              </w:rPr>
              <w:t>144</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WYK-SLUPI</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WYK-SLUPI</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Przygotowanie słupków iglastych</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8"/>
        </w:numPr>
        <w:tabs>
          <w:tab w:val="left" w:pos="780"/>
        </w:tabs>
        <w:spacing w:after="0"/>
        <w:ind w:left="780" w:hanging="360"/>
        <w:rPr>
          <w:sz w:val="24"/>
          <w:szCs w:val="24"/>
        </w:rPr>
      </w:pPr>
      <w:r>
        <w:rPr>
          <w:rStyle w:val="CharStyle3"/>
        </w:rPr>
        <w:t>w wypadku słupków z drewna iglastego okorowanie całych słupków na czerwono, w wypadku słupków z drewna liściastego twardego (Db, Ak) korowanie nie jest wymagane,</w:t>
      </w:r>
    </w:p>
    <w:p w:rsidR="005055F5" w:rsidRDefault="005055F5">
      <w:pPr>
        <w:pStyle w:val="Style2"/>
        <w:numPr>
          <w:ilvl w:val="0"/>
          <w:numId w:val="18"/>
        </w:numPr>
        <w:tabs>
          <w:tab w:val="left" w:pos="776"/>
        </w:tabs>
        <w:spacing w:after="0"/>
        <w:ind w:firstLine="420"/>
        <w:rPr>
          <w:sz w:val="24"/>
          <w:szCs w:val="24"/>
        </w:rPr>
      </w:pPr>
      <w:r>
        <w:rPr>
          <w:rStyle w:val="CharStyle3"/>
        </w:rPr>
        <w:t>rozłupanie lub rozcięcie wzdłużne zbyt grubych słupków,</w:t>
      </w:r>
    </w:p>
    <w:p w:rsidR="005055F5" w:rsidRDefault="005055F5">
      <w:pPr>
        <w:pStyle w:val="Style2"/>
        <w:numPr>
          <w:ilvl w:val="0"/>
          <w:numId w:val="18"/>
        </w:numPr>
        <w:tabs>
          <w:tab w:val="left" w:pos="780"/>
        </w:tabs>
        <w:ind w:left="780" w:hanging="360"/>
        <w:rPr>
          <w:sz w:val="24"/>
          <w:szCs w:val="24"/>
        </w:rPr>
      </w:pPr>
      <w:r>
        <w:rPr>
          <w:rStyle w:val="CharStyle3"/>
        </w:rPr>
        <w:t>załadunek, dostarczenie słupków do miejsca wskazanego na terenie leśnictwa, na odle</w:t>
      </w:r>
      <w:r w:rsidR="00160F5C">
        <w:rPr>
          <w:rStyle w:val="CharStyle3"/>
        </w:rPr>
        <w:t>głość do 30</w:t>
      </w:r>
      <w:r>
        <w:rPr>
          <w:rStyle w:val="CharStyle3"/>
        </w:rPr>
        <w:t xml:space="preserve"> km, rozładunek i ułożenie.</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18"/>
        </w:numPr>
        <w:tabs>
          <w:tab w:val="left" w:pos="776"/>
        </w:tabs>
        <w:spacing w:after="0"/>
        <w:ind w:firstLine="420"/>
        <w:rPr>
          <w:sz w:val="24"/>
          <w:szCs w:val="24"/>
        </w:rPr>
      </w:pPr>
      <w:r>
        <w:rPr>
          <w:rStyle w:val="CharStyle3"/>
        </w:rPr>
        <w:t>minimalna śred</w:t>
      </w:r>
      <w:r w:rsidR="00160F5C">
        <w:rPr>
          <w:rStyle w:val="CharStyle3"/>
        </w:rPr>
        <w:t>nica słupka w cieńszym końcu –12</w:t>
      </w:r>
      <w:r>
        <w:rPr>
          <w:rStyle w:val="CharStyle3"/>
        </w:rPr>
        <w:t xml:space="preserve"> cm,</w:t>
      </w:r>
    </w:p>
    <w:p w:rsidR="005055F5" w:rsidRDefault="005055F5">
      <w:pPr>
        <w:pStyle w:val="Style2"/>
        <w:numPr>
          <w:ilvl w:val="0"/>
          <w:numId w:val="18"/>
        </w:numPr>
        <w:tabs>
          <w:tab w:val="left" w:pos="776"/>
        </w:tabs>
        <w:ind w:firstLine="420"/>
        <w:rPr>
          <w:sz w:val="24"/>
          <w:szCs w:val="24"/>
        </w:rPr>
      </w:pPr>
      <w:r>
        <w:rPr>
          <w:rStyle w:val="CharStyle3"/>
        </w:rPr>
        <w:t>maksymalna średni</w:t>
      </w:r>
      <w:r w:rsidR="00160F5C">
        <w:rPr>
          <w:rStyle w:val="CharStyle3"/>
        </w:rPr>
        <w:t>ca słupka w cieńszym końcu – 25</w:t>
      </w:r>
      <w:r>
        <w:rPr>
          <w:rStyle w:val="CharStyle3"/>
        </w:rPr>
        <w:t xml:space="preserve"> cm.</w:t>
      </w:r>
    </w:p>
    <w:p w:rsidR="005055F5" w:rsidRDefault="005055F5">
      <w:pPr>
        <w:pStyle w:val="Style5"/>
        <w:keepNext/>
        <w:keepLines/>
        <w:spacing w:line="271" w:lineRule="auto"/>
        <w:rPr>
          <w:b w:val="0"/>
          <w:bCs w:val="0"/>
          <w:sz w:val="24"/>
          <w:szCs w:val="24"/>
        </w:rPr>
      </w:pPr>
      <w:bookmarkStart w:id="118" w:name="bookmark237"/>
      <w:r>
        <w:rPr>
          <w:rStyle w:val="CharStyle6"/>
          <w:b/>
          <w:bCs/>
        </w:rPr>
        <w:t>Procedura odbioru:</w:t>
      </w:r>
      <w:bookmarkEnd w:id="118"/>
    </w:p>
    <w:p w:rsidR="005055F5" w:rsidRDefault="005055F5">
      <w:pPr>
        <w:pStyle w:val="Style2"/>
        <w:numPr>
          <w:ilvl w:val="0"/>
          <w:numId w:val="18"/>
        </w:numPr>
        <w:tabs>
          <w:tab w:val="left" w:pos="780"/>
        </w:tabs>
        <w:ind w:left="780" w:hanging="360"/>
        <w:rPr>
          <w:sz w:val="24"/>
          <w:szCs w:val="24"/>
        </w:rPr>
      </w:pPr>
      <w:r>
        <w:rPr>
          <w:rStyle w:val="CharStyle3"/>
        </w:rPr>
        <w:t>odbiór prac nastąpi poprzez dokonanie weryfikacji zgodności wykonania prac co do ilości</w:t>
      </w:r>
      <w:r w:rsidR="00160F5C">
        <w:rPr>
          <w:rStyle w:val="CharStyle3"/>
        </w:rPr>
        <w:t>, jakości i </w:t>
      </w:r>
      <w:r>
        <w:rPr>
          <w:rStyle w:val="CharStyle3"/>
        </w:rPr>
        <w:t>zgodności ze zleceniem. Ilość przygotowanych słupków zostanie ustalona poprzez ich policzenie po rozłupaniu (posztucznie).</w:t>
      </w:r>
    </w:p>
    <w:p w:rsidR="005055F5" w:rsidRDefault="005055F5">
      <w:pPr>
        <w:pStyle w:val="Style2"/>
        <w:spacing w:after="500"/>
        <w:ind w:firstLine="780"/>
        <w:rPr>
          <w:sz w:val="24"/>
          <w:szCs w:val="24"/>
        </w:rPr>
      </w:pPr>
      <w:r>
        <w:rPr>
          <w:rStyle w:val="CharStyle3"/>
          <w:i/>
          <w:iCs/>
        </w:rPr>
        <w:t>(rozliczenie z dokładnością do 1 sztuki)</w:t>
      </w:r>
    </w:p>
    <w:p w:rsidR="005055F5" w:rsidRDefault="005055F5">
      <w:pPr>
        <w:pStyle w:val="Style7"/>
        <w:ind w:left="1728"/>
        <w:rPr>
          <w:b w:val="0"/>
          <w:bCs w:val="0"/>
          <w:sz w:val="24"/>
          <w:szCs w:val="24"/>
        </w:rPr>
      </w:pPr>
      <w:r>
        <w:rPr>
          <w:rStyle w:val="CharStyle8"/>
          <w:b/>
          <w:bCs/>
        </w:rPr>
        <w:t>Demontaż (likwidacja) i naprawa (konserwacja) ogrodzeń</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145</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GRODZ-DEM</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GRODZ-DEM</w:t>
            </w:r>
          </w:p>
          <w:p w:rsidR="005055F5" w:rsidRDefault="005055F5">
            <w:pPr>
              <w:pStyle w:val="Style9"/>
              <w:spacing w:after="0"/>
              <w:rPr>
                <w:sz w:val="24"/>
                <w:szCs w:val="24"/>
              </w:rPr>
            </w:pPr>
            <w:r>
              <w:rPr>
                <w:rStyle w:val="CharStyle10"/>
              </w:rPr>
              <w:t>GODZ DSIA</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Demontaż (likwidacja) ogrodzeń</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480"/>
              <w:rPr>
                <w:sz w:val="24"/>
                <w:szCs w:val="24"/>
              </w:rPr>
            </w:pPr>
            <w:r>
              <w:rPr>
                <w:rStyle w:val="CharStyle10"/>
              </w:rPr>
              <w:t>HM</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8"/>
        </w:numPr>
        <w:tabs>
          <w:tab w:val="left" w:pos="776"/>
        </w:tabs>
        <w:spacing w:after="0"/>
        <w:ind w:firstLine="420"/>
        <w:rPr>
          <w:sz w:val="24"/>
          <w:szCs w:val="24"/>
        </w:rPr>
      </w:pPr>
      <w:r>
        <w:rPr>
          <w:rStyle w:val="CharStyle3"/>
        </w:rPr>
        <w:t>oczyszczenie siatki z pozostałości roślinnych i wydobycie części zawiniętej,</w:t>
      </w:r>
    </w:p>
    <w:p w:rsidR="005055F5" w:rsidRDefault="005055F5">
      <w:pPr>
        <w:pStyle w:val="Style2"/>
        <w:numPr>
          <w:ilvl w:val="0"/>
          <w:numId w:val="18"/>
        </w:numPr>
        <w:tabs>
          <w:tab w:val="left" w:pos="776"/>
        </w:tabs>
        <w:spacing w:after="0"/>
        <w:ind w:firstLine="420"/>
        <w:rPr>
          <w:sz w:val="24"/>
          <w:szCs w:val="24"/>
        </w:rPr>
      </w:pPr>
      <w:r>
        <w:rPr>
          <w:rStyle w:val="CharStyle3"/>
        </w:rPr>
        <w:t>demontaż żerdzi,</w:t>
      </w:r>
    </w:p>
    <w:p w:rsidR="005055F5" w:rsidRDefault="005055F5">
      <w:pPr>
        <w:pStyle w:val="Style2"/>
        <w:numPr>
          <w:ilvl w:val="0"/>
          <w:numId w:val="18"/>
        </w:numPr>
        <w:tabs>
          <w:tab w:val="left" w:pos="776"/>
        </w:tabs>
        <w:spacing w:after="0"/>
        <w:ind w:firstLine="420"/>
        <w:rPr>
          <w:sz w:val="24"/>
          <w:szCs w:val="24"/>
        </w:rPr>
      </w:pPr>
      <w:r>
        <w:rPr>
          <w:rStyle w:val="CharStyle3"/>
        </w:rPr>
        <w:t>zdjęcie i zrolowanie siatki,</w:t>
      </w:r>
    </w:p>
    <w:p w:rsidR="005055F5" w:rsidRDefault="005055F5">
      <w:pPr>
        <w:pStyle w:val="Style2"/>
        <w:numPr>
          <w:ilvl w:val="0"/>
          <w:numId w:val="18"/>
        </w:numPr>
        <w:tabs>
          <w:tab w:val="left" w:pos="776"/>
        </w:tabs>
        <w:spacing w:after="0"/>
        <w:ind w:firstLine="420"/>
        <w:rPr>
          <w:sz w:val="24"/>
          <w:szCs w:val="24"/>
        </w:rPr>
      </w:pPr>
      <w:r>
        <w:rPr>
          <w:rStyle w:val="CharStyle3"/>
        </w:rPr>
        <w:t>rozbiórkę przełazów/bram,</w:t>
      </w:r>
    </w:p>
    <w:p w:rsidR="005055F5" w:rsidRDefault="005055F5">
      <w:pPr>
        <w:pStyle w:val="Style2"/>
        <w:numPr>
          <w:ilvl w:val="0"/>
          <w:numId w:val="18"/>
        </w:numPr>
        <w:tabs>
          <w:tab w:val="left" w:pos="776"/>
        </w:tabs>
        <w:spacing w:after="0"/>
        <w:ind w:firstLine="420"/>
        <w:rPr>
          <w:sz w:val="24"/>
          <w:szCs w:val="24"/>
        </w:rPr>
      </w:pPr>
      <w:r>
        <w:rPr>
          <w:rStyle w:val="CharStyle3"/>
        </w:rPr>
        <w:t>wykopanie lub ścięcie równo z ziemią słupków,</w:t>
      </w:r>
    </w:p>
    <w:p w:rsidR="005055F5" w:rsidRDefault="005055F5">
      <w:pPr>
        <w:pStyle w:val="Style2"/>
        <w:numPr>
          <w:ilvl w:val="0"/>
          <w:numId w:val="18"/>
        </w:numPr>
        <w:tabs>
          <w:tab w:val="left" w:pos="776"/>
        </w:tabs>
        <w:spacing w:after="0"/>
        <w:ind w:firstLine="420"/>
        <w:rPr>
          <w:sz w:val="24"/>
          <w:szCs w:val="24"/>
        </w:rPr>
      </w:pPr>
      <w:r>
        <w:rPr>
          <w:rStyle w:val="CharStyle3"/>
        </w:rPr>
        <w:t>wyrównanie powierzchni gleby,</w:t>
      </w:r>
    </w:p>
    <w:p w:rsidR="005055F5" w:rsidRDefault="005055F5">
      <w:pPr>
        <w:pStyle w:val="Style2"/>
        <w:numPr>
          <w:ilvl w:val="0"/>
          <w:numId w:val="18"/>
        </w:numPr>
        <w:tabs>
          <w:tab w:val="left" w:pos="776"/>
        </w:tabs>
        <w:spacing w:after="0"/>
        <w:ind w:firstLine="420"/>
        <w:rPr>
          <w:sz w:val="24"/>
          <w:szCs w:val="24"/>
        </w:rPr>
      </w:pPr>
      <w:r>
        <w:rPr>
          <w:rStyle w:val="CharStyle3"/>
        </w:rPr>
        <w:t>załadunek, przewiezienie o</w:t>
      </w:r>
      <w:r w:rsidR="00160F5C">
        <w:rPr>
          <w:rStyle w:val="CharStyle3"/>
        </w:rPr>
        <w:t xml:space="preserve">dzyskanych materiałów do </w:t>
      </w:r>
      <w:r w:rsidR="00F21965">
        <w:rPr>
          <w:rStyle w:val="CharStyle3"/>
        </w:rPr>
        <w:t>miejsca wskazanego w zleceniu</w:t>
      </w:r>
    </w:p>
    <w:p w:rsidR="005055F5" w:rsidRDefault="005055F5">
      <w:pPr>
        <w:pStyle w:val="Style2"/>
        <w:numPr>
          <w:ilvl w:val="0"/>
          <w:numId w:val="18"/>
        </w:numPr>
        <w:tabs>
          <w:tab w:val="left" w:pos="776"/>
        </w:tabs>
        <w:ind w:firstLine="420"/>
        <w:rPr>
          <w:sz w:val="24"/>
          <w:szCs w:val="24"/>
        </w:rPr>
      </w:pPr>
      <w:r>
        <w:rPr>
          <w:rStyle w:val="CharStyle3"/>
        </w:rPr>
        <w:t>rozładunek i ułożenie odzyskanych materiałów we wskazanym miejscu.</w:t>
      </w:r>
    </w:p>
    <w:p w:rsidR="005055F5" w:rsidRDefault="005055F5">
      <w:pPr>
        <w:pStyle w:val="Style2"/>
        <w:rPr>
          <w:sz w:val="24"/>
          <w:szCs w:val="24"/>
        </w:rPr>
      </w:pPr>
      <w:r>
        <w:rPr>
          <w:rStyle w:val="CharStyle3"/>
          <w:b/>
          <w:bCs/>
          <w:sz w:val="20"/>
          <w:szCs w:val="20"/>
        </w:rPr>
        <w:t>Uwagi:</w:t>
      </w:r>
    </w:p>
    <w:p w:rsidR="005055F5" w:rsidRDefault="005055F5">
      <w:pPr>
        <w:pStyle w:val="Style2"/>
        <w:numPr>
          <w:ilvl w:val="0"/>
          <w:numId w:val="18"/>
        </w:numPr>
        <w:tabs>
          <w:tab w:val="left" w:pos="776"/>
        </w:tabs>
        <w:spacing w:after="0"/>
        <w:ind w:firstLine="420"/>
        <w:rPr>
          <w:sz w:val="24"/>
          <w:szCs w:val="24"/>
        </w:rPr>
      </w:pPr>
      <w:r>
        <w:rPr>
          <w:rStyle w:val="CharStyle3"/>
        </w:rPr>
        <w:t>zużyte słupki mogą pozostać na powierzchni wg wskazań Zamawiającego.</w:t>
      </w:r>
    </w:p>
    <w:p w:rsidR="005055F5" w:rsidRDefault="005055F5">
      <w:pPr>
        <w:pStyle w:val="Style2"/>
        <w:numPr>
          <w:ilvl w:val="0"/>
          <w:numId w:val="18"/>
        </w:numPr>
        <w:tabs>
          <w:tab w:val="left" w:pos="776"/>
        </w:tabs>
        <w:ind w:firstLine="420"/>
        <w:rPr>
          <w:sz w:val="24"/>
          <w:szCs w:val="24"/>
        </w:rPr>
      </w:pPr>
      <w:r>
        <w:rPr>
          <w:rStyle w:val="CharStyle3"/>
        </w:rPr>
        <w:t>czynność GODZ DSIA przeznaczona jest w wycenie na koszty transportowe.</w:t>
      </w:r>
    </w:p>
    <w:p w:rsidR="005055F5" w:rsidRDefault="005055F5">
      <w:pPr>
        <w:pStyle w:val="Style5"/>
        <w:keepNext/>
        <w:keepLines/>
        <w:spacing w:line="240" w:lineRule="auto"/>
        <w:rPr>
          <w:b w:val="0"/>
          <w:bCs w:val="0"/>
          <w:sz w:val="24"/>
          <w:szCs w:val="24"/>
        </w:rPr>
      </w:pPr>
      <w:bookmarkStart w:id="119" w:name="bookmark239"/>
      <w:r>
        <w:rPr>
          <w:rStyle w:val="CharStyle6"/>
          <w:b/>
          <w:bCs/>
        </w:rPr>
        <w:t>Procedura odbioru:</w:t>
      </w:r>
      <w:bookmarkEnd w:id="119"/>
    </w:p>
    <w:p w:rsidR="005055F5" w:rsidRDefault="005055F5">
      <w:pPr>
        <w:pStyle w:val="Style2"/>
        <w:rPr>
          <w:sz w:val="24"/>
          <w:szCs w:val="24"/>
        </w:rPr>
      </w:pPr>
      <w:r>
        <w:rPr>
          <w:rStyle w:val="CharStyle3"/>
        </w:rPr>
        <w:t>Odbiór prac nastąpi poprzez:</w:t>
      </w:r>
    </w:p>
    <w:p w:rsidR="005055F5" w:rsidRDefault="005055F5">
      <w:pPr>
        <w:pStyle w:val="Style2"/>
        <w:numPr>
          <w:ilvl w:val="0"/>
          <w:numId w:val="18"/>
        </w:numPr>
        <w:tabs>
          <w:tab w:val="left" w:pos="772"/>
        </w:tabs>
        <w:ind w:firstLine="420"/>
        <w:rPr>
          <w:sz w:val="24"/>
          <w:szCs w:val="24"/>
        </w:rPr>
      </w:pPr>
      <w:r>
        <w:rPr>
          <w:rStyle w:val="CharStyle3"/>
        </w:rPr>
        <w:t>zweryfikowanie prawidłowości ich wykonania z opisem czynności i Zleceniem,</w:t>
      </w:r>
    </w:p>
    <w:p w:rsidR="005055F5" w:rsidRDefault="005055F5">
      <w:pPr>
        <w:pStyle w:val="Style2"/>
        <w:numPr>
          <w:ilvl w:val="0"/>
          <w:numId w:val="18"/>
        </w:numPr>
        <w:tabs>
          <w:tab w:val="left" w:pos="780"/>
        </w:tabs>
        <w:ind w:left="780" w:hanging="360"/>
        <w:jc w:val="both"/>
        <w:rPr>
          <w:sz w:val="24"/>
          <w:szCs w:val="24"/>
        </w:rPr>
      </w:pPr>
      <w:r>
        <w:rPr>
          <w:rStyle w:val="CharStyle3"/>
        </w:rPr>
        <w:t>dokonanie pomiaru długości zdemontowanego grodzenia (np. przy pomocy: dalmierza, taśmy mierniczej, GPS, itp),</w:t>
      </w:r>
    </w:p>
    <w:p w:rsidR="005055F5" w:rsidRDefault="005055F5">
      <w:pPr>
        <w:pStyle w:val="Style2"/>
        <w:spacing w:after="480"/>
        <w:ind w:firstLine="780"/>
        <w:rPr>
          <w:rStyle w:val="CharStyle3"/>
          <w:i/>
          <w:iCs/>
        </w:rPr>
      </w:pPr>
      <w:r>
        <w:rPr>
          <w:rStyle w:val="CharStyle3"/>
          <w:i/>
          <w:iCs/>
        </w:rPr>
        <w:t>(rozliczenie z dokładnością do dwóch miejsc po przecinku)</w:t>
      </w:r>
    </w:p>
    <w:p w:rsidR="00F21965" w:rsidRDefault="00F21965">
      <w:pPr>
        <w:pStyle w:val="Style2"/>
        <w:spacing w:after="480"/>
        <w:ind w:firstLine="780"/>
        <w:rPr>
          <w:rStyle w:val="CharStyle3"/>
          <w:i/>
          <w:iCs/>
        </w:rPr>
      </w:pPr>
    </w:p>
    <w:p w:rsidR="00F21965" w:rsidRDefault="00F21965">
      <w:pPr>
        <w:pStyle w:val="Style2"/>
        <w:spacing w:after="480"/>
        <w:ind w:firstLine="780"/>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805"/>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146</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K GRODZEŃ</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K GRODZEŃ GODZ KGR GWOŻDZIE (mat) SKOBLE (mat) DRUT (mat)</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Naprawa (konserwacja) ogrodzeń upraw leśnych</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H</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8"/>
        </w:numPr>
        <w:tabs>
          <w:tab w:val="left" w:pos="772"/>
        </w:tabs>
        <w:spacing w:after="0"/>
        <w:ind w:firstLine="420"/>
        <w:rPr>
          <w:sz w:val="24"/>
          <w:szCs w:val="24"/>
        </w:rPr>
      </w:pPr>
      <w:r>
        <w:rPr>
          <w:rStyle w:val="CharStyle3"/>
        </w:rPr>
        <w:t>dostarczenie materiałów na powierzchnię na odleg</w:t>
      </w:r>
      <w:r w:rsidR="00F21965">
        <w:rPr>
          <w:rStyle w:val="CharStyle3"/>
        </w:rPr>
        <w:t>łość maksymalną 30</w:t>
      </w:r>
      <w:r>
        <w:rPr>
          <w:rStyle w:val="CharStyle3"/>
        </w:rPr>
        <w:t xml:space="preserve"> km</w:t>
      </w:r>
    </w:p>
    <w:p w:rsidR="005055F5" w:rsidRDefault="005055F5">
      <w:pPr>
        <w:pStyle w:val="Style2"/>
        <w:numPr>
          <w:ilvl w:val="0"/>
          <w:numId w:val="18"/>
        </w:numPr>
        <w:tabs>
          <w:tab w:val="left" w:pos="772"/>
        </w:tabs>
        <w:spacing w:after="0"/>
        <w:ind w:firstLine="420"/>
        <w:rPr>
          <w:sz w:val="24"/>
          <w:szCs w:val="24"/>
        </w:rPr>
      </w:pPr>
      <w:r>
        <w:rPr>
          <w:rStyle w:val="CharStyle3"/>
        </w:rPr>
        <w:t>wymianę słupów na nowe wykonane</w:t>
      </w:r>
      <w:r w:rsidR="00F21965">
        <w:rPr>
          <w:rStyle w:val="CharStyle3"/>
        </w:rPr>
        <w:t xml:space="preserve"> wg technologii opisanej w pkt 139-142</w:t>
      </w:r>
      <w:r>
        <w:rPr>
          <w:rStyle w:val="CharStyle3"/>
        </w:rPr>
        <w:t>,</w:t>
      </w:r>
    </w:p>
    <w:p w:rsidR="00F21965" w:rsidRPr="00F21965" w:rsidRDefault="005055F5">
      <w:pPr>
        <w:pStyle w:val="Style2"/>
        <w:numPr>
          <w:ilvl w:val="0"/>
          <w:numId w:val="18"/>
        </w:numPr>
        <w:tabs>
          <w:tab w:val="left" w:pos="772"/>
        </w:tabs>
        <w:spacing w:after="0"/>
        <w:ind w:firstLine="420"/>
        <w:rPr>
          <w:rStyle w:val="CharStyle3"/>
          <w:color w:val="auto"/>
          <w:sz w:val="24"/>
          <w:szCs w:val="24"/>
        </w:rPr>
      </w:pPr>
      <w:r>
        <w:rPr>
          <w:rStyle w:val="CharStyle3"/>
        </w:rPr>
        <w:t>naciągnięcie lub wymianę siatki, (siatkę do wy</w:t>
      </w:r>
      <w:r w:rsidR="00F21965">
        <w:rPr>
          <w:rStyle w:val="CharStyle3"/>
        </w:rPr>
        <w:t>miany należy pobrać z magazynu wskazanego w zleceniu</w:t>
      </w:r>
    </w:p>
    <w:p w:rsidR="005055F5" w:rsidRPr="00F21965" w:rsidRDefault="005055F5" w:rsidP="00F21965">
      <w:pPr>
        <w:pStyle w:val="Style2"/>
        <w:tabs>
          <w:tab w:val="left" w:pos="772"/>
        </w:tabs>
        <w:spacing w:after="0"/>
        <w:jc w:val="both"/>
        <w:rPr>
          <w:sz w:val="24"/>
          <w:szCs w:val="24"/>
        </w:rPr>
      </w:pPr>
      <w:r>
        <w:rPr>
          <w:rStyle w:val="CharStyle3"/>
        </w:rPr>
        <w:t xml:space="preserve"> Zużytą</w:t>
      </w:r>
      <w:r w:rsidR="00F21965">
        <w:rPr>
          <w:rStyle w:val="CharStyle3"/>
        </w:rPr>
        <w:t xml:space="preserve"> </w:t>
      </w:r>
      <w:r>
        <w:rPr>
          <w:rStyle w:val="CharStyle3"/>
        </w:rPr>
        <w:t xml:space="preserve">siatkę, nie nadającą się do dalszego użytkowania należy zgodnie ze zleceniem zawieźć do miejsca </w:t>
      </w:r>
      <w:r w:rsidR="00F21965">
        <w:rPr>
          <w:rStyle w:val="CharStyle3"/>
        </w:rPr>
        <w:t xml:space="preserve">wskazanego przez Zamawiającego </w:t>
      </w:r>
    </w:p>
    <w:p w:rsidR="005055F5" w:rsidRDefault="005055F5">
      <w:pPr>
        <w:pStyle w:val="Style2"/>
        <w:numPr>
          <w:ilvl w:val="0"/>
          <w:numId w:val="18"/>
        </w:numPr>
        <w:tabs>
          <w:tab w:val="left" w:pos="772"/>
        </w:tabs>
        <w:spacing w:after="0"/>
        <w:ind w:firstLine="420"/>
        <w:rPr>
          <w:sz w:val="24"/>
          <w:szCs w:val="24"/>
        </w:rPr>
      </w:pPr>
      <w:r>
        <w:rPr>
          <w:rStyle w:val="CharStyle3"/>
        </w:rPr>
        <w:t>naprawę lub wymianę bram i przejść, drabinek</w:t>
      </w:r>
    </w:p>
    <w:p w:rsidR="005055F5" w:rsidRDefault="005055F5">
      <w:pPr>
        <w:pStyle w:val="Style2"/>
        <w:numPr>
          <w:ilvl w:val="0"/>
          <w:numId w:val="18"/>
        </w:numPr>
        <w:tabs>
          <w:tab w:val="left" w:pos="772"/>
        </w:tabs>
        <w:spacing w:after="0"/>
        <w:ind w:firstLine="420"/>
        <w:rPr>
          <w:sz w:val="24"/>
          <w:szCs w:val="24"/>
        </w:rPr>
      </w:pPr>
      <w:r>
        <w:rPr>
          <w:rStyle w:val="CharStyle3"/>
        </w:rPr>
        <w:t>usunięcie z ogrodzeń roślinności w zakresie wymaganym do konserwacji</w:t>
      </w:r>
    </w:p>
    <w:p w:rsidR="005055F5" w:rsidRDefault="005055F5">
      <w:pPr>
        <w:pStyle w:val="Style2"/>
        <w:numPr>
          <w:ilvl w:val="0"/>
          <w:numId w:val="18"/>
        </w:numPr>
        <w:tabs>
          <w:tab w:val="left" w:pos="772"/>
        </w:tabs>
        <w:ind w:firstLine="420"/>
        <w:rPr>
          <w:sz w:val="24"/>
          <w:szCs w:val="24"/>
        </w:rPr>
      </w:pPr>
      <w:r>
        <w:rPr>
          <w:rStyle w:val="CharStyle3"/>
        </w:rPr>
        <w:t>fakultatywnie: przymocowanie siatki opisane w pkt 11.1</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18"/>
        </w:numPr>
        <w:tabs>
          <w:tab w:val="left" w:pos="772"/>
        </w:tabs>
        <w:spacing w:after="0"/>
        <w:ind w:firstLine="420"/>
        <w:jc w:val="both"/>
        <w:rPr>
          <w:sz w:val="24"/>
          <w:szCs w:val="24"/>
        </w:rPr>
      </w:pPr>
      <w:r>
        <w:rPr>
          <w:rStyle w:val="CharStyle3"/>
        </w:rPr>
        <w:t>materiały zapewnia:</w:t>
      </w:r>
    </w:p>
    <w:p w:rsidR="005055F5" w:rsidRDefault="005055F5">
      <w:pPr>
        <w:pStyle w:val="Style2"/>
        <w:numPr>
          <w:ilvl w:val="0"/>
          <w:numId w:val="18"/>
        </w:numPr>
        <w:tabs>
          <w:tab w:val="left" w:pos="772"/>
        </w:tabs>
        <w:spacing w:after="0"/>
        <w:ind w:firstLine="420"/>
        <w:jc w:val="both"/>
        <w:rPr>
          <w:sz w:val="24"/>
          <w:szCs w:val="24"/>
        </w:rPr>
      </w:pPr>
      <w:r>
        <w:rPr>
          <w:rStyle w:val="CharStyle3"/>
        </w:rPr>
        <w:t>zamawiający –</w:t>
      </w:r>
      <w:r w:rsidR="00F21965">
        <w:rPr>
          <w:rStyle w:val="CharStyle3"/>
        </w:rPr>
        <w:t xml:space="preserve"> siatka grodzeniowa,</w:t>
      </w:r>
      <w:r>
        <w:rPr>
          <w:rStyle w:val="CharStyle3"/>
        </w:rPr>
        <w:t xml:space="preserve"> słupki i żerdzie,</w:t>
      </w:r>
    </w:p>
    <w:p w:rsidR="005055F5" w:rsidRDefault="005055F5">
      <w:pPr>
        <w:pStyle w:val="Style2"/>
        <w:numPr>
          <w:ilvl w:val="0"/>
          <w:numId w:val="18"/>
        </w:numPr>
        <w:tabs>
          <w:tab w:val="left" w:pos="772"/>
        </w:tabs>
        <w:spacing w:after="0"/>
        <w:ind w:firstLine="420"/>
        <w:jc w:val="both"/>
        <w:rPr>
          <w:sz w:val="24"/>
          <w:szCs w:val="24"/>
        </w:rPr>
      </w:pPr>
      <w:r>
        <w:rPr>
          <w:rStyle w:val="CharStyle3"/>
        </w:rPr>
        <w:t>wykonawc</w:t>
      </w:r>
      <w:r w:rsidR="00F21965">
        <w:rPr>
          <w:rStyle w:val="CharStyle3"/>
        </w:rPr>
        <w:t>a - skoble ocynkowane</w:t>
      </w:r>
      <w:r>
        <w:rPr>
          <w:rStyle w:val="CharStyle3"/>
        </w:rPr>
        <w:t xml:space="preserve"> </w:t>
      </w:r>
      <w:r w:rsidR="00F21965">
        <w:rPr>
          <w:rStyle w:val="CharStyle3"/>
        </w:rPr>
        <w:t xml:space="preserve">i gwoździe ocynkowane </w:t>
      </w:r>
    </w:p>
    <w:p w:rsidR="005055F5" w:rsidRDefault="005055F5">
      <w:pPr>
        <w:pStyle w:val="Style2"/>
        <w:numPr>
          <w:ilvl w:val="0"/>
          <w:numId w:val="18"/>
        </w:numPr>
        <w:tabs>
          <w:tab w:val="left" w:pos="772"/>
        </w:tabs>
        <w:spacing w:after="0"/>
        <w:ind w:firstLine="420"/>
        <w:rPr>
          <w:sz w:val="24"/>
          <w:szCs w:val="24"/>
        </w:rPr>
      </w:pPr>
      <w:r>
        <w:rPr>
          <w:rStyle w:val="CharStyle3"/>
        </w:rPr>
        <w:t>przygotowanie słupków do naprawy ogrodzeń jest rozliczane odrębnie wg 11.2.</w:t>
      </w:r>
    </w:p>
    <w:p w:rsidR="005055F5" w:rsidRDefault="005055F5">
      <w:pPr>
        <w:pStyle w:val="Style2"/>
        <w:numPr>
          <w:ilvl w:val="0"/>
          <w:numId w:val="18"/>
        </w:numPr>
        <w:tabs>
          <w:tab w:val="left" w:pos="772"/>
        </w:tabs>
        <w:spacing w:after="0"/>
        <w:ind w:firstLine="420"/>
        <w:rPr>
          <w:sz w:val="24"/>
          <w:szCs w:val="24"/>
        </w:rPr>
      </w:pPr>
      <w:r>
        <w:rPr>
          <w:rStyle w:val="CharStyle3"/>
        </w:rPr>
        <w:t>siatkę należy przybijać wyłącznie skoblami.</w:t>
      </w:r>
    </w:p>
    <w:p w:rsidR="005055F5" w:rsidRDefault="005055F5">
      <w:pPr>
        <w:pStyle w:val="Style2"/>
        <w:numPr>
          <w:ilvl w:val="0"/>
          <w:numId w:val="18"/>
        </w:numPr>
        <w:tabs>
          <w:tab w:val="left" w:pos="772"/>
        </w:tabs>
        <w:ind w:firstLine="420"/>
        <w:rPr>
          <w:sz w:val="24"/>
          <w:szCs w:val="24"/>
        </w:rPr>
      </w:pPr>
      <w:r>
        <w:rPr>
          <w:rStyle w:val="CharStyle3"/>
        </w:rPr>
        <w:t>czynność GODZ KGR przeznaczona jest w wycenie na koszty transportowe.</w:t>
      </w:r>
    </w:p>
    <w:p w:rsidR="005055F5" w:rsidRDefault="005055F5">
      <w:pPr>
        <w:pStyle w:val="Style5"/>
        <w:keepNext/>
        <w:keepLines/>
        <w:spacing w:line="271" w:lineRule="auto"/>
        <w:rPr>
          <w:b w:val="0"/>
          <w:bCs w:val="0"/>
          <w:sz w:val="24"/>
          <w:szCs w:val="24"/>
        </w:rPr>
      </w:pPr>
      <w:bookmarkStart w:id="120" w:name="bookmark241"/>
      <w:r>
        <w:rPr>
          <w:rStyle w:val="CharStyle6"/>
          <w:b/>
          <w:bCs/>
        </w:rPr>
        <w:t>Procedura odbioru:</w:t>
      </w:r>
      <w:bookmarkEnd w:id="120"/>
    </w:p>
    <w:p w:rsidR="005055F5" w:rsidRDefault="005055F5">
      <w:pPr>
        <w:pStyle w:val="Style2"/>
        <w:numPr>
          <w:ilvl w:val="0"/>
          <w:numId w:val="18"/>
        </w:numPr>
        <w:tabs>
          <w:tab w:val="left" w:pos="780"/>
        </w:tabs>
        <w:ind w:left="780" w:hanging="360"/>
        <w:rPr>
          <w:sz w:val="24"/>
          <w:szCs w:val="24"/>
        </w:rPr>
      </w:pPr>
      <w:r>
        <w:rPr>
          <w:rStyle w:val="CharStyle3"/>
        </w:rPr>
        <w:t>odbiór prac nastąpi poprzez zweryfikowanie prawidłowości ich wykonania ze zleceniem oraz poprzez odnotowywanie rzeczywistej liczby godzin wykonywania danej pracy.</w:t>
      </w:r>
    </w:p>
    <w:p w:rsidR="005055F5" w:rsidRDefault="005055F5">
      <w:pPr>
        <w:pStyle w:val="Style2"/>
        <w:spacing w:after="600"/>
        <w:ind w:firstLine="780"/>
        <w:rPr>
          <w:sz w:val="24"/>
          <w:szCs w:val="24"/>
        </w:rPr>
      </w:pPr>
      <w:r>
        <w:rPr>
          <w:rStyle w:val="CharStyle3"/>
          <w:i/>
          <w:iCs/>
        </w:rPr>
        <w:t>(rozliczenie z dokładnością do 1 godziny)</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147</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PRZYB-1ŻU</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PRZYB-1ŻU</w:t>
            </w:r>
          </w:p>
          <w:p w:rsidR="005055F5" w:rsidRDefault="005055F5">
            <w:pPr>
              <w:pStyle w:val="Style9"/>
              <w:spacing w:after="0"/>
              <w:rPr>
                <w:sz w:val="24"/>
                <w:szCs w:val="24"/>
              </w:rPr>
            </w:pPr>
            <w:r>
              <w:rPr>
                <w:rStyle w:val="CharStyle10"/>
              </w:rPr>
              <w:t>GODZ ZER</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Przybicie okorowanych żerdzi w jednym rzędzie</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HM</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8"/>
        </w:numPr>
        <w:tabs>
          <w:tab w:val="left" w:pos="772"/>
        </w:tabs>
        <w:spacing w:after="60"/>
        <w:ind w:firstLine="420"/>
        <w:rPr>
          <w:sz w:val="24"/>
          <w:szCs w:val="24"/>
        </w:rPr>
      </w:pPr>
      <w:r>
        <w:rPr>
          <w:rStyle w:val="CharStyle3"/>
        </w:rPr>
        <w:t>dostarczenie materiałów na powierzchnię na odległość maksymalną …. Km.</w:t>
      </w:r>
    </w:p>
    <w:p w:rsidR="005055F5" w:rsidRDefault="005055F5">
      <w:pPr>
        <w:pStyle w:val="Style2"/>
        <w:numPr>
          <w:ilvl w:val="0"/>
          <w:numId w:val="18"/>
        </w:numPr>
        <w:tabs>
          <w:tab w:val="left" w:pos="780"/>
        </w:tabs>
        <w:spacing w:after="0"/>
        <w:ind w:firstLine="420"/>
        <w:rPr>
          <w:sz w:val="24"/>
          <w:szCs w:val="24"/>
        </w:rPr>
      </w:pPr>
      <w:r>
        <w:rPr>
          <w:rStyle w:val="CharStyle3"/>
        </w:rPr>
        <w:t>rozniesienie przygotowanych żerdzi,</w:t>
      </w:r>
    </w:p>
    <w:p w:rsidR="005055F5" w:rsidRDefault="005055F5">
      <w:pPr>
        <w:pStyle w:val="Style2"/>
        <w:numPr>
          <w:ilvl w:val="0"/>
          <w:numId w:val="18"/>
        </w:numPr>
        <w:tabs>
          <w:tab w:val="left" w:pos="780"/>
        </w:tabs>
        <w:ind w:firstLine="420"/>
        <w:rPr>
          <w:sz w:val="24"/>
          <w:szCs w:val="24"/>
        </w:rPr>
      </w:pPr>
      <w:r>
        <w:rPr>
          <w:rStyle w:val="CharStyle3"/>
        </w:rPr>
        <w:t>przybicie żerdzi do słupków grodzeniowych.</w:t>
      </w:r>
    </w:p>
    <w:p w:rsidR="005055F5" w:rsidRDefault="005055F5">
      <w:pPr>
        <w:pStyle w:val="Style2"/>
        <w:rPr>
          <w:sz w:val="24"/>
          <w:szCs w:val="24"/>
        </w:rPr>
      </w:pPr>
      <w:r>
        <w:rPr>
          <w:rStyle w:val="CharStyle3"/>
          <w:b/>
          <w:bCs/>
          <w:sz w:val="20"/>
          <w:szCs w:val="20"/>
        </w:rPr>
        <w:t>Uwagi:</w:t>
      </w:r>
    </w:p>
    <w:p w:rsidR="005055F5" w:rsidRDefault="005055F5">
      <w:pPr>
        <w:pStyle w:val="Style2"/>
        <w:numPr>
          <w:ilvl w:val="0"/>
          <w:numId w:val="18"/>
        </w:numPr>
        <w:tabs>
          <w:tab w:val="left" w:pos="780"/>
        </w:tabs>
        <w:spacing w:after="0"/>
        <w:ind w:firstLine="420"/>
        <w:rPr>
          <w:sz w:val="24"/>
          <w:szCs w:val="24"/>
        </w:rPr>
      </w:pPr>
      <w:r>
        <w:rPr>
          <w:rStyle w:val="CharStyle3"/>
        </w:rPr>
        <w:t>zamawiający zapewnia okorowane żerdzie bez dowozu, a Wykonawca gwoździe,</w:t>
      </w:r>
    </w:p>
    <w:p w:rsidR="005055F5" w:rsidRDefault="005055F5">
      <w:pPr>
        <w:pStyle w:val="Style2"/>
        <w:numPr>
          <w:ilvl w:val="0"/>
          <w:numId w:val="18"/>
        </w:numPr>
        <w:tabs>
          <w:tab w:val="left" w:pos="780"/>
        </w:tabs>
        <w:spacing w:after="0"/>
        <w:ind w:firstLine="420"/>
        <w:rPr>
          <w:sz w:val="24"/>
          <w:szCs w:val="24"/>
        </w:rPr>
      </w:pPr>
      <w:r>
        <w:rPr>
          <w:rStyle w:val="CharStyle3"/>
        </w:rPr>
        <w:t>przygotowanie okorowanych żerdzi jest rozliczane odrębnie,</w:t>
      </w:r>
    </w:p>
    <w:p w:rsidR="005055F5" w:rsidRDefault="005055F5">
      <w:pPr>
        <w:pStyle w:val="Style2"/>
        <w:numPr>
          <w:ilvl w:val="0"/>
          <w:numId w:val="18"/>
        </w:numPr>
        <w:tabs>
          <w:tab w:val="left" w:pos="780"/>
        </w:tabs>
        <w:ind w:firstLine="420"/>
        <w:rPr>
          <w:sz w:val="24"/>
          <w:szCs w:val="24"/>
        </w:rPr>
      </w:pPr>
      <w:r>
        <w:rPr>
          <w:rStyle w:val="CharStyle3"/>
        </w:rPr>
        <w:t>czynność GODZ ZER przeznaczona jest w wycenie na koszty transportowe.</w:t>
      </w:r>
    </w:p>
    <w:p w:rsidR="005055F5" w:rsidRDefault="005055F5">
      <w:pPr>
        <w:pStyle w:val="Style5"/>
        <w:keepNext/>
        <w:keepLines/>
        <w:spacing w:line="240" w:lineRule="auto"/>
        <w:rPr>
          <w:b w:val="0"/>
          <w:bCs w:val="0"/>
          <w:sz w:val="24"/>
          <w:szCs w:val="24"/>
        </w:rPr>
      </w:pPr>
      <w:bookmarkStart w:id="121" w:name="bookmark243"/>
      <w:r>
        <w:rPr>
          <w:rStyle w:val="CharStyle6"/>
          <w:b/>
          <w:bCs/>
        </w:rPr>
        <w:t>Procedura odbioru:</w:t>
      </w:r>
      <w:bookmarkEnd w:id="121"/>
    </w:p>
    <w:p w:rsidR="005055F5" w:rsidRDefault="005055F5">
      <w:pPr>
        <w:pStyle w:val="Style2"/>
        <w:rPr>
          <w:sz w:val="24"/>
          <w:szCs w:val="24"/>
        </w:rPr>
      </w:pPr>
      <w:r>
        <w:rPr>
          <w:rStyle w:val="CharStyle3"/>
        </w:rPr>
        <w:t>Odbiór prac nastąpi poprzez:</w:t>
      </w:r>
    </w:p>
    <w:p w:rsidR="005055F5" w:rsidRDefault="005055F5">
      <w:pPr>
        <w:pStyle w:val="Style2"/>
        <w:numPr>
          <w:ilvl w:val="0"/>
          <w:numId w:val="18"/>
        </w:numPr>
        <w:tabs>
          <w:tab w:val="left" w:pos="780"/>
        </w:tabs>
        <w:spacing w:after="0"/>
        <w:ind w:firstLine="420"/>
        <w:rPr>
          <w:sz w:val="24"/>
          <w:szCs w:val="24"/>
        </w:rPr>
      </w:pPr>
      <w:r>
        <w:rPr>
          <w:rStyle w:val="CharStyle3"/>
        </w:rPr>
        <w:t>zweryfikowanie prawidłowości ich wykonania z opisem czynności i zleceniem,</w:t>
      </w:r>
    </w:p>
    <w:p w:rsidR="005055F5" w:rsidRDefault="005055F5">
      <w:pPr>
        <w:pStyle w:val="Style2"/>
        <w:numPr>
          <w:ilvl w:val="0"/>
          <w:numId w:val="18"/>
        </w:numPr>
        <w:tabs>
          <w:tab w:val="left" w:pos="780"/>
        </w:tabs>
        <w:spacing w:after="0"/>
        <w:ind w:firstLine="420"/>
        <w:rPr>
          <w:sz w:val="24"/>
          <w:szCs w:val="24"/>
        </w:rPr>
      </w:pPr>
      <w:r>
        <w:rPr>
          <w:rStyle w:val="CharStyle3"/>
        </w:rPr>
        <w:t>zweryfikowanie pomiaru długości wykonanej konserwacji,</w:t>
      </w:r>
    </w:p>
    <w:p w:rsidR="005055F5" w:rsidRDefault="005055F5">
      <w:pPr>
        <w:pStyle w:val="Style2"/>
        <w:numPr>
          <w:ilvl w:val="0"/>
          <w:numId w:val="18"/>
        </w:numPr>
        <w:tabs>
          <w:tab w:val="left" w:pos="780"/>
        </w:tabs>
        <w:ind w:firstLine="420"/>
        <w:rPr>
          <w:sz w:val="24"/>
          <w:szCs w:val="24"/>
        </w:rPr>
      </w:pPr>
      <w:r>
        <w:rPr>
          <w:rStyle w:val="CharStyle3"/>
        </w:rPr>
        <w:t>sprawdzenie ilości odzyskanych materiałów.</w:t>
      </w:r>
    </w:p>
    <w:p w:rsidR="005055F5" w:rsidRDefault="005055F5">
      <w:pPr>
        <w:pStyle w:val="Style2"/>
        <w:spacing w:after="620"/>
        <w:ind w:firstLine="660"/>
        <w:rPr>
          <w:sz w:val="24"/>
          <w:szCs w:val="24"/>
        </w:rPr>
      </w:pPr>
      <w:r>
        <w:rPr>
          <w:rStyle w:val="CharStyle3"/>
          <w:i/>
          <w:iCs/>
        </w:rPr>
        <w:t>(rozliczenie z dokładnością do dwóch miejsc po przecinku)</w:t>
      </w:r>
    </w:p>
    <w:p w:rsidR="005055F5" w:rsidRDefault="005055F5">
      <w:pPr>
        <w:pStyle w:val="Style7"/>
        <w:ind w:left="2285"/>
        <w:rPr>
          <w:b w:val="0"/>
          <w:bCs w:val="0"/>
          <w:sz w:val="24"/>
          <w:szCs w:val="24"/>
        </w:rPr>
      </w:pPr>
      <w:r>
        <w:rPr>
          <w:rStyle w:val="CharStyle8"/>
          <w:b/>
          <w:bCs/>
        </w:rPr>
        <w:t>Mechaniczne zwalczanie szkodników wtórnych</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rPr>
              <w:t>148</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PORZ-SPAL</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PORZ-SPAL</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Spalanie gałęzi ułoz onych w stosy</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M</w:t>
            </w:r>
            <w:r>
              <w:rPr>
                <w:rStyle w:val="CharStyle10"/>
                <w:vertAlign w:val="superscript"/>
              </w:rPr>
              <w:t>3</w:t>
            </w:r>
            <w:r>
              <w:rPr>
                <w:rStyle w:val="CharStyle10"/>
              </w:rPr>
              <w:t>P</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149</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PORZ-STOS</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PORZ-STOS</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Wynoszenie i układanie pozostałos ci w stosy niewymiarowe</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M</w:t>
            </w:r>
            <w:r>
              <w:rPr>
                <w:rStyle w:val="CharStyle10"/>
                <w:vertAlign w:val="superscript"/>
              </w:rPr>
              <w:t>3</w:t>
            </w:r>
            <w:r>
              <w:rPr>
                <w:rStyle w:val="CharStyle10"/>
              </w:rPr>
              <w:t>P</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8"/>
        </w:numPr>
        <w:tabs>
          <w:tab w:val="left" w:pos="780"/>
        </w:tabs>
        <w:spacing w:after="0"/>
        <w:ind w:firstLine="420"/>
        <w:rPr>
          <w:sz w:val="24"/>
          <w:szCs w:val="24"/>
        </w:rPr>
      </w:pPr>
      <w:r>
        <w:rPr>
          <w:rStyle w:val="CharStyle3"/>
        </w:rPr>
        <w:t>w</w:t>
      </w:r>
      <w:r w:rsidR="00F21965">
        <w:rPr>
          <w:rStyle w:val="CharStyle3"/>
        </w:rPr>
        <w:t>ynoszenie i układanie pozostałoś</w:t>
      </w:r>
      <w:r>
        <w:rPr>
          <w:rStyle w:val="CharStyle3"/>
        </w:rPr>
        <w:t>ci drzewnych w stosy niewymiarowe,</w:t>
      </w:r>
    </w:p>
    <w:p w:rsidR="005055F5" w:rsidRDefault="005055F5">
      <w:pPr>
        <w:pStyle w:val="Style2"/>
        <w:numPr>
          <w:ilvl w:val="0"/>
          <w:numId w:val="18"/>
        </w:numPr>
        <w:tabs>
          <w:tab w:val="left" w:pos="780"/>
        </w:tabs>
        <w:ind w:left="780" w:hanging="360"/>
        <w:jc w:val="both"/>
        <w:rPr>
          <w:sz w:val="24"/>
          <w:szCs w:val="24"/>
        </w:rPr>
      </w:pPr>
      <w:r>
        <w:rPr>
          <w:rStyle w:val="CharStyle3"/>
        </w:rPr>
        <w:t>spalanie pozostałości drzewnych ze względów na ochronę lasu (szkodliwe patogeniczne grzyby i owady) ułożonych w stosy nieregularne wraz z dozorem do całkowitego wygaszenia ognisk.</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18"/>
        </w:numPr>
        <w:tabs>
          <w:tab w:val="left" w:pos="780"/>
        </w:tabs>
        <w:ind w:firstLine="420"/>
        <w:rPr>
          <w:sz w:val="24"/>
          <w:szCs w:val="24"/>
        </w:rPr>
      </w:pPr>
      <w:r>
        <w:rPr>
          <w:rStyle w:val="CharStyle3"/>
        </w:rPr>
        <w:t>sprzęt i narzędzia niezbędne do wykonania zabiegu zapewnia Wykonawca.</w:t>
      </w:r>
    </w:p>
    <w:p w:rsidR="005055F5" w:rsidRDefault="005055F5">
      <w:pPr>
        <w:pStyle w:val="Style5"/>
        <w:keepNext/>
        <w:keepLines/>
        <w:rPr>
          <w:b w:val="0"/>
          <w:bCs w:val="0"/>
          <w:sz w:val="24"/>
          <w:szCs w:val="24"/>
        </w:rPr>
      </w:pPr>
      <w:bookmarkStart w:id="122" w:name="bookmark245"/>
      <w:r>
        <w:rPr>
          <w:rStyle w:val="CharStyle6"/>
          <w:b/>
          <w:bCs/>
        </w:rPr>
        <w:t>Procedura odbioru:</w:t>
      </w:r>
      <w:bookmarkEnd w:id="122"/>
    </w:p>
    <w:p w:rsidR="005055F5" w:rsidRDefault="005055F5">
      <w:pPr>
        <w:pStyle w:val="Style2"/>
        <w:rPr>
          <w:sz w:val="24"/>
          <w:szCs w:val="24"/>
        </w:rPr>
      </w:pPr>
      <w:r>
        <w:rPr>
          <w:rStyle w:val="CharStyle3"/>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5055F5" w:rsidRDefault="005055F5">
      <w:pPr>
        <w:pStyle w:val="Style2"/>
        <w:numPr>
          <w:ilvl w:val="0"/>
          <w:numId w:val="18"/>
        </w:numPr>
        <w:tabs>
          <w:tab w:val="left" w:pos="780"/>
        </w:tabs>
        <w:spacing w:after="0"/>
        <w:ind w:left="780" w:hanging="360"/>
        <w:rPr>
          <w:sz w:val="24"/>
          <w:szCs w:val="24"/>
        </w:rPr>
      </w:pPr>
      <w:r>
        <w:rPr>
          <w:rStyle w:val="CharStyle3"/>
        </w:rPr>
        <w:t>ilość pozostałości drzewnych jest ściśle skorelowana z pozyskaną grubizną na danej powierzchni zrębowej;</w:t>
      </w:r>
    </w:p>
    <w:p w:rsidR="005055F5" w:rsidRDefault="005055F5">
      <w:pPr>
        <w:pStyle w:val="Style2"/>
        <w:numPr>
          <w:ilvl w:val="0"/>
          <w:numId w:val="18"/>
        </w:numPr>
        <w:tabs>
          <w:tab w:val="left" w:pos="780"/>
        </w:tabs>
        <w:spacing w:after="0"/>
        <w:ind w:firstLine="420"/>
        <w:rPr>
          <w:sz w:val="24"/>
          <w:szCs w:val="24"/>
        </w:rPr>
      </w:pPr>
      <w:r>
        <w:rPr>
          <w:rStyle w:val="CharStyle3"/>
        </w:rPr>
        <w:t>pozostałości drzewne to przede wszystkim drewno małowymiarowe oraz chrust;</w:t>
      </w:r>
    </w:p>
    <w:p w:rsidR="005055F5" w:rsidRDefault="005055F5">
      <w:pPr>
        <w:pStyle w:val="Style2"/>
        <w:numPr>
          <w:ilvl w:val="0"/>
          <w:numId w:val="18"/>
        </w:numPr>
        <w:tabs>
          <w:tab w:val="left" w:pos="780"/>
        </w:tabs>
        <w:spacing w:after="0"/>
        <w:ind w:left="780" w:hanging="360"/>
        <w:jc w:val="both"/>
        <w:rPr>
          <w:sz w:val="24"/>
          <w:szCs w:val="24"/>
        </w:rPr>
      </w:pPr>
      <w:r>
        <w:rPr>
          <w:rStyle w:val="CharStyle3"/>
        </w:rPr>
        <w:t>na potrzeby rozliczeń zamawiającego z wykonawcą, udział pozostałości drzewnych, oparty na udziale drewna małowymiarowego (M) w stosunk</w:t>
      </w:r>
      <w:r w:rsidR="00F21965">
        <w:rPr>
          <w:rStyle w:val="CharStyle3"/>
        </w:rPr>
        <w:t>u do drewna wielkowymiarowego i </w:t>
      </w:r>
      <w:r>
        <w:rPr>
          <w:rStyle w:val="CharStyle3"/>
        </w:rPr>
        <w:t>średniowymiarowego (W+S), ustala si</w:t>
      </w:r>
      <w:r w:rsidR="000F0CE6">
        <w:rPr>
          <w:rStyle w:val="CharStyle3"/>
        </w:rPr>
        <w:t>ę na 25</w:t>
      </w:r>
      <w:r>
        <w:rPr>
          <w:rStyle w:val="CharStyle3"/>
        </w:rPr>
        <w:t>%;</w:t>
      </w:r>
    </w:p>
    <w:p w:rsidR="005055F5" w:rsidRDefault="005055F5">
      <w:pPr>
        <w:pStyle w:val="Style2"/>
        <w:numPr>
          <w:ilvl w:val="0"/>
          <w:numId w:val="18"/>
        </w:numPr>
        <w:tabs>
          <w:tab w:val="left" w:pos="780"/>
        </w:tabs>
        <w:ind w:left="780" w:hanging="360"/>
        <w:jc w:val="both"/>
        <w:rPr>
          <w:sz w:val="24"/>
          <w:szCs w:val="24"/>
        </w:rPr>
      </w:pPr>
      <w:r>
        <w:rPr>
          <w:rStyle w:val="CharStyle3"/>
        </w:rPr>
        <w:t>dla celów określenia M3P na podstawie M3 stosuje się przelicznik zamienny M3 bez kory na M3P w korze równy 4.</w:t>
      </w:r>
    </w:p>
    <w:p w:rsidR="005055F5" w:rsidRDefault="005055F5">
      <w:pPr>
        <w:pStyle w:val="Style2"/>
        <w:numPr>
          <w:ilvl w:val="0"/>
          <w:numId w:val="18"/>
        </w:numPr>
        <w:tabs>
          <w:tab w:val="left" w:pos="740"/>
        </w:tabs>
        <w:ind w:left="720" w:hanging="340"/>
        <w:jc w:val="both"/>
        <w:rPr>
          <w:sz w:val="24"/>
          <w:szCs w:val="24"/>
        </w:rPr>
      </w:pPr>
      <w:r>
        <w:rPr>
          <w:rStyle w:val="CharStyle3"/>
        </w:rPr>
        <w:t>tak określoną masę M3P pozostałości drzewnych pomniejsza się o ilość M3P pozyskanej i sprzedanej drobnicy (z użytkowanego drzewostanu, za wyjątkiem poch</w:t>
      </w:r>
      <w:r w:rsidR="00F21965">
        <w:rPr>
          <w:rStyle w:val="CharStyle3"/>
        </w:rPr>
        <w:t>odzącej z wyciętych podszytów i </w:t>
      </w:r>
      <w:r>
        <w:rPr>
          <w:rStyle w:val="CharStyle3"/>
        </w:rPr>
        <w:t>podrostów) i – jeśli wartość jest większa od zera - przyjmuje jako podstawę do rozliczeń.</w:t>
      </w:r>
    </w:p>
    <w:p w:rsidR="005055F5" w:rsidRDefault="005055F5">
      <w:pPr>
        <w:pStyle w:val="Style2"/>
        <w:spacing w:after="740"/>
        <w:ind w:firstLine="72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768"/>
        <w:gridCol w:w="1478"/>
        <w:gridCol w:w="2366"/>
        <w:gridCol w:w="3389"/>
        <w:gridCol w:w="1229"/>
      </w:tblGrid>
      <w:tr w:rsidR="005055F5">
        <w:tblPrEx>
          <w:tblCellMar>
            <w:top w:w="0" w:type="dxa"/>
            <w:left w:w="0" w:type="dxa"/>
            <w:bottom w:w="0" w:type="dxa"/>
            <w:right w:w="0" w:type="dxa"/>
          </w:tblCellMar>
        </w:tblPrEx>
        <w:trPr>
          <w:trHeight w:hRule="exact" w:val="960"/>
          <w:jc w:val="center"/>
        </w:trPr>
        <w:tc>
          <w:tcPr>
            <w:tcW w:w="768"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Nr</w:t>
            </w:r>
          </w:p>
        </w:tc>
        <w:tc>
          <w:tcPr>
            <w:tcW w:w="1478" w:type="dxa"/>
            <w:tcBorders>
              <w:top w:val="single" w:sz="4" w:space="0" w:color="auto"/>
              <w:left w:val="single" w:sz="4" w:space="0" w:color="auto"/>
              <w:bottom w:val="nil"/>
              <w:right w:val="nil"/>
            </w:tcBorders>
            <w:vAlign w:val="center"/>
          </w:tcPr>
          <w:p w:rsidR="005055F5" w:rsidRDefault="005055F5">
            <w:pPr>
              <w:pStyle w:val="Style9"/>
              <w:spacing w:after="0" w:line="259" w:lineRule="auto"/>
              <w:rPr>
                <w:sz w:val="24"/>
                <w:szCs w:val="24"/>
              </w:rPr>
            </w:pPr>
            <w:r>
              <w:rPr>
                <w:rStyle w:val="CharStyle10"/>
                <w:b/>
                <w:bCs/>
                <w:i/>
                <w:iCs/>
              </w:rPr>
              <w:t>Kod czynności do rozliczenia</w:t>
            </w:r>
          </w:p>
        </w:tc>
        <w:tc>
          <w:tcPr>
            <w:tcW w:w="2366" w:type="dxa"/>
            <w:tcBorders>
              <w:top w:val="single" w:sz="4" w:space="0" w:color="auto"/>
              <w:left w:val="single" w:sz="4" w:space="0" w:color="auto"/>
              <w:bottom w:val="nil"/>
              <w:right w:val="nil"/>
            </w:tcBorders>
            <w:vAlign w:val="center"/>
          </w:tcPr>
          <w:p w:rsidR="005055F5" w:rsidRDefault="005055F5">
            <w:pPr>
              <w:pStyle w:val="Style9"/>
              <w:spacing w:after="0" w:line="259" w:lineRule="auto"/>
              <w:rPr>
                <w:sz w:val="24"/>
                <w:szCs w:val="24"/>
              </w:rPr>
            </w:pPr>
            <w:r>
              <w:rPr>
                <w:rStyle w:val="CharStyle10"/>
                <w:b/>
                <w:bCs/>
                <w:i/>
                <w:iCs/>
              </w:rPr>
              <w:t>Kod czynn. / materiału do wyceny</w:t>
            </w:r>
          </w:p>
        </w:tc>
        <w:tc>
          <w:tcPr>
            <w:tcW w:w="338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229" w:type="dxa"/>
            <w:tcBorders>
              <w:top w:val="single" w:sz="4" w:space="0" w:color="auto"/>
              <w:left w:val="single" w:sz="4" w:space="0" w:color="auto"/>
              <w:bottom w:val="nil"/>
              <w:right w:val="single" w:sz="4" w:space="0" w:color="auto"/>
            </w:tcBorders>
            <w:vAlign w:val="center"/>
          </w:tcPr>
          <w:p w:rsidR="005055F5" w:rsidRDefault="005055F5">
            <w:pPr>
              <w:pStyle w:val="Style9"/>
              <w:spacing w:after="0" w:line="259" w:lineRule="auto"/>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955"/>
          <w:jc w:val="center"/>
        </w:trPr>
        <w:tc>
          <w:tcPr>
            <w:tcW w:w="768" w:type="dxa"/>
            <w:tcBorders>
              <w:top w:val="single" w:sz="4" w:space="0" w:color="auto"/>
              <w:left w:val="single" w:sz="4" w:space="0" w:color="auto"/>
              <w:bottom w:val="nil"/>
              <w:right w:val="nil"/>
            </w:tcBorders>
          </w:tcPr>
          <w:p w:rsidR="005055F5" w:rsidRDefault="005055F5">
            <w:pPr>
              <w:pStyle w:val="Style9"/>
              <w:spacing w:before="120" w:after="0"/>
              <w:ind w:firstLine="200"/>
              <w:rPr>
                <w:sz w:val="24"/>
                <w:szCs w:val="24"/>
              </w:rPr>
            </w:pPr>
            <w:r>
              <w:rPr>
                <w:rStyle w:val="CharStyle10"/>
              </w:rPr>
              <w:t>150</w:t>
            </w:r>
          </w:p>
        </w:tc>
        <w:tc>
          <w:tcPr>
            <w:tcW w:w="1478"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ZW-ROZD</w:t>
            </w:r>
          </w:p>
        </w:tc>
        <w:tc>
          <w:tcPr>
            <w:tcW w:w="2366"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ZW-ROZD</w:t>
            </w:r>
          </w:p>
        </w:tc>
        <w:tc>
          <w:tcPr>
            <w:tcW w:w="3389" w:type="dxa"/>
            <w:tcBorders>
              <w:top w:val="single" w:sz="4" w:space="0" w:color="auto"/>
              <w:left w:val="single" w:sz="4" w:space="0" w:color="auto"/>
              <w:bottom w:val="nil"/>
              <w:right w:val="nil"/>
            </w:tcBorders>
            <w:vAlign w:val="bottom"/>
          </w:tcPr>
          <w:p w:rsidR="005055F5" w:rsidRDefault="005055F5">
            <w:pPr>
              <w:pStyle w:val="Style9"/>
              <w:spacing w:after="0" w:line="259" w:lineRule="auto"/>
              <w:rPr>
                <w:sz w:val="24"/>
                <w:szCs w:val="24"/>
              </w:rPr>
            </w:pPr>
            <w:r>
              <w:rPr>
                <w:rStyle w:val="CharStyle10"/>
              </w:rPr>
              <w:t>Zwalczanie mechaniczne szkodniko w wto rnych poprzez rozdrabnianie</w:t>
            </w:r>
          </w:p>
        </w:tc>
        <w:tc>
          <w:tcPr>
            <w:tcW w:w="1229"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960"/>
          <w:jc w:val="center"/>
        </w:trPr>
        <w:tc>
          <w:tcPr>
            <w:tcW w:w="768"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200"/>
              <w:rPr>
                <w:sz w:val="24"/>
                <w:szCs w:val="24"/>
              </w:rPr>
            </w:pPr>
            <w:r>
              <w:rPr>
                <w:rStyle w:val="CharStyle10"/>
              </w:rPr>
              <w:t>151</w:t>
            </w:r>
          </w:p>
        </w:tc>
        <w:tc>
          <w:tcPr>
            <w:tcW w:w="1478"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ZW-ZRĘB</w:t>
            </w:r>
          </w:p>
        </w:tc>
        <w:tc>
          <w:tcPr>
            <w:tcW w:w="2366" w:type="dxa"/>
            <w:tcBorders>
              <w:top w:val="single" w:sz="4" w:space="0" w:color="auto"/>
              <w:left w:val="single" w:sz="4" w:space="0" w:color="auto"/>
              <w:bottom w:val="single" w:sz="4" w:space="0" w:color="auto"/>
              <w:right w:val="nil"/>
            </w:tcBorders>
            <w:vAlign w:val="center"/>
          </w:tcPr>
          <w:p w:rsidR="005055F5" w:rsidRDefault="005055F5">
            <w:pPr>
              <w:pStyle w:val="Style9"/>
              <w:rPr>
                <w:sz w:val="24"/>
                <w:szCs w:val="24"/>
              </w:rPr>
            </w:pPr>
            <w:r>
              <w:rPr>
                <w:rStyle w:val="CharStyle10"/>
              </w:rPr>
              <w:t>ZW-ZRĘB</w:t>
            </w:r>
          </w:p>
          <w:p w:rsidR="005055F5" w:rsidRDefault="005055F5">
            <w:pPr>
              <w:pStyle w:val="Style9"/>
              <w:spacing w:after="0"/>
              <w:rPr>
                <w:sz w:val="24"/>
                <w:szCs w:val="24"/>
              </w:rPr>
            </w:pPr>
            <w:r>
              <w:rPr>
                <w:rStyle w:val="CharStyle10"/>
              </w:rPr>
              <w:t>GODZ-ZW</w:t>
            </w:r>
          </w:p>
        </w:tc>
        <w:tc>
          <w:tcPr>
            <w:tcW w:w="3389" w:type="dxa"/>
            <w:tcBorders>
              <w:top w:val="single" w:sz="4" w:space="0" w:color="auto"/>
              <w:left w:val="single" w:sz="4" w:space="0" w:color="auto"/>
              <w:bottom w:val="single" w:sz="4" w:space="0" w:color="auto"/>
              <w:right w:val="nil"/>
            </w:tcBorders>
            <w:vAlign w:val="bottom"/>
          </w:tcPr>
          <w:p w:rsidR="005055F5" w:rsidRDefault="005055F5">
            <w:pPr>
              <w:pStyle w:val="Style9"/>
              <w:spacing w:after="0" w:line="259" w:lineRule="auto"/>
              <w:rPr>
                <w:sz w:val="24"/>
                <w:szCs w:val="24"/>
              </w:rPr>
            </w:pPr>
            <w:r>
              <w:rPr>
                <w:rStyle w:val="CharStyle10"/>
              </w:rPr>
              <w:t>Zwalczanie mechaniczne szkodniko w wto rnych poprzez zrębkowanie</w:t>
            </w:r>
          </w:p>
        </w:tc>
        <w:tc>
          <w:tcPr>
            <w:tcW w:w="1229"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40" w:after="0"/>
              <w:ind w:firstLine="460"/>
              <w:rPr>
                <w:sz w:val="24"/>
                <w:szCs w:val="24"/>
              </w:rPr>
            </w:pPr>
            <w:r>
              <w:rPr>
                <w:rStyle w:val="CharStyle10"/>
                <w:sz w:val="14"/>
                <w:szCs w:val="14"/>
                <w:vertAlign w:val="subscript"/>
              </w:rPr>
              <w:t>M</w:t>
            </w:r>
            <w:r>
              <w:rPr>
                <w:rStyle w:val="CharStyle10"/>
                <w:sz w:val="14"/>
                <w:szCs w:val="14"/>
              </w:rPr>
              <w:t>3</w:t>
            </w:r>
          </w:p>
        </w:tc>
      </w:tr>
    </w:tbl>
    <w:p w:rsidR="005055F5" w:rsidRDefault="005055F5">
      <w:pPr>
        <w:pStyle w:val="Style7"/>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8"/>
        </w:numPr>
        <w:tabs>
          <w:tab w:val="left" w:pos="740"/>
        </w:tabs>
        <w:ind w:left="720" w:hanging="340"/>
        <w:rPr>
          <w:sz w:val="24"/>
          <w:szCs w:val="24"/>
        </w:rPr>
      </w:pPr>
      <w:r>
        <w:rPr>
          <w:rStyle w:val="CharStyle3"/>
        </w:rPr>
        <w:t>rozdrobnienie pozostałos ci opanowanych przez szkodniki wto rne, przy pomocy ro z nych urządzen mechanicznych w celu uzyskania jak najmniejszej frakcji po rozdrobnieniu;</w:t>
      </w:r>
    </w:p>
    <w:p w:rsidR="005055F5" w:rsidRDefault="005055F5">
      <w:pPr>
        <w:pStyle w:val="Style2"/>
        <w:numPr>
          <w:ilvl w:val="0"/>
          <w:numId w:val="18"/>
        </w:numPr>
        <w:tabs>
          <w:tab w:val="left" w:pos="740"/>
        </w:tabs>
        <w:ind w:left="720" w:hanging="340"/>
        <w:rPr>
          <w:sz w:val="24"/>
          <w:szCs w:val="24"/>
        </w:rPr>
      </w:pPr>
      <w:r>
        <w:rPr>
          <w:rStyle w:val="CharStyle3"/>
        </w:rPr>
        <w:t>w przypadku uz ycia SEPI lub innego urządzenia rozdrabniającego, przejazd przynamniej dwukrotny w prostopadłych do siebie kierunkach w celu uzyskania jak najmniejszej frakcji po zabiegu;</w:t>
      </w:r>
    </w:p>
    <w:p w:rsidR="005055F5" w:rsidRDefault="005055F5">
      <w:pPr>
        <w:pStyle w:val="Style2"/>
        <w:numPr>
          <w:ilvl w:val="0"/>
          <w:numId w:val="18"/>
        </w:numPr>
        <w:tabs>
          <w:tab w:val="left" w:pos="740"/>
        </w:tabs>
        <w:spacing w:after="0"/>
        <w:ind w:firstLine="380"/>
        <w:rPr>
          <w:sz w:val="24"/>
          <w:szCs w:val="24"/>
        </w:rPr>
      </w:pPr>
      <w:r>
        <w:rPr>
          <w:rStyle w:val="CharStyle3"/>
        </w:rPr>
        <w:t>w przypadku uz ycia maszyny do zrębkowania rozrzucenie powstałych zrębko w ro wnomiernie po powierzchni w celu maksymalnego przeschnięcia materiału lub ułoz enie w pryzmie w celu zaparzenia szkodnika. Sposo b postępowania będzie okres lony na Zleceniu prac.</w:t>
      </w:r>
    </w:p>
    <w:p w:rsidR="005055F5" w:rsidRDefault="005055F5">
      <w:pPr>
        <w:pStyle w:val="Style2"/>
        <w:numPr>
          <w:ilvl w:val="0"/>
          <w:numId w:val="18"/>
        </w:numPr>
        <w:tabs>
          <w:tab w:val="left" w:pos="740"/>
        </w:tabs>
        <w:ind w:left="720" w:hanging="340"/>
        <w:rPr>
          <w:sz w:val="24"/>
          <w:szCs w:val="24"/>
        </w:rPr>
      </w:pPr>
      <w:r>
        <w:rPr>
          <w:rStyle w:val="CharStyle3"/>
        </w:rPr>
        <w:t>W przypadku ułoz enia materiału w pryzmy, przykrycie go folią w celu zintensyfikowania procesu zaparzania szkodniko w oraz zdjęcie folii.</w:t>
      </w:r>
    </w:p>
    <w:p w:rsidR="005055F5" w:rsidRDefault="005055F5">
      <w:pPr>
        <w:pStyle w:val="Style2"/>
        <w:spacing w:after="0" w:line="271" w:lineRule="auto"/>
        <w:rPr>
          <w:sz w:val="24"/>
          <w:szCs w:val="24"/>
        </w:rPr>
      </w:pPr>
      <w:r>
        <w:rPr>
          <w:rStyle w:val="CharStyle3"/>
          <w:b/>
          <w:bCs/>
          <w:sz w:val="20"/>
          <w:szCs w:val="20"/>
        </w:rPr>
        <w:t>Uwagi:</w:t>
      </w:r>
    </w:p>
    <w:p w:rsidR="005055F5" w:rsidRDefault="005055F5">
      <w:pPr>
        <w:pStyle w:val="Style2"/>
        <w:numPr>
          <w:ilvl w:val="0"/>
          <w:numId w:val="18"/>
        </w:numPr>
        <w:tabs>
          <w:tab w:val="left" w:pos="740"/>
        </w:tabs>
        <w:spacing w:after="0"/>
        <w:ind w:firstLine="380"/>
        <w:rPr>
          <w:sz w:val="24"/>
          <w:szCs w:val="24"/>
        </w:rPr>
      </w:pPr>
      <w:r>
        <w:rPr>
          <w:rStyle w:val="CharStyle3"/>
        </w:rPr>
        <w:t>materiały i narzędzia (np. folię,) zapewnia:</w:t>
      </w:r>
    </w:p>
    <w:p w:rsidR="005055F5" w:rsidRDefault="005055F5">
      <w:pPr>
        <w:pStyle w:val="Style2"/>
        <w:numPr>
          <w:ilvl w:val="0"/>
          <w:numId w:val="18"/>
        </w:numPr>
        <w:tabs>
          <w:tab w:val="left" w:pos="740"/>
        </w:tabs>
        <w:spacing w:after="0"/>
        <w:ind w:firstLine="380"/>
        <w:rPr>
          <w:sz w:val="24"/>
          <w:szCs w:val="24"/>
        </w:rPr>
      </w:pPr>
      <w:r>
        <w:rPr>
          <w:rStyle w:val="CharStyle3"/>
        </w:rPr>
        <w:t>wykonawca: ….</w:t>
      </w:r>
    </w:p>
    <w:p w:rsidR="005055F5" w:rsidRDefault="005055F5">
      <w:pPr>
        <w:pStyle w:val="Style2"/>
        <w:numPr>
          <w:ilvl w:val="0"/>
          <w:numId w:val="18"/>
        </w:numPr>
        <w:tabs>
          <w:tab w:val="left" w:pos="740"/>
        </w:tabs>
        <w:ind w:firstLine="380"/>
        <w:rPr>
          <w:sz w:val="24"/>
          <w:szCs w:val="24"/>
        </w:rPr>
      </w:pPr>
      <w:r>
        <w:rPr>
          <w:rStyle w:val="CharStyle3"/>
        </w:rPr>
        <w:t>zamawiający:, …..</w:t>
      </w:r>
    </w:p>
    <w:p w:rsidR="005055F5" w:rsidRDefault="005055F5">
      <w:pPr>
        <w:pStyle w:val="Style5"/>
        <w:keepNext/>
        <w:keepLines/>
        <w:spacing w:line="271" w:lineRule="auto"/>
        <w:rPr>
          <w:b w:val="0"/>
          <w:bCs w:val="0"/>
          <w:sz w:val="24"/>
          <w:szCs w:val="24"/>
        </w:rPr>
      </w:pPr>
      <w:bookmarkStart w:id="123" w:name="bookmark247"/>
      <w:r>
        <w:rPr>
          <w:rStyle w:val="CharStyle6"/>
          <w:b/>
          <w:bCs/>
        </w:rPr>
        <w:t>Procedura odbioru:</w:t>
      </w:r>
      <w:bookmarkEnd w:id="123"/>
    </w:p>
    <w:p w:rsidR="005055F5" w:rsidRDefault="005055F5">
      <w:pPr>
        <w:pStyle w:val="Style2"/>
        <w:rPr>
          <w:sz w:val="24"/>
          <w:szCs w:val="24"/>
        </w:rPr>
      </w:pPr>
      <w:r>
        <w:rPr>
          <w:rStyle w:val="CharStyle3"/>
          <w:u w:val="single"/>
        </w:rPr>
        <w:t>W przypadku prac, których jednostką jest M3</w:t>
      </w:r>
    </w:p>
    <w:p w:rsidR="005055F5" w:rsidRDefault="005055F5">
      <w:pPr>
        <w:pStyle w:val="Style2"/>
        <w:jc w:val="both"/>
        <w:rPr>
          <w:sz w:val="24"/>
          <w:szCs w:val="24"/>
        </w:rPr>
      </w:pPr>
      <w:r>
        <w:rPr>
          <w:rStyle w:val="CharStyle3"/>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 zostanie określona pośrednio, tj. będzie wynikała z następujących założeń:</w:t>
      </w:r>
    </w:p>
    <w:p w:rsidR="005055F5" w:rsidRDefault="005055F5">
      <w:pPr>
        <w:pStyle w:val="Style2"/>
        <w:numPr>
          <w:ilvl w:val="0"/>
          <w:numId w:val="18"/>
        </w:numPr>
        <w:tabs>
          <w:tab w:val="left" w:pos="740"/>
        </w:tabs>
        <w:spacing w:after="0"/>
        <w:ind w:left="720" w:hanging="340"/>
        <w:rPr>
          <w:sz w:val="24"/>
          <w:szCs w:val="24"/>
        </w:rPr>
      </w:pPr>
      <w:r>
        <w:rPr>
          <w:rStyle w:val="CharStyle3"/>
        </w:rPr>
        <w:t>ilość pozostałości drzewnych jest ściśle skorelowana z pozyskaną grubizną na danej powierzchni zrębowej;</w:t>
      </w:r>
    </w:p>
    <w:p w:rsidR="005055F5" w:rsidRDefault="005055F5">
      <w:pPr>
        <w:pStyle w:val="Style2"/>
        <w:numPr>
          <w:ilvl w:val="0"/>
          <w:numId w:val="18"/>
        </w:numPr>
        <w:tabs>
          <w:tab w:val="left" w:pos="740"/>
        </w:tabs>
        <w:spacing w:after="0"/>
        <w:ind w:firstLine="380"/>
        <w:rPr>
          <w:sz w:val="24"/>
          <w:szCs w:val="24"/>
        </w:rPr>
      </w:pPr>
      <w:r>
        <w:rPr>
          <w:rStyle w:val="CharStyle3"/>
        </w:rPr>
        <w:t>pozostałości drzewne to przede wszystkim drewno małowymiarowe oraz chrust;</w:t>
      </w:r>
    </w:p>
    <w:p w:rsidR="005055F5" w:rsidRDefault="005055F5">
      <w:pPr>
        <w:pStyle w:val="Style2"/>
        <w:numPr>
          <w:ilvl w:val="0"/>
          <w:numId w:val="18"/>
        </w:numPr>
        <w:tabs>
          <w:tab w:val="left" w:pos="740"/>
        </w:tabs>
        <w:ind w:left="720" w:hanging="340"/>
        <w:jc w:val="both"/>
        <w:rPr>
          <w:sz w:val="24"/>
          <w:szCs w:val="24"/>
        </w:rPr>
      </w:pPr>
      <w:r>
        <w:rPr>
          <w:rStyle w:val="CharStyle3"/>
        </w:rPr>
        <w:t>na potrzeby rozliczeń zamawiającego z wykonawcą, udział pozostałości drzewnych, oparty na udziale drewna małowymiarowego (M) w stosunku do drewna wielkowymiarowego i średniowymiarowego (W+S), ustala się na 10%;</w:t>
      </w:r>
    </w:p>
    <w:p w:rsidR="005055F5" w:rsidRDefault="005055F5">
      <w:pPr>
        <w:pStyle w:val="Style2"/>
        <w:numPr>
          <w:ilvl w:val="0"/>
          <w:numId w:val="18"/>
        </w:numPr>
        <w:tabs>
          <w:tab w:val="left" w:pos="880"/>
        </w:tabs>
        <w:ind w:left="860" w:hanging="340"/>
        <w:jc w:val="both"/>
        <w:rPr>
          <w:sz w:val="24"/>
          <w:szCs w:val="24"/>
        </w:rPr>
      </w:pPr>
      <w:r>
        <w:rPr>
          <w:rStyle w:val="CharStyle3"/>
        </w:rPr>
        <w:t>tak określoną masę M3 pozostałości drzewnych pomniejsza się o ilość M3 pozyskanej i sprzedanej drobnicy (z użytkowanego drzewostanu, za wyjątkiem pochodzącej z wyciętych podszytów i podrostów) i – jeśli wartość jest większa od zera - przyjmuje jako podstawę do rozliczeń.</w:t>
      </w:r>
    </w:p>
    <w:p w:rsidR="005055F5" w:rsidRDefault="005055F5">
      <w:pPr>
        <w:pStyle w:val="Style2"/>
        <w:ind w:firstLine="160"/>
        <w:rPr>
          <w:sz w:val="24"/>
          <w:szCs w:val="24"/>
        </w:rPr>
      </w:pPr>
      <w:r>
        <w:rPr>
          <w:rStyle w:val="CharStyle3"/>
          <w:u w:val="single"/>
        </w:rPr>
        <w:t>W przypadku prac, których jednostką są HA</w:t>
      </w:r>
    </w:p>
    <w:p w:rsidR="005055F5" w:rsidRDefault="005055F5">
      <w:pPr>
        <w:pStyle w:val="Style2"/>
        <w:ind w:firstLine="160"/>
        <w:rPr>
          <w:sz w:val="24"/>
          <w:szCs w:val="24"/>
        </w:rPr>
      </w:pPr>
      <w:r>
        <w:rPr>
          <w:rStyle w:val="CharStyle3"/>
        </w:rPr>
        <w:t>Odbiór prac nastąpi poprzez:</w:t>
      </w:r>
    </w:p>
    <w:p w:rsidR="005055F5" w:rsidRDefault="005055F5">
      <w:pPr>
        <w:pStyle w:val="Style2"/>
        <w:numPr>
          <w:ilvl w:val="0"/>
          <w:numId w:val="18"/>
        </w:numPr>
        <w:tabs>
          <w:tab w:val="left" w:pos="880"/>
        </w:tabs>
        <w:spacing w:after="0"/>
        <w:ind w:firstLine="520"/>
        <w:rPr>
          <w:sz w:val="24"/>
          <w:szCs w:val="24"/>
        </w:rPr>
      </w:pPr>
      <w:r>
        <w:rPr>
          <w:rStyle w:val="CharStyle3"/>
        </w:rPr>
        <w:t>zweryfikowanie prawidłowos ci ich wykonania z opisem czynnos ci i zleceniem,</w:t>
      </w:r>
    </w:p>
    <w:p w:rsidR="005055F5" w:rsidRDefault="005055F5">
      <w:pPr>
        <w:pStyle w:val="Style2"/>
        <w:numPr>
          <w:ilvl w:val="0"/>
          <w:numId w:val="18"/>
        </w:numPr>
        <w:tabs>
          <w:tab w:val="left" w:pos="880"/>
        </w:tabs>
        <w:ind w:left="860" w:hanging="340"/>
        <w:rPr>
          <w:sz w:val="24"/>
          <w:szCs w:val="24"/>
        </w:rPr>
      </w:pPr>
      <w:r>
        <w:rPr>
          <w:rStyle w:val="CharStyle3"/>
        </w:rPr>
        <w:t>dokonanie pomiaru powierzchni wykonanego zabiegu (np. przy pomocy: dalmierza, tas my mierniczej, GPS, itp). Zlecona powierzchnia powinna być pomniejszona o istniejące w wydzieleniu takie elementy jak: drogi, kępy drzewostanu nie objęte zabiegiem, bagna itp.</w:t>
      </w:r>
    </w:p>
    <w:p w:rsidR="005055F5" w:rsidRDefault="005055F5">
      <w:pPr>
        <w:pStyle w:val="Style2"/>
        <w:ind w:firstLine="860"/>
        <w:rPr>
          <w:sz w:val="24"/>
          <w:szCs w:val="24"/>
        </w:rPr>
      </w:pPr>
      <w:r>
        <w:rPr>
          <w:rStyle w:val="CharStyle3"/>
        </w:rPr>
        <w:t>(</w:t>
      </w:r>
      <w:r>
        <w:rPr>
          <w:rStyle w:val="CharStyle3"/>
          <w:i/>
          <w:iCs/>
        </w:rPr>
        <w:t>rozliczenie</w:t>
      </w:r>
      <w:r>
        <w:rPr>
          <w:rStyle w:val="CharStyle3"/>
        </w:rPr>
        <w:t xml:space="preserve"> z dokładnos cią do dwo ch miejsc po przecinku)</w:t>
      </w:r>
    </w:p>
    <w:p w:rsidR="005055F5" w:rsidRDefault="005055F5">
      <w:pPr>
        <w:pStyle w:val="Style2"/>
        <w:ind w:firstLine="160"/>
        <w:rPr>
          <w:sz w:val="24"/>
          <w:szCs w:val="24"/>
        </w:rPr>
      </w:pPr>
      <w:r>
        <w:rPr>
          <w:rStyle w:val="CharStyle3"/>
          <w:u w:val="single"/>
        </w:rPr>
        <w:t>W przypadku prac, których jednostką są godziny</w:t>
      </w:r>
    </w:p>
    <w:p w:rsidR="005055F5" w:rsidRDefault="005055F5">
      <w:pPr>
        <w:pStyle w:val="Style2"/>
        <w:numPr>
          <w:ilvl w:val="0"/>
          <w:numId w:val="18"/>
        </w:numPr>
        <w:tabs>
          <w:tab w:val="left" w:pos="880"/>
        </w:tabs>
        <w:spacing w:after="0"/>
        <w:ind w:firstLine="520"/>
        <w:rPr>
          <w:sz w:val="24"/>
          <w:szCs w:val="24"/>
        </w:rPr>
      </w:pPr>
      <w:r>
        <w:rPr>
          <w:rStyle w:val="CharStyle3"/>
        </w:rPr>
        <w:t>sprawdzenie prawidłowości wykonania prac z opisem czynności i zleceniem,</w:t>
      </w:r>
    </w:p>
    <w:p w:rsidR="005055F5" w:rsidRDefault="005055F5">
      <w:pPr>
        <w:pStyle w:val="Style2"/>
        <w:numPr>
          <w:ilvl w:val="0"/>
          <w:numId w:val="18"/>
        </w:numPr>
        <w:tabs>
          <w:tab w:val="left" w:pos="880"/>
        </w:tabs>
        <w:ind w:firstLine="520"/>
        <w:rPr>
          <w:sz w:val="24"/>
          <w:szCs w:val="24"/>
        </w:rPr>
      </w:pPr>
      <w:r>
        <w:rPr>
          <w:rStyle w:val="CharStyle3"/>
        </w:rPr>
        <w:t>potwierdzenie faktycznej pracochłonności.</w:t>
      </w:r>
    </w:p>
    <w:p w:rsidR="005055F5" w:rsidRDefault="005055F5">
      <w:pPr>
        <w:pStyle w:val="Style2"/>
        <w:spacing w:after="480"/>
        <w:ind w:firstLine="860"/>
        <w:rPr>
          <w:sz w:val="24"/>
          <w:szCs w:val="24"/>
        </w:rPr>
      </w:pPr>
      <w:r>
        <w:rPr>
          <w:rStyle w:val="CharStyle3"/>
          <w:i/>
          <w:iCs/>
        </w:rPr>
        <w:t>(rozliczenie z dokładnością do 1 godziny)</w:t>
      </w:r>
    </w:p>
    <w:tbl>
      <w:tblPr>
        <w:tblW w:w="0" w:type="auto"/>
        <w:jc w:val="center"/>
        <w:tblLayout w:type="fixed"/>
        <w:tblCellMar>
          <w:left w:w="0" w:type="dxa"/>
          <w:right w:w="0" w:type="dxa"/>
        </w:tblCellMar>
        <w:tblLook w:val="0000" w:firstRow="0" w:lastRow="0" w:firstColumn="0" w:lastColumn="0" w:noHBand="0" w:noVBand="0"/>
      </w:tblPr>
      <w:tblGrid>
        <w:gridCol w:w="850"/>
        <w:gridCol w:w="1848"/>
        <w:gridCol w:w="1843"/>
        <w:gridCol w:w="3970"/>
        <w:gridCol w:w="1056"/>
      </w:tblGrid>
      <w:tr w:rsidR="005055F5">
        <w:tblPrEx>
          <w:tblCellMar>
            <w:top w:w="0" w:type="dxa"/>
            <w:left w:w="0" w:type="dxa"/>
            <w:bottom w:w="0" w:type="dxa"/>
            <w:right w:w="0" w:type="dxa"/>
          </w:tblCellMar>
        </w:tblPrEx>
        <w:trPr>
          <w:trHeight w:hRule="exact" w:val="1013"/>
          <w:jc w:val="center"/>
        </w:trPr>
        <w:tc>
          <w:tcPr>
            <w:tcW w:w="850"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sz w:val="20"/>
                <w:szCs w:val="20"/>
              </w:rPr>
              <w:t>Nr</w:t>
            </w:r>
          </w:p>
        </w:tc>
        <w:tc>
          <w:tcPr>
            <w:tcW w:w="1848" w:type="dxa"/>
            <w:tcBorders>
              <w:top w:val="single" w:sz="4" w:space="0" w:color="auto"/>
              <w:left w:val="single" w:sz="4" w:space="0" w:color="auto"/>
              <w:bottom w:val="nil"/>
              <w:right w:val="nil"/>
            </w:tcBorders>
            <w:vAlign w:val="center"/>
          </w:tcPr>
          <w:p w:rsidR="005055F5" w:rsidRDefault="005055F5">
            <w:pPr>
              <w:pStyle w:val="Style9"/>
              <w:spacing w:after="0" w:line="283" w:lineRule="auto"/>
              <w:jc w:val="center"/>
              <w:rPr>
                <w:sz w:val="24"/>
                <w:szCs w:val="24"/>
              </w:rPr>
            </w:pPr>
            <w:r>
              <w:rPr>
                <w:rStyle w:val="CharStyle10"/>
                <w:b/>
                <w:bCs/>
                <w:i/>
                <w:iCs/>
              </w:rPr>
              <w:t>Kod czynności do rozliczenia</w:t>
            </w:r>
          </w:p>
        </w:tc>
        <w:tc>
          <w:tcPr>
            <w:tcW w:w="1843" w:type="dxa"/>
            <w:tcBorders>
              <w:top w:val="single" w:sz="4" w:space="0" w:color="auto"/>
              <w:left w:val="single" w:sz="4" w:space="0" w:color="auto"/>
              <w:bottom w:val="nil"/>
              <w:right w:val="nil"/>
            </w:tcBorders>
            <w:vAlign w:val="center"/>
          </w:tcPr>
          <w:p w:rsidR="005055F5" w:rsidRDefault="005055F5">
            <w:pPr>
              <w:pStyle w:val="Style9"/>
              <w:spacing w:after="0" w:line="283" w:lineRule="auto"/>
              <w:jc w:val="center"/>
              <w:rPr>
                <w:sz w:val="24"/>
                <w:szCs w:val="24"/>
              </w:rPr>
            </w:pPr>
            <w:r>
              <w:rPr>
                <w:rStyle w:val="CharStyle10"/>
                <w:b/>
                <w:bCs/>
                <w:i/>
                <w:iCs/>
              </w:rPr>
              <w:t>Kod czynn. / materiału do wyceny</w:t>
            </w:r>
          </w:p>
        </w:tc>
        <w:tc>
          <w:tcPr>
            <w:tcW w:w="3970"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056" w:type="dxa"/>
            <w:tcBorders>
              <w:top w:val="single" w:sz="4" w:space="0" w:color="auto"/>
              <w:left w:val="single" w:sz="4" w:space="0" w:color="auto"/>
              <w:bottom w:val="nil"/>
              <w:right w:val="single" w:sz="4" w:space="0" w:color="auto"/>
            </w:tcBorders>
            <w:vAlign w:val="center"/>
          </w:tcPr>
          <w:p w:rsidR="005055F5" w:rsidRDefault="005055F5">
            <w:pPr>
              <w:pStyle w:val="Style9"/>
              <w:spacing w:after="0" w:line="283" w:lineRule="auto"/>
              <w:jc w:val="center"/>
              <w:rPr>
                <w:sz w:val="24"/>
                <w:szCs w:val="24"/>
              </w:rPr>
            </w:pPr>
            <w:r>
              <w:rPr>
                <w:rStyle w:val="CharStyle10"/>
                <w:b/>
                <w:bCs/>
                <w:i/>
                <w:iCs/>
              </w:rPr>
              <w:t>Jedn. miary</w:t>
            </w:r>
          </w:p>
        </w:tc>
      </w:tr>
      <w:tr w:rsidR="005055F5">
        <w:tblPrEx>
          <w:tblCellMar>
            <w:top w:w="0" w:type="dxa"/>
            <w:left w:w="0" w:type="dxa"/>
            <w:bottom w:w="0" w:type="dxa"/>
            <w:right w:w="0" w:type="dxa"/>
          </w:tblCellMar>
        </w:tblPrEx>
        <w:trPr>
          <w:trHeight w:hRule="exact" w:val="1027"/>
          <w:jc w:val="center"/>
        </w:trPr>
        <w:tc>
          <w:tcPr>
            <w:tcW w:w="850"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152</w:t>
            </w:r>
          </w:p>
        </w:tc>
        <w:tc>
          <w:tcPr>
            <w:tcW w:w="1848"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KOR-DRWI</w:t>
            </w:r>
          </w:p>
        </w:tc>
        <w:tc>
          <w:tcPr>
            <w:tcW w:w="1843" w:type="dxa"/>
            <w:tcBorders>
              <w:top w:val="single" w:sz="4" w:space="0" w:color="auto"/>
              <w:left w:val="single" w:sz="4" w:space="0" w:color="auto"/>
              <w:bottom w:val="single" w:sz="4" w:space="0" w:color="auto"/>
              <w:right w:val="nil"/>
            </w:tcBorders>
          </w:tcPr>
          <w:p w:rsidR="005055F5" w:rsidRDefault="005055F5">
            <w:pPr>
              <w:pStyle w:val="Style9"/>
              <w:spacing w:before="120" w:after="0"/>
              <w:jc w:val="both"/>
              <w:rPr>
                <w:sz w:val="24"/>
                <w:szCs w:val="24"/>
              </w:rPr>
            </w:pPr>
            <w:r>
              <w:rPr>
                <w:rStyle w:val="CharStyle10"/>
              </w:rPr>
              <w:t>KOR-DRWI</w:t>
            </w:r>
          </w:p>
        </w:tc>
        <w:tc>
          <w:tcPr>
            <w:tcW w:w="3970" w:type="dxa"/>
            <w:tcBorders>
              <w:top w:val="single" w:sz="4" w:space="0" w:color="auto"/>
              <w:left w:val="single" w:sz="4" w:space="0" w:color="auto"/>
              <w:bottom w:val="single" w:sz="4" w:space="0" w:color="auto"/>
              <w:right w:val="nil"/>
            </w:tcBorders>
            <w:vAlign w:val="bottom"/>
          </w:tcPr>
          <w:p w:rsidR="005055F5" w:rsidRDefault="005055F5">
            <w:pPr>
              <w:pStyle w:val="Style9"/>
              <w:spacing w:after="0" w:line="283" w:lineRule="auto"/>
              <w:rPr>
                <w:sz w:val="24"/>
                <w:szCs w:val="24"/>
              </w:rPr>
            </w:pPr>
            <w:r>
              <w:rPr>
                <w:rStyle w:val="CharStyle10"/>
              </w:rPr>
              <w:t>Ręczne korowanie drewna wielkowymiarowego iglastego i niszczenie kory</w:t>
            </w:r>
          </w:p>
        </w:tc>
        <w:tc>
          <w:tcPr>
            <w:tcW w:w="1056"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ind w:right="400"/>
              <w:jc w:val="right"/>
              <w:rPr>
                <w:sz w:val="24"/>
                <w:szCs w:val="24"/>
              </w:rPr>
            </w:pPr>
            <w:r>
              <w:rPr>
                <w:rStyle w:val="CharStyle10"/>
              </w:rPr>
              <w:t>M</w:t>
            </w:r>
            <w:r>
              <w:rPr>
                <w:rStyle w:val="CharStyle10"/>
                <w:sz w:val="14"/>
                <w:szCs w:val="14"/>
              </w:rPr>
              <w:t>3</w:t>
            </w:r>
          </w:p>
        </w:tc>
      </w:tr>
    </w:tbl>
    <w:p w:rsidR="005055F5" w:rsidRDefault="005055F5">
      <w:pPr>
        <w:spacing w:after="119" w:line="1" w:lineRule="exact"/>
        <w:rPr>
          <w:color w:val="auto"/>
        </w:rPr>
      </w:pPr>
    </w:p>
    <w:p w:rsidR="005055F5" w:rsidRDefault="005055F5">
      <w:pPr>
        <w:pStyle w:val="Style5"/>
        <w:keepNext/>
        <w:keepLines/>
        <w:spacing w:line="307" w:lineRule="auto"/>
        <w:ind w:firstLine="160"/>
        <w:rPr>
          <w:b w:val="0"/>
          <w:bCs w:val="0"/>
          <w:sz w:val="24"/>
          <w:szCs w:val="24"/>
        </w:rPr>
      </w:pPr>
      <w:bookmarkStart w:id="124" w:name="bookmark249"/>
      <w:r>
        <w:rPr>
          <w:rStyle w:val="CharStyle6"/>
          <w:b/>
          <w:bCs/>
        </w:rPr>
        <w:t>Standard technologii prac obejmuje:</w:t>
      </w:r>
      <w:bookmarkEnd w:id="124"/>
    </w:p>
    <w:p w:rsidR="005055F5" w:rsidRDefault="005055F5">
      <w:pPr>
        <w:pStyle w:val="Style2"/>
        <w:numPr>
          <w:ilvl w:val="0"/>
          <w:numId w:val="18"/>
        </w:numPr>
        <w:tabs>
          <w:tab w:val="left" w:pos="880"/>
        </w:tabs>
        <w:spacing w:after="0" w:line="307" w:lineRule="auto"/>
        <w:ind w:firstLine="520"/>
        <w:rPr>
          <w:sz w:val="24"/>
          <w:szCs w:val="24"/>
        </w:rPr>
      </w:pPr>
      <w:r>
        <w:rPr>
          <w:rStyle w:val="CharStyle3"/>
        </w:rPr>
        <w:t>korowanie zasiedlonego surowca;</w:t>
      </w:r>
    </w:p>
    <w:p w:rsidR="005055F5" w:rsidRDefault="005055F5">
      <w:pPr>
        <w:pStyle w:val="Style2"/>
        <w:numPr>
          <w:ilvl w:val="0"/>
          <w:numId w:val="18"/>
        </w:numPr>
        <w:tabs>
          <w:tab w:val="left" w:pos="880"/>
        </w:tabs>
        <w:spacing w:after="0" w:line="276" w:lineRule="auto"/>
        <w:ind w:firstLine="520"/>
        <w:rPr>
          <w:sz w:val="24"/>
          <w:szCs w:val="24"/>
        </w:rPr>
      </w:pPr>
      <w:r>
        <w:rPr>
          <w:rStyle w:val="CharStyle3"/>
        </w:rPr>
        <w:t>dostarczenie kory do miejsca spalenia lub zakopania;</w:t>
      </w:r>
    </w:p>
    <w:p w:rsidR="005055F5" w:rsidRDefault="005055F5">
      <w:pPr>
        <w:pStyle w:val="Style2"/>
        <w:numPr>
          <w:ilvl w:val="0"/>
          <w:numId w:val="18"/>
        </w:numPr>
        <w:tabs>
          <w:tab w:val="left" w:pos="880"/>
        </w:tabs>
        <w:spacing w:line="276" w:lineRule="auto"/>
        <w:ind w:left="860" w:hanging="340"/>
        <w:rPr>
          <w:sz w:val="24"/>
          <w:szCs w:val="24"/>
        </w:rPr>
      </w:pPr>
      <w:r>
        <w:rPr>
          <w:rStyle w:val="CharStyle3"/>
        </w:rPr>
        <w:t>spalenie lub zakopanie (przykrycie warstwą min. 20 cm gleby oraz udeptanie gleby) kory w miejscu wskazanym przez Zamawiającego.</w:t>
      </w:r>
    </w:p>
    <w:p w:rsidR="005055F5" w:rsidRDefault="005055F5">
      <w:pPr>
        <w:pStyle w:val="Style5"/>
        <w:keepNext/>
        <w:keepLines/>
        <w:spacing w:line="307" w:lineRule="auto"/>
        <w:ind w:firstLine="160"/>
        <w:rPr>
          <w:b w:val="0"/>
          <w:bCs w:val="0"/>
          <w:sz w:val="24"/>
          <w:szCs w:val="24"/>
        </w:rPr>
      </w:pPr>
      <w:bookmarkStart w:id="125" w:name="bookmark251"/>
      <w:r>
        <w:rPr>
          <w:rStyle w:val="CharStyle6"/>
          <w:b/>
          <w:bCs/>
        </w:rPr>
        <w:t>Uwagi:</w:t>
      </w:r>
      <w:bookmarkEnd w:id="125"/>
    </w:p>
    <w:p w:rsidR="005055F5" w:rsidRDefault="005055F5">
      <w:pPr>
        <w:pStyle w:val="Style2"/>
        <w:numPr>
          <w:ilvl w:val="0"/>
          <w:numId w:val="18"/>
        </w:numPr>
        <w:tabs>
          <w:tab w:val="left" w:pos="880"/>
        </w:tabs>
        <w:spacing w:after="0" w:line="283" w:lineRule="auto"/>
        <w:ind w:left="860" w:hanging="340"/>
        <w:rPr>
          <w:sz w:val="24"/>
          <w:szCs w:val="24"/>
        </w:rPr>
      </w:pPr>
      <w:r>
        <w:rPr>
          <w:rStyle w:val="CharStyle3"/>
        </w:rPr>
        <w:t>jeżeli korowanie zasiedlonego drewna poprzedzone jest rozmygłowaniem, to po jego okorowaniu należy ponownie go zmygłować.</w:t>
      </w:r>
    </w:p>
    <w:p w:rsidR="005055F5" w:rsidRDefault="005055F5">
      <w:pPr>
        <w:pStyle w:val="Style2"/>
        <w:numPr>
          <w:ilvl w:val="0"/>
          <w:numId w:val="18"/>
        </w:numPr>
        <w:tabs>
          <w:tab w:val="left" w:pos="880"/>
        </w:tabs>
        <w:spacing w:line="283" w:lineRule="auto"/>
        <w:ind w:firstLine="520"/>
        <w:rPr>
          <w:sz w:val="24"/>
          <w:szCs w:val="24"/>
        </w:rPr>
      </w:pPr>
      <w:r>
        <w:rPr>
          <w:rStyle w:val="CharStyle3"/>
        </w:rPr>
        <w:t>niezbędne narzędzia zapewnia Wykonawca.</w:t>
      </w:r>
    </w:p>
    <w:p w:rsidR="005055F5" w:rsidRDefault="005055F5">
      <w:pPr>
        <w:pStyle w:val="Style5"/>
        <w:keepNext/>
        <w:keepLines/>
        <w:spacing w:line="307" w:lineRule="auto"/>
        <w:ind w:firstLine="160"/>
        <w:rPr>
          <w:b w:val="0"/>
          <w:bCs w:val="0"/>
          <w:sz w:val="24"/>
          <w:szCs w:val="24"/>
        </w:rPr>
      </w:pPr>
      <w:bookmarkStart w:id="126" w:name="bookmark253"/>
      <w:r>
        <w:rPr>
          <w:rStyle w:val="CharStyle6"/>
          <w:b/>
          <w:bCs/>
        </w:rPr>
        <w:t>Procedura odbioru:</w:t>
      </w:r>
      <w:bookmarkEnd w:id="126"/>
    </w:p>
    <w:p w:rsidR="005055F5" w:rsidRDefault="005055F5">
      <w:pPr>
        <w:pStyle w:val="Style2"/>
        <w:numPr>
          <w:ilvl w:val="0"/>
          <w:numId w:val="18"/>
        </w:numPr>
        <w:tabs>
          <w:tab w:val="left" w:pos="880"/>
        </w:tabs>
        <w:spacing w:line="276" w:lineRule="auto"/>
        <w:ind w:left="860" w:hanging="340"/>
        <w:rPr>
          <w:sz w:val="24"/>
          <w:szCs w:val="24"/>
        </w:rPr>
      </w:pPr>
      <w:r>
        <w:rPr>
          <w:rStyle w:val="CharStyle3"/>
        </w:rPr>
        <w:t>odbio r prac nastąpi poprzez dokonanie weryfikacji zgodności wykonania prac co do ilości, jakości i zgodności ze zleceniem i obliczenie ilość M3 okorowanego surowca poprzez jego pomierzenie na gruncie.</w:t>
      </w:r>
    </w:p>
    <w:p w:rsidR="005055F5" w:rsidRDefault="005055F5">
      <w:pPr>
        <w:pStyle w:val="Style2"/>
        <w:ind w:firstLine="86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single" w:sz="4" w:space="0" w:color="auto"/>
              <w:right w:val="nil"/>
            </w:tcBorders>
            <w:vAlign w:val="center"/>
          </w:tcPr>
          <w:p w:rsidR="005055F5" w:rsidRDefault="005055F5">
            <w:pPr>
              <w:pStyle w:val="Style9"/>
              <w:spacing w:after="0"/>
              <w:jc w:val="center"/>
              <w:rPr>
                <w:sz w:val="24"/>
                <w:szCs w:val="24"/>
              </w:rPr>
            </w:pPr>
            <w:r>
              <w:rPr>
                <w:rStyle w:val="CharStyle10"/>
              </w:rPr>
              <w:t>153</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KOR-PNI</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KOR-PNI</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Korowanie pniaków w drzewostanach</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HA</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8"/>
        </w:numPr>
        <w:tabs>
          <w:tab w:val="left" w:pos="780"/>
        </w:tabs>
        <w:spacing w:after="0"/>
        <w:ind w:firstLine="420"/>
        <w:rPr>
          <w:sz w:val="24"/>
          <w:szCs w:val="24"/>
        </w:rPr>
      </w:pPr>
      <w:r>
        <w:rPr>
          <w:rStyle w:val="CharStyle3"/>
        </w:rPr>
        <w:t>dojście do pniaka,</w:t>
      </w:r>
    </w:p>
    <w:p w:rsidR="005055F5" w:rsidRDefault="005055F5">
      <w:pPr>
        <w:pStyle w:val="Style2"/>
        <w:numPr>
          <w:ilvl w:val="0"/>
          <w:numId w:val="18"/>
        </w:numPr>
        <w:tabs>
          <w:tab w:val="left" w:pos="780"/>
        </w:tabs>
        <w:ind w:firstLine="420"/>
        <w:rPr>
          <w:sz w:val="24"/>
          <w:szCs w:val="24"/>
        </w:rPr>
      </w:pPr>
      <w:r>
        <w:rPr>
          <w:rStyle w:val="CharStyle3"/>
        </w:rPr>
        <w:t>okorowanie pniaka.</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18"/>
        </w:numPr>
        <w:tabs>
          <w:tab w:val="left" w:pos="780"/>
        </w:tabs>
        <w:ind w:left="780" w:hanging="360"/>
        <w:jc w:val="both"/>
        <w:rPr>
          <w:sz w:val="24"/>
          <w:szCs w:val="24"/>
        </w:rPr>
      </w:pPr>
      <w:r>
        <w:rPr>
          <w:rStyle w:val="CharStyle3"/>
        </w:rPr>
        <w:t>korowanie pniaków jest wykonywane w terminie określonym przez Zamawiającego w zleceniu.</w:t>
      </w:r>
    </w:p>
    <w:p w:rsidR="005055F5" w:rsidRDefault="005055F5">
      <w:pPr>
        <w:pStyle w:val="Style5"/>
        <w:keepNext/>
        <w:keepLines/>
        <w:rPr>
          <w:b w:val="0"/>
          <w:bCs w:val="0"/>
          <w:sz w:val="24"/>
          <w:szCs w:val="24"/>
        </w:rPr>
      </w:pPr>
      <w:bookmarkStart w:id="127" w:name="bookmark255"/>
      <w:r>
        <w:rPr>
          <w:rStyle w:val="CharStyle6"/>
          <w:b/>
          <w:bCs/>
        </w:rPr>
        <w:t>Procedura odbioru:</w:t>
      </w:r>
      <w:bookmarkEnd w:id="127"/>
    </w:p>
    <w:p w:rsidR="005055F5" w:rsidRDefault="005055F5">
      <w:pPr>
        <w:pStyle w:val="Style2"/>
        <w:rPr>
          <w:sz w:val="24"/>
          <w:szCs w:val="24"/>
        </w:rPr>
      </w:pPr>
      <w:r>
        <w:rPr>
          <w:rStyle w:val="CharStyle3"/>
        </w:rPr>
        <w:t>Odbiór prac nastąpi poprzez:</w:t>
      </w:r>
    </w:p>
    <w:p w:rsidR="005055F5" w:rsidRDefault="005055F5">
      <w:pPr>
        <w:pStyle w:val="Style2"/>
        <w:numPr>
          <w:ilvl w:val="0"/>
          <w:numId w:val="18"/>
        </w:numPr>
        <w:tabs>
          <w:tab w:val="left" w:pos="780"/>
        </w:tabs>
        <w:spacing w:after="0"/>
        <w:ind w:firstLine="420"/>
        <w:rPr>
          <w:sz w:val="24"/>
          <w:szCs w:val="24"/>
        </w:rPr>
      </w:pPr>
      <w:r>
        <w:rPr>
          <w:rStyle w:val="CharStyle3"/>
        </w:rPr>
        <w:t>zweryfikowanie prawidłowos ci ich wykonania z opisem czynnos ci i zleceniem,</w:t>
      </w:r>
    </w:p>
    <w:p w:rsidR="005055F5" w:rsidRDefault="005055F5">
      <w:pPr>
        <w:pStyle w:val="Style2"/>
        <w:numPr>
          <w:ilvl w:val="0"/>
          <w:numId w:val="18"/>
        </w:numPr>
        <w:tabs>
          <w:tab w:val="left" w:pos="780"/>
        </w:tabs>
        <w:ind w:left="780" w:hanging="360"/>
        <w:jc w:val="both"/>
        <w:rPr>
          <w:sz w:val="24"/>
          <w:szCs w:val="24"/>
        </w:rPr>
      </w:pPr>
      <w:r>
        <w:rPr>
          <w:rStyle w:val="CharStyle3"/>
        </w:rPr>
        <w:t>dokonanie pomiaru powierzchni wykonanego zabiegu (np. przy pomocy: dalmierza, tas my mierniczej, GPS, itp). Zlecona powierzchnia powinna być pomniejszona o istniejące w wydzieleniu takie elementy jak: drogi, kępy drzewostanu nie objęte zabiegiem, bagna itp.</w:t>
      </w:r>
    </w:p>
    <w:p w:rsidR="005055F5" w:rsidRDefault="005055F5">
      <w:pPr>
        <w:pStyle w:val="Style2"/>
        <w:spacing w:after="620"/>
        <w:ind w:firstLine="780"/>
        <w:rPr>
          <w:sz w:val="24"/>
          <w:szCs w:val="24"/>
        </w:rPr>
      </w:pPr>
      <w:r>
        <w:rPr>
          <w:rStyle w:val="CharStyle3"/>
        </w:rPr>
        <w:t>(</w:t>
      </w:r>
      <w:r>
        <w:rPr>
          <w:rStyle w:val="CharStyle3"/>
          <w:i/>
          <w:iCs/>
        </w:rPr>
        <w:t>rozliczenie</w:t>
      </w:r>
      <w:r>
        <w:rPr>
          <w:rStyle w:val="CharStyle3"/>
        </w:rPr>
        <w:t xml:space="preserve"> z dokładnos cią do dwo ch miejsc po przecinku)</w:t>
      </w:r>
    </w:p>
    <w:p w:rsidR="005055F5" w:rsidRDefault="005055F5">
      <w:pPr>
        <w:pStyle w:val="Style5"/>
        <w:keepNext/>
        <w:keepLines/>
        <w:spacing w:line="271" w:lineRule="auto"/>
        <w:jc w:val="center"/>
        <w:rPr>
          <w:b w:val="0"/>
          <w:bCs w:val="0"/>
          <w:sz w:val="24"/>
          <w:szCs w:val="24"/>
        </w:rPr>
      </w:pPr>
      <w:bookmarkStart w:id="128" w:name="bookmark257"/>
      <w:r>
        <w:rPr>
          <w:rStyle w:val="CharStyle6"/>
          <w:b/>
          <w:bCs/>
        </w:rPr>
        <w:t>Chemiczne zwalczanie szkodników wtórnych oraz</w:t>
      </w:r>
      <w:r>
        <w:rPr>
          <w:rStyle w:val="CharStyle6"/>
          <w:b/>
          <w:bCs/>
        </w:rPr>
        <w:br/>
        <w:t>chemiczne zabezpieczanie drewna</w:t>
      </w:r>
      <w:bookmarkEnd w:id="128"/>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154</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OPR-DCP</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OPR-DCP</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Opryskiwanie drewna w stosach i mygłach</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HLTR</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8"/>
        </w:numPr>
        <w:tabs>
          <w:tab w:val="left" w:pos="780"/>
        </w:tabs>
        <w:spacing w:after="0"/>
        <w:ind w:firstLine="420"/>
        <w:rPr>
          <w:sz w:val="24"/>
          <w:szCs w:val="24"/>
        </w:rPr>
      </w:pPr>
      <w:r>
        <w:rPr>
          <w:rStyle w:val="CharStyle3"/>
        </w:rPr>
        <w:t>ustawienie tablic ostrzegawczych,</w:t>
      </w:r>
    </w:p>
    <w:p w:rsidR="005055F5" w:rsidRDefault="005055F5">
      <w:pPr>
        <w:pStyle w:val="Style2"/>
        <w:numPr>
          <w:ilvl w:val="0"/>
          <w:numId w:val="18"/>
        </w:numPr>
        <w:tabs>
          <w:tab w:val="left" w:pos="780"/>
        </w:tabs>
        <w:spacing w:after="0"/>
        <w:ind w:firstLine="420"/>
        <w:rPr>
          <w:sz w:val="24"/>
          <w:szCs w:val="24"/>
        </w:rPr>
      </w:pPr>
      <w:r>
        <w:rPr>
          <w:rStyle w:val="CharStyle3"/>
        </w:rPr>
        <w:t>podczepienie i regulacja sprzętu,</w:t>
      </w:r>
    </w:p>
    <w:p w:rsidR="005055F5" w:rsidRDefault="005055F5">
      <w:pPr>
        <w:pStyle w:val="Style2"/>
        <w:numPr>
          <w:ilvl w:val="0"/>
          <w:numId w:val="18"/>
        </w:numPr>
        <w:tabs>
          <w:tab w:val="left" w:pos="780"/>
        </w:tabs>
        <w:spacing w:after="0"/>
        <w:ind w:firstLine="420"/>
        <w:rPr>
          <w:sz w:val="24"/>
          <w:szCs w:val="24"/>
        </w:rPr>
      </w:pPr>
      <w:r>
        <w:rPr>
          <w:rStyle w:val="CharStyle3"/>
        </w:rPr>
        <w:t>przygotowanie cieczy roboczej zgodnie z etykietą na opakowaniu środka chemicznego,</w:t>
      </w:r>
    </w:p>
    <w:p w:rsidR="005055F5" w:rsidRDefault="005055F5">
      <w:pPr>
        <w:pStyle w:val="Style2"/>
        <w:numPr>
          <w:ilvl w:val="0"/>
          <w:numId w:val="18"/>
        </w:numPr>
        <w:tabs>
          <w:tab w:val="left" w:pos="780"/>
        </w:tabs>
        <w:spacing w:after="0"/>
        <w:ind w:firstLine="420"/>
        <w:rPr>
          <w:sz w:val="24"/>
          <w:szCs w:val="24"/>
        </w:rPr>
      </w:pPr>
      <w:r>
        <w:rPr>
          <w:rStyle w:val="CharStyle3"/>
        </w:rPr>
        <w:t>napełnienie opryskiwacza,</w:t>
      </w:r>
    </w:p>
    <w:p w:rsidR="005055F5" w:rsidRDefault="005055F5">
      <w:pPr>
        <w:pStyle w:val="Style2"/>
        <w:numPr>
          <w:ilvl w:val="0"/>
          <w:numId w:val="18"/>
        </w:numPr>
        <w:tabs>
          <w:tab w:val="left" w:pos="780"/>
        </w:tabs>
        <w:spacing w:after="0"/>
        <w:ind w:firstLine="420"/>
        <w:rPr>
          <w:sz w:val="24"/>
          <w:szCs w:val="24"/>
        </w:rPr>
      </w:pPr>
      <w:r>
        <w:rPr>
          <w:rStyle w:val="CharStyle3"/>
        </w:rPr>
        <w:t>dojazd do powierzchni (miejsca wykonania zabiegu),</w:t>
      </w:r>
    </w:p>
    <w:p w:rsidR="005055F5" w:rsidRDefault="005055F5">
      <w:pPr>
        <w:pStyle w:val="Style2"/>
        <w:numPr>
          <w:ilvl w:val="0"/>
          <w:numId w:val="18"/>
        </w:numPr>
        <w:tabs>
          <w:tab w:val="left" w:pos="780"/>
        </w:tabs>
        <w:spacing w:after="0"/>
        <w:ind w:left="780" w:hanging="360"/>
        <w:rPr>
          <w:sz w:val="24"/>
          <w:szCs w:val="24"/>
        </w:rPr>
      </w:pPr>
      <w:r>
        <w:rPr>
          <w:rStyle w:val="CharStyle3"/>
        </w:rPr>
        <w:t>wykonanie oprysku - zabezpieczenie s rodkiem chemicznym drewna w dawce zgodnej z instrukcją na opakowaniu s rodka,</w:t>
      </w:r>
    </w:p>
    <w:p w:rsidR="005055F5" w:rsidRDefault="005055F5">
      <w:pPr>
        <w:pStyle w:val="Style2"/>
        <w:numPr>
          <w:ilvl w:val="0"/>
          <w:numId w:val="18"/>
        </w:numPr>
        <w:tabs>
          <w:tab w:val="left" w:pos="780"/>
        </w:tabs>
        <w:ind w:firstLine="420"/>
        <w:rPr>
          <w:sz w:val="24"/>
          <w:szCs w:val="24"/>
        </w:rPr>
      </w:pPr>
      <w:r>
        <w:rPr>
          <w:rStyle w:val="CharStyle3"/>
        </w:rPr>
        <w:t>powrót do miejsca napełniania roztworem.</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rPr>
          <w:sz w:val="24"/>
          <w:szCs w:val="24"/>
        </w:rPr>
      </w:pPr>
      <w:r>
        <w:rPr>
          <w:rStyle w:val="CharStyle3"/>
        </w:rPr>
        <w:t>Sprzęt i narzędzia niezbędne do wykonania zabiegu zapewnia Wykonawca.</w:t>
      </w:r>
    </w:p>
    <w:p w:rsidR="005055F5" w:rsidRDefault="005055F5">
      <w:pPr>
        <w:pStyle w:val="Style2"/>
        <w:rPr>
          <w:sz w:val="24"/>
          <w:szCs w:val="24"/>
        </w:rPr>
      </w:pPr>
      <w:r>
        <w:rPr>
          <w:rStyle w:val="CharStyle3"/>
        </w:rPr>
        <w:t>Środek chemiczny i wodę zapewnia Zamawiający.</w:t>
      </w:r>
    </w:p>
    <w:p w:rsidR="005055F5" w:rsidRDefault="005055F5">
      <w:pPr>
        <w:pStyle w:val="Style2"/>
        <w:spacing w:after="0"/>
        <w:rPr>
          <w:sz w:val="24"/>
          <w:szCs w:val="24"/>
        </w:rPr>
      </w:pPr>
      <w:r>
        <w:rPr>
          <w:rStyle w:val="CharStyle3"/>
        </w:rPr>
        <w:t>Zamawiający wskazuje miejsce odbioru środka chemicznego …….. km, zwrotu opakowań po środku chemicznym …….. km oraz punkt poboru wody ……. km.</w:t>
      </w:r>
    </w:p>
    <w:p w:rsidR="005055F5" w:rsidRDefault="005055F5">
      <w:pPr>
        <w:pStyle w:val="Style5"/>
        <w:keepNext/>
        <w:keepLines/>
        <w:spacing w:line="240" w:lineRule="auto"/>
        <w:rPr>
          <w:b w:val="0"/>
          <w:bCs w:val="0"/>
          <w:sz w:val="24"/>
          <w:szCs w:val="24"/>
        </w:rPr>
      </w:pPr>
      <w:bookmarkStart w:id="129" w:name="bookmark259"/>
      <w:r>
        <w:rPr>
          <w:rStyle w:val="CharStyle6"/>
          <w:b/>
          <w:bCs/>
        </w:rPr>
        <w:t>Procedura odbioru:</w:t>
      </w:r>
      <w:bookmarkEnd w:id="129"/>
    </w:p>
    <w:p w:rsidR="005055F5" w:rsidRDefault="005055F5">
      <w:pPr>
        <w:pStyle w:val="Style2"/>
        <w:rPr>
          <w:sz w:val="24"/>
          <w:szCs w:val="24"/>
        </w:rPr>
      </w:pPr>
      <w:r>
        <w:rPr>
          <w:rStyle w:val="CharStyle3"/>
        </w:rPr>
        <w:t>Odbio r prac nastąpi poprzez:</w:t>
      </w:r>
    </w:p>
    <w:p w:rsidR="005055F5" w:rsidRDefault="005055F5">
      <w:pPr>
        <w:pStyle w:val="Style2"/>
        <w:numPr>
          <w:ilvl w:val="0"/>
          <w:numId w:val="18"/>
        </w:numPr>
        <w:tabs>
          <w:tab w:val="left" w:pos="780"/>
        </w:tabs>
        <w:spacing w:after="0"/>
        <w:ind w:firstLine="420"/>
        <w:rPr>
          <w:sz w:val="24"/>
          <w:szCs w:val="24"/>
        </w:rPr>
      </w:pPr>
      <w:r>
        <w:rPr>
          <w:rStyle w:val="CharStyle3"/>
        </w:rPr>
        <w:t>zweryfikowanie prawidłowos ci ich wykonania z opisem czynnos ci i zleceniem,</w:t>
      </w:r>
    </w:p>
    <w:p w:rsidR="005055F5" w:rsidRDefault="005055F5">
      <w:pPr>
        <w:pStyle w:val="Style2"/>
        <w:numPr>
          <w:ilvl w:val="0"/>
          <w:numId w:val="18"/>
        </w:numPr>
        <w:tabs>
          <w:tab w:val="left" w:pos="780"/>
        </w:tabs>
        <w:ind w:left="780" w:hanging="360"/>
        <w:jc w:val="both"/>
        <w:rPr>
          <w:sz w:val="24"/>
          <w:szCs w:val="24"/>
        </w:rPr>
      </w:pPr>
      <w:r>
        <w:rPr>
          <w:rStyle w:val="CharStyle3"/>
        </w:rPr>
        <w:t>dokonanie odbioru przez zaewidencjonowanie zabezpieczonego (wczes niej odebranego drewna będącego na magazynie) i rozliczenie ilos ci wykorzystanej cieczy roboczej.</w:t>
      </w:r>
    </w:p>
    <w:p w:rsidR="005055F5" w:rsidRDefault="005055F5">
      <w:pPr>
        <w:pStyle w:val="Style2"/>
        <w:spacing w:after="500"/>
        <w:ind w:firstLine="780"/>
        <w:rPr>
          <w:sz w:val="24"/>
          <w:szCs w:val="24"/>
        </w:rPr>
      </w:pPr>
      <w:r>
        <w:rPr>
          <w:rStyle w:val="CharStyle3"/>
        </w:rPr>
        <w:t>(</w:t>
      </w:r>
      <w:r>
        <w:rPr>
          <w:rStyle w:val="CharStyle3"/>
          <w:i/>
          <w:iCs/>
        </w:rPr>
        <w:t>rozliczenie</w:t>
      </w:r>
      <w:r>
        <w:rPr>
          <w:rStyle w:val="CharStyle3"/>
        </w:rPr>
        <w:t xml:space="preserve"> z dokładnos cią do jednego litra).</w:t>
      </w:r>
    </w:p>
    <w:p w:rsidR="005055F5" w:rsidRDefault="005055F5">
      <w:pPr>
        <w:pStyle w:val="Style7"/>
        <w:ind w:left="53"/>
        <w:rPr>
          <w:b w:val="0"/>
          <w:bCs w:val="0"/>
          <w:sz w:val="24"/>
          <w:szCs w:val="24"/>
        </w:rPr>
      </w:pPr>
      <w:r>
        <w:rPr>
          <w:rStyle w:val="CharStyle8"/>
          <w:b/>
          <w:bCs/>
        </w:rPr>
        <w:t>Wywieszanie nowych i konserwacja starych budek lęgowych i schronów dla nietoperzy</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155</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ZAW-BUD</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ZAW-BUD</w:t>
            </w:r>
          </w:p>
          <w:p w:rsidR="005055F5" w:rsidRDefault="005055F5">
            <w:pPr>
              <w:pStyle w:val="Style9"/>
              <w:spacing w:after="0"/>
              <w:rPr>
                <w:sz w:val="24"/>
                <w:szCs w:val="24"/>
              </w:rPr>
            </w:pPr>
            <w:r>
              <w:rPr>
                <w:rStyle w:val="CharStyle10"/>
              </w:rPr>
              <w:t>… (materiał)</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 y wieszanie nowych budek lęgowych i schronów dla nietoperzy</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8"/>
        </w:numPr>
        <w:tabs>
          <w:tab w:val="left" w:pos="780"/>
        </w:tabs>
        <w:spacing w:after="0"/>
        <w:ind w:firstLine="420"/>
        <w:rPr>
          <w:sz w:val="24"/>
          <w:szCs w:val="24"/>
        </w:rPr>
      </w:pPr>
      <w:r>
        <w:rPr>
          <w:rStyle w:val="CharStyle3"/>
        </w:rPr>
        <w:t>odbiór budek lęgowych/schronów dla nietoperzy z magazynu leśnictwa,</w:t>
      </w:r>
    </w:p>
    <w:p w:rsidR="005055F5" w:rsidRDefault="005055F5">
      <w:pPr>
        <w:pStyle w:val="Style2"/>
        <w:numPr>
          <w:ilvl w:val="0"/>
          <w:numId w:val="18"/>
        </w:numPr>
        <w:tabs>
          <w:tab w:val="left" w:pos="780"/>
        </w:tabs>
        <w:spacing w:after="0"/>
        <w:ind w:firstLine="420"/>
        <w:rPr>
          <w:sz w:val="24"/>
          <w:szCs w:val="24"/>
        </w:rPr>
      </w:pPr>
      <w:r>
        <w:rPr>
          <w:rStyle w:val="CharStyle3"/>
        </w:rPr>
        <w:t>rozwiezienie budek lęgowych/schronów dla nietoperzy po terenie leśnictwa,</w:t>
      </w:r>
    </w:p>
    <w:p w:rsidR="005055F5" w:rsidRDefault="005055F5">
      <w:pPr>
        <w:pStyle w:val="Style2"/>
        <w:numPr>
          <w:ilvl w:val="0"/>
          <w:numId w:val="18"/>
        </w:numPr>
        <w:tabs>
          <w:tab w:val="left" w:pos="780"/>
        </w:tabs>
        <w:spacing w:after="0"/>
        <w:ind w:left="780" w:hanging="360"/>
        <w:jc w:val="both"/>
        <w:rPr>
          <w:sz w:val="24"/>
          <w:szCs w:val="24"/>
        </w:rPr>
      </w:pPr>
      <w:r>
        <w:rPr>
          <w:rStyle w:val="CharStyle3"/>
        </w:rPr>
        <w:t>przymocowaniu budki lęgowej do drzewa na wysokości …. m otworem wylotowym skierowanym na wschód lub południowy wschód za pomocą ………..</w:t>
      </w:r>
    </w:p>
    <w:p w:rsidR="005055F5" w:rsidRDefault="005055F5">
      <w:pPr>
        <w:pStyle w:val="Style2"/>
        <w:numPr>
          <w:ilvl w:val="0"/>
          <w:numId w:val="18"/>
        </w:numPr>
        <w:tabs>
          <w:tab w:val="left" w:pos="780"/>
        </w:tabs>
        <w:ind w:left="780" w:hanging="360"/>
        <w:jc w:val="both"/>
        <w:rPr>
          <w:sz w:val="24"/>
          <w:szCs w:val="24"/>
        </w:rPr>
      </w:pPr>
      <w:r>
        <w:rPr>
          <w:rStyle w:val="CharStyle3"/>
        </w:rPr>
        <w:t>przymocowaniu schronu dla nietoperzy do drzewa na wysokości co najmniej 3-5 m za pomocą ………...</w:t>
      </w:r>
    </w:p>
    <w:p w:rsidR="005055F5" w:rsidRDefault="005055F5">
      <w:pPr>
        <w:pStyle w:val="Style2"/>
        <w:spacing w:line="266" w:lineRule="auto"/>
        <w:rPr>
          <w:sz w:val="24"/>
          <w:szCs w:val="24"/>
        </w:rPr>
      </w:pPr>
      <w:r>
        <w:rPr>
          <w:rStyle w:val="CharStyle3"/>
          <w:b/>
          <w:bCs/>
          <w:sz w:val="20"/>
          <w:szCs w:val="20"/>
        </w:rPr>
        <w:t>Uwagi:</w:t>
      </w:r>
    </w:p>
    <w:p w:rsidR="005055F5" w:rsidRDefault="005055F5">
      <w:pPr>
        <w:pStyle w:val="Style2"/>
        <w:numPr>
          <w:ilvl w:val="0"/>
          <w:numId w:val="18"/>
        </w:numPr>
        <w:tabs>
          <w:tab w:val="left" w:pos="780"/>
        </w:tabs>
        <w:spacing w:after="0"/>
        <w:ind w:firstLine="420"/>
        <w:rPr>
          <w:sz w:val="24"/>
          <w:szCs w:val="24"/>
        </w:rPr>
      </w:pPr>
      <w:r>
        <w:rPr>
          <w:rStyle w:val="CharStyle3"/>
        </w:rPr>
        <w:t>materiały do przymocowania budek ……………… zapewnia Wykonawca.</w:t>
      </w:r>
    </w:p>
    <w:p w:rsidR="005055F5" w:rsidRDefault="005055F5">
      <w:pPr>
        <w:pStyle w:val="Style2"/>
        <w:numPr>
          <w:ilvl w:val="0"/>
          <w:numId w:val="18"/>
        </w:numPr>
        <w:tabs>
          <w:tab w:val="left" w:pos="780"/>
        </w:tabs>
        <w:ind w:firstLine="420"/>
        <w:rPr>
          <w:sz w:val="24"/>
          <w:szCs w:val="24"/>
        </w:rPr>
      </w:pPr>
      <w:r>
        <w:rPr>
          <w:rStyle w:val="CharStyle3"/>
        </w:rPr>
        <w:t>budki lęgowe/schrony dla nietoperzy zapewnia Zamawiający.</w:t>
      </w:r>
    </w:p>
    <w:p w:rsidR="005055F5" w:rsidRDefault="005055F5">
      <w:pPr>
        <w:pStyle w:val="Style5"/>
        <w:keepNext/>
        <w:keepLines/>
        <w:spacing w:line="266" w:lineRule="auto"/>
        <w:rPr>
          <w:b w:val="0"/>
          <w:bCs w:val="0"/>
          <w:sz w:val="24"/>
          <w:szCs w:val="24"/>
        </w:rPr>
      </w:pPr>
      <w:bookmarkStart w:id="130" w:name="bookmark261"/>
      <w:r>
        <w:rPr>
          <w:rStyle w:val="CharStyle6"/>
          <w:b/>
          <w:bCs/>
        </w:rPr>
        <w:t>Procedura odbioru:</w:t>
      </w:r>
      <w:bookmarkEnd w:id="130"/>
    </w:p>
    <w:p w:rsidR="005055F5" w:rsidRDefault="005055F5">
      <w:pPr>
        <w:pStyle w:val="Style2"/>
        <w:numPr>
          <w:ilvl w:val="0"/>
          <w:numId w:val="18"/>
        </w:numPr>
        <w:tabs>
          <w:tab w:val="left" w:pos="780"/>
        </w:tabs>
        <w:ind w:left="780" w:hanging="360"/>
        <w:jc w:val="both"/>
        <w:rPr>
          <w:sz w:val="24"/>
          <w:szCs w:val="24"/>
        </w:rPr>
      </w:pPr>
      <w:r>
        <w:rPr>
          <w:rStyle w:val="CharStyle3"/>
        </w:rPr>
        <w:t>odbiór prac nastąpi poprzez dokonanie weryfikacji zgodności wykonania prac co do ilości, jakości i zgodności ze zleceniem. Ilość wywieszonych budek lub schronów zostanie ustalona poprzez ich policzenie (posztucznie).</w:t>
      </w:r>
    </w:p>
    <w:p w:rsidR="005055F5" w:rsidRDefault="005055F5">
      <w:pPr>
        <w:pStyle w:val="Style2"/>
        <w:spacing w:after="500"/>
        <w:ind w:firstLine="780"/>
        <w:rPr>
          <w:sz w:val="24"/>
          <w:szCs w:val="24"/>
        </w:rPr>
      </w:pPr>
      <w:r>
        <w:rPr>
          <w:rStyle w:val="CharStyle3"/>
          <w:i/>
          <w:iCs/>
        </w:rPr>
        <w:t>(rozliczenie z dokładnością do 1 sztuki)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156</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NAPR-BUD</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NAPR-BUD GWOŹDZIE (mat)</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Naprawa starych budek lęgowych i schronów dla nietoperzy</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8"/>
        </w:numPr>
        <w:tabs>
          <w:tab w:val="left" w:pos="780"/>
        </w:tabs>
        <w:spacing w:after="0" w:line="252" w:lineRule="auto"/>
        <w:ind w:firstLine="420"/>
        <w:rPr>
          <w:sz w:val="24"/>
          <w:szCs w:val="24"/>
        </w:rPr>
      </w:pPr>
      <w:r>
        <w:rPr>
          <w:rStyle w:val="CharStyle3"/>
        </w:rPr>
        <w:t>wykonania drobnych napraw (np. przybicie daszka, boku, poprawienie mocowania, itp.).</w:t>
      </w:r>
    </w:p>
    <w:p w:rsidR="005055F5" w:rsidRDefault="005055F5">
      <w:pPr>
        <w:pStyle w:val="Style2"/>
        <w:numPr>
          <w:ilvl w:val="0"/>
          <w:numId w:val="18"/>
        </w:numPr>
        <w:tabs>
          <w:tab w:val="left" w:pos="780"/>
        </w:tabs>
        <w:spacing w:line="252" w:lineRule="auto"/>
        <w:ind w:left="780" w:hanging="360"/>
        <w:jc w:val="both"/>
        <w:rPr>
          <w:sz w:val="24"/>
          <w:szCs w:val="24"/>
        </w:rPr>
      </w:pPr>
      <w:r>
        <w:rPr>
          <w:rStyle w:val="CharStyle3"/>
        </w:rPr>
        <w:t>zabranie zniszczonych elementów pochodzących z budek lęgowych/schronów dla nietoperzy.</w:t>
      </w:r>
    </w:p>
    <w:p w:rsidR="005055F5" w:rsidRDefault="005055F5">
      <w:pPr>
        <w:pStyle w:val="Style5"/>
        <w:keepNext/>
        <w:keepLines/>
        <w:rPr>
          <w:b w:val="0"/>
          <w:bCs w:val="0"/>
          <w:sz w:val="24"/>
          <w:szCs w:val="24"/>
        </w:rPr>
      </w:pPr>
      <w:bookmarkStart w:id="131" w:name="bookmark263"/>
      <w:r>
        <w:rPr>
          <w:rStyle w:val="CharStyle6"/>
          <w:b/>
          <w:bCs/>
        </w:rPr>
        <w:t>Uwagi:</w:t>
      </w:r>
      <w:bookmarkEnd w:id="131"/>
    </w:p>
    <w:p w:rsidR="005055F5" w:rsidRDefault="005055F5">
      <w:pPr>
        <w:pStyle w:val="Style2"/>
        <w:numPr>
          <w:ilvl w:val="0"/>
          <w:numId w:val="18"/>
        </w:numPr>
        <w:tabs>
          <w:tab w:val="left" w:pos="774"/>
        </w:tabs>
        <w:spacing w:after="500"/>
        <w:ind w:firstLine="420"/>
        <w:rPr>
          <w:sz w:val="24"/>
          <w:szCs w:val="24"/>
        </w:rPr>
      </w:pPr>
      <w:r>
        <w:rPr>
          <w:rStyle w:val="CharStyle3"/>
        </w:rPr>
        <w:t>gwoździe ocynkowane……………….. zapewnia Wykonawca.</w:t>
      </w:r>
    </w:p>
    <w:p w:rsidR="005055F5" w:rsidRDefault="005055F5">
      <w:pPr>
        <w:pStyle w:val="Style5"/>
        <w:keepNext/>
        <w:keepLines/>
        <w:rPr>
          <w:b w:val="0"/>
          <w:bCs w:val="0"/>
          <w:sz w:val="24"/>
          <w:szCs w:val="24"/>
        </w:rPr>
      </w:pPr>
      <w:bookmarkStart w:id="132" w:name="bookmark265"/>
      <w:r>
        <w:rPr>
          <w:rStyle w:val="CharStyle6"/>
          <w:b/>
          <w:bCs/>
        </w:rPr>
        <w:t>Procedura odbioru:</w:t>
      </w:r>
      <w:bookmarkEnd w:id="132"/>
    </w:p>
    <w:p w:rsidR="005055F5" w:rsidRDefault="005055F5">
      <w:pPr>
        <w:pStyle w:val="Style2"/>
        <w:numPr>
          <w:ilvl w:val="0"/>
          <w:numId w:val="18"/>
        </w:numPr>
        <w:tabs>
          <w:tab w:val="left" w:pos="780"/>
        </w:tabs>
        <w:ind w:left="780" w:hanging="360"/>
        <w:rPr>
          <w:sz w:val="24"/>
          <w:szCs w:val="24"/>
        </w:rPr>
      </w:pPr>
      <w:r>
        <w:rPr>
          <w:rStyle w:val="CharStyle3"/>
        </w:rPr>
        <w:t>odbiór prac nastąpi poprzez dokonanie weryfikacji zgodności wykonania prac co do ilości, jakości i zgodności ze zleceniem. Ilość naprawionych budek lub schronów zostanie ustalona poprzez ich policzenie (posztucznie).</w:t>
      </w:r>
    </w:p>
    <w:p w:rsidR="005055F5" w:rsidRDefault="005055F5">
      <w:pPr>
        <w:pStyle w:val="Style7"/>
        <w:ind w:left="773"/>
        <w:rPr>
          <w:b w:val="0"/>
          <w:bCs w:val="0"/>
          <w:sz w:val="24"/>
          <w:szCs w:val="24"/>
        </w:rPr>
      </w:pPr>
      <w:r>
        <w:rPr>
          <w:rStyle w:val="CharStyle8"/>
          <w:i/>
          <w:iCs/>
          <w:sz w:val="22"/>
          <w:szCs w:val="22"/>
        </w:rPr>
        <w:t>(rozliczenie z dokładnością do 1 sztuki)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546"/>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157</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CZYSZ-BUD</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jc w:val="both"/>
              <w:rPr>
                <w:sz w:val="24"/>
                <w:szCs w:val="24"/>
              </w:rPr>
            </w:pPr>
            <w:r>
              <w:rPr>
                <w:rStyle w:val="CharStyle10"/>
              </w:rPr>
              <w:t>CZYSZ-BUD TROCINY (mat) TORF (mat) GWOŹDZIE (mat)</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Czyszczenie budek lęgowych i schronów dla nietoperzy</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8"/>
        </w:numPr>
        <w:tabs>
          <w:tab w:val="left" w:pos="774"/>
        </w:tabs>
        <w:spacing w:after="0"/>
        <w:ind w:firstLine="420"/>
        <w:jc w:val="both"/>
        <w:rPr>
          <w:sz w:val="24"/>
          <w:szCs w:val="24"/>
        </w:rPr>
      </w:pPr>
      <w:r>
        <w:rPr>
          <w:rStyle w:val="CharStyle3"/>
        </w:rPr>
        <w:t>dojazd do budek lęgowych, schronów;</w:t>
      </w:r>
    </w:p>
    <w:p w:rsidR="005055F5" w:rsidRDefault="005055F5">
      <w:pPr>
        <w:pStyle w:val="Style2"/>
        <w:numPr>
          <w:ilvl w:val="0"/>
          <w:numId w:val="18"/>
        </w:numPr>
        <w:tabs>
          <w:tab w:val="left" w:pos="774"/>
        </w:tabs>
        <w:spacing w:after="0"/>
        <w:ind w:firstLine="420"/>
        <w:jc w:val="both"/>
        <w:rPr>
          <w:sz w:val="24"/>
          <w:szCs w:val="24"/>
        </w:rPr>
      </w:pPr>
      <w:r>
        <w:rPr>
          <w:rStyle w:val="CharStyle3"/>
        </w:rPr>
        <w:t>otwarcie, dokładne oczyszczenie budek lęgowych (schronów) z pozostałości po lęgach, itp;</w:t>
      </w:r>
    </w:p>
    <w:p w:rsidR="005055F5" w:rsidRDefault="005055F5">
      <w:pPr>
        <w:pStyle w:val="Style2"/>
        <w:numPr>
          <w:ilvl w:val="0"/>
          <w:numId w:val="18"/>
        </w:numPr>
        <w:tabs>
          <w:tab w:val="left" w:pos="780"/>
        </w:tabs>
        <w:spacing w:after="0"/>
        <w:ind w:left="780" w:hanging="360"/>
        <w:jc w:val="both"/>
        <w:rPr>
          <w:sz w:val="24"/>
          <w:szCs w:val="24"/>
        </w:rPr>
      </w:pPr>
      <w:r>
        <w:rPr>
          <w:rStyle w:val="CharStyle3"/>
        </w:rPr>
        <w:t>wykonanie drobnych napraw (np. przybicie daszka, boku, poprawienie mocowania budek, itp.),</w:t>
      </w:r>
    </w:p>
    <w:p w:rsidR="005055F5" w:rsidRDefault="005055F5">
      <w:pPr>
        <w:pStyle w:val="Style2"/>
        <w:numPr>
          <w:ilvl w:val="0"/>
          <w:numId w:val="18"/>
        </w:numPr>
        <w:tabs>
          <w:tab w:val="left" w:pos="780"/>
        </w:tabs>
        <w:spacing w:after="0"/>
        <w:ind w:left="780" w:hanging="360"/>
        <w:jc w:val="both"/>
        <w:rPr>
          <w:sz w:val="24"/>
          <w:szCs w:val="24"/>
        </w:rPr>
      </w:pPr>
      <w:r>
        <w:rPr>
          <w:rStyle w:val="CharStyle3"/>
        </w:rPr>
        <w:t>przygotowanie ich do kolejnego sezonu poprzez wsypanie do budki lęgowej garści trocin lub torfu,</w:t>
      </w:r>
    </w:p>
    <w:p w:rsidR="005055F5" w:rsidRDefault="005055F5">
      <w:pPr>
        <w:pStyle w:val="Style2"/>
        <w:numPr>
          <w:ilvl w:val="0"/>
          <w:numId w:val="18"/>
        </w:numPr>
        <w:tabs>
          <w:tab w:val="left" w:pos="780"/>
        </w:tabs>
        <w:ind w:left="780" w:hanging="360"/>
        <w:jc w:val="both"/>
        <w:rPr>
          <w:sz w:val="24"/>
          <w:szCs w:val="24"/>
        </w:rPr>
      </w:pPr>
      <w:r>
        <w:rPr>
          <w:rStyle w:val="CharStyle3"/>
        </w:rPr>
        <w:t>zebranie elementów pochodzących ze zniszczonych budek (schronów) i przekazanie ich Zamawiającemu.</w:t>
      </w:r>
    </w:p>
    <w:p w:rsidR="005055F5" w:rsidRDefault="005055F5">
      <w:pPr>
        <w:pStyle w:val="Style5"/>
        <w:keepNext/>
        <w:keepLines/>
        <w:spacing w:line="271" w:lineRule="auto"/>
        <w:rPr>
          <w:b w:val="0"/>
          <w:bCs w:val="0"/>
          <w:sz w:val="24"/>
          <w:szCs w:val="24"/>
        </w:rPr>
      </w:pPr>
      <w:bookmarkStart w:id="133" w:name="bookmark267"/>
      <w:r>
        <w:rPr>
          <w:rStyle w:val="CharStyle6"/>
          <w:b/>
          <w:bCs/>
        </w:rPr>
        <w:t>Uwagi:</w:t>
      </w:r>
      <w:bookmarkEnd w:id="133"/>
    </w:p>
    <w:p w:rsidR="005055F5" w:rsidRDefault="005055F5">
      <w:pPr>
        <w:pStyle w:val="Style2"/>
        <w:numPr>
          <w:ilvl w:val="0"/>
          <w:numId w:val="18"/>
        </w:numPr>
        <w:tabs>
          <w:tab w:val="left" w:pos="774"/>
        </w:tabs>
        <w:ind w:firstLine="420"/>
        <w:rPr>
          <w:sz w:val="24"/>
          <w:szCs w:val="24"/>
        </w:rPr>
      </w:pPr>
      <w:r>
        <w:rPr>
          <w:rStyle w:val="CharStyle3"/>
        </w:rPr>
        <w:t>materiały: trociny (torf), gwoździe - zapewnia Wykonawca.</w:t>
      </w:r>
    </w:p>
    <w:p w:rsidR="005055F5" w:rsidRDefault="005055F5">
      <w:pPr>
        <w:pStyle w:val="Style5"/>
        <w:keepNext/>
        <w:keepLines/>
        <w:spacing w:line="271" w:lineRule="auto"/>
        <w:rPr>
          <w:b w:val="0"/>
          <w:bCs w:val="0"/>
          <w:sz w:val="24"/>
          <w:szCs w:val="24"/>
        </w:rPr>
      </w:pPr>
      <w:bookmarkStart w:id="134" w:name="bookmark269"/>
      <w:r>
        <w:rPr>
          <w:rStyle w:val="CharStyle6"/>
          <w:b/>
          <w:bCs/>
        </w:rPr>
        <w:t>Procedura odbioru:</w:t>
      </w:r>
      <w:bookmarkEnd w:id="134"/>
    </w:p>
    <w:p w:rsidR="005055F5" w:rsidRDefault="005055F5">
      <w:pPr>
        <w:pStyle w:val="Style2"/>
        <w:rPr>
          <w:sz w:val="24"/>
          <w:szCs w:val="24"/>
        </w:rPr>
      </w:pPr>
      <w:r>
        <w:rPr>
          <w:rStyle w:val="CharStyle3"/>
        </w:rPr>
        <w:t>Odbiór prac nastąpi poprzez:</w:t>
      </w:r>
    </w:p>
    <w:p w:rsidR="005055F5" w:rsidRDefault="005055F5">
      <w:pPr>
        <w:pStyle w:val="Style2"/>
        <w:numPr>
          <w:ilvl w:val="0"/>
          <w:numId w:val="18"/>
        </w:numPr>
        <w:tabs>
          <w:tab w:val="left" w:pos="774"/>
        </w:tabs>
        <w:spacing w:after="0"/>
        <w:ind w:firstLine="420"/>
        <w:jc w:val="both"/>
        <w:rPr>
          <w:sz w:val="24"/>
          <w:szCs w:val="24"/>
        </w:rPr>
      </w:pPr>
      <w:r>
        <w:rPr>
          <w:rStyle w:val="CharStyle3"/>
        </w:rPr>
        <w:t>dokonanie weryfikacji zgodności wykonania prac co do ilości, jakości i zgodności z</w:t>
      </w:r>
    </w:p>
    <w:p w:rsidR="005055F5" w:rsidRDefault="005055F5">
      <w:pPr>
        <w:pStyle w:val="Style2"/>
        <w:spacing w:after="0"/>
        <w:ind w:firstLine="780"/>
        <w:rPr>
          <w:sz w:val="24"/>
          <w:szCs w:val="24"/>
        </w:rPr>
      </w:pPr>
      <w:r>
        <w:rPr>
          <w:rStyle w:val="CharStyle3"/>
        </w:rPr>
        <w:t>zleceniem,</w:t>
      </w:r>
    </w:p>
    <w:p w:rsidR="005055F5" w:rsidRDefault="005055F5">
      <w:pPr>
        <w:pStyle w:val="Style2"/>
        <w:numPr>
          <w:ilvl w:val="0"/>
          <w:numId w:val="18"/>
        </w:numPr>
        <w:tabs>
          <w:tab w:val="left" w:pos="774"/>
        </w:tabs>
        <w:spacing w:after="0"/>
        <w:ind w:firstLine="420"/>
        <w:jc w:val="both"/>
        <w:rPr>
          <w:sz w:val="24"/>
          <w:szCs w:val="24"/>
        </w:rPr>
      </w:pPr>
      <w:r>
        <w:rPr>
          <w:rStyle w:val="CharStyle3"/>
        </w:rPr>
        <w:t>ilość wyczyszczonych budek zostanie ustalona poprzez ich policzenie na gruncie</w:t>
      </w:r>
    </w:p>
    <w:p w:rsidR="005055F5" w:rsidRDefault="005055F5">
      <w:pPr>
        <w:pStyle w:val="Style2"/>
        <w:ind w:firstLine="780"/>
        <w:rPr>
          <w:sz w:val="24"/>
          <w:szCs w:val="24"/>
        </w:rPr>
      </w:pPr>
      <w:r>
        <w:rPr>
          <w:rStyle w:val="CharStyle3"/>
        </w:rPr>
        <w:t>(posztucznie).</w:t>
      </w:r>
    </w:p>
    <w:p w:rsidR="005055F5" w:rsidRDefault="005055F5">
      <w:pPr>
        <w:pStyle w:val="Style2"/>
        <w:spacing w:after="500"/>
        <w:ind w:firstLine="780"/>
        <w:rPr>
          <w:sz w:val="24"/>
          <w:szCs w:val="24"/>
        </w:rPr>
      </w:pPr>
      <w:r>
        <w:rPr>
          <w:rStyle w:val="CharStyle3"/>
          <w:i/>
          <w:iCs/>
        </w:rPr>
        <w:t>(rozliczenie z dokładnością do 1 sztuki)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43"/>
          <w:jc w:val="center"/>
        </w:trPr>
        <w:tc>
          <w:tcPr>
            <w:tcW w:w="677" w:type="dxa"/>
            <w:tcBorders>
              <w:top w:val="single" w:sz="4" w:space="0" w:color="auto"/>
              <w:left w:val="single" w:sz="4" w:space="0" w:color="auto"/>
              <w:bottom w:val="single" w:sz="4" w:space="0" w:color="auto"/>
              <w:right w:val="nil"/>
            </w:tcBorders>
            <w:vAlign w:val="center"/>
          </w:tcPr>
          <w:p w:rsidR="005055F5" w:rsidRDefault="005055F5">
            <w:pPr>
              <w:pStyle w:val="Style9"/>
              <w:spacing w:after="0"/>
              <w:jc w:val="center"/>
              <w:rPr>
                <w:sz w:val="24"/>
                <w:szCs w:val="24"/>
              </w:rPr>
            </w:pPr>
            <w:r>
              <w:rPr>
                <w:rStyle w:val="CharStyle10"/>
              </w:rPr>
              <w:t>158</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DRZ-ZGRYZ</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DRZ-ZGRYZ</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Wykładanie drzew zgryzowych</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SZT</w:t>
            </w:r>
          </w:p>
        </w:tc>
      </w:tr>
    </w:tbl>
    <w:p w:rsidR="005055F5" w:rsidRDefault="005055F5">
      <w:pPr>
        <w:spacing w:after="399" w:line="1" w:lineRule="exact"/>
        <w:rPr>
          <w:color w:val="auto"/>
        </w:rPr>
      </w:pPr>
    </w:p>
    <w:p w:rsidR="005055F5" w:rsidRDefault="005055F5">
      <w:pPr>
        <w:pStyle w:val="Style5"/>
        <w:keepNext/>
        <w:keepLines/>
        <w:spacing w:line="240" w:lineRule="auto"/>
        <w:rPr>
          <w:b w:val="0"/>
          <w:bCs w:val="0"/>
          <w:sz w:val="24"/>
          <w:szCs w:val="24"/>
        </w:rPr>
      </w:pPr>
      <w:bookmarkStart w:id="135" w:name="bookmark271"/>
      <w:r>
        <w:rPr>
          <w:rStyle w:val="CharStyle6"/>
          <w:b/>
          <w:bCs/>
        </w:rPr>
        <w:t>Standard technologii prac obejmuje:</w:t>
      </w:r>
      <w:bookmarkEnd w:id="135"/>
    </w:p>
    <w:p w:rsidR="005055F5" w:rsidRDefault="005055F5">
      <w:pPr>
        <w:pStyle w:val="Style2"/>
        <w:numPr>
          <w:ilvl w:val="0"/>
          <w:numId w:val="18"/>
        </w:numPr>
        <w:tabs>
          <w:tab w:val="left" w:pos="815"/>
        </w:tabs>
        <w:ind w:left="780" w:hanging="280"/>
        <w:jc w:val="both"/>
        <w:rPr>
          <w:sz w:val="24"/>
          <w:szCs w:val="24"/>
        </w:rPr>
      </w:pPr>
      <w:r>
        <w:rPr>
          <w:rStyle w:val="CharStyle3"/>
        </w:rPr>
        <w:t>wykładanie drzew zgryzowych przez ich ścięcie na pozycjach wskazanych przez Zamawiającego.</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18"/>
        </w:numPr>
        <w:tabs>
          <w:tab w:val="left" w:pos="785"/>
        </w:tabs>
        <w:ind w:firstLine="420"/>
        <w:rPr>
          <w:sz w:val="24"/>
          <w:szCs w:val="24"/>
        </w:rPr>
      </w:pPr>
      <w:r>
        <w:rPr>
          <w:rStyle w:val="CharStyle3"/>
        </w:rPr>
        <w:t>drzewa zostaną wyznaczone na powierzchni roboczej przez Zamawiającego.</w:t>
      </w:r>
    </w:p>
    <w:p w:rsidR="005055F5" w:rsidRDefault="005055F5">
      <w:pPr>
        <w:pStyle w:val="Style5"/>
        <w:keepNext/>
        <w:keepLines/>
        <w:spacing w:line="271" w:lineRule="auto"/>
        <w:rPr>
          <w:b w:val="0"/>
          <w:bCs w:val="0"/>
          <w:sz w:val="24"/>
          <w:szCs w:val="24"/>
        </w:rPr>
      </w:pPr>
      <w:bookmarkStart w:id="136" w:name="bookmark273"/>
      <w:r>
        <w:rPr>
          <w:rStyle w:val="CharStyle6"/>
          <w:b/>
          <w:bCs/>
        </w:rPr>
        <w:t>Procedura odbioru:</w:t>
      </w:r>
      <w:bookmarkEnd w:id="136"/>
    </w:p>
    <w:p w:rsidR="005055F5" w:rsidRDefault="005055F5">
      <w:pPr>
        <w:pStyle w:val="Style2"/>
        <w:rPr>
          <w:sz w:val="24"/>
          <w:szCs w:val="24"/>
        </w:rPr>
      </w:pPr>
      <w:r>
        <w:rPr>
          <w:rStyle w:val="CharStyle3"/>
        </w:rPr>
        <w:t>Odbiór prac nastąpi poprzez:</w:t>
      </w:r>
    </w:p>
    <w:p w:rsidR="005055F5" w:rsidRDefault="005055F5">
      <w:pPr>
        <w:pStyle w:val="Style2"/>
        <w:numPr>
          <w:ilvl w:val="0"/>
          <w:numId w:val="18"/>
        </w:numPr>
        <w:tabs>
          <w:tab w:val="left" w:pos="791"/>
        </w:tabs>
        <w:spacing w:after="0"/>
        <w:ind w:left="780" w:hanging="360"/>
        <w:jc w:val="both"/>
        <w:rPr>
          <w:sz w:val="24"/>
          <w:szCs w:val="24"/>
        </w:rPr>
      </w:pPr>
      <w:r>
        <w:rPr>
          <w:rStyle w:val="CharStyle3"/>
        </w:rPr>
        <w:t>dokonanie weryfikacji zgodności wykonania zabiegu co do ilości drzew, jakości i zgodności z zleceniem,</w:t>
      </w:r>
    </w:p>
    <w:p w:rsidR="005055F5" w:rsidRDefault="005055F5">
      <w:pPr>
        <w:pStyle w:val="Style2"/>
        <w:numPr>
          <w:ilvl w:val="0"/>
          <w:numId w:val="18"/>
        </w:numPr>
        <w:tabs>
          <w:tab w:val="left" w:pos="785"/>
        </w:tabs>
        <w:ind w:firstLine="420"/>
        <w:jc w:val="both"/>
        <w:rPr>
          <w:sz w:val="24"/>
          <w:szCs w:val="24"/>
        </w:rPr>
      </w:pPr>
      <w:r>
        <w:rPr>
          <w:rStyle w:val="CharStyle3"/>
        </w:rPr>
        <w:t xml:space="preserve">ilość wyłożonych drzew zostanie ustalona poprzez ich policzenie na gruncie (posztucznie). </w:t>
      </w:r>
      <w:r>
        <w:rPr>
          <w:rStyle w:val="CharStyle3"/>
          <w:i/>
          <w:iCs/>
        </w:rPr>
        <w:t>(rozliczenie z dokładnością do 1 sztuki)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159</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KONTR-RYJ</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KONTR-RYJ</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Kontrola i utrzymanie pułapek w sprawności, wybieranie i usuwanie ryjkowców</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8"/>
        </w:numPr>
        <w:tabs>
          <w:tab w:val="left" w:pos="791"/>
        </w:tabs>
        <w:spacing w:after="0"/>
        <w:ind w:left="780" w:hanging="360"/>
        <w:jc w:val="both"/>
        <w:rPr>
          <w:sz w:val="24"/>
          <w:szCs w:val="24"/>
        </w:rPr>
      </w:pPr>
      <w:r>
        <w:rPr>
          <w:rStyle w:val="CharStyle3"/>
        </w:rPr>
        <w:t>utrzymanie pułapek w sprawności tj. wymiana, poprawienie ścian dołków oraz wybieranie i niszczenie ryjkowców, itp.,</w:t>
      </w:r>
    </w:p>
    <w:p w:rsidR="005055F5" w:rsidRDefault="005055F5">
      <w:pPr>
        <w:pStyle w:val="Style2"/>
        <w:numPr>
          <w:ilvl w:val="0"/>
          <w:numId w:val="18"/>
        </w:numPr>
        <w:tabs>
          <w:tab w:val="left" w:pos="791"/>
        </w:tabs>
        <w:ind w:left="780" w:hanging="360"/>
        <w:jc w:val="both"/>
        <w:rPr>
          <w:sz w:val="24"/>
          <w:szCs w:val="24"/>
        </w:rPr>
      </w:pPr>
      <w:r>
        <w:rPr>
          <w:rStyle w:val="CharStyle3"/>
        </w:rPr>
        <w:t>usuwane na bieżąco krążki lub gałęzie należy pozostawić w miejscu wskazanym przez (w sąsiedztwie uprawy) Zamawiającego do ich naturalnego rozkładu.</w:t>
      </w:r>
    </w:p>
    <w:p w:rsidR="005055F5" w:rsidRDefault="005055F5">
      <w:pPr>
        <w:pStyle w:val="Style2"/>
        <w:rPr>
          <w:sz w:val="24"/>
          <w:szCs w:val="24"/>
        </w:rPr>
      </w:pPr>
      <w:r>
        <w:rPr>
          <w:rStyle w:val="CharStyle3"/>
        </w:rPr>
        <w:t>lub:</w:t>
      </w:r>
    </w:p>
    <w:p w:rsidR="005055F5" w:rsidRDefault="005055F5">
      <w:pPr>
        <w:pStyle w:val="Style2"/>
        <w:numPr>
          <w:ilvl w:val="0"/>
          <w:numId w:val="18"/>
        </w:numPr>
        <w:tabs>
          <w:tab w:val="left" w:pos="791"/>
        </w:tabs>
        <w:spacing w:after="0"/>
        <w:ind w:left="780" w:hanging="360"/>
        <w:jc w:val="both"/>
        <w:rPr>
          <w:sz w:val="24"/>
          <w:szCs w:val="24"/>
        </w:rPr>
      </w:pPr>
      <w:r>
        <w:rPr>
          <w:rStyle w:val="CharStyle3"/>
        </w:rPr>
        <w:t>utrzymanie pułapek w sprawności tj. korowanie, wymiana oraz zbieranie i niszczenie ryjkowców, itp.,</w:t>
      </w:r>
    </w:p>
    <w:p w:rsidR="005055F5" w:rsidRDefault="005055F5">
      <w:pPr>
        <w:pStyle w:val="Style2"/>
        <w:numPr>
          <w:ilvl w:val="0"/>
          <w:numId w:val="18"/>
        </w:numPr>
        <w:tabs>
          <w:tab w:val="left" w:pos="791"/>
        </w:tabs>
        <w:ind w:left="780" w:hanging="360"/>
        <w:jc w:val="both"/>
        <w:rPr>
          <w:sz w:val="24"/>
          <w:szCs w:val="24"/>
        </w:rPr>
      </w:pPr>
      <w:r>
        <w:rPr>
          <w:rStyle w:val="CharStyle3"/>
        </w:rPr>
        <w:t>zużyte wałki należy pozostawić w miejscu wskazanym przez Zamawiającego (w sąsiedztwie uprawy) do ich naturalnego rozkładu.</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18"/>
        </w:numPr>
        <w:tabs>
          <w:tab w:val="left" w:pos="785"/>
        </w:tabs>
        <w:spacing w:after="0"/>
        <w:ind w:firstLine="420"/>
        <w:jc w:val="both"/>
        <w:rPr>
          <w:sz w:val="24"/>
          <w:szCs w:val="24"/>
        </w:rPr>
      </w:pPr>
      <w:r>
        <w:rPr>
          <w:rStyle w:val="CharStyle3"/>
        </w:rPr>
        <w:t>materiał zapewnia Zamawiający.</w:t>
      </w:r>
    </w:p>
    <w:p w:rsidR="005055F5" w:rsidRDefault="005055F5">
      <w:pPr>
        <w:pStyle w:val="Style2"/>
        <w:numPr>
          <w:ilvl w:val="0"/>
          <w:numId w:val="18"/>
        </w:numPr>
        <w:tabs>
          <w:tab w:val="left" w:pos="791"/>
        </w:tabs>
        <w:spacing w:after="500"/>
        <w:ind w:left="780" w:hanging="360"/>
        <w:jc w:val="both"/>
        <w:rPr>
          <w:sz w:val="24"/>
          <w:szCs w:val="24"/>
        </w:rPr>
      </w:pPr>
      <w:r>
        <w:rPr>
          <w:rStyle w:val="CharStyle3"/>
        </w:rPr>
        <w:t>rozmieszczenie pułapek na powierzchni roboczej musi być zgodne z lokalizacją wskazaną przez Zamawiającego.</w:t>
      </w:r>
    </w:p>
    <w:p w:rsidR="005055F5" w:rsidRDefault="005055F5">
      <w:pPr>
        <w:pStyle w:val="Style5"/>
        <w:keepNext/>
        <w:keepLines/>
        <w:spacing w:line="271" w:lineRule="auto"/>
        <w:rPr>
          <w:b w:val="0"/>
          <w:bCs w:val="0"/>
          <w:sz w:val="24"/>
          <w:szCs w:val="24"/>
        </w:rPr>
      </w:pPr>
      <w:bookmarkStart w:id="137" w:name="bookmark275"/>
      <w:r>
        <w:rPr>
          <w:rStyle w:val="CharStyle6"/>
          <w:b/>
          <w:bCs/>
        </w:rPr>
        <w:t>Procedura odbioru:</w:t>
      </w:r>
      <w:bookmarkEnd w:id="137"/>
    </w:p>
    <w:p w:rsidR="005055F5" w:rsidRDefault="005055F5">
      <w:pPr>
        <w:pStyle w:val="Style2"/>
        <w:rPr>
          <w:sz w:val="24"/>
          <w:szCs w:val="24"/>
        </w:rPr>
      </w:pPr>
      <w:r>
        <w:rPr>
          <w:rStyle w:val="CharStyle3"/>
        </w:rPr>
        <w:t>Odbiór prac nastąpi poprzez:</w:t>
      </w:r>
    </w:p>
    <w:p w:rsidR="005055F5" w:rsidRDefault="005055F5">
      <w:pPr>
        <w:pStyle w:val="Style2"/>
        <w:numPr>
          <w:ilvl w:val="0"/>
          <w:numId w:val="18"/>
        </w:numPr>
        <w:tabs>
          <w:tab w:val="left" w:pos="1205"/>
        </w:tabs>
        <w:spacing w:after="0"/>
        <w:ind w:left="1220" w:hanging="360"/>
        <w:jc w:val="both"/>
        <w:rPr>
          <w:sz w:val="24"/>
          <w:szCs w:val="24"/>
        </w:rPr>
      </w:pPr>
      <w:r>
        <w:rPr>
          <w:rStyle w:val="CharStyle3"/>
        </w:rPr>
        <w:t>dokonanie weryfikacji zgodności wykonania pułapek co do ilości, jakości i zgodności z zleceniem,</w:t>
      </w:r>
    </w:p>
    <w:p w:rsidR="005055F5" w:rsidRDefault="005055F5">
      <w:pPr>
        <w:pStyle w:val="Style2"/>
        <w:numPr>
          <w:ilvl w:val="0"/>
          <w:numId w:val="18"/>
        </w:numPr>
        <w:tabs>
          <w:tab w:val="left" w:pos="1220"/>
        </w:tabs>
        <w:ind w:firstLine="860"/>
        <w:rPr>
          <w:sz w:val="24"/>
          <w:szCs w:val="24"/>
        </w:rPr>
      </w:pPr>
      <w:r>
        <w:rPr>
          <w:rStyle w:val="CharStyle3"/>
        </w:rPr>
        <w:t>ilość pułapek zostanie ustalona poprzez ich policzenie na gruncie (posztucznie).</w:t>
      </w:r>
    </w:p>
    <w:p w:rsidR="005055F5" w:rsidRDefault="005055F5">
      <w:pPr>
        <w:pStyle w:val="Style2"/>
        <w:ind w:firstLine="860"/>
        <w:rPr>
          <w:sz w:val="24"/>
          <w:szCs w:val="24"/>
        </w:rPr>
      </w:pPr>
      <w:r>
        <w:rPr>
          <w:rStyle w:val="CharStyle3"/>
          <w:i/>
          <w:iCs/>
        </w:rPr>
        <w:t>(rozliczenie z dokładnością do 1 sztuki)</w:t>
      </w:r>
    </w:p>
    <w:p w:rsidR="005055F5" w:rsidRDefault="005055F5">
      <w:pPr>
        <w:pStyle w:val="Style7"/>
        <w:ind w:left="58"/>
        <w:rPr>
          <w:b w:val="0"/>
          <w:bCs w:val="0"/>
          <w:sz w:val="24"/>
          <w:szCs w:val="24"/>
        </w:rPr>
      </w:pPr>
      <w:r>
        <w:rPr>
          <w:rStyle w:val="CharStyle8"/>
          <w:b/>
          <w:bCs/>
        </w:rPr>
        <w:t>Usuwanie drzewek porażonych na uprawach – VAT 8%</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160</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US PDRZ U</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US PDRZ U</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Usuwanie na uprawach drzewek porażonych</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rPr>
                <w:sz w:val="24"/>
                <w:szCs w:val="24"/>
              </w:rPr>
            </w:pPr>
            <w:r>
              <w:rPr>
                <w:rStyle w:val="CharStyle10"/>
              </w:rPr>
              <w:t>HA</w:t>
            </w:r>
          </w:p>
        </w:tc>
      </w:tr>
    </w:tbl>
    <w:p w:rsidR="005055F5" w:rsidRDefault="005055F5">
      <w:pPr>
        <w:spacing w:after="119" w:line="1" w:lineRule="exact"/>
        <w:rPr>
          <w:color w:val="auto"/>
        </w:rPr>
      </w:pPr>
    </w:p>
    <w:p w:rsidR="005055F5" w:rsidRDefault="005055F5">
      <w:pPr>
        <w:pStyle w:val="Style5"/>
        <w:keepNext/>
        <w:keepLines/>
        <w:spacing w:line="240" w:lineRule="auto"/>
        <w:rPr>
          <w:b w:val="0"/>
          <w:bCs w:val="0"/>
          <w:sz w:val="24"/>
          <w:szCs w:val="24"/>
        </w:rPr>
      </w:pPr>
      <w:bookmarkStart w:id="138" w:name="bookmark277"/>
      <w:r>
        <w:rPr>
          <w:rStyle w:val="CharStyle6"/>
          <w:b/>
          <w:bCs/>
        </w:rPr>
        <w:t>Standard technologii prac obejmuje:</w:t>
      </w:r>
      <w:bookmarkEnd w:id="138"/>
    </w:p>
    <w:p w:rsidR="005055F5" w:rsidRDefault="005055F5">
      <w:pPr>
        <w:pStyle w:val="Style2"/>
        <w:numPr>
          <w:ilvl w:val="0"/>
          <w:numId w:val="19"/>
        </w:numPr>
        <w:tabs>
          <w:tab w:val="left" w:pos="780"/>
        </w:tabs>
        <w:ind w:firstLine="420"/>
        <w:rPr>
          <w:sz w:val="24"/>
          <w:szCs w:val="24"/>
        </w:rPr>
      </w:pPr>
      <w:r>
        <w:rPr>
          <w:rStyle w:val="CharStyle3"/>
        </w:rPr>
        <w:t>usunięcie z powierzchni drzewek porażonych przez grzyby lub owady.</w:t>
      </w:r>
    </w:p>
    <w:p w:rsidR="005055F5" w:rsidRDefault="005055F5">
      <w:pPr>
        <w:pStyle w:val="Style2"/>
        <w:rPr>
          <w:sz w:val="24"/>
          <w:szCs w:val="24"/>
        </w:rPr>
      </w:pPr>
      <w:r>
        <w:rPr>
          <w:rStyle w:val="CharStyle3"/>
          <w:b/>
          <w:bCs/>
          <w:sz w:val="20"/>
          <w:szCs w:val="20"/>
        </w:rPr>
        <w:t>Uwagi:</w:t>
      </w:r>
    </w:p>
    <w:p w:rsidR="005055F5" w:rsidRDefault="005055F5">
      <w:pPr>
        <w:pStyle w:val="Style2"/>
        <w:numPr>
          <w:ilvl w:val="0"/>
          <w:numId w:val="19"/>
        </w:numPr>
        <w:tabs>
          <w:tab w:val="left" w:pos="780"/>
        </w:tabs>
        <w:ind w:firstLine="420"/>
        <w:rPr>
          <w:sz w:val="24"/>
          <w:szCs w:val="24"/>
        </w:rPr>
      </w:pPr>
      <w:r>
        <w:rPr>
          <w:rStyle w:val="CharStyle3"/>
        </w:rPr>
        <w:t>prace objęte VAT 8 %</w:t>
      </w:r>
    </w:p>
    <w:p w:rsidR="005055F5" w:rsidRDefault="005055F5">
      <w:pPr>
        <w:pStyle w:val="Style5"/>
        <w:keepNext/>
        <w:keepLines/>
        <w:spacing w:line="271" w:lineRule="auto"/>
        <w:rPr>
          <w:b w:val="0"/>
          <w:bCs w:val="0"/>
          <w:sz w:val="24"/>
          <w:szCs w:val="24"/>
        </w:rPr>
      </w:pPr>
      <w:bookmarkStart w:id="139" w:name="bookmark279"/>
      <w:r>
        <w:rPr>
          <w:rStyle w:val="CharStyle6"/>
          <w:b/>
          <w:bCs/>
        </w:rPr>
        <w:t>Procedura odbioru:</w:t>
      </w:r>
      <w:bookmarkEnd w:id="139"/>
    </w:p>
    <w:p w:rsidR="005055F5" w:rsidRDefault="005055F5">
      <w:pPr>
        <w:pStyle w:val="Style2"/>
        <w:rPr>
          <w:sz w:val="24"/>
          <w:szCs w:val="24"/>
        </w:rPr>
      </w:pPr>
      <w:r>
        <w:rPr>
          <w:rStyle w:val="CharStyle3"/>
        </w:rPr>
        <w:t>Dla prac, gdzie jednostką rozliczeniową jest hektar [HA] odbiór prac nastąpi poprzez:</w:t>
      </w:r>
    </w:p>
    <w:p w:rsidR="005055F5" w:rsidRDefault="005055F5">
      <w:pPr>
        <w:pStyle w:val="Style2"/>
        <w:numPr>
          <w:ilvl w:val="0"/>
          <w:numId w:val="19"/>
        </w:numPr>
        <w:tabs>
          <w:tab w:val="left" w:pos="780"/>
        </w:tabs>
        <w:spacing w:after="0"/>
        <w:ind w:firstLine="420"/>
        <w:rPr>
          <w:sz w:val="24"/>
          <w:szCs w:val="24"/>
        </w:rPr>
      </w:pPr>
      <w:r>
        <w:rPr>
          <w:rStyle w:val="CharStyle3"/>
        </w:rPr>
        <w:t>zweryfikowanie prawidłowości ich wykonania z opisem czynności i zleceniem,</w:t>
      </w:r>
    </w:p>
    <w:p w:rsidR="005055F5" w:rsidRDefault="005055F5">
      <w:pPr>
        <w:pStyle w:val="Style2"/>
        <w:numPr>
          <w:ilvl w:val="0"/>
          <w:numId w:val="19"/>
        </w:numPr>
        <w:tabs>
          <w:tab w:val="left" w:pos="780"/>
        </w:tabs>
        <w:spacing w:after="0"/>
        <w:ind w:left="780" w:hanging="360"/>
        <w:jc w:val="both"/>
        <w:rPr>
          <w:sz w:val="24"/>
          <w:szCs w:val="24"/>
        </w:rPr>
      </w:pPr>
      <w:r>
        <w:rPr>
          <w:rStyle w:val="CharStyle3"/>
        </w:rPr>
        <w:t>dokonanie pomiaru powierzchni wykonanego zabiegu (np. przy pomocy: dalmierza, taśmy mierniczej, GPS, itp),</w:t>
      </w:r>
    </w:p>
    <w:p w:rsidR="005055F5" w:rsidRDefault="005055F5">
      <w:pPr>
        <w:pStyle w:val="Style2"/>
        <w:numPr>
          <w:ilvl w:val="0"/>
          <w:numId w:val="19"/>
        </w:numPr>
        <w:tabs>
          <w:tab w:val="left" w:pos="780"/>
        </w:tabs>
        <w:ind w:left="780" w:hanging="360"/>
        <w:jc w:val="both"/>
        <w:rPr>
          <w:sz w:val="24"/>
          <w:szCs w:val="24"/>
        </w:rPr>
      </w:pPr>
      <w:r>
        <w:rPr>
          <w:rStyle w:val="CharStyle3"/>
        </w:rPr>
        <w:t>Zlecona powierzchnia powinna być pomniejszona o istniejące w wydzieleniu takie elementy jak: drogi, kępy drzewostanu nie objęte zabiegiem, bagna itp.</w:t>
      </w:r>
    </w:p>
    <w:p w:rsidR="005055F5" w:rsidRDefault="005055F5">
      <w:pPr>
        <w:pStyle w:val="Style2"/>
        <w:spacing w:after="500"/>
        <w:ind w:firstLine="780"/>
        <w:rPr>
          <w:sz w:val="24"/>
          <w:szCs w:val="24"/>
        </w:rPr>
      </w:pPr>
      <w:r>
        <w:rPr>
          <w:rStyle w:val="CharStyle3"/>
          <w:i/>
          <w:iCs/>
        </w:rPr>
        <w:t>(rozliczenie z dokładnością do dwóch miejsc po przecinku)</w:t>
      </w:r>
    </w:p>
    <w:p w:rsidR="005055F5" w:rsidRDefault="005055F5">
      <w:pPr>
        <w:pStyle w:val="Style7"/>
        <w:ind w:left="1690"/>
        <w:rPr>
          <w:b w:val="0"/>
          <w:bCs w:val="0"/>
          <w:sz w:val="24"/>
          <w:szCs w:val="24"/>
        </w:rPr>
      </w:pPr>
      <w:r>
        <w:rPr>
          <w:rStyle w:val="CharStyle8"/>
          <w:b/>
          <w:bCs/>
        </w:rPr>
        <w:t>Ręczne wykonywanie bruzd na pasach przeciwpożarowych</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161</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PPOŻ-PASY</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PPOŻ-PASY</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Wykonywanie bruzd na pasach przeciwpożarowych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360"/>
              <w:rPr>
                <w:sz w:val="24"/>
                <w:szCs w:val="24"/>
              </w:rPr>
            </w:pPr>
            <w:r>
              <w:rPr>
                <w:rStyle w:val="CharStyle10"/>
              </w:rPr>
              <w:t>KMTR</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162</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PPOŻ-ODN</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PPOŻ-ODN</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Odnowienie bruzdy na pasach przeciwpożarowych</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360"/>
              <w:rPr>
                <w:sz w:val="24"/>
                <w:szCs w:val="24"/>
              </w:rPr>
            </w:pPr>
            <w:r>
              <w:rPr>
                <w:rStyle w:val="CharStyle10"/>
              </w:rPr>
              <w:t>KMTR</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9"/>
        </w:numPr>
        <w:tabs>
          <w:tab w:val="left" w:pos="780"/>
        </w:tabs>
        <w:spacing w:after="0"/>
        <w:ind w:left="780" w:hanging="360"/>
        <w:jc w:val="both"/>
        <w:rPr>
          <w:sz w:val="24"/>
          <w:szCs w:val="24"/>
        </w:rPr>
      </w:pPr>
      <w:r>
        <w:rPr>
          <w:rStyle w:val="CharStyle3"/>
        </w:rPr>
        <w:t>wykonywanie bruzdy lub jej odnowienie (mineralizowanie) na pasach przeciwpożarowych przy pomocy narzędzi ręcznych (np. motyki, siekieromotyki, pilarki lub innych potrzebnych narzędzi) w miejscach gdzie niemożliwe jest wykonanie ich ciągnikiem zagregowanych z urządzeniem.</w:t>
      </w:r>
    </w:p>
    <w:p w:rsidR="005055F5" w:rsidRDefault="005055F5">
      <w:pPr>
        <w:pStyle w:val="Style2"/>
        <w:numPr>
          <w:ilvl w:val="0"/>
          <w:numId w:val="19"/>
        </w:numPr>
        <w:tabs>
          <w:tab w:val="left" w:pos="780"/>
        </w:tabs>
        <w:ind w:left="780" w:hanging="360"/>
        <w:jc w:val="both"/>
        <w:rPr>
          <w:sz w:val="24"/>
          <w:szCs w:val="24"/>
        </w:rPr>
      </w:pPr>
      <w:r>
        <w:rPr>
          <w:rStyle w:val="CharStyle3"/>
        </w:rPr>
        <w:t>usunięcie z bruzdy materiałów łatwopalnych takich jak chwasty, gałęzie, części powalonych drzew (ewentualne ścięcie wystających pniaków do powierzchni gruntu) i powierzchniowe spulchnienie gleby.</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19"/>
        </w:numPr>
        <w:tabs>
          <w:tab w:val="left" w:pos="780"/>
        </w:tabs>
        <w:ind w:firstLine="420"/>
        <w:rPr>
          <w:sz w:val="24"/>
          <w:szCs w:val="24"/>
        </w:rPr>
      </w:pPr>
      <w:r>
        <w:rPr>
          <w:rStyle w:val="CharStyle3"/>
        </w:rPr>
        <w:t>minimalna szerokość wykonywanej bruzdy wynosi 2 metry.</w:t>
      </w:r>
    </w:p>
    <w:p w:rsidR="005055F5" w:rsidRDefault="005055F5">
      <w:pPr>
        <w:pStyle w:val="Style5"/>
        <w:keepNext/>
        <w:keepLines/>
        <w:rPr>
          <w:b w:val="0"/>
          <w:bCs w:val="0"/>
          <w:sz w:val="24"/>
          <w:szCs w:val="24"/>
        </w:rPr>
      </w:pPr>
      <w:bookmarkStart w:id="140" w:name="bookmark281"/>
      <w:r>
        <w:rPr>
          <w:rStyle w:val="CharStyle6"/>
          <w:b/>
          <w:bCs/>
        </w:rPr>
        <w:t>Procedura odbioru:</w:t>
      </w:r>
      <w:bookmarkEnd w:id="140"/>
    </w:p>
    <w:p w:rsidR="005055F5" w:rsidRDefault="005055F5">
      <w:pPr>
        <w:pStyle w:val="Style2"/>
        <w:numPr>
          <w:ilvl w:val="0"/>
          <w:numId w:val="19"/>
        </w:numPr>
        <w:tabs>
          <w:tab w:val="left" w:pos="780"/>
        </w:tabs>
        <w:ind w:left="780" w:hanging="360"/>
        <w:jc w:val="both"/>
        <w:rPr>
          <w:sz w:val="24"/>
          <w:szCs w:val="24"/>
        </w:rPr>
      </w:pPr>
      <w:r>
        <w:rPr>
          <w:rStyle w:val="CharStyle3"/>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5 pomiarów na każdy kilometr.</w:t>
      </w:r>
    </w:p>
    <w:p w:rsidR="005055F5" w:rsidRDefault="005055F5">
      <w:pPr>
        <w:pStyle w:val="Style2"/>
        <w:spacing w:after="520"/>
        <w:ind w:firstLine="780"/>
        <w:rPr>
          <w:sz w:val="24"/>
          <w:szCs w:val="24"/>
        </w:rPr>
      </w:pPr>
      <w:r>
        <w:rPr>
          <w:rStyle w:val="CharStyle3"/>
          <w:i/>
          <w:iCs/>
        </w:rPr>
        <w:t>(rozliczenie z dokładnością do dwóch miejsc po przecinku)</w:t>
      </w:r>
    </w:p>
    <w:p w:rsidR="005055F5" w:rsidRDefault="005055F5">
      <w:pPr>
        <w:pStyle w:val="Style7"/>
        <w:ind w:left="1862"/>
        <w:rPr>
          <w:b w:val="0"/>
          <w:bCs w:val="0"/>
          <w:sz w:val="24"/>
          <w:szCs w:val="24"/>
        </w:rPr>
      </w:pPr>
      <w:r>
        <w:rPr>
          <w:rStyle w:val="CharStyle8"/>
          <w:b/>
          <w:bCs/>
        </w:rPr>
        <w:t>Porządkowanie terenów na pasach przeciwpożarowych</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163</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PPOŻ-PORZ</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PPOŻ-PORZ</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Porządkowanie terenów na pasach przeciwpożarowych</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HA</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9"/>
        </w:numPr>
        <w:tabs>
          <w:tab w:val="left" w:pos="780"/>
        </w:tabs>
        <w:ind w:left="780" w:hanging="360"/>
        <w:jc w:val="both"/>
        <w:rPr>
          <w:sz w:val="24"/>
          <w:szCs w:val="24"/>
        </w:rPr>
      </w:pPr>
      <w:r>
        <w:rPr>
          <w:rStyle w:val="CharStyle3"/>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19"/>
        </w:numPr>
        <w:tabs>
          <w:tab w:val="left" w:pos="780"/>
        </w:tabs>
        <w:ind w:left="780" w:hanging="360"/>
        <w:jc w:val="both"/>
        <w:rPr>
          <w:sz w:val="24"/>
          <w:szCs w:val="24"/>
        </w:rPr>
      </w:pPr>
      <w:r>
        <w:rPr>
          <w:rStyle w:val="CharStyle3"/>
        </w:rPr>
        <w:t>materiał musi być wyniesiony i rozrzucony na odległość co najmniej 30 m od granicy pasa drogowego, parkingu lub miejsc postoju pojazdów.</w:t>
      </w:r>
    </w:p>
    <w:p w:rsidR="005055F5" w:rsidRDefault="005055F5">
      <w:pPr>
        <w:pStyle w:val="Style5"/>
        <w:keepNext/>
        <w:keepLines/>
        <w:rPr>
          <w:b w:val="0"/>
          <w:bCs w:val="0"/>
          <w:sz w:val="24"/>
          <w:szCs w:val="24"/>
        </w:rPr>
      </w:pPr>
      <w:bookmarkStart w:id="141" w:name="bookmark283"/>
      <w:r>
        <w:rPr>
          <w:rStyle w:val="CharStyle6"/>
          <w:b/>
          <w:bCs/>
        </w:rPr>
        <w:t>Procedura odbioru:</w:t>
      </w:r>
      <w:bookmarkEnd w:id="141"/>
    </w:p>
    <w:p w:rsidR="005055F5" w:rsidRDefault="005055F5">
      <w:pPr>
        <w:pStyle w:val="Style2"/>
        <w:numPr>
          <w:ilvl w:val="0"/>
          <w:numId w:val="19"/>
        </w:numPr>
        <w:tabs>
          <w:tab w:val="left" w:pos="780"/>
        </w:tabs>
        <w:ind w:left="780" w:hanging="360"/>
        <w:jc w:val="both"/>
        <w:rPr>
          <w:sz w:val="24"/>
          <w:szCs w:val="24"/>
        </w:rPr>
      </w:pPr>
      <w:r>
        <w:rPr>
          <w:rStyle w:val="CharStyle3"/>
        </w:rPr>
        <w:t>odbiór prac nastąpi poprzez zweryfikowanie prawidłowości ich</w:t>
      </w:r>
      <w:r w:rsidR="000F0CE6">
        <w:rPr>
          <w:rStyle w:val="CharStyle3"/>
        </w:rPr>
        <w:t xml:space="preserve"> wykonania z opisem czynności i </w:t>
      </w:r>
      <w:r>
        <w:rPr>
          <w:rStyle w:val="CharStyle3"/>
        </w:rPr>
        <w:t>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5 pomiarów na każdy kilometr.</w:t>
      </w:r>
    </w:p>
    <w:p w:rsidR="000F0CE6" w:rsidRDefault="005055F5" w:rsidP="000F0CE6">
      <w:pPr>
        <w:pStyle w:val="Style2"/>
        <w:ind w:firstLine="780"/>
        <w:rPr>
          <w:rStyle w:val="CharStyle3"/>
          <w:i/>
          <w:iCs/>
        </w:rPr>
      </w:pPr>
      <w:r>
        <w:rPr>
          <w:rStyle w:val="CharStyle3"/>
          <w:i/>
          <w:iCs/>
        </w:rPr>
        <w:t>(rozliczenie z dokładnością do dwóch miejsc po przecinku)</w:t>
      </w:r>
    </w:p>
    <w:p w:rsidR="000F0CE6" w:rsidRDefault="000F0CE6" w:rsidP="000F0CE6">
      <w:pPr>
        <w:pStyle w:val="Style2"/>
        <w:ind w:firstLine="780"/>
        <w:rPr>
          <w:rStyle w:val="CharStyle3"/>
          <w:i/>
          <w:iCs/>
        </w:rPr>
      </w:pPr>
    </w:p>
    <w:p w:rsidR="005055F5" w:rsidRPr="000F0CE6" w:rsidRDefault="005055F5" w:rsidP="000F0CE6">
      <w:pPr>
        <w:pStyle w:val="Style2"/>
        <w:ind w:firstLine="780"/>
        <w:rPr>
          <w:b/>
          <w:bCs/>
          <w:sz w:val="24"/>
          <w:szCs w:val="24"/>
        </w:rPr>
      </w:pPr>
      <w:r w:rsidRPr="000F0CE6">
        <w:rPr>
          <w:rStyle w:val="CharStyle8"/>
          <w:b w:val="0"/>
          <w:bCs w:val="0"/>
          <w:sz w:val="24"/>
          <w:szCs w:val="24"/>
        </w:rPr>
        <w:t>Odchwaszczanie i mineralizowanie bruzd na pasach przeciwpożarowych – VAT 8%</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164</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ODN-PASC</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ODN-PASC</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Odchwaszczanie, odnawianie pasów przeciwpożarowych</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KMTR</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9"/>
        </w:numPr>
        <w:tabs>
          <w:tab w:val="left" w:pos="780"/>
        </w:tabs>
        <w:spacing w:after="0"/>
        <w:ind w:firstLine="420"/>
        <w:rPr>
          <w:sz w:val="24"/>
          <w:szCs w:val="24"/>
        </w:rPr>
      </w:pPr>
      <w:r>
        <w:rPr>
          <w:rStyle w:val="CharStyle3"/>
        </w:rPr>
        <w:t>zagregowanie z ciągnikiem sprzętu do mineralizacji bruzd (np. brony talerzowej),</w:t>
      </w:r>
    </w:p>
    <w:p w:rsidR="005055F5" w:rsidRDefault="005055F5">
      <w:pPr>
        <w:pStyle w:val="Style2"/>
        <w:numPr>
          <w:ilvl w:val="0"/>
          <w:numId w:val="19"/>
        </w:numPr>
        <w:tabs>
          <w:tab w:val="left" w:pos="780"/>
        </w:tabs>
        <w:spacing w:after="0"/>
        <w:ind w:firstLine="420"/>
        <w:rPr>
          <w:sz w:val="24"/>
          <w:szCs w:val="24"/>
        </w:rPr>
      </w:pPr>
      <w:r>
        <w:rPr>
          <w:rStyle w:val="CharStyle3"/>
        </w:rPr>
        <w:t>dojazd do powierzchni,</w:t>
      </w:r>
    </w:p>
    <w:p w:rsidR="005055F5" w:rsidRDefault="005055F5">
      <w:pPr>
        <w:pStyle w:val="Style2"/>
        <w:numPr>
          <w:ilvl w:val="0"/>
          <w:numId w:val="19"/>
        </w:numPr>
        <w:tabs>
          <w:tab w:val="left" w:pos="780"/>
        </w:tabs>
        <w:ind w:firstLine="420"/>
        <w:rPr>
          <w:sz w:val="24"/>
          <w:szCs w:val="24"/>
        </w:rPr>
      </w:pPr>
      <w:r>
        <w:rPr>
          <w:rStyle w:val="CharStyle3"/>
        </w:rPr>
        <w:t>przemieszanie wierzchniej warstwy w celu odkrycia gleby mineralnej w bruździe.</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19"/>
        </w:numPr>
        <w:tabs>
          <w:tab w:val="left" w:pos="780"/>
        </w:tabs>
        <w:ind w:firstLine="420"/>
        <w:rPr>
          <w:sz w:val="24"/>
          <w:szCs w:val="24"/>
        </w:rPr>
      </w:pPr>
      <w:r>
        <w:rPr>
          <w:rStyle w:val="CharStyle3"/>
        </w:rPr>
        <w:t>bruzda musi mieć szerokość minimum 2 metry.</w:t>
      </w:r>
    </w:p>
    <w:p w:rsidR="005055F5" w:rsidRDefault="005055F5">
      <w:pPr>
        <w:pStyle w:val="Style5"/>
        <w:keepNext/>
        <w:keepLines/>
        <w:rPr>
          <w:b w:val="0"/>
          <w:bCs w:val="0"/>
          <w:sz w:val="24"/>
          <w:szCs w:val="24"/>
        </w:rPr>
      </w:pPr>
      <w:bookmarkStart w:id="142" w:name="bookmark285"/>
      <w:r>
        <w:rPr>
          <w:rStyle w:val="CharStyle6"/>
          <w:b/>
          <w:bCs/>
        </w:rPr>
        <w:t>Procedura odbioru:</w:t>
      </w:r>
      <w:bookmarkEnd w:id="142"/>
    </w:p>
    <w:p w:rsidR="005055F5" w:rsidRDefault="005055F5">
      <w:pPr>
        <w:pStyle w:val="Style2"/>
        <w:numPr>
          <w:ilvl w:val="0"/>
          <w:numId w:val="19"/>
        </w:numPr>
        <w:tabs>
          <w:tab w:val="left" w:pos="780"/>
        </w:tabs>
        <w:ind w:left="780" w:hanging="360"/>
        <w:jc w:val="both"/>
        <w:rPr>
          <w:sz w:val="24"/>
          <w:szCs w:val="24"/>
        </w:rPr>
      </w:pPr>
      <w:r>
        <w:rPr>
          <w:rStyle w:val="CharStyle3"/>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5 pomiarów na każdy kilometr.</w:t>
      </w:r>
    </w:p>
    <w:p w:rsidR="005055F5" w:rsidRDefault="005055F5">
      <w:pPr>
        <w:pStyle w:val="Style2"/>
        <w:spacing w:after="60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165</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DOZ DOG</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DOZ DOG</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Prace wykonywane ręcznie przy dogaszaniu i dozorowaniu pożarzysk</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H</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19"/>
        </w:numPr>
        <w:tabs>
          <w:tab w:val="left" w:pos="780"/>
        </w:tabs>
        <w:spacing w:after="0"/>
        <w:ind w:firstLine="420"/>
        <w:rPr>
          <w:sz w:val="24"/>
          <w:szCs w:val="24"/>
        </w:rPr>
      </w:pPr>
      <w:r>
        <w:rPr>
          <w:rStyle w:val="CharStyle3"/>
        </w:rPr>
        <w:t>dogaszanie pożarzyska sprzętem ręcznym (tłumice, łopata, hydronetka),</w:t>
      </w:r>
    </w:p>
    <w:p w:rsidR="005055F5" w:rsidRDefault="005055F5">
      <w:pPr>
        <w:pStyle w:val="Style2"/>
        <w:numPr>
          <w:ilvl w:val="0"/>
          <w:numId w:val="19"/>
        </w:numPr>
        <w:tabs>
          <w:tab w:val="left" w:pos="780"/>
        </w:tabs>
        <w:spacing w:after="0"/>
        <w:ind w:firstLine="420"/>
        <w:rPr>
          <w:sz w:val="24"/>
          <w:szCs w:val="24"/>
        </w:rPr>
      </w:pPr>
      <w:r>
        <w:rPr>
          <w:rStyle w:val="CharStyle3"/>
        </w:rPr>
        <w:t>obkopywanie, zasypywanie i zalewanie wodą zarzewi ognia,</w:t>
      </w:r>
    </w:p>
    <w:p w:rsidR="005055F5" w:rsidRDefault="005055F5">
      <w:pPr>
        <w:pStyle w:val="Style2"/>
        <w:numPr>
          <w:ilvl w:val="0"/>
          <w:numId w:val="19"/>
        </w:numPr>
        <w:tabs>
          <w:tab w:val="left" w:pos="780"/>
        </w:tabs>
        <w:ind w:firstLine="420"/>
        <w:rPr>
          <w:sz w:val="24"/>
          <w:szCs w:val="24"/>
        </w:rPr>
      </w:pPr>
      <w:r>
        <w:rPr>
          <w:rStyle w:val="CharStyle3"/>
        </w:rPr>
        <w:t>dozorowanie (kontrolowanie stanu pożarzyska).</w:t>
      </w:r>
    </w:p>
    <w:p w:rsidR="005055F5" w:rsidRDefault="005055F5">
      <w:pPr>
        <w:pStyle w:val="Style5"/>
        <w:keepNext/>
        <w:keepLines/>
        <w:rPr>
          <w:b w:val="0"/>
          <w:bCs w:val="0"/>
          <w:sz w:val="24"/>
          <w:szCs w:val="24"/>
        </w:rPr>
      </w:pPr>
      <w:bookmarkStart w:id="143" w:name="bookmark287"/>
      <w:r>
        <w:rPr>
          <w:rStyle w:val="CharStyle6"/>
          <w:b/>
          <w:bCs/>
        </w:rPr>
        <w:t>Procedura odbioru:</w:t>
      </w:r>
      <w:bookmarkEnd w:id="143"/>
    </w:p>
    <w:p w:rsidR="005055F5" w:rsidRDefault="005055F5">
      <w:pPr>
        <w:pStyle w:val="Style2"/>
        <w:numPr>
          <w:ilvl w:val="0"/>
          <w:numId w:val="19"/>
        </w:numPr>
        <w:tabs>
          <w:tab w:val="left" w:pos="780"/>
        </w:tabs>
        <w:ind w:left="780" w:hanging="360"/>
        <w:jc w:val="both"/>
        <w:rPr>
          <w:sz w:val="24"/>
          <w:szCs w:val="24"/>
        </w:rPr>
      </w:pPr>
      <w:r>
        <w:rPr>
          <w:rStyle w:val="CharStyle3"/>
        </w:rPr>
        <w:t>odbiór prac nastąpi poprzez sprawdzenie prawidłowości wykonania pozostałych prac z ochrony przeciwpożarowej lasu z opisem czynności i zleceniem oraz potwierdzeniu faktycznej pracochłonności.</w:t>
      </w:r>
    </w:p>
    <w:p w:rsidR="005055F5" w:rsidRDefault="005055F5">
      <w:pPr>
        <w:pStyle w:val="Style2"/>
        <w:ind w:firstLine="780"/>
        <w:rPr>
          <w:sz w:val="24"/>
          <w:szCs w:val="24"/>
        </w:rPr>
      </w:pPr>
      <w:r>
        <w:rPr>
          <w:rStyle w:val="CharStyle3"/>
          <w:i/>
          <w:iCs/>
        </w:rPr>
        <w:t>(rozliczenie z dokładnością do 1 godziny)</w:t>
      </w:r>
      <w:r>
        <w:rPr>
          <w:sz w:val="24"/>
          <w:szCs w:val="24"/>
        </w:rPr>
        <w:br w:type="page"/>
      </w:r>
    </w:p>
    <w:p w:rsidR="005055F5" w:rsidRDefault="005055F5">
      <w:pPr>
        <w:pStyle w:val="Style2"/>
        <w:spacing w:after="140"/>
        <w:jc w:val="center"/>
        <w:rPr>
          <w:sz w:val="24"/>
          <w:szCs w:val="24"/>
        </w:rPr>
      </w:pPr>
      <w:r>
        <w:rPr>
          <w:rStyle w:val="CharStyle3"/>
          <w:b/>
          <w:bCs/>
          <w:sz w:val="20"/>
          <w:szCs w:val="20"/>
        </w:rPr>
        <w:t>GOSPODARKA ŁĄKOWO-ROLNA</w:t>
      </w:r>
    </w:p>
    <w:p w:rsidR="005055F5" w:rsidRDefault="005055F5">
      <w:pPr>
        <w:pStyle w:val="Style2"/>
        <w:spacing w:after="500"/>
        <w:jc w:val="center"/>
        <w:rPr>
          <w:sz w:val="24"/>
          <w:szCs w:val="24"/>
        </w:rPr>
      </w:pPr>
      <w:r>
        <w:rPr>
          <w:rStyle w:val="CharStyle3"/>
          <w:b/>
          <w:bCs/>
          <w:sz w:val="20"/>
          <w:szCs w:val="20"/>
        </w:rPr>
        <w:t>Uprawa roli, łąk i pastwisk oraz gruntów uprawianych rolniczo</w:t>
      </w:r>
    </w:p>
    <w:p w:rsidR="005055F5" w:rsidRDefault="005055F5">
      <w:pPr>
        <w:pStyle w:val="Style2"/>
        <w:spacing w:after="500"/>
        <w:jc w:val="both"/>
        <w:rPr>
          <w:sz w:val="24"/>
          <w:szCs w:val="24"/>
        </w:rPr>
      </w:pPr>
      <w:r>
        <w:rPr>
          <w:rStyle w:val="CharStyle3"/>
        </w:rPr>
        <w:t>Uprawa roli, łąk i pastwisk to ogół czynności agrotechnicznych wykonywanych ręcznie lub mechanicznie, zgodnie z dobrą praktyką rolniczą, mających na celu wprowadzenie, pielęgnację zasiewów lub nasadzeń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rsidR="005055F5" w:rsidRDefault="005055F5">
      <w:pPr>
        <w:pStyle w:val="Style7"/>
        <w:ind w:left="58"/>
        <w:rPr>
          <w:b w:val="0"/>
          <w:bCs w:val="0"/>
          <w:sz w:val="24"/>
          <w:szCs w:val="24"/>
        </w:rPr>
      </w:pPr>
      <w:r>
        <w:rPr>
          <w:rStyle w:val="CharStyle8"/>
          <w:b/>
          <w:bCs/>
        </w:rPr>
        <w:t>Uprawa gleby</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166</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ŁR-ORKA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ŁR-ORKA</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Głęboka orka</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167</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ŁR-PODOR</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ŁR-PODOR</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Podorywka</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168</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ŁR-AGRE</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ŁR-AGRE</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Agregatowanie</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169</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ŁR-KULT</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ŁR-KULT</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Kultywatorowanie</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500"/>
              <w:rPr>
                <w:sz w:val="24"/>
                <w:szCs w:val="24"/>
              </w:rPr>
            </w:pPr>
            <w:r>
              <w:rPr>
                <w:rStyle w:val="CharStyle10"/>
              </w:rPr>
              <w:t>HA</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170</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ŁR-BRON</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ŁR-BRON</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Bronowanie</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171</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ŁR-TAL</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ŁR-TAL</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Talerzowanie</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172</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ŁR-REDL</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ŁR-REDL</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Redlenie</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500"/>
              <w:rPr>
                <w:sz w:val="24"/>
                <w:szCs w:val="24"/>
              </w:rPr>
            </w:pPr>
            <w:r>
              <w:rPr>
                <w:rStyle w:val="CharStyle10"/>
              </w:rPr>
              <w:t>HA</w:t>
            </w:r>
          </w:p>
        </w:tc>
      </w:tr>
      <w:tr w:rsidR="005055F5">
        <w:tblPrEx>
          <w:tblCellMar>
            <w:top w:w="0" w:type="dxa"/>
            <w:left w:w="0" w:type="dxa"/>
            <w:bottom w:w="0" w:type="dxa"/>
            <w:right w:w="0" w:type="dxa"/>
          </w:tblCellMar>
        </w:tblPrEx>
        <w:trPr>
          <w:trHeight w:hRule="exact" w:val="128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173</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ŁR-ROZDR</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ŁR-ROZDR</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Rozdrabnianie pozostałości pozrębowych z wymieszaniem ich z wierzchnią warstwą gleby na poletkach nowo zakładanych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00"/>
              <w:rPr>
                <w:sz w:val="24"/>
                <w:szCs w:val="24"/>
              </w:rPr>
            </w:pPr>
            <w:r>
              <w:rPr>
                <w:rStyle w:val="CharStyle10"/>
              </w:rPr>
              <w:t>HA</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174</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ŁR-WAŁOW</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ŁR-WAŁOW</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Wałowanie</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500"/>
              <w:rPr>
                <w:sz w:val="24"/>
                <w:szCs w:val="24"/>
              </w:rPr>
            </w:pPr>
            <w:r>
              <w:rPr>
                <w:rStyle w:val="CharStyle10"/>
              </w:rPr>
              <w:t>HA</w:t>
            </w:r>
          </w:p>
        </w:tc>
      </w:tr>
      <w:tr w:rsidR="005055F5">
        <w:tblPrEx>
          <w:tblCellMar>
            <w:top w:w="0" w:type="dxa"/>
            <w:left w:w="0" w:type="dxa"/>
            <w:bottom w:w="0" w:type="dxa"/>
            <w:right w:w="0" w:type="dxa"/>
          </w:tblCellMar>
        </w:tblPrEx>
        <w:trPr>
          <w:trHeight w:hRule="exact" w:val="128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175</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ŁR-PORZPO</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ŁR-PORZPO</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Porządkowanie pól przez rozdrabnianie pozostałości po uprawach, w celu przygotowania do dalszego użytkowania</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176</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ŁR-KARCZ</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ŁR-KARCZ</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Karczowanie pniaków na gruntach przeznaczonych pod uprawę</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HA</w:t>
            </w:r>
          </w:p>
        </w:tc>
      </w:tr>
    </w:tbl>
    <w:p w:rsidR="005055F5" w:rsidRDefault="005055F5">
      <w:pPr>
        <w:pStyle w:val="Style5"/>
        <w:keepNext/>
        <w:keepLines/>
        <w:spacing w:after="160" w:line="240" w:lineRule="auto"/>
        <w:rPr>
          <w:b w:val="0"/>
          <w:bCs w:val="0"/>
          <w:sz w:val="24"/>
          <w:szCs w:val="24"/>
        </w:rPr>
      </w:pPr>
      <w:bookmarkStart w:id="144" w:name="bookmark289"/>
      <w:r>
        <w:rPr>
          <w:rStyle w:val="CharStyle6"/>
          <w:b/>
          <w:bCs/>
        </w:rPr>
        <w:t>Standard technologii prac obejmuje:</w:t>
      </w:r>
      <w:bookmarkEnd w:id="144"/>
    </w:p>
    <w:p w:rsidR="005055F5" w:rsidRDefault="005055F5">
      <w:pPr>
        <w:pStyle w:val="Style2"/>
        <w:numPr>
          <w:ilvl w:val="0"/>
          <w:numId w:val="20"/>
        </w:numPr>
        <w:tabs>
          <w:tab w:val="left" w:pos="707"/>
        </w:tabs>
        <w:spacing w:after="0"/>
        <w:ind w:firstLine="360"/>
        <w:rPr>
          <w:sz w:val="24"/>
          <w:szCs w:val="24"/>
        </w:rPr>
      </w:pPr>
      <w:r>
        <w:rPr>
          <w:rStyle w:val="CharStyle3"/>
        </w:rPr>
        <w:t>przygotowanie do pracy oraz regulację potrzebnych maszyn i urządzeń,</w:t>
      </w:r>
    </w:p>
    <w:p w:rsidR="005055F5" w:rsidRDefault="005055F5">
      <w:pPr>
        <w:pStyle w:val="Style2"/>
        <w:numPr>
          <w:ilvl w:val="0"/>
          <w:numId w:val="20"/>
        </w:numPr>
        <w:tabs>
          <w:tab w:val="left" w:pos="707"/>
        </w:tabs>
        <w:spacing w:after="0"/>
        <w:ind w:firstLine="360"/>
        <w:rPr>
          <w:sz w:val="24"/>
          <w:szCs w:val="24"/>
        </w:rPr>
      </w:pPr>
      <w:r>
        <w:rPr>
          <w:rStyle w:val="CharStyle3"/>
        </w:rPr>
        <w:t>dojazd na wskazaną w zleceniu pozycję oraz powrót,</w:t>
      </w:r>
    </w:p>
    <w:p w:rsidR="005055F5" w:rsidRDefault="005055F5">
      <w:pPr>
        <w:pStyle w:val="Style2"/>
        <w:numPr>
          <w:ilvl w:val="0"/>
          <w:numId w:val="20"/>
        </w:numPr>
        <w:tabs>
          <w:tab w:val="left" w:pos="707"/>
        </w:tabs>
        <w:ind w:firstLine="360"/>
        <w:jc w:val="both"/>
        <w:rPr>
          <w:sz w:val="24"/>
          <w:szCs w:val="24"/>
        </w:rPr>
      </w:pPr>
      <w:r>
        <w:rPr>
          <w:rStyle w:val="CharStyle3"/>
        </w:rPr>
        <w:t>wykonanie zabiegu – całość przy użyciu środków i sił będących w dyspozycji wykonawcy.</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20"/>
        </w:numPr>
        <w:tabs>
          <w:tab w:val="left" w:pos="707"/>
        </w:tabs>
        <w:spacing w:after="0"/>
        <w:ind w:firstLine="360"/>
        <w:jc w:val="both"/>
        <w:rPr>
          <w:sz w:val="24"/>
          <w:szCs w:val="24"/>
        </w:rPr>
      </w:pPr>
      <w:r>
        <w:rPr>
          <w:rStyle w:val="CharStyle3"/>
        </w:rPr>
        <w:t>głęboką orkę należy wykonać przy użyciu pługa rolniczego na głębokość 20 – 35 cm.</w:t>
      </w:r>
    </w:p>
    <w:p w:rsidR="005055F5" w:rsidRDefault="005055F5">
      <w:pPr>
        <w:pStyle w:val="Style2"/>
        <w:numPr>
          <w:ilvl w:val="0"/>
          <w:numId w:val="20"/>
        </w:numPr>
        <w:tabs>
          <w:tab w:val="left" w:pos="707"/>
        </w:tabs>
        <w:spacing w:after="0"/>
        <w:ind w:firstLine="360"/>
        <w:jc w:val="both"/>
        <w:rPr>
          <w:sz w:val="24"/>
          <w:szCs w:val="24"/>
        </w:rPr>
      </w:pPr>
      <w:r>
        <w:rPr>
          <w:rStyle w:val="CharStyle3"/>
        </w:rPr>
        <w:t>podorywkę należy wykonać przy użyciu pługa rolniczego na głębokość 5-10 cm.</w:t>
      </w:r>
    </w:p>
    <w:p w:rsidR="005055F5" w:rsidRDefault="005055F5">
      <w:pPr>
        <w:pStyle w:val="Style2"/>
        <w:numPr>
          <w:ilvl w:val="0"/>
          <w:numId w:val="20"/>
        </w:numPr>
        <w:tabs>
          <w:tab w:val="left" w:pos="725"/>
        </w:tabs>
        <w:spacing w:after="0"/>
        <w:ind w:left="720" w:hanging="360"/>
        <w:jc w:val="both"/>
        <w:rPr>
          <w:sz w:val="24"/>
          <w:szCs w:val="24"/>
        </w:rPr>
      </w:pPr>
      <w:r>
        <w:rPr>
          <w:rStyle w:val="CharStyle3"/>
        </w:rPr>
        <w:t>agregatowanie należy wykonać przy użyciu agregatu uprawowego gwarantującego spulchnienie na głębokość 7 – 12 cm i wyrównanie wierzchniej warstwy gleby z wałem doprawiającym.</w:t>
      </w:r>
    </w:p>
    <w:p w:rsidR="005055F5" w:rsidRDefault="005055F5">
      <w:pPr>
        <w:pStyle w:val="Style2"/>
        <w:numPr>
          <w:ilvl w:val="0"/>
          <w:numId w:val="20"/>
        </w:numPr>
        <w:tabs>
          <w:tab w:val="left" w:pos="725"/>
        </w:tabs>
        <w:spacing w:after="0"/>
        <w:ind w:left="720" w:hanging="360"/>
        <w:jc w:val="both"/>
        <w:rPr>
          <w:sz w:val="24"/>
          <w:szCs w:val="24"/>
        </w:rPr>
      </w:pPr>
      <w:r>
        <w:rPr>
          <w:rStyle w:val="CharStyle3"/>
        </w:rPr>
        <w:t>kultywatorowanie należy wykonać przy użyciu kultywatora rolniczego poprzez spulchnienie gleby na głębokość 7 – 12 cm.</w:t>
      </w:r>
    </w:p>
    <w:p w:rsidR="005055F5" w:rsidRDefault="005055F5">
      <w:pPr>
        <w:pStyle w:val="Style2"/>
        <w:numPr>
          <w:ilvl w:val="0"/>
          <w:numId w:val="20"/>
        </w:numPr>
        <w:tabs>
          <w:tab w:val="left" w:pos="707"/>
        </w:tabs>
        <w:spacing w:after="0"/>
        <w:ind w:firstLine="360"/>
        <w:jc w:val="both"/>
        <w:rPr>
          <w:sz w:val="24"/>
          <w:szCs w:val="24"/>
        </w:rPr>
      </w:pPr>
      <w:r>
        <w:rPr>
          <w:rStyle w:val="CharStyle3"/>
        </w:rPr>
        <w:t>bronowanie należy wykonać z użyciem brony zębatej w celu rozbicia grud ziemi, wyrównania powierzchni, spulchnienia gleby na głębokość 2 – 7 cm.</w:t>
      </w:r>
    </w:p>
    <w:p w:rsidR="005055F5" w:rsidRDefault="005055F5">
      <w:pPr>
        <w:pStyle w:val="Style2"/>
        <w:numPr>
          <w:ilvl w:val="0"/>
          <w:numId w:val="20"/>
        </w:numPr>
        <w:tabs>
          <w:tab w:val="left" w:pos="707"/>
        </w:tabs>
        <w:spacing w:after="0"/>
        <w:ind w:firstLine="360"/>
        <w:jc w:val="both"/>
        <w:rPr>
          <w:sz w:val="24"/>
          <w:szCs w:val="24"/>
        </w:rPr>
      </w:pPr>
      <w:r>
        <w:rPr>
          <w:rStyle w:val="CharStyle3"/>
        </w:rPr>
        <w:t>talerzowanie należy przeprowadzić z zastosowaniem brony talerzowej w sposób polegający na przecięciu i odwróceniu wierzchniej warstwy gleby na głębokość 7 – 12 cm.</w:t>
      </w:r>
    </w:p>
    <w:p w:rsidR="005055F5" w:rsidRDefault="005055F5">
      <w:pPr>
        <w:pStyle w:val="Style2"/>
        <w:numPr>
          <w:ilvl w:val="0"/>
          <w:numId w:val="20"/>
        </w:numPr>
        <w:tabs>
          <w:tab w:val="left" w:pos="707"/>
        </w:tabs>
        <w:spacing w:after="0"/>
        <w:ind w:firstLine="360"/>
        <w:rPr>
          <w:sz w:val="24"/>
          <w:szCs w:val="24"/>
        </w:rPr>
      </w:pPr>
      <w:r>
        <w:rPr>
          <w:rStyle w:val="CharStyle3"/>
        </w:rPr>
        <w:t>radlenie należy wykonać z użyciem radła ciągnikowego o odpowiednim rozstawie.</w:t>
      </w:r>
    </w:p>
    <w:p w:rsidR="005055F5" w:rsidRDefault="005055F5">
      <w:pPr>
        <w:pStyle w:val="Style2"/>
        <w:numPr>
          <w:ilvl w:val="0"/>
          <w:numId w:val="20"/>
        </w:numPr>
        <w:tabs>
          <w:tab w:val="left" w:pos="725"/>
        </w:tabs>
        <w:spacing w:after="0"/>
        <w:ind w:left="720" w:hanging="360"/>
        <w:jc w:val="both"/>
        <w:rPr>
          <w:sz w:val="24"/>
          <w:szCs w:val="24"/>
        </w:rPr>
      </w:pPr>
      <w:r>
        <w:rPr>
          <w:rStyle w:val="CharStyle3"/>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rsidR="005055F5" w:rsidRDefault="005055F5">
      <w:pPr>
        <w:pStyle w:val="Style2"/>
        <w:numPr>
          <w:ilvl w:val="0"/>
          <w:numId w:val="20"/>
        </w:numPr>
        <w:tabs>
          <w:tab w:val="left" w:pos="725"/>
        </w:tabs>
        <w:spacing w:after="0"/>
        <w:ind w:left="720" w:hanging="360"/>
        <w:jc w:val="both"/>
        <w:rPr>
          <w:sz w:val="24"/>
          <w:szCs w:val="24"/>
        </w:rPr>
      </w:pPr>
      <w:r>
        <w:rPr>
          <w:rStyle w:val="CharStyle3"/>
        </w:rPr>
        <w:t>wałowanie należy wykonać z użyciem wału, w celu dociśnięcia darni do podłoża oraz zwiększania podsiąku wody.</w:t>
      </w:r>
    </w:p>
    <w:p w:rsidR="005055F5" w:rsidRDefault="005055F5">
      <w:pPr>
        <w:pStyle w:val="Style2"/>
        <w:numPr>
          <w:ilvl w:val="0"/>
          <w:numId w:val="20"/>
        </w:numPr>
        <w:tabs>
          <w:tab w:val="left" w:pos="707"/>
        </w:tabs>
        <w:spacing w:after="0"/>
        <w:ind w:firstLine="360"/>
        <w:jc w:val="both"/>
        <w:rPr>
          <w:sz w:val="24"/>
          <w:szCs w:val="24"/>
        </w:rPr>
      </w:pPr>
      <w:r>
        <w:rPr>
          <w:rStyle w:val="CharStyle3"/>
        </w:rPr>
        <w:t>rozdrabnianie pozostałości po uprawie rolnej należy wykonywać przy użyciu rozdrabniarki typu „seppi”, w przypadkach gdy nie ma możliwości innego przygotowania gleby do uprawy (np. po zasiewach kukurydzy przeznaczonych na żer bez zbioru).</w:t>
      </w:r>
    </w:p>
    <w:p w:rsidR="005055F5" w:rsidRDefault="005055F5">
      <w:pPr>
        <w:pStyle w:val="Style2"/>
        <w:numPr>
          <w:ilvl w:val="0"/>
          <w:numId w:val="20"/>
        </w:numPr>
        <w:tabs>
          <w:tab w:val="left" w:pos="725"/>
        </w:tabs>
        <w:ind w:left="720" w:hanging="360"/>
        <w:jc w:val="both"/>
        <w:rPr>
          <w:sz w:val="24"/>
          <w:szCs w:val="24"/>
        </w:rPr>
      </w:pPr>
      <w:r>
        <w:rPr>
          <w:rStyle w:val="CharStyle3"/>
        </w:rPr>
        <w:t>karczowanie pni polega na mechanicznym usunięciu pni z pól uprawnych w celu umożliwienia prowadzenia prac związanych z uprawą roli.</w:t>
      </w:r>
    </w:p>
    <w:p w:rsidR="005055F5" w:rsidRDefault="005055F5">
      <w:pPr>
        <w:pStyle w:val="Style5"/>
        <w:keepNext/>
        <w:keepLines/>
        <w:spacing w:line="271" w:lineRule="auto"/>
        <w:rPr>
          <w:b w:val="0"/>
          <w:bCs w:val="0"/>
          <w:sz w:val="24"/>
          <w:szCs w:val="24"/>
        </w:rPr>
      </w:pPr>
      <w:bookmarkStart w:id="145" w:name="bookmark291"/>
      <w:r>
        <w:rPr>
          <w:rStyle w:val="CharStyle6"/>
          <w:b/>
          <w:bCs/>
        </w:rPr>
        <w:t>Procedura odbioru:</w:t>
      </w:r>
      <w:bookmarkEnd w:id="145"/>
    </w:p>
    <w:p w:rsidR="005055F5" w:rsidRDefault="005055F5">
      <w:pPr>
        <w:pStyle w:val="Style2"/>
        <w:numPr>
          <w:ilvl w:val="0"/>
          <w:numId w:val="20"/>
        </w:numPr>
        <w:tabs>
          <w:tab w:val="left" w:pos="725"/>
        </w:tabs>
        <w:ind w:left="720" w:hanging="360"/>
        <w:jc w:val="both"/>
        <w:rPr>
          <w:sz w:val="24"/>
          <w:szCs w:val="24"/>
        </w:rPr>
      </w:pPr>
      <w:r>
        <w:rPr>
          <w:rStyle w:val="CharStyle3"/>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rsidR="005055F5" w:rsidRDefault="005055F5">
      <w:pPr>
        <w:pStyle w:val="Style2"/>
        <w:spacing w:after="0"/>
        <w:ind w:firstLine="720"/>
        <w:rPr>
          <w:sz w:val="24"/>
          <w:szCs w:val="24"/>
        </w:rPr>
        <w:sectPr w:rsidR="005055F5">
          <w:pgSz w:w="11909" w:h="16838"/>
          <w:pgMar w:top="1440" w:right="1188" w:bottom="2219" w:left="1340" w:header="1012" w:footer="1791" w:gutter="0"/>
          <w:cols w:space="708"/>
          <w:noEndnote/>
          <w:docGrid w:linePitch="360"/>
        </w:sectPr>
      </w:pPr>
      <w:r>
        <w:rPr>
          <w:rStyle w:val="CharStyle3"/>
          <w:i/>
          <w:iCs/>
        </w:rPr>
        <w:t>(jedn. rozliczeniowa z dokładnością do dwóch miejsc po przecinku)</w:t>
      </w:r>
    </w:p>
    <w:p w:rsidR="005055F5" w:rsidRDefault="005055F5">
      <w:pPr>
        <w:pStyle w:val="Style7"/>
        <w:ind w:left="58"/>
        <w:rPr>
          <w:b w:val="0"/>
          <w:bCs w:val="0"/>
          <w:sz w:val="24"/>
          <w:szCs w:val="24"/>
        </w:rPr>
      </w:pPr>
      <w:r>
        <w:rPr>
          <w:rStyle w:val="CharStyle8"/>
          <w:b/>
          <w:bCs/>
        </w:rPr>
        <w:t>Nawożenie</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177</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ŁR-NAWM</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ŁR-NAWM</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Wysiew nawozów sztucznych</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500"/>
              <w:rPr>
                <w:sz w:val="24"/>
                <w:szCs w:val="24"/>
              </w:rPr>
            </w:pPr>
            <w:r>
              <w:rPr>
                <w:rStyle w:val="CharStyle10"/>
              </w:rPr>
              <w:t>HA</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178</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ŁR-WAPN</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ŁR-WAPN</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Wapnowanie</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500"/>
              <w:rPr>
                <w:sz w:val="24"/>
                <w:szCs w:val="24"/>
              </w:rPr>
            </w:pPr>
            <w:r>
              <w:rPr>
                <w:rStyle w:val="CharStyle10"/>
              </w:rPr>
              <w:t>HA</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firstLine="140"/>
              <w:rPr>
                <w:sz w:val="24"/>
                <w:szCs w:val="24"/>
              </w:rPr>
            </w:pPr>
            <w:r>
              <w:rPr>
                <w:rStyle w:val="CharStyle10"/>
              </w:rPr>
              <w:t>179</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ŁR-NAWO</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ŁR-NAWO</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Nawożenie organiczne</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ind w:firstLine="500"/>
              <w:rPr>
                <w:sz w:val="24"/>
                <w:szCs w:val="24"/>
              </w:rPr>
            </w:pPr>
            <w:r>
              <w:rPr>
                <w:rStyle w:val="CharStyle10"/>
              </w:rPr>
              <w:t>HA</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0"/>
        </w:numPr>
        <w:tabs>
          <w:tab w:val="left" w:pos="785"/>
        </w:tabs>
        <w:spacing w:after="0"/>
        <w:ind w:firstLine="420"/>
        <w:rPr>
          <w:sz w:val="24"/>
          <w:szCs w:val="24"/>
        </w:rPr>
      </w:pPr>
      <w:r>
        <w:rPr>
          <w:rStyle w:val="CharStyle3"/>
        </w:rPr>
        <w:t>przygotowanie do pracy oraz regulację potrzebnych maszyn i urządzeń,</w:t>
      </w:r>
    </w:p>
    <w:p w:rsidR="005055F5" w:rsidRDefault="005055F5">
      <w:pPr>
        <w:pStyle w:val="Style2"/>
        <w:numPr>
          <w:ilvl w:val="0"/>
          <w:numId w:val="20"/>
        </w:numPr>
        <w:tabs>
          <w:tab w:val="left" w:pos="785"/>
        </w:tabs>
        <w:spacing w:after="0"/>
        <w:ind w:firstLine="420"/>
        <w:rPr>
          <w:sz w:val="24"/>
          <w:szCs w:val="24"/>
        </w:rPr>
      </w:pPr>
      <w:r>
        <w:rPr>
          <w:rStyle w:val="CharStyle3"/>
        </w:rPr>
        <w:t>dojazd na wskazaną w zleceniu pozycję oraz powrót,</w:t>
      </w:r>
    </w:p>
    <w:p w:rsidR="005055F5" w:rsidRDefault="005055F5">
      <w:pPr>
        <w:pStyle w:val="Style2"/>
        <w:numPr>
          <w:ilvl w:val="0"/>
          <w:numId w:val="20"/>
        </w:numPr>
        <w:tabs>
          <w:tab w:val="left" w:pos="785"/>
        </w:tabs>
        <w:spacing w:after="0"/>
        <w:ind w:left="780" w:hanging="360"/>
        <w:jc w:val="both"/>
        <w:rPr>
          <w:sz w:val="24"/>
          <w:szCs w:val="24"/>
        </w:rPr>
      </w:pPr>
      <w:r>
        <w:rPr>
          <w:rStyle w:val="CharStyle3"/>
        </w:rPr>
        <w:t>odbiór materiałów nawozowych z magazynów lub innych miejsc składowania na terenie Nadleśnictwa wraz z załadunkiem, przewozem i przeładunkiem,</w:t>
      </w:r>
    </w:p>
    <w:p w:rsidR="005055F5" w:rsidRDefault="005055F5">
      <w:pPr>
        <w:pStyle w:val="Style2"/>
        <w:numPr>
          <w:ilvl w:val="0"/>
          <w:numId w:val="20"/>
        </w:numPr>
        <w:tabs>
          <w:tab w:val="left" w:pos="785"/>
        </w:tabs>
        <w:spacing w:after="0"/>
        <w:ind w:firstLine="420"/>
        <w:rPr>
          <w:sz w:val="24"/>
          <w:szCs w:val="24"/>
        </w:rPr>
      </w:pPr>
      <w:r>
        <w:rPr>
          <w:rStyle w:val="CharStyle3"/>
        </w:rPr>
        <w:t>rozsiew lub rozrzucenie nawozu,</w:t>
      </w:r>
    </w:p>
    <w:p w:rsidR="005055F5" w:rsidRDefault="005055F5">
      <w:pPr>
        <w:pStyle w:val="Style2"/>
        <w:numPr>
          <w:ilvl w:val="0"/>
          <w:numId w:val="20"/>
        </w:numPr>
        <w:tabs>
          <w:tab w:val="left" w:pos="785"/>
        </w:tabs>
        <w:ind w:left="780" w:hanging="360"/>
        <w:jc w:val="both"/>
        <w:rPr>
          <w:sz w:val="24"/>
          <w:szCs w:val="24"/>
        </w:rPr>
      </w:pPr>
      <w:r>
        <w:rPr>
          <w:rStyle w:val="CharStyle3"/>
        </w:rPr>
        <w:t>zebranie i zwiezienie do wskazanego magazynu opakowań po nawozach – całość przy użyciu środków i sił będących w dyspozycji Wykonawcy.</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20"/>
        </w:numPr>
        <w:tabs>
          <w:tab w:val="left" w:pos="785"/>
        </w:tabs>
        <w:spacing w:after="0"/>
        <w:ind w:left="780" w:hanging="360"/>
        <w:jc w:val="both"/>
        <w:rPr>
          <w:sz w:val="24"/>
          <w:szCs w:val="24"/>
        </w:rPr>
      </w:pPr>
      <w:r>
        <w:rPr>
          <w:rStyle w:val="CharStyle3"/>
        </w:rPr>
        <w:t>wysiew nawozów mineralnych należy wykonać przy użyciu rolniczego rozsiewacza gwarantującego równomierne rozłożenie nawozu w dawce maks. do 500 kg/ha.</w:t>
      </w:r>
    </w:p>
    <w:p w:rsidR="005055F5" w:rsidRDefault="005055F5">
      <w:pPr>
        <w:pStyle w:val="Style2"/>
        <w:numPr>
          <w:ilvl w:val="0"/>
          <w:numId w:val="20"/>
        </w:numPr>
        <w:tabs>
          <w:tab w:val="left" w:pos="785"/>
        </w:tabs>
        <w:spacing w:after="0"/>
        <w:ind w:left="780" w:hanging="360"/>
        <w:jc w:val="both"/>
        <w:rPr>
          <w:sz w:val="24"/>
          <w:szCs w:val="24"/>
        </w:rPr>
      </w:pPr>
      <w:r>
        <w:rPr>
          <w:rStyle w:val="CharStyle3"/>
        </w:rPr>
        <w:t>wapnowanie należy wykonać z użyciem rozsiewacza gwarantującego równomierne rozłożenie wapna w dawce 3-4 ton/ha; maksymalny dojazd rozsiewacza z miejsca składowania wapna do wapnowanego pola nie przekroczy 5 km.</w:t>
      </w:r>
    </w:p>
    <w:p w:rsidR="005055F5" w:rsidRDefault="005055F5">
      <w:pPr>
        <w:pStyle w:val="Style2"/>
        <w:numPr>
          <w:ilvl w:val="0"/>
          <w:numId w:val="20"/>
        </w:numPr>
        <w:tabs>
          <w:tab w:val="left" w:pos="785"/>
        </w:tabs>
        <w:spacing w:after="0"/>
        <w:ind w:left="780" w:hanging="360"/>
        <w:jc w:val="both"/>
        <w:rPr>
          <w:sz w:val="24"/>
          <w:szCs w:val="24"/>
        </w:rPr>
      </w:pPr>
      <w:r>
        <w:rPr>
          <w:rStyle w:val="CharStyle3"/>
        </w:rPr>
        <w:t>nawożenie organiczne należy wykonać przy użyciu rozrzutnika do obornika w sposób równomierny na całej nawożonej powierzchni przy dawce 20 ton/ha; maksymalny dojazd rozrzutnika z miejsca składowania nawozu do nawożonej pozycji nie przekroczy 2 km.</w:t>
      </w:r>
    </w:p>
    <w:p w:rsidR="005055F5" w:rsidRDefault="005055F5">
      <w:pPr>
        <w:pStyle w:val="Style2"/>
        <w:numPr>
          <w:ilvl w:val="0"/>
          <w:numId w:val="20"/>
        </w:numPr>
        <w:tabs>
          <w:tab w:val="left" w:pos="785"/>
        </w:tabs>
        <w:ind w:firstLine="420"/>
        <w:rPr>
          <w:sz w:val="24"/>
          <w:szCs w:val="24"/>
        </w:rPr>
      </w:pPr>
      <w:r>
        <w:rPr>
          <w:rStyle w:val="CharStyle3"/>
        </w:rPr>
        <w:t>materiały zapewni Zamawiający/Wykonawca.</w:t>
      </w:r>
    </w:p>
    <w:p w:rsidR="005055F5" w:rsidRDefault="005055F5">
      <w:pPr>
        <w:pStyle w:val="Style5"/>
        <w:keepNext/>
        <w:keepLines/>
        <w:rPr>
          <w:b w:val="0"/>
          <w:bCs w:val="0"/>
          <w:sz w:val="24"/>
          <w:szCs w:val="24"/>
        </w:rPr>
      </w:pPr>
      <w:bookmarkStart w:id="146" w:name="bookmark293"/>
      <w:r>
        <w:rPr>
          <w:rStyle w:val="CharStyle6"/>
          <w:b/>
          <w:bCs/>
        </w:rPr>
        <w:t>Procedura odbioru:</w:t>
      </w:r>
      <w:bookmarkEnd w:id="146"/>
    </w:p>
    <w:p w:rsidR="005055F5" w:rsidRDefault="005055F5">
      <w:pPr>
        <w:pStyle w:val="Style2"/>
        <w:numPr>
          <w:ilvl w:val="0"/>
          <w:numId w:val="20"/>
        </w:numPr>
        <w:tabs>
          <w:tab w:val="left" w:pos="785"/>
        </w:tabs>
        <w:ind w:left="780" w:hanging="360"/>
        <w:jc w:val="both"/>
        <w:rPr>
          <w:sz w:val="24"/>
          <w:szCs w:val="24"/>
        </w:rPr>
      </w:pPr>
      <w:r>
        <w:rPr>
          <w:rStyle w:val="CharStyle3"/>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rsidR="005055F5" w:rsidRDefault="005055F5">
      <w:pPr>
        <w:pStyle w:val="Style2"/>
        <w:spacing w:after="60"/>
        <w:ind w:firstLine="780"/>
        <w:rPr>
          <w:sz w:val="24"/>
          <w:szCs w:val="24"/>
        </w:rPr>
      </w:pPr>
      <w:r>
        <w:rPr>
          <w:rStyle w:val="CharStyle3"/>
          <w:i/>
          <w:iCs/>
        </w:rPr>
        <w:t>(jedn. rozliczeniowa z dokładnością do dwóch miejsc po przecinku)</w:t>
      </w:r>
      <w:r>
        <w:rPr>
          <w:sz w:val="24"/>
          <w:szCs w:val="24"/>
        </w:rPr>
        <w:br w:type="page"/>
      </w:r>
    </w:p>
    <w:p w:rsidR="005055F5" w:rsidRDefault="005055F5">
      <w:pPr>
        <w:pStyle w:val="Style7"/>
        <w:ind w:left="58"/>
        <w:rPr>
          <w:b w:val="0"/>
          <w:bCs w:val="0"/>
          <w:sz w:val="24"/>
          <w:szCs w:val="24"/>
        </w:rPr>
      </w:pPr>
      <w:r>
        <w:rPr>
          <w:rStyle w:val="CharStyle8"/>
          <w:b/>
          <w:bCs/>
        </w:rPr>
        <w:t>Siew nasion, sadzenie bulw, sadzonek drzew i krzewów, pielęgnacja drzew i krzewów</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180</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ŁR-WYSNR</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ŁR-WYSNR</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Wysiew nasion siewnikiem rzutowym</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181</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ŁR-WYSNAS</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ŁR-WYSNAS</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Wysiew nasion siewnikiem zbożowym</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182</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ŁR-WYSNP</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ŁR-WYSNP</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Wysiew nasion siewnikiem punktowym</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183</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ŁR-SADZT</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ŁR-SADZT</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Sadzenie bulw topinamburu lub ziemniaków</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184</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ŁR-SADZWM</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ŁR-SADZWM</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Sadzenie sadzonek wieloletnich w jamkę</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TSZT</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185</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ŁR-WYOR</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ŁR-WYOR</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Wyoranie pasów pod sadzenie drzewek lub krzewów pługiem</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KTMR</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186</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ŁR-TAL60</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ŁR-TAL60</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Wykonanie talerzy pod sadzenie drzewek o wymiarach 60x60 cm</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0"/>
        </w:numPr>
        <w:tabs>
          <w:tab w:val="left" w:pos="785"/>
        </w:tabs>
        <w:spacing w:after="0"/>
        <w:ind w:firstLine="420"/>
        <w:rPr>
          <w:sz w:val="24"/>
          <w:szCs w:val="24"/>
        </w:rPr>
      </w:pPr>
      <w:r>
        <w:rPr>
          <w:rStyle w:val="CharStyle3"/>
        </w:rPr>
        <w:t>przygotowanie do pracy oraz regulację potrzebnych maszyn i urządzeń,</w:t>
      </w:r>
    </w:p>
    <w:p w:rsidR="005055F5" w:rsidRDefault="005055F5">
      <w:pPr>
        <w:pStyle w:val="Style2"/>
        <w:numPr>
          <w:ilvl w:val="0"/>
          <w:numId w:val="20"/>
        </w:numPr>
        <w:tabs>
          <w:tab w:val="left" w:pos="785"/>
        </w:tabs>
        <w:spacing w:after="0"/>
        <w:ind w:firstLine="420"/>
        <w:rPr>
          <w:sz w:val="24"/>
          <w:szCs w:val="24"/>
        </w:rPr>
      </w:pPr>
      <w:r>
        <w:rPr>
          <w:rStyle w:val="CharStyle3"/>
        </w:rPr>
        <w:t>dojazd na wskazaną w zleceniu pozycję oraz powrót,</w:t>
      </w:r>
    </w:p>
    <w:p w:rsidR="005055F5" w:rsidRDefault="005055F5">
      <w:pPr>
        <w:pStyle w:val="Style2"/>
        <w:numPr>
          <w:ilvl w:val="0"/>
          <w:numId w:val="20"/>
        </w:numPr>
        <w:tabs>
          <w:tab w:val="left" w:pos="785"/>
        </w:tabs>
        <w:spacing w:after="0"/>
        <w:ind w:left="780" w:hanging="360"/>
        <w:jc w:val="both"/>
        <w:rPr>
          <w:sz w:val="24"/>
          <w:szCs w:val="24"/>
        </w:rPr>
      </w:pPr>
      <w:r>
        <w:rPr>
          <w:rStyle w:val="CharStyle3"/>
        </w:rPr>
        <w:t>odbiór materiału siewnego, sadzeniaków z magazynów lub innych miejsc składowania na terenie nadleśnictwa, sadzonek drzew ze szkółki leśnej wraz z załadunkiem, przewozem i przeładunkiem,</w:t>
      </w:r>
    </w:p>
    <w:p w:rsidR="005055F5" w:rsidRDefault="005055F5">
      <w:pPr>
        <w:pStyle w:val="Style2"/>
        <w:numPr>
          <w:ilvl w:val="0"/>
          <w:numId w:val="20"/>
        </w:numPr>
        <w:tabs>
          <w:tab w:val="left" w:pos="785"/>
        </w:tabs>
        <w:spacing w:after="0"/>
        <w:ind w:firstLine="420"/>
        <w:rPr>
          <w:sz w:val="24"/>
          <w:szCs w:val="24"/>
        </w:rPr>
      </w:pPr>
      <w:r>
        <w:rPr>
          <w:rStyle w:val="CharStyle3"/>
        </w:rPr>
        <w:t>rozsiew materiałów lub ich rozsadzenie w określonej dawce lub więźbie,</w:t>
      </w:r>
    </w:p>
    <w:p w:rsidR="005055F5" w:rsidRDefault="005055F5">
      <w:pPr>
        <w:pStyle w:val="Style2"/>
        <w:numPr>
          <w:ilvl w:val="0"/>
          <w:numId w:val="20"/>
        </w:numPr>
        <w:tabs>
          <w:tab w:val="left" w:pos="785"/>
        </w:tabs>
        <w:ind w:left="780" w:hanging="360"/>
        <w:jc w:val="both"/>
        <w:rPr>
          <w:sz w:val="24"/>
          <w:szCs w:val="24"/>
        </w:rPr>
      </w:pPr>
      <w:r>
        <w:rPr>
          <w:rStyle w:val="CharStyle3"/>
        </w:rPr>
        <w:t>zebranie i zwiezienie do wskazanego magazynu opakowań – całość przy użyciu środków i sił będących w dyspozycji Wykonawcy.</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20"/>
        </w:numPr>
        <w:tabs>
          <w:tab w:val="left" w:pos="785"/>
        </w:tabs>
        <w:spacing w:after="0"/>
        <w:ind w:left="780" w:hanging="360"/>
        <w:jc w:val="both"/>
        <w:rPr>
          <w:sz w:val="24"/>
          <w:szCs w:val="24"/>
        </w:rPr>
      </w:pPr>
      <w:r>
        <w:rPr>
          <w:rStyle w:val="CharStyle3"/>
        </w:rPr>
        <w:t>wysiew nasion siewnikiem rzutowym należy wykonać w sposób gwarantujący równomierne rozłożenie nasion z jednoczesnym, jednokrotnym bronowaniem w celu ich przykrycia.</w:t>
      </w:r>
    </w:p>
    <w:p w:rsidR="005055F5" w:rsidRDefault="005055F5">
      <w:pPr>
        <w:pStyle w:val="Style2"/>
        <w:numPr>
          <w:ilvl w:val="0"/>
          <w:numId w:val="20"/>
        </w:numPr>
        <w:tabs>
          <w:tab w:val="left" w:pos="785"/>
        </w:tabs>
        <w:spacing w:after="0"/>
        <w:ind w:left="780" w:hanging="360"/>
        <w:jc w:val="both"/>
        <w:rPr>
          <w:sz w:val="24"/>
          <w:szCs w:val="24"/>
        </w:rPr>
      </w:pPr>
      <w:r>
        <w:rPr>
          <w:rStyle w:val="CharStyle3"/>
        </w:rPr>
        <w:t>wysiew nasion siewnikiem zbożowym (np. typu „poznaniak”) wykonać w określonym przez zamawiającego rozstawie rzędów i głębokości podania nasion z jednoczesnym przykryciem glebą i dociśnięciem.</w:t>
      </w:r>
    </w:p>
    <w:p w:rsidR="005055F5" w:rsidRDefault="005055F5">
      <w:pPr>
        <w:pStyle w:val="Style2"/>
        <w:numPr>
          <w:ilvl w:val="0"/>
          <w:numId w:val="20"/>
        </w:numPr>
        <w:tabs>
          <w:tab w:val="left" w:pos="785"/>
        </w:tabs>
        <w:spacing w:after="0"/>
        <w:ind w:left="780" w:hanging="360"/>
        <w:jc w:val="both"/>
        <w:rPr>
          <w:sz w:val="24"/>
          <w:szCs w:val="24"/>
        </w:rPr>
      </w:pPr>
      <w:r>
        <w:rPr>
          <w:rStyle w:val="CharStyle3"/>
        </w:rPr>
        <w:t>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w:t>
      </w:r>
    </w:p>
    <w:p w:rsidR="005055F5" w:rsidRDefault="005055F5">
      <w:pPr>
        <w:pStyle w:val="Style2"/>
        <w:numPr>
          <w:ilvl w:val="0"/>
          <w:numId w:val="20"/>
        </w:numPr>
        <w:tabs>
          <w:tab w:val="left" w:pos="785"/>
        </w:tabs>
        <w:spacing w:after="0"/>
        <w:ind w:left="780" w:hanging="360"/>
        <w:jc w:val="both"/>
        <w:rPr>
          <w:sz w:val="24"/>
          <w:szCs w:val="24"/>
        </w:rPr>
      </w:pPr>
      <w:r>
        <w:rPr>
          <w:rStyle w:val="CharStyle3"/>
        </w:rPr>
        <w:t>sadzenie bulw topinamburu lub ziemniaków wykonać należy sadzarką lub ręcznie w ustalonej przez zamawiającego więźbie z jednoczesnym obredleniem.</w:t>
      </w:r>
    </w:p>
    <w:p w:rsidR="005055F5" w:rsidRDefault="005055F5">
      <w:pPr>
        <w:pStyle w:val="Style2"/>
        <w:numPr>
          <w:ilvl w:val="0"/>
          <w:numId w:val="20"/>
        </w:numPr>
        <w:tabs>
          <w:tab w:val="left" w:pos="785"/>
        </w:tabs>
        <w:spacing w:after="0"/>
        <w:ind w:left="780" w:hanging="360"/>
        <w:jc w:val="both"/>
        <w:rPr>
          <w:sz w:val="24"/>
          <w:szCs w:val="24"/>
        </w:rPr>
      </w:pPr>
      <w:r>
        <w:rPr>
          <w:rStyle w:val="CharStyle3"/>
        </w:rPr>
        <w:t>sadzenie drzew i krzewów należy wykonać w jamkę w więźbie określonej przez Zamawiającego.</w:t>
      </w:r>
    </w:p>
    <w:p w:rsidR="005055F5" w:rsidRDefault="005055F5">
      <w:pPr>
        <w:pStyle w:val="Style2"/>
        <w:numPr>
          <w:ilvl w:val="0"/>
          <w:numId w:val="20"/>
        </w:numPr>
        <w:tabs>
          <w:tab w:val="left" w:pos="785"/>
        </w:tabs>
        <w:spacing w:after="0"/>
        <w:ind w:firstLine="420"/>
        <w:rPr>
          <w:sz w:val="24"/>
          <w:szCs w:val="24"/>
        </w:rPr>
      </w:pPr>
      <w:r>
        <w:rPr>
          <w:rStyle w:val="CharStyle3"/>
        </w:rPr>
        <w:t>wyoranie pasów pod sadzenie drzew i krzewów należy wykonać pługiem z pogłębiaczem.</w:t>
      </w:r>
    </w:p>
    <w:p w:rsidR="005055F5" w:rsidRDefault="005055F5">
      <w:pPr>
        <w:pStyle w:val="Style2"/>
        <w:numPr>
          <w:ilvl w:val="0"/>
          <w:numId w:val="20"/>
        </w:numPr>
        <w:tabs>
          <w:tab w:val="left" w:pos="785"/>
        </w:tabs>
        <w:spacing w:after="0"/>
        <w:ind w:left="780" w:hanging="360"/>
        <w:jc w:val="both"/>
        <w:rPr>
          <w:sz w:val="24"/>
          <w:szCs w:val="24"/>
        </w:rPr>
      </w:pPr>
      <w:r>
        <w:rPr>
          <w:rStyle w:val="CharStyle3"/>
        </w:rPr>
        <w:t>wykonanie talerzy należy wykonać poprzez zdjęcie wierzchniej warstwy gleby do warstwy mineralnej; talerze powinny być o wymiarach 60x60 cm.</w:t>
      </w:r>
    </w:p>
    <w:p w:rsidR="005055F5" w:rsidRDefault="005055F5">
      <w:pPr>
        <w:pStyle w:val="Style2"/>
        <w:numPr>
          <w:ilvl w:val="0"/>
          <w:numId w:val="20"/>
        </w:numPr>
        <w:tabs>
          <w:tab w:val="left" w:pos="753"/>
        </w:tabs>
        <w:spacing w:after="0"/>
        <w:ind w:firstLine="420"/>
        <w:rPr>
          <w:sz w:val="24"/>
          <w:szCs w:val="24"/>
        </w:rPr>
      </w:pPr>
      <w:r>
        <w:rPr>
          <w:rStyle w:val="CharStyle3"/>
        </w:rPr>
        <w:t>prace godzinowe ręczne i ciągnikowe są związane z pielęgnowaniem drzew i krzewów.</w:t>
      </w:r>
    </w:p>
    <w:p w:rsidR="005055F5" w:rsidRDefault="005055F5">
      <w:pPr>
        <w:pStyle w:val="Style2"/>
        <w:numPr>
          <w:ilvl w:val="0"/>
          <w:numId w:val="20"/>
        </w:numPr>
        <w:tabs>
          <w:tab w:val="left" w:pos="753"/>
        </w:tabs>
        <w:ind w:firstLine="420"/>
        <w:rPr>
          <w:sz w:val="24"/>
          <w:szCs w:val="24"/>
        </w:rPr>
      </w:pPr>
      <w:r>
        <w:rPr>
          <w:rStyle w:val="CharStyle3"/>
        </w:rPr>
        <w:t>materiały w postaci …………………………. zapewnia Zamawiający</w:t>
      </w:r>
    </w:p>
    <w:p w:rsidR="005055F5" w:rsidRDefault="005055F5">
      <w:pPr>
        <w:pStyle w:val="Style5"/>
        <w:keepNext/>
        <w:keepLines/>
        <w:rPr>
          <w:b w:val="0"/>
          <w:bCs w:val="0"/>
          <w:sz w:val="24"/>
          <w:szCs w:val="24"/>
        </w:rPr>
      </w:pPr>
      <w:bookmarkStart w:id="147" w:name="bookmark295"/>
      <w:r>
        <w:rPr>
          <w:rStyle w:val="CharStyle6"/>
          <w:b/>
          <w:bCs/>
        </w:rPr>
        <w:t>Procedura odbioru:</w:t>
      </w:r>
      <w:bookmarkEnd w:id="147"/>
    </w:p>
    <w:p w:rsidR="005055F5" w:rsidRDefault="005055F5">
      <w:pPr>
        <w:pStyle w:val="Style2"/>
        <w:numPr>
          <w:ilvl w:val="0"/>
          <w:numId w:val="20"/>
        </w:numPr>
        <w:tabs>
          <w:tab w:val="left" w:pos="1145"/>
        </w:tabs>
        <w:spacing w:after="0"/>
        <w:ind w:firstLine="780"/>
        <w:rPr>
          <w:sz w:val="24"/>
          <w:szCs w:val="24"/>
        </w:rPr>
      </w:pPr>
      <w:r>
        <w:rPr>
          <w:rStyle w:val="CharStyle3"/>
        </w:rPr>
        <w:t>dla prac, gdzie jednostką rozliczeniową jest hektar [HA]</w:t>
      </w:r>
    </w:p>
    <w:p w:rsidR="005055F5" w:rsidRDefault="005055F5">
      <w:pPr>
        <w:pStyle w:val="Style2"/>
        <w:numPr>
          <w:ilvl w:val="0"/>
          <w:numId w:val="20"/>
        </w:numPr>
        <w:tabs>
          <w:tab w:val="left" w:pos="1173"/>
        </w:tabs>
        <w:spacing w:after="0"/>
        <w:ind w:left="1140" w:hanging="360"/>
        <w:jc w:val="both"/>
        <w:rPr>
          <w:sz w:val="24"/>
          <w:szCs w:val="24"/>
        </w:rPr>
      </w:pPr>
      <w:r>
        <w:rPr>
          <w:rStyle w:val="CharStyle3"/>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rsidR="005055F5" w:rsidRDefault="005055F5">
      <w:pPr>
        <w:pStyle w:val="Style2"/>
        <w:numPr>
          <w:ilvl w:val="0"/>
          <w:numId w:val="20"/>
        </w:numPr>
        <w:tabs>
          <w:tab w:val="left" w:pos="1145"/>
        </w:tabs>
        <w:spacing w:after="0"/>
        <w:ind w:firstLine="780"/>
        <w:rPr>
          <w:sz w:val="24"/>
          <w:szCs w:val="24"/>
        </w:rPr>
      </w:pPr>
      <w:r>
        <w:rPr>
          <w:rStyle w:val="CharStyle3"/>
          <w:i/>
          <w:iCs/>
        </w:rPr>
        <w:t>(jedn. rozliczeniowa z dokładnością do dwóch miejsc po przecinku)</w:t>
      </w:r>
    </w:p>
    <w:p w:rsidR="005055F5" w:rsidRDefault="005055F5">
      <w:pPr>
        <w:pStyle w:val="Style2"/>
        <w:numPr>
          <w:ilvl w:val="0"/>
          <w:numId w:val="20"/>
        </w:numPr>
        <w:tabs>
          <w:tab w:val="left" w:pos="1145"/>
        </w:tabs>
        <w:spacing w:after="0"/>
        <w:ind w:firstLine="780"/>
        <w:rPr>
          <w:sz w:val="24"/>
          <w:szCs w:val="24"/>
        </w:rPr>
      </w:pPr>
      <w:r>
        <w:rPr>
          <w:rStyle w:val="CharStyle3"/>
        </w:rPr>
        <w:t>dla prac, gdzie jednostką rozliczeniową jest tysiąc sztuk [TSZT]</w:t>
      </w:r>
    </w:p>
    <w:p w:rsidR="005055F5" w:rsidRDefault="005055F5">
      <w:pPr>
        <w:pStyle w:val="Style2"/>
        <w:numPr>
          <w:ilvl w:val="0"/>
          <w:numId w:val="20"/>
        </w:numPr>
        <w:tabs>
          <w:tab w:val="left" w:pos="1173"/>
        </w:tabs>
        <w:spacing w:after="0"/>
        <w:ind w:left="1140" w:hanging="360"/>
        <w:jc w:val="both"/>
        <w:rPr>
          <w:sz w:val="24"/>
          <w:szCs w:val="24"/>
        </w:rPr>
      </w:pPr>
      <w:r>
        <w:rPr>
          <w:rStyle w:val="CharStyle3"/>
        </w:rPr>
        <w:t>odbiór prac nastąpi poprzez sprawdzenie prawidłowości wykonania prac z opisem czynności i zleceniem oraz poprzez określenie ilości wykonanych jednostek poprzez ich policzenie na powierzchniach próbnych.</w:t>
      </w:r>
    </w:p>
    <w:p w:rsidR="005055F5" w:rsidRDefault="005055F5">
      <w:pPr>
        <w:pStyle w:val="Style2"/>
        <w:numPr>
          <w:ilvl w:val="0"/>
          <w:numId w:val="20"/>
        </w:numPr>
        <w:tabs>
          <w:tab w:val="left" w:pos="1145"/>
        </w:tabs>
        <w:spacing w:after="0"/>
        <w:ind w:firstLine="780"/>
        <w:rPr>
          <w:sz w:val="24"/>
          <w:szCs w:val="24"/>
        </w:rPr>
      </w:pPr>
      <w:r>
        <w:rPr>
          <w:rStyle w:val="CharStyle3"/>
          <w:i/>
          <w:iCs/>
        </w:rPr>
        <w:t>(rozliczenie z dokładnością do dwóch miejsc po przecinku)</w:t>
      </w:r>
    </w:p>
    <w:p w:rsidR="005055F5" w:rsidRDefault="005055F5">
      <w:pPr>
        <w:pStyle w:val="Style2"/>
        <w:numPr>
          <w:ilvl w:val="0"/>
          <w:numId w:val="20"/>
        </w:numPr>
        <w:tabs>
          <w:tab w:val="left" w:pos="1145"/>
        </w:tabs>
        <w:spacing w:after="0"/>
        <w:ind w:firstLine="780"/>
        <w:rPr>
          <w:sz w:val="24"/>
          <w:szCs w:val="24"/>
        </w:rPr>
      </w:pPr>
      <w:r>
        <w:rPr>
          <w:rStyle w:val="CharStyle3"/>
        </w:rPr>
        <w:t>dla prac, gdzie jednostką rozliczeniową jest 1000 m [KMTR]</w:t>
      </w:r>
    </w:p>
    <w:p w:rsidR="005055F5" w:rsidRDefault="005055F5">
      <w:pPr>
        <w:pStyle w:val="Style2"/>
        <w:numPr>
          <w:ilvl w:val="0"/>
          <w:numId w:val="20"/>
        </w:numPr>
        <w:tabs>
          <w:tab w:val="left" w:pos="1173"/>
        </w:tabs>
        <w:spacing w:after="0"/>
        <w:ind w:left="1140" w:hanging="360"/>
        <w:jc w:val="both"/>
        <w:rPr>
          <w:sz w:val="24"/>
          <w:szCs w:val="24"/>
        </w:rPr>
      </w:pPr>
      <w:r>
        <w:rPr>
          <w:rStyle w:val="CharStyle3"/>
        </w:rPr>
        <w:t>odbiór prac nastąpi poprzez sprawdzenie prawidłowości wykonania prac z opisem czynności i zleceniem oraz poprzez dokonanie pomiaru długości (np. przy pomocy: dalmierza, taśmy mierniczej, GPS, itp),.</w:t>
      </w:r>
    </w:p>
    <w:p w:rsidR="005055F5" w:rsidRDefault="005055F5">
      <w:pPr>
        <w:pStyle w:val="Style2"/>
        <w:numPr>
          <w:ilvl w:val="0"/>
          <w:numId w:val="20"/>
        </w:numPr>
        <w:tabs>
          <w:tab w:val="left" w:pos="1145"/>
        </w:tabs>
        <w:spacing w:after="0"/>
        <w:ind w:firstLine="780"/>
        <w:rPr>
          <w:sz w:val="24"/>
          <w:szCs w:val="24"/>
        </w:rPr>
      </w:pPr>
      <w:r>
        <w:rPr>
          <w:rStyle w:val="CharStyle3"/>
          <w:i/>
          <w:iCs/>
        </w:rPr>
        <w:t>(rozliczenie z dokładnością do dwóch miejsc po przecinku)</w:t>
      </w:r>
    </w:p>
    <w:p w:rsidR="005055F5" w:rsidRDefault="005055F5">
      <w:pPr>
        <w:pStyle w:val="Style2"/>
        <w:numPr>
          <w:ilvl w:val="0"/>
          <w:numId w:val="20"/>
        </w:numPr>
        <w:tabs>
          <w:tab w:val="left" w:pos="1145"/>
        </w:tabs>
        <w:spacing w:after="0"/>
        <w:ind w:firstLine="780"/>
        <w:rPr>
          <w:sz w:val="24"/>
          <w:szCs w:val="24"/>
        </w:rPr>
      </w:pPr>
      <w:r>
        <w:rPr>
          <w:rStyle w:val="CharStyle3"/>
        </w:rPr>
        <w:t>dla prac, gdzie jednostką rozliczeniową jest godzina [H]</w:t>
      </w:r>
    </w:p>
    <w:p w:rsidR="005055F5" w:rsidRDefault="005055F5">
      <w:pPr>
        <w:pStyle w:val="Style2"/>
        <w:numPr>
          <w:ilvl w:val="0"/>
          <w:numId w:val="20"/>
        </w:numPr>
        <w:tabs>
          <w:tab w:val="left" w:pos="1173"/>
        </w:tabs>
        <w:ind w:left="1140" w:hanging="360"/>
        <w:jc w:val="both"/>
        <w:rPr>
          <w:sz w:val="24"/>
          <w:szCs w:val="24"/>
        </w:rPr>
      </w:pPr>
      <w:r>
        <w:rPr>
          <w:rStyle w:val="CharStyle3"/>
        </w:rPr>
        <w:t>odbiór prac nastąpi poprzez sprawdzenie prawidłowości wykonania prac godzinowych związanych z gospodarką łąkowo - rolną z opisem czynności i zleceniem oraz potwierdzeniu faktycznie przepracowanych godzin.</w:t>
      </w:r>
    </w:p>
    <w:p w:rsidR="005055F5" w:rsidRDefault="005055F5">
      <w:pPr>
        <w:pStyle w:val="Style2"/>
        <w:spacing w:after="520"/>
        <w:ind w:left="1140"/>
        <w:rPr>
          <w:sz w:val="24"/>
          <w:szCs w:val="24"/>
        </w:rPr>
      </w:pPr>
      <w:r>
        <w:rPr>
          <w:rStyle w:val="CharStyle3"/>
          <w:i/>
          <w:iCs/>
        </w:rPr>
        <w:t>(rozliczenie z dokładnością do 1 godziny)</w:t>
      </w:r>
    </w:p>
    <w:p w:rsidR="005055F5" w:rsidRDefault="005055F5">
      <w:pPr>
        <w:pStyle w:val="Style7"/>
        <w:ind w:left="58"/>
        <w:rPr>
          <w:b w:val="0"/>
          <w:bCs w:val="0"/>
          <w:sz w:val="24"/>
          <w:szCs w:val="24"/>
        </w:rPr>
      </w:pPr>
      <w:r>
        <w:rPr>
          <w:rStyle w:val="CharStyle8"/>
          <w:b/>
          <w:bCs/>
        </w:rPr>
        <w:t>Opryski chemiczne</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single" w:sz="4" w:space="0" w:color="auto"/>
              <w:right w:val="nil"/>
            </w:tcBorders>
            <w:vAlign w:val="center"/>
          </w:tcPr>
          <w:p w:rsidR="005055F5" w:rsidRDefault="005055F5">
            <w:pPr>
              <w:pStyle w:val="Style9"/>
              <w:spacing w:after="0"/>
              <w:jc w:val="center"/>
              <w:rPr>
                <w:sz w:val="24"/>
                <w:szCs w:val="24"/>
              </w:rPr>
            </w:pPr>
            <w:r>
              <w:rPr>
                <w:rStyle w:val="CharStyle10"/>
              </w:rPr>
              <w:t>187</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ŁR-OPRYSK</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ŁR-OPRYSK</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Mechaniczny oprysk chemiczny</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HA</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1"/>
        </w:numPr>
        <w:tabs>
          <w:tab w:val="left" w:pos="753"/>
        </w:tabs>
        <w:spacing w:after="0"/>
        <w:ind w:firstLine="420"/>
        <w:rPr>
          <w:sz w:val="24"/>
          <w:szCs w:val="24"/>
        </w:rPr>
      </w:pPr>
      <w:r>
        <w:rPr>
          <w:rStyle w:val="CharStyle3"/>
        </w:rPr>
        <w:t>przygotowanie do pracy oraz regulację potrzebnych maszyn i urządzeń,</w:t>
      </w:r>
    </w:p>
    <w:p w:rsidR="005055F5" w:rsidRDefault="005055F5">
      <w:pPr>
        <w:pStyle w:val="Style2"/>
        <w:numPr>
          <w:ilvl w:val="0"/>
          <w:numId w:val="21"/>
        </w:numPr>
        <w:tabs>
          <w:tab w:val="left" w:pos="753"/>
          <w:tab w:val="left" w:pos="3879"/>
          <w:tab w:val="center" w:pos="5122"/>
        </w:tabs>
        <w:spacing w:after="0"/>
        <w:ind w:firstLine="420"/>
        <w:rPr>
          <w:sz w:val="24"/>
          <w:szCs w:val="24"/>
        </w:rPr>
      </w:pPr>
      <w:r>
        <w:rPr>
          <w:rStyle w:val="CharStyle3"/>
        </w:rPr>
        <w:t>dojazd na wskazaną w zleceniu</w:t>
      </w:r>
      <w:r>
        <w:rPr>
          <w:rStyle w:val="CharStyle3"/>
        </w:rPr>
        <w:tab/>
        <w:t>pozycję oraz</w:t>
      </w:r>
      <w:r>
        <w:rPr>
          <w:rStyle w:val="CharStyle3"/>
        </w:rPr>
        <w:tab/>
        <w:t>powrót,</w:t>
      </w:r>
    </w:p>
    <w:p w:rsidR="005055F5" w:rsidRDefault="005055F5">
      <w:pPr>
        <w:pStyle w:val="Style2"/>
        <w:numPr>
          <w:ilvl w:val="0"/>
          <w:numId w:val="21"/>
        </w:numPr>
        <w:tabs>
          <w:tab w:val="left" w:pos="753"/>
          <w:tab w:val="left" w:pos="3879"/>
        </w:tabs>
        <w:spacing w:after="0"/>
        <w:ind w:firstLine="420"/>
        <w:rPr>
          <w:sz w:val="24"/>
          <w:szCs w:val="24"/>
        </w:rPr>
      </w:pPr>
      <w:r>
        <w:rPr>
          <w:rStyle w:val="CharStyle3"/>
        </w:rPr>
        <w:t>odbiór środków chemicznych z</w:t>
      </w:r>
      <w:r>
        <w:rPr>
          <w:rStyle w:val="CharStyle3"/>
        </w:rPr>
        <w:tab/>
        <w:t>magazynu,</w:t>
      </w:r>
    </w:p>
    <w:p w:rsidR="005055F5" w:rsidRDefault="005055F5">
      <w:pPr>
        <w:pStyle w:val="Style2"/>
        <w:numPr>
          <w:ilvl w:val="0"/>
          <w:numId w:val="21"/>
        </w:numPr>
        <w:tabs>
          <w:tab w:val="left" w:pos="753"/>
        </w:tabs>
        <w:spacing w:after="0"/>
        <w:ind w:firstLine="420"/>
        <w:rPr>
          <w:sz w:val="24"/>
          <w:szCs w:val="24"/>
        </w:rPr>
      </w:pPr>
      <w:r>
        <w:rPr>
          <w:rStyle w:val="CharStyle3"/>
        </w:rPr>
        <w:t>dowóz wody,</w:t>
      </w:r>
    </w:p>
    <w:p w:rsidR="005055F5" w:rsidRDefault="005055F5">
      <w:pPr>
        <w:pStyle w:val="Style2"/>
        <w:numPr>
          <w:ilvl w:val="0"/>
          <w:numId w:val="21"/>
        </w:numPr>
        <w:tabs>
          <w:tab w:val="left" w:pos="753"/>
          <w:tab w:val="left" w:pos="3850"/>
          <w:tab w:val="right" w:pos="5868"/>
        </w:tabs>
        <w:spacing w:after="0"/>
        <w:ind w:firstLine="420"/>
        <w:rPr>
          <w:sz w:val="24"/>
          <w:szCs w:val="24"/>
        </w:rPr>
      </w:pPr>
      <w:r>
        <w:rPr>
          <w:rStyle w:val="CharStyle3"/>
        </w:rPr>
        <w:t>przygotowanie cieczy roboczej</w:t>
      </w:r>
      <w:r>
        <w:rPr>
          <w:rStyle w:val="CharStyle3"/>
        </w:rPr>
        <w:tab/>
        <w:t>o określonym</w:t>
      </w:r>
      <w:r>
        <w:rPr>
          <w:rStyle w:val="CharStyle3"/>
        </w:rPr>
        <w:tab/>
        <w:t>stężeniu,</w:t>
      </w:r>
    </w:p>
    <w:p w:rsidR="005055F5" w:rsidRDefault="005055F5">
      <w:pPr>
        <w:pStyle w:val="Style2"/>
        <w:numPr>
          <w:ilvl w:val="0"/>
          <w:numId w:val="21"/>
        </w:numPr>
        <w:tabs>
          <w:tab w:val="left" w:pos="785"/>
        </w:tabs>
        <w:ind w:left="780" w:hanging="360"/>
        <w:jc w:val="both"/>
        <w:rPr>
          <w:sz w:val="24"/>
          <w:szCs w:val="24"/>
        </w:rPr>
      </w:pPr>
      <w:r>
        <w:rPr>
          <w:rStyle w:val="CharStyle3"/>
        </w:rPr>
        <w:t>zebranie i zwiezienie do wskazanego magazynu opakowań – całość przy użyciu środków i sił będących w dyspozycji wykonawcy.</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21"/>
        </w:numPr>
        <w:tabs>
          <w:tab w:val="left" w:pos="785"/>
        </w:tabs>
        <w:spacing w:after="0"/>
        <w:ind w:left="780" w:hanging="360"/>
        <w:jc w:val="both"/>
        <w:rPr>
          <w:sz w:val="24"/>
          <w:szCs w:val="24"/>
        </w:rPr>
      </w:pPr>
      <w:r>
        <w:rPr>
          <w:rStyle w:val="CharStyle3"/>
        </w:rPr>
        <w:t>mechaniczny oprysk należy wykonać w optymalnych warunkach pogodowych, atestowanym opryskiwaczem ciągnikowym przy zaangażowaniu operatora posiadającego odpowiednie uprawnienia. Zastosowaną ilość cieczy roboczej na ha każdorazowo ustali zamawiający.</w:t>
      </w:r>
    </w:p>
    <w:p w:rsidR="005055F5" w:rsidRDefault="005055F5">
      <w:pPr>
        <w:pStyle w:val="Style2"/>
        <w:numPr>
          <w:ilvl w:val="0"/>
          <w:numId w:val="21"/>
        </w:numPr>
        <w:tabs>
          <w:tab w:val="left" w:pos="785"/>
        </w:tabs>
        <w:spacing w:after="0" w:line="271" w:lineRule="auto"/>
        <w:ind w:firstLine="420"/>
        <w:rPr>
          <w:sz w:val="24"/>
          <w:szCs w:val="24"/>
        </w:rPr>
      </w:pPr>
      <w:r>
        <w:rPr>
          <w:rStyle w:val="CharStyle3"/>
        </w:rPr>
        <w:t>sprzęt i narzędzia niezbędne do wykonania zabiegu zapewnia Wykonawca.</w:t>
      </w:r>
    </w:p>
    <w:p w:rsidR="005055F5" w:rsidRDefault="005055F5">
      <w:pPr>
        <w:pStyle w:val="Style2"/>
        <w:numPr>
          <w:ilvl w:val="0"/>
          <w:numId w:val="21"/>
        </w:numPr>
        <w:tabs>
          <w:tab w:val="left" w:pos="785"/>
        </w:tabs>
        <w:spacing w:after="0" w:line="271" w:lineRule="auto"/>
        <w:ind w:firstLine="420"/>
        <w:rPr>
          <w:sz w:val="24"/>
          <w:szCs w:val="24"/>
        </w:rPr>
      </w:pPr>
      <w:r>
        <w:rPr>
          <w:rStyle w:val="CharStyle3"/>
        </w:rPr>
        <w:t>środek chemiczny i wodę zapewnia Zamawiający. miejsce odbioru środka chemicznego – km ………., miejsce zwrotu opakowań po środku chemicznym – km ……… punkt poboru wody – km ………….</w:t>
      </w:r>
    </w:p>
    <w:p w:rsidR="005055F5" w:rsidRDefault="005055F5">
      <w:pPr>
        <w:pStyle w:val="Style5"/>
        <w:keepNext/>
        <w:keepLines/>
        <w:spacing w:line="271" w:lineRule="auto"/>
        <w:rPr>
          <w:b w:val="0"/>
          <w:bCs w:val="0"/>
          <w:sz w:val="24"/>
          <w:szCs w:val="24"/>
        </w:rPr>
      </w:pPr>
      <w:bookmarkStart w:id="148" w:name="bookmark297"/>
      <w:r>
        <w:rPr>
          <w:rStyle w:val="CharStyle6"/>
          <w:b/>
          <w:bCs/>
        </w:rPr>
        <w:t>Procedura odbioru:</w:t>
      </w:r>
      <w:bookmarkEnd w:id="148"/>
    </w:p>
    <w:p w:rsidR="005055F5" w:rsidRDefault="005055F5">
      <w:pPr>
        <w:pStyle w:val="Style2"/>
        <w:numPr>
          <w:ilvl w:val="0"/>
          <w:numId w:val="21"/>
        </w:numPr>
        <w:tabs>
          <w:tab w:val="left" w:pos="785"/>
        </w:tabs>
        <w:ind w:left="780" w:hanging="360"/>
        <w:jc w:val="both"/>
        <w:rPr>
          <w:sz w:val="24"/>
          <w:szCs w:val="24"/>
        </w:rPr>
      </w:pPr>
      <w:r>
        <w:rPr>
          <w:rStyle w:val="CharStyle3"/>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rsidR="005055F5" w:rsidRDefault="005055F5">
      <w:pPr>
        <w:pStyle w:val="Style2"/>
        <w:spacing w:after="520"/>
        <w:ind w:firstLine="780"/>
        <w:jc w:val="both"/>
        <w:rPr>
          <w:sz w:val="24"/>
          <w:szCs w:val="24"/>
        </w:rPr>
      </w:pPr>
      <w:r>
        <w:rPr>
          <w:rStyle w:val="CharStyle3"/>
          <w:i/>
          <w:iCs/>
        </w:rPr>
        <w:t>(jedn. rozliczeniowa z dokładnością do dwóch miejsc po przecinku)</w:t>
      </w:r>
    </w:p>
    <w:p w:rsidR="005055F5" w:rsidRDefault="005055F5">
      <w:pPr>
        <w:pStyle w:val="Style7"/>
        <w:ind w:left="58"/>
        <w:rPr>
          <w:b w:val="0"/>
          <w:bCs w:val="0"/>
          <w:sz w:val="24"/>
          <w:szCs w:val="24"/>
        </w:rPr>
      </w:pPr>
      <w:r>
        <w:rPr>
          <w:rStyle w:val="CharStyle8"/>
          <w:b/>
          <w:bCs/>
        </w:rPr>
        <w:t>Zbiór płodów</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188</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ŁR-KOSZR</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ŁR-KOSZR</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Koszenie trawy</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189</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ŁR-WYKŁW</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ŁR-WYKŁW</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Koszenie trawy z wywozem z łąki</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190</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ŁR-GRAB</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ŁR-GRAB</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Przegrabianie (suszenie siana)</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191</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ŁR-ZGRAB</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ŁR-ZGRAB</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Zgrabianie siana</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192</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ŁR-PRAS</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ŁR-PRAS</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Prasowanie siana</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193</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ŁR-BALOT</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ŁR-BALOT</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Balotowanie siana lub masy zielonej</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HA</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194</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ŁR-TOPZ</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ŁR-TOPZ</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Zbiór bulw topinamburu lub ziemniaków</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HA</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1"/>
        </w:numPr>
        <w:tabs>
          <w:tab w:val="left" w:pos="785"/>
        </w:tabs>
        <w:spacing w:after="0"/>
        <w:ind w:firstLine="420"/>
        <w:rPr>
          <w:sz w:val="24"/>
          <w:szCs w:val="24"/>
        </w:rPr>
      </w:pPr>
      <w:r>
        <w:rPr>
          <w:rStyle w:val="CharStyle3"/>
        </w:rPr>
        <w:t>przygotowanie do pracy oraz regulację potrzebnych maszyn i urządzeń,</w:t>
      </w:r>
    </w:p>
    <w:p w:rsidR="005055F5" w:rsidRDefault="005055F5">
      <w:pPr>
        <w:pStyle w:val="Style2"/>
        <w:numPr>
          <w:ilvl w:val="0"/>
          <w:numId w:val="21"/>
        </w:numPr>
        <w:tabs>
          <w:tab w:val="left" w:pos="785"/>
        </w:tabs>
        <w:spacing w:after="0"/>
        <w:ind w:firstLine="420"/>
        <w:rPr>
          <w:sz w:val="24"/>
          <w:szCs w:val="24"/>
        </w:rPr>
      </w:pPr>
      <w:r>
        <w:rPr>
          <w:rStyle w:val="CharStyle3"/>
        </w:rPr>
        <w:t>dojazd na wskazaną w zleceniu pozycję oraz powrót,</w:t>
      </w:r>
    </w:p>
    <w:p w:rsidR="005055F5" w:rsidRDefault="005055F5">
      <w:pPr>
        <w:pStyle w:val="Style2"/>
        <w:numPr>
          <w:ilvl w:val="0"/>
          <w:numId w:val="21"/>
        </w:numPr>
        <w:tabs>
          <w:tab w:val="left" w:pos="785"/>
        </w:tabs>
        <w:ind w:firstLine="420"/>
        <w:jc w:val="both"/>
        <w:rPr>
          <w:sz w:val="24"/>
          <w:szCs w:val="24"/>
        </w:rPr>
      </w:pPr>
      <w:r>
        <w:rPr>
          <w:rStyle w:val="CharStyle3"/>
        </w:rPr>
        <w:t>wykonanie zabiegu – całość przy użyciu środków i sił będących w dyspozycji Wykonawcy.</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21"/>
        </w:numPr>
        <w:tabs>
          <w:tab w:val="left" w:pos="785"/>
        </w:tabs>
        <w:spacing w:after="0"/>
        <w:ind w:left="780" w:hanging="360"/>
        <w:jc w:val="both"/>
        <w:rPr>
          <w:sz w:val="24"/>
          <w:szCs w:val="24"/>
        </w:rPr>
      </w:pPr>
      <w:r>
        <w:rPr>
          <w:rStyle w:val="CharStyle3"/>
        </w:rPr>
        <w:t>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w:t>
      </w:r>
    </w:p>
    <w:p w:rsidR="005055F5" w:rsidRDefault="005055F5">
      <w:pPr>
        <w:pStyle w:val="Style2"/>
        <w:numPr>
          <w:ilvl w:val="0"/>
          <w:numId w:val="21"/>
        </w:numPr>
        <w:tabs>
          <w:tab w:val="left" w:pos="785"/>
        </w:tabs>
        <w:ind w:left="780" w:hanging="360"/>
        <w:jc w:val="both"/>
        <w:rPr>
          <w:sz w:val="24"/>
          <w:szCs w:val="24"/>
        </w:rPr>
      </w:pPr>
      <w:r>
        <w:rPr>
          <w:rStyle w:val="CharStyle3"/>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w:t>
      </w:r>
    </w:p>
    <w:p w:rsidR="005055F5" w:rsidRDefault="005055F5">
      <w:pPr>
        <w:pStyle w:val="Style2"/>
        <w:spacing w:after="0"/>
        <w:ind w:left="780"/>
        <w:jc w:val="both"/>
        <w:rPr>
          <w:sz w:val="24"/>
          <w:szCs w:val="24"/>
        </w:rPr>
      </w:pPr>
      <w:r>
        <w:rPr>
          <w:rStyle w:val="CharStyle3"/>
        </w:rPr>
        <w:t>w trawie, np. gwizdki elektroniczne, emitery fal ultradźwiękowych itp. Cena usługi obejmuje również zbiór i wywiezienie z łąki skoszonej biomasy w miejsce wskazane przez zamawiającego na odległość do 500 m w czasie maks. 14 dni od skoszenia.</w:t>
      </w:r>
    </w:p>
    <w:p w:rsidR="005055F5" w:rsidRDefault="005055F5">
      <w:pPr>
        <w:pStyle w:val="Style2"/>
        <w:numPr>
          <w:ilvl w:val="0"/>
          <w:numId w:val="21"/>
        </w:numPr>
        <w:tabs>
          <w:tab w:val="left" w:pos="785"/>
        </w:tabs>
        <w:spacing w:after="0" w:line="252" w:lineRule="auto"/>
        <w:ind w:left="780" w:hanging="360"/>
        <w:jc w:val="both"/>
        <w:rPr>
          <w:sz w:val="24"/>
          <w:szCs w:val="24"/>
        </w:rPr>
      </w:pPr>
      <w:r>
        <w:rPr>
          <w:rStyle w:val="CharStyle3"/>
        </w:rPr>
        <w:t>przegrabianie (suszenie siana) należy wykonać przy użyciu przetrząsaczo-zgrabiarki poprzez jednorazowe przetrząśnięcie i rozrzucenie skoszonej trawy na całej powierzchni łąki. Terminy kolejnych zabiegów ustalane będą przez zamawiającego stosownie do przebiegu pogody.</w:t>
      </w:r>
    </w:p>
    <w:p w:rsidR="005055F5" w:rsidRDefault="005055F5">
      <w:pPr>
        <w:pStyle w:val="Style2"/>
        <w:numPr>
          <w:ilvl w:val="0"/>
          <w:numId w:val="21"/>
        </w:numPr>
        <w:tabs>
          <w:tab w:val="left" w:pos="785"/>
        </w:tabs>
        <w:spacing w:after="0" w:line="257" w:lineRule="auto"/>
        <w:ind w:left="780" w:hanging="360"/>
        <w:jc w:val="both"/>
        <w:rPr>
          <w:sz w:val="24"/>
          <w:szCs w:val="24"/>
        </w:rPr>
      </w:pPr>
      <w:r>
        <w:rPr>
          <w:rStyle w:val="CharStyle3"/>
        </w:rPr>
        <w:t>zgrabianie siana wykonywane przy użyciu zgrabiarki ciągnikowej polega na zgrabieniu siana lub zielonej masy w rzędy, w sposób umożliwiający użycie prasy wysokiego zgniotu.</w:t>
      </w:r>
    </w:p>
    <w:p w:rsidR="005055F5" w:rsidRDefault="005055F5">
      <w:pPr>
        <w:pStyle w:val="Style2"/>
        <w:numPr>
          <w:ilvl w:val="0"/>
          <w:numId w:val="21"/>
        </w:numPr>
        <w:tabs>
          <w:tab w:val="left" w:pos="785"/>
        </w:tabs>
        <w:spacing w:after="0" w:line="257" w:lineRule="auto"/>
        <w:ind w:left="780" w:hanging="360"/>
        <w:jc w:val="both"/>
        <w:rPr>
          <w:sz w:val="24"/>
          <w:szCs w:val="24"/>
        </w:rPr>
      </w:pPr>
      <w:r>
        <w:rPr>
          <w:rStyle w:val="CharStyle3"/>
        </w:rPr>
        <w:t>prasowanie siana wykonać należy przy użyciu prasy kostkującej wysokiego zgniotu na kostki siana o wadze jednostkowej 10-20 kg.</w:t>
      </w:r>
    </w:p>
    <w:p w:rsidR="005055F5" w:rsidRDefault="005055F5">
      <w:pPr>
        <w:pStyle w:val="Style2"/>
        <w:numPr>
          <w:ilvl w:val="0"/>
          <w:numId w:val="21"/>
        </w:numPr>
        <w:tabs>
          <w:tab w:val="left" w:pos="785"/>
        </w:tabs>
        <w:spacing w:after="0" w:line="252" w:lineRule="auto"/>
        <w:ind w:left="780" w:hanging="360"/>
        <w:jc w:val="both"/>
        <w:rPr>
          <w:sz w:val="24"/>
          <w:szCs w:val="24"/>
        </w:rPr>
      </w:pPr>
      <w:r>
        <w:rPr>
          <w:rStyle w:val="CharStyle3"/>
        </w:rPr>
        <w:t>balotowanie siana lub zielonej masy na kiszonkę obejmuje prasowanie siana w baloty o średnicy 0,8 - 1,2 m za pomocą prasy wysokiego zgniotu. W przypadku kiszonki należy wykonać foliowanie balotów.</w:t>
      </w:r>
    </w:p>
    <w:p w:rsidR="005055F5" w:rsidRDefault="005055F5">
      <w:pPr>
        <w:pStyle w:val="Style2"/>
        <w:numPr>
          <w:ilvl w:val="0"/>
          <w:numId w:val="21"/>
        </w:numPr>
        <w:tabs>
          <w:tab w:val="left" w:pos="785"/>
        </w:tabs>
        <w:ind w:left="780" w:hanging="360"/>
        <w:jc w:val="both"/>
        <w:rPr>
          <w:sz w:val="24"/>
          <w:szCs w:val="24"/>
        </w:rPr>
      </w:pPr>
      <w:r>
        <w:rPr>
          <w:rStyle w:val="CharStyle3"/>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rsidR="005055F5" w:rsidRDefault="005055F5">
      <w:pPr>
        <w:pStyle w:val="Style5"/>
        <w:keepNext/>
        <w:keepLines/>
        <w:rPr>
          <w:b w:val="0"/>
          <w:bCs w:val="0"/>
          <w:sz w:val="24"/>
          <w:szCs w:val="24"/>
        </w:rPr>
      </w:pPr>
      <w:bookmarkStart w:id="149" w:name="bookmark299"/>
      <w:r>
        <w:rPr>
          <w:rStyle w:val="CharStyle6"/>
          <w:b/>
          <w:bCs/>
        </w:rPr>
        <w:t>Procedura odbioru:</w:t>
      </w:r>
      <w:bookmarkEnd w:id="149"/>
    </w:p>
    <w:p w:rsidR="005055F5" w:rsidRDefault="005055F5">
      <w:pPr>
        <w:pStyle w:val="Style2"/>
        <w:numPr>
          <w:ilvl w:val="0"/>
          <w:numId w:val="21"/>
        </w:numPr>
        <w:tabs>
          <w:tab w:val="left" w:pos="785"/>
        </w:tabs>
        <w:ind w:left="780" w:hanging="360"/>
        <w:jc w:val="both"/>
        <w:rPr>
          <w:sz w:val="24"/>
          <w:szCs w:val="24"/>
        </w:rPr>
      </w:pPr>
      <w:r>
        <w:rPr>
          <w:rStyle w:val="CharStyle3"/>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rsidR="005055F5" w:rsidRDefault="005055F5">
      <w:pPr>
        <w:pStyle w:val="Style2"/>
        <w:spacing w:after="520"/>
        <w:ind w:firstLine="780"/>
        <w:rPr>
          <w:sz w:val="24"/>
          <w:szCs w:val="24"/>
        </w:rPr>
      </w:pPr>
      <w:r>
        <w:rPr>
          <w:rStyle w:val="CharStyle3"/>
          <w:i/>
          <w:iCs/>
        </w:rPr>
        <w:t>(jedn. rozliczeniowa z dokładnością do dwóch miejsc po przecinku)</w:t>
      </w:r>
    </w:p>
    <w:p w:rsidR="005055F5" w:rsidRDefault="005055F5">
      <w:pPr>
        <w:pStyle w:val="Style7"/>
        <w:ind w:left="1070"/>
        <w:rPr>
          <w:b w:val="0"/>
          <w:bCs w:val="0"/>
          <w:sz w:val="24"/>
          <w:szCs w:val="24"/>
        </w:rPr>
      </w:pPr>
      <w:r>
        <w:rPr>
          <w:rStyle w:val="CharStyle8"/>
          <w:b/>
          <w:bCs/>
        </w:rPr>
        <w:t>Indywidualne zabezpieczenie drzew oraz grodzenia poletek łowieckich</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43"/>
          <w:jc w:val="center"/>
        </w:trPr>
        <w:tc>
          <w:tcPr>
            <w:tcW w:w="677" w:type="dxa"/>
            <w:tcBorders>
              <w:top w:val="single" w:sz="4" w:space="0" w:color="auto"/>
              <w:left w:val="single" w:sz="4" w:space="0" w:color="auto"/>
              <w:bottom w:val="single" w:sz="4" w:space="0" w:color="auto"/>
              <w:right w:val="nil"/>
            </w:tcBorders>
            <w:vAlign w:val="center"/>
          </w:tcPr>
          <w:p w:rsidR="005055F5" w:rsidRDefault="005055F5">
            <w:pPr>
              <w:pStyle w:val="Style9"/>
              <w:spacing w:after="0"/>
              <w:jc w:val="center"/>
              <w:rPr>
                <w:sz w:val="24"/>
                <w:szCs w:val="24"/>
              </w:rPr>
            </w:pPr>
            <w:r>
              <w:rPr>
                <w:rStyle w:val="CharStyle10"/>
              </w:rPr>
              <w:t>195</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ŁR-GRODZN</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ŁR-GRODZN</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Grodzenie pól siatką</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HM</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1"/>
        </w:numPr>
        <w:tabs>
          <w:tab w:val="left" w:pos="785"/>
        </w:tabs>
        <w:spacing w:after="0"/>
        <w:ind w:firstLine="420"/>
        <w:rPr>
          <w:sz w:val="24"/>
          <w:szCs w:val="24"/>
        </w:rPr>
      </w:pPr>
      <w:r>
        <w:rPr>
          <w:rStyle w:val="CharStyle3"/>
        </w:rPr>
        <w:t>dostarczenie materiałów na miejsce wykonania ogrodzenia,</w:t>
      </w:r>
    </w:p>
    <w:p w:rsidR="005055F5" w:rsidRDefault="005055F5">
      <w:pPr>
        <w:pStyle w:val="Style2"/>
        <w:numPr>
          <w:ilvl w:val="0"/>
          <w:numId w:val="21"/>
        </w:numPr>
        <w:tabs>
          <w:tab w:val="left" w:pos="785"/>
        </w:tabs>
        <w:spacing w:after="0"/>
        <w:ind w:left="780" w:hanging="360"/>
        <w:jc w:val="both"/>
        <w:rPr>
          <w:sz w:val="24"/>
          <w:szCs w:val="24"/>
        </w:rPr>
      </w:pPr>
      <w:r>
        <w:rPr>
          <w:rStyle w:val="CharStyle3"/>
        </w:rPr>
        <w:t>przygotowanie powierzchni do montażu ogrodzenia poprzez usunięcie przeszkadzających w prawidłowym wykonaniu ogrodzenia krzewów, krzewinek i roślinności zielnej,</w:t>
      </w:r>
    </w:p>
    <w:p w:rsidR="005055F5" w:rsidRDefault="005055F5">
      <w:pPr>
        <w:pStyle w:val="Style2"/>
        <w:numPr>
          <w:ilvl w:val="0"/>
          <w:numId w:val="21"/>
        </w:numPr>
        <w:tabs>
          <w:tab w:val="left" w:pos="785"/>
        </w:tabs>
        <w:spacing w:after="0"/>
        <w:ind w:firstLine="420"/>
        <w:rPr>
          <w:sz w:val="24"/>
          <w:szCs w:val="24"/>
        </w:rPr>
      </w:pPr>
      <w:r>
        <w:rPr>
          <w:rStyle w:val="CharStyle3"/>
        </w:rPr>
        <w:t>rozniesienie i wkopanie słupków (stroną opaloną lub zaimpregnowaną)</w:t>
      </w:r>
    </w:p>
    <w:p w:rsidR="005055F5" w:rsidRDefault="005055F5">
      <w:pPr>
        <w:pStyle w:val="Style2"/>
        <w:numPr>
          <w:ilvl w:val="0"/>
          <w:numId w:val="21"/>
        </w:numPr>
        <w:tabs>
          <w:tab w:val="left" w:pos="785"/>
        </w:tabs>
        <w:spacing w:after="0"/>
        <w:ind w:firstLine="420"/>
        <w:rPr>
          <w:sz w:val="24"/>
          <w:szCs w:val="24"/>
        </w:rPr>
      </w:pPr>
      <w:r>
        <w:rPr>
          <w:rStyle w:val="CharStyle3"/>
        </w:rPr>
        <w:t>rozwinięcie, zawieszenie, napięcie i przymocowanie siatki do słupków i gruntu,</w:t>
      </w:r>
    </w:p>
    <w:p w:rsidR="005055F5" w:rsidRDefault="005055F5">
      <w:pPr>
        <w:pStyle w:val="Style2"/>
        <w:numPr>
          <w:ilvl w:val="0"/>
          <w:numId w:val="21"/>
        </w:numPr>
        <w:tabs>
          <w:tab w:val="left" w:pos="785"/>
        </w:tabs>
        <w:spacing w:after="0"/>
        <w:ind w:left="780" w:hanging="360"/>
        <w:jc w:val="both"/>
        <w:rPr>
          <w:sz w:val="24"/>
          <w:szCs w:val="24"/>
        </w:rPr>
      </w:pPr>
      <w:r>
        <w:rPr>
          <w:rStyle w:val="CharStyle3"/>
        </w:rPr>
        <w:t>zabezpieczenie słupków przed wychylaniem poprzez wykonanie ukośnych słupków podporowych ustawianych w linii ogrodzenia, zagłębionych dołem w podłożu gruntowym i przybitych zaciosem do słupka,</w:t>
      </w:r>
    </w:p>
    <w:p w:rsidR="005055F5" w:rsidRDefault="005055F5">
      <w:pPr>
        <w:pStyle w:val="Style2"/>
        <w:numPr>
          <w:ilvl w:val="0"/>
          <w:numId w:val="21"/>
        </w:numPr>
        <w:tabs>
          <w:tab w:val="left" w:pos="785"/>
        </w:tabs>
        <w:spacing w:after="0"/>
        <w:ind w:firstLine="420"/>
        <w:rPr>
          <w:sz w:val="24"/>
          <w:szCs w:val="24"/>
        </w:rPr>
      </w:pPr>
      <w:r>
        <w:rPr>
          <w:rStyle w:val="CharStyle3"/>
        </w:rPr>
        <w:t>przygotowanie, rozniesienie i przybicie żerdzi;</w:t>
      </w:r>
    </w:p>
    <w:p w:rsidR="005055F5" w:rsidRDefault="005055F5">
      <w:pPr>
        <w:pStyle w:val="Style2"/>
        <w:numPr>
          <w:ilvl w:val="0"/>
          <w:numId w:val="21"/>
        </w:numPr>
        <w:tabs>
          <w:tab w:val="left" w:pos="785"/>
        </w:tabs>
        <w:spacing w:after="0"/>
        <w:ind w:left="780" w:hanging="360"/>
        <w:jc w:val="both"/>
        <w:rPr>
          <w:sz w:val="24"/>
          <w:szCs w:val="24"/>
        </w:rPr>
      </w:pPr>
      <w:r>
        <w:rPr>
          <w:rStyle w:val="CharStyle3"/>
        </w:rPr>
        <w:t>wykonanie przełazów i bram wjazdowych w wyznaczonych miejscach w liczbie …. sztuk na każdą ogrodzoną powierzchnię o ciągłej granicy.</w:t>
      </w:r>
    </w:p>
    <w:p w:rsidR="005055F5" w:rsidRDefault="005055F5">
      <w:pPr>
        <w:pStyle w:val="Style5"/>
        <w:keepNext/>
        <w:keepLines/>
        <w:spacing w:line="271" w:lineRule="auto"/>
        <w:rPr>
          <w:b w:val="0"/>
          <w:bCs w:val="0"/>
          <w:sz w:val="24"/>
          <w:szCs w:val="24"/>
        </w:rPr>
      </w:pPr>
      <w:bookmarkStart w:id="150" w:name="bookmark301"/>
      <w:r>
        <w:rPr>
          <w:rStyle w:val="CharStyle6"/>
          <w:b/>
          <w:bCs/>
        </w:rPr>
        <w:t>Uwagi:</w:t>
      </w:r>
      <w:bookmarkEnd w:id="150"/>
    </w:p>
    <w:p w:rsidR="005055F5" w:rsidRDefault="005055F5">
      <w:pPr>
        <w:pStyle w:val="Style2"/>
        <w:numPr>
          <w:ilvl w:val="0"/>
          <w:numId w:val="21"/>
        </w:numPr>
        <w:tabs>
          <w:tab w:val="left" w:pos="785"/>
        </w:tabs>
        <w:spacing w:after="0"/>
        <w:ind w:left="780" w:hanging="360"/>
        <w:rPr>
          <w:sz w:val="24"/>
          <w:szCs w:val="24"/>
        </w:rPr>
      </w:pPr>
      <w:r>
        <w:rPr>
          <w:rStyle w:val="CharStyle3"/>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rsidR="005055F5" w:rsidRDefault="005055F5">
      <w:pPr>
        <w:pStyle w:val="Style2"/>
        <w:numPr>
          <w:ilvl w:val="0"/>
          <w:numId w:val="21"/>
        </w:numPr>
        <w:tabs>
          <w:tab w:val="left" w:pos="771"/>
        </w:tabs>
        <w:spacing w:after="0"/>
        <w:ind w:firstLine="420"/>
        <w:rPr>
          <w:sz w:val="24"/>
          <w:szCs w:val="24"/>
        </w:rPr>
      </w:pPr>
      <w:r>
        <w:rPr>
          <w:rStyle w:val="CharStyle3"/>
        </w:rPr>
        <w:t>odległość dowozu materiałów na miejsce wykonania ogrodzenia – nie więcej niż ….. km.</w:t>
      </w:r>
    </w:p>
    <w:p w:rsidR="005055F5" w:rsidRDefault="005055F5">
      <w:pPr>
        <w:pStyle w:val="Style2"/>
        <w:numPr>
          <w:ilvl w:val="0"/>
          <w:numId w:val="21"/>
        </w:numPr>
        <w:tabs>
          <w:tab w:val="left" w:pos="785"/>
        </w:tabs>
        <w:spacing w:after="0"/>
        <w:ind w:left="780" w:hanging="360"/>
        <w:rPr>
          <w:sz w:val="24"/>
          <w:szCs w:val="24"/>
        </w:rPr>
      </w:pPr>
      <w:r>
        <w:rPr>
          <w:rStyle w:val="CharStyle3"/>
        </w:rPr>
        <w:t>w przypadku słupków z drewna liściastego twardego (Db, Ak) korowanie nie jest wymagane, w wypadku słupków z drewna iglastego okorowanie całych słupków i zabezpieczenie jednego z końców poprzez (do wyboru przez Zamawiającego na etapie tworzenia SWZ):</w:t>
      </w:r>
    </w:p>
    <w:p w:rsidR="005055F5" w:rsidRDefault="005055F5">
      <w:pPr>
        <w:pStyle w:val="Style2"/>
        <w:numPr>
          <w:ilvl w:val="0"/>
          <w:numId w:val="21"/>
        </w:numPr>
        <w:tabs>
          <w:tab w:val="left" w:pos="771"/>
        </w:tabs>
        <w:spacing w:after="0"/>
        <w:ind w:firstLine="420"/>
        <w:rPr>
          <w:sz w:val="24"/>
          <w:szCs w:val="24"/>
        </w:rPr>
      </w:pPr>
      <w:r>
        <w:rPr>
          <w:rStyle w:val="CharStyle3"/>
        </w:rPr>
        <w:t>opalenie</w:t>
      </w:r>
    </w:p>
    <w:p w:rsidR="005055F5" w:rsidRDefault="005055F5">
      <w:pPr>
        <w:pStyle w:val="Style2"/>
        <w:numPr>
          <w:ilvl w:val="0"/>
          <w:numId w:val="21"/>
        </w:numPr>
        <w:tabs>
          <w:tab w:val="left" w:pos="771"/>
        </w:tabs>
        <w:spacing w:after="0"/>
        <w:ind w:firstLine="420"/>
        <w:rPr>
          <w:sz w:val="24"/>
          <w:szCs w:val="24"/>
        </w:rPr>
      </w:pPr>
      <w:r>
        <w:rPr>
          <w:rStyle w:val="CharStyle3"/>
        </w:rPr>
        <w:t>posmarowanie preparatem drewnochronnym</w:t>
      </w:r>
    </w:p>
    <w:p w:rsidR="005055F5" w:rsidRDefault="005055F5">
      <w:pPr>
        <w:pStyle w:val="Style2"/>
        <w:numPr>
          <w:ilvl w:val="0"/>
          <w:numId w:val="21"/>
        </w:numPr>
        <w:tabs>
          <w:tab w:val="left" w:pos="771"/>
        </w:tabs>
        <w:spacing w:after="0"/>
        <w:ind w:firstLine="420"/>
        <w:rPr>
          <w:sz w:val="24"/>
          <w:szCs w:val="24"/>
        </w:rPr>
      </w:pPr>
      <w:r>
        <w:rPr>
          <w:rStyle w:val="CharStyle3"/>
        </w:rPr>
        <w:t>na długości 0,7 m.</w:t>
      </w:r>
    </w:p>
    <w:p w:rsidR="005055F5" w:rsidRDefault="005055F5">
      <w:pPr>
        <w:pStyle w:val="Style2"/>
        <w:numPr>
          <w:ilvl w:val="0"/>
          <w:numId w:val="21"/>
        </w:numPr>
        <w:tabs>
          <w:tab w:val="left" w:pos="771"/>
        </w:tabs>
        <w:spacing w:after="0"/>
        <w:ind w:firstLine="420"/>
        <w:rPr>
          <w:sz w:val="24"/>
          <w:szCs w:val="24"/>
        </w:rPr>
      </w:pPr>
      <w:r>
        <w:rPr>
          <w:rStyle w:val="CharStyle3"/>
        </w:rPr>
        <w:t>słupki należy wkopać na głębokość 0,6 m (z dokładnością +/- 5cm).</w:t>
      </w:r>
    </w:p>
    <w:p w:rsidR="005055F5" w:rsidRDefault="005055F5">
      <w:pPr>
        <w:pStyle w:val="Style2"/>
        <w:numPr>
          <w:ilvl w:val="0"/>
          <w:numId w:val="21"/>
        </w:numPr>
        <w:tabs>
          <w:tab w:val="left" w:pos="771"/>
        </w:tabs>
        <w:spacing w:after="0"/>
        <w:ind w:firstLine="420"/>
        <w:rPr>
          <w:sz w:val="24"/>
          <w:szCs w:val="24"/>
        </w:rPr>
      </w:pPr>
      <w:r>
        <w:rPr>
          <w:rStyle w:val="CharStyle3"/>
        </w:rPr>
        <w:t>odległość między wkopanymi słupkami nie może przekroczyć 5 m (+/- 10cm).</w:t>
      </w:r>
    </w:p>
    <w:p w:rsidR="005055F5" w:rsidRDefault="005055F5">
      <w:pPr>
        <w:pStyle w:val="Style2"/>
        <w:numPr>
          <w:ilvl w:val="0"/>
          <w:numId w:val="21"/>
        </w:numPr>
        <w:tabs>
          <w:tab w:val="left" w:pos="785"/>
        </w:tabs>
        <w:spacing w:after="0"/>
        <w:ind w:left="780" w:hanging="360"/>
        <w:rPr>
          <w:sz w:val="24"/>
          <w:szCs w:val="24"/>
        </w:rPr>
      </w:pPr>
      <w:r>
        <w:rPr>
          <w:rStyle w:val="CharStyle3"/>
        </w:rPr>
        <w:t>zabezpieczone przed wychylaniem muszą być: słupki naciągowe, słupki na załamaniach przebiegu ogrodzenia oraz na odcinakach, gdzie ogrodzenie przebiega w linii prostej wzdłuż 5 kolejnych słupków. Słupki narożne zabezpieczamy w dwóch kierunkach.</w:t>
      </w:r>
    </w:p>
    <w:p w:rsidR="005055F5" w:rsidRDefault="005055F5">
      <w:pPr>
        <w:pStyle w:val="Style2"/>
        <w:numPr>
          <w:ilvl w:val="0"/>
          <w:numId w:val="21"/>
        </w:numPr>
        <w:tabs>
          <w:tab w:val="left" w:pos="771"/>
        </w:tabs>
        <w:spacing w:after="0"/>
        <w:ind w:firstLine="420"/>
        <w:rPr>
          <w:sz w:val="24"/>
          <w:szCs w:val="24"/>
        </w:rPr>
      </w:pPr>
      <w:r>
        <w:rPr>
          <w:rStyle w:val="CharStyle3"/>
        </w:rPr>
        <w:t>słupki naciągowe ustawia się nie rzadziej jak 50 m linii ogrodzenia.</w:t>
      </w:r>
    </w:p>
    <w:p w:rsidR="005055F5" w:rsidRDefault="005055F5">
      <w:pPr>
        <w:pStyle w:val="Style2"/>
        <w:numPr>
          <w:ilvl w:val="0"/>
          <w:numId w:val="21"/>
        </w:numPr>
        <w:tabs>
          <w:tab w:val="left" w:pos="785"/>
        </w:tabs>
        <w:spacing w:after="0"/>
        <w:ind w:left="780" w:hanging="360"/>
        <w:rPr>
          <w:sz w:val="24"/>
          <w:szCs w:val="24"/>
        </w:rPr>
      </w:pPr>
      <w:r>
        <w:rPr>
          <w:rStyle w:val="CharStyle3"/>
        </w:rPr>
        <w:t>siatka pod przełazami powinna być zamontowana do wysokości 0,90 m; maksymalna wysokość szczytu przełazu do 1,00 m.</w:t>
      </w:r>
    </w:p>
    <w:p w:rsidR="005055F5" w:rsidRDefault="005055F5">
      <w:pPr>
        <w:pStyle w:val="Style2"/>
        <w:numPr>
          <w:ilvl w:val="0"/>
          <w:numId w:val="21"/>
        </w:numPr>
        <w:tabs>
          <w:tab w:val="left" w:pos="771"/>
        </w:tabs>
        <w:spacing w:after="0"/>
        <w:ind w:firstLine="420"/>
        <w:rPr>
          <w:sz w:val="24"/>
          <w:szCs w:val="24"/>
        </w:rPr>
      </w:pPr>
      <w:r>
        <w:rPr>
          <w:rStyle w:val="CharStyle3"/>
        </w:rPr>
        <w:t>preparat zapewnia Zamawiający/Wykonawca.</w:t>
      </w:r>
    </w:p>
    <w:p w:rsidR="005055F5" w:rsidRDefault="005055F5">
      <w:pPr>
        <w:pStyle w:val="Style2"/>
        <w:numPr>
          <w:ilvl w:val="0"/>
          <w:numId w:val="21"/>
        </w:numPr>
        <w:tabs>
          <w:tab w:val="left" w:pos="771"/>
        </w:tabs>
        <w:ind w:firstLine="420"/>
        <w:rPr>
          <w:sz w:val="24"/>
          <w:szCs w:val="24"/>
        </w:rPr>
      </w:pPr>
      <w:r>
        <w:rPr>
          <w:rStyle w:val="CharStyle3"/>
        </w:rPr>
        <w:t>drewno na słupki oraz siatkę zapewnia Zamawiający.</w:t>
      </w:r>
    </w:p>
    <w:p w:rsidR="005055F5" w:rsidRDefault="005055F5">
      <w:pPr>
        <w:pStyle w:val="Style5"/>
        <w:keepNext/>
        <w:keepLines/>
        <w:spacing w:line="271" w:lineRule="auto"/>
        <w:rPr>
          <w:b w:val="0"/>
          <w:bCs w:val="0"/>
          <w:sz w:val="24"/>
          <w:szCs w:val="24"/>
        </w:rPr>
      </w:pPr>
      <w:bookmarkStart w:id="151" w:name="bookmark303"/>
      <w:r>
        <w:rPr>
          <w:rStyle w:val="CharStyle6"/>
          <w:b/>
          <w:bCs/>
        </w:rPr>
        <w:t>Procedura odbioru:</w:t>
      </w:r>
      <w:bookmarkEnd w:id="151"/>
    </w:p>
    <w:p w:rsidR="005055F5" w:rsidRDefault="005055F5">
      <w:pPr>
        <w:pStyle w:val="Style2"/>
        <w:numPr>
          <w:ilvl w:val="0"/>
          <w:numId w:val="21"/>
        </w:numPr>
        <w:tabs>
          <w:tab w:val="left" w:pos="785"/>
        </w:tabs>
        <w:ind w:left="780" w:hanging="360"/>
        <w:jc w:val="both"/>
        <w:rPr>
          <w:sz w:val="24"/>
          <w:szCs w:val="24"/>
        </w:rPr>
      </w:pPr>
      <w:r>
        <w:rPr>
          <w:rStyle w:val="CharStyle3"/>
        </w:rPr>
        <w:t>odbiór prac nastąpi poprzez sprawdzenie prawidłowości wykonania prac z opisem czynności i zleceniem oraz poprzez dokonanie pomiaru długości (np. przy pomocy: dalmierza, taśmy mierniczej, GPS, itp),.</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43"/>
          <w:jc w:val="center"/>
        </w:trPr>
        <w:tc>
          <w:tcPr>
            <w:tcW w:w="677" w:type="dxa"/>
            <w:tcBorders>
              <w:top w:val="single" w:sz="4" w:space="0" w:color="auto"/>
              <w:left w:val="single" w:sz="4" w:space="0" w:color="auto"/>
              <w:bottom w:val="single" w:sz="4" w:space="0" w:color="auto"/>
              <w:right w:val="nil"/>
            </w:tcBorders>
            <w:vAlign w:val="center"/>
          </w:tcPr>
          <w:p w:rsidR="005055F5" w:rsidRDefault="005055F5">
            <w:pPr>
              <w:pStyle w:val="Style9"/>
              <w:spacing w:after="0"/>
              <w:jc w:val="center"/>
              <w:rPr>
                <w:sz w:val="24"/>
                <w:szCs w:val="24"/>
              </w:rPr>
            </w:pPr>
            <w:r>
              <w:rPr>
                <w:rStyle w:val="CharStyle10"/>
              </w:rPr>
              <w:t>196</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ŁR-GRODZR</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ŁR-GRODZR</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Rozgrodzenie pól</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HM</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1"/>
        </w:numPr>
        <w:tabs>
          <w:tab w:val="left" w:pos="771"/>
        </w:tabs>
        <w:spacing w:after="0"/>
        <w:ind w:firstLine="420"/>
        <w:rPr>
          <w:sz w:val="24"/>
          <w:szCs w:val="24"/>
        </w:rPr>
      </w:pPr>
      <w:r>
        <w:rPr>
          <w:rStyle w:val="CharStyle3"/>
        </w:rPr>
        <w:t>oczyszczenie siatki z pozostałości roślinnych,</w:t>
      </w:r>
    </w:p>
    <w:p w:rsidR="005055F5" w:rsidRDefault="005055F5">
      <w:pPr>
        <w:pStyle w:val="Style2"/>
        <w:numPr>
          <w:ilvl w:val="0"/>
          <w:numId w:val="21"/>
        </w:numPr>
        <w:tabs>
          <w:tab w:val="left" w:pos="771"/>
        </w:tabs>
        <w:spacing w:after="0"/>
        <w:ind w:firstLine="420"/>
        <w:rPr>
          <w:sz w:val="24"/>
          <w:szCs w:val="24"/>
        </w:rPr>
      </w:pPr>
      <w:r>
        <w:rPr>
          <w:rStyle w:val="CharStyle3"/>
        </w:rPr>
        <w:t>wydobycie części zawiniętej,</w:t>
      </w:r>
    </w:p>
    <w:p w:rsidR="005055F5" w:rsidRDefault="005055F5">
      <w:pPr>
        <w:pStyle w:val="Style2"/>
        <w:numPr>
          <w:ilvl w:val="0"/>
          <w:numId w:val="21"/>
        </w:numPr>
        <w:tabs>
          <w:tab w:val="left" w:pos="771"/>
        </w:tabs>
        <w:spacing w:after="0"/>
        <w:ind w:firstLine="420"/>
        <w:rPr>
          <w:sz w:val="24"/>
          <w:szCs w:val="24"/>
        </w:rPr>
      </w:pPr>
      <w:r>
        <w:rPr>
          <w:rStyle w:val="CharStyle3"/>
        </w:rPr>
        <w:t>demontaż żerdzi,</w:t>
      </w:r>
    </w:p>
    <w:p w:rsidR="005055F5" w:rsidRDefault="005055F5">
      <w:pPr>
        <w:pStyle w:val="Style2"/>
        <w:numPr>
          <w:ilvl w:val="0"/>
          <w:numId w:val="21"/>
        </w:numPr>
        <w:tabs>
          <w:tab w:val="left" w:pos="771"/>
        </w:tabs>
        <w:spacing w:after="0"/>
        <w:ind w:firstLine="420"/>
        <w:rPr>
          <w:sz w:val="24"/>
          <w:szCs w:val="24"/>
        </w:rPr>
      </w:pPr>
      <w:r>
        <w:rPr>
          <w:rStyle w:val="CharStyle3"/>
        </w:rPr>
        <w:t>zdjęcie siatki, dokonanie pomiaru oraz opisanie ilości mb na zwiniętych rolkach,</w:t>
      </w:r>
    </w:p>
    <w:p w:rsidR="005055F5" w:rsidRDefault="005055F5">
      <w:pPr>
        <w:pStyle w:val="Style2"/>
        <w:numPr>
          <w:ilvl w:val="0"/>
          <w:numId w:val="21"/>
        </w:numPr>
        <w:tabs>
          <w:tab w:val="left" w:pos="771"/>
        </w:tabs>
        <w:spacing w:after="0"/>
        <w:ind w:firstLine="420"/>
        <w:rPr>
          <w:sz w:val="24"/>
          <w:szCs w:val="24"/>
        </w:rPr>
      </w:pPr>
      <w:r>
        <w:rPr>
          <w:rStyle w:val="CharStyle3"/>
        </w:rPr>
        <w:t>rozbiórkę przełazów,</w:t>
      </w:r>
    </w:p>
    <w:p w:rsidR="005055F5" w:rsidRDefault="005055F5">
      <w:pPr>
        <w:pStyle w:val="Style2"/>
        <w:numPr>
          <w:ilvl w:val="0"/>
          <w:numId w:val="21"/>
        </w:numPr>
        <w:tabs>
          <w:tab w:val="left" w:pos="771"/>
        </w:tabs>
        <w:spacing w:after="0"/>
        <w:ind w:firstLine="420"/>
        <w:rPr>
          <w:sz w:val="24"/>
          <w:szCs w:val="24"/>
        </w:rPr>
      </w:pPr>
      <w:r>
        <w:rPr>
          <w:rStyle w:val="CharStyle3"/>
        </w:rPr>
        <w:t>wykopanie lub ścięcie równo z ziemią słupków,</w:t>
      </w:r>
    </w:p>
    <w:p w:rsidR="005055F5" w:rsidRDefault="005055F5">
      <w:pPr>
        <w:pStyle w:val="Style2"/>
        <w:numPr>
          <w:ilvl w:val="0"/>
          <w:numId w:val="21"/>
        </w:numPr>
        <w:tabs>
          <w:tab w:val="left" w:pos="771"/>
        </w:tabs>
        <w:spacing w:after="0"/>
        <w:ind w:firstLine="420"/>
        <w:rPr>
          <w:sz w:val="24"/>
          <w:szCs w:val="24"/>
        </w:rPr>
      </w:pPr>
      <w:r>
        <w:rPr>
          <w:rStyle w:val="CharStyle3"/>
        </w:rPr>
        <w:t>wyrównanie powierzchni gleby,</w:t>
      </w:r>
    </w:p>
    <w:p w:rsidR="005055F5" w:rsidRDefault="005055F5">
      <w:pPr>
        <w:pStyle w:val="Style2"/>
        <w:numPr>
          <w:ilvl w:val="0"/>
          <w:numId w:val="21"/>
        </w:numPr>
        <w:tabs>
          <w:tab w:val="left" w:pos="785"/>
        </w:tabs>
        <w:spacing w:after="0"/>
        <w:ind w:left="780" w:hanging="360"/>
        <w:rPr>
          <w:sz w:val="24"/>
          <w:szCs w:val="24"/>
        </w:rPr>
      </w:pPr>
      <w:r>
        <w:rPr>
          <w:rStyle w:val="CharStyle3"/>
        </w:rPr>
        <w:t>załadunek i przewiezienie odzyskanych materiałów do miejsca składowania na odległość nie większą niż … km,</w:t>
      </w:r>
    </w:p>
    <w:p w:rsidR="005055F5" w:rsidRDefault="005055F5">
      <w:pPr>
        <w:pStyle w:val="Style2"/>
        <w:numPr>
          <w:ilvl w:val="0"/>
          <w:numId w:val="21"/>
        </w:numPr>
        <w:tabs>
          <w:tab w:val="left" w:pos="771"/>
        </w:tabs>
        <w:spacing w:after="0"/>
        <w:ind w:firstLine="420"/>
        <w:rPr>
          <w:sz w:val="24"/>
          <w:szCs w:val="24"/>
        </w:rPr>
      </w:pPr>
      <w:r>
        <w:rPr>
          <w:rStyle w:val="CharStyle3"/>
        </w:rPr>
        <w:t>rozładunek i ułożenie odzyskanych materiałów we wskazanym miejscu,</w:t>
      </w:r>
    </w:p>
    <w:p w:rsidR="005055F5" w:rsidRDefault="005055F5">
      <w:pPr>
        <w:pStyle w:val="Style2"/>
        <w:numPr>
          <w:ilvl w:val="0"/>
          <w:numId w:val="21"/>
        </w:numPr>
        <w:tabs>
          <w:tab w:val="left" w:pos="785"/>
        </w:tabs>
        <w:ind w:left="780" w:hanging="360"/>
        <w:jc w:val="both"/>
        <w:rPr>
          <w:sz w:val="24"/>
          <w:szCs w:val="24"/>
        </w:rPr>
      </w:pPr>
      <w:r>
        <w:rPr>
          <w:rStyle w:val="CharStyle3"/>
        </w:rPr>
        <w:t>przewiezienie siatki przeznaczonej do likwidacji do punktu skupu złomu oraz dostarczenie przedstawicielowi zamawiającego potwierdzenia zezłomowania siatki.</w:t>
      </w:r>
    </w:p>
    <w:p w:rsidR="005055F5" w:rsidRDefault="005055F5">
      <w:pPr>
        <w:pStyle w:val="Style5"/>
        <w:keepNext/>
        <w:keepLines/>
        <w:spacing w:line="240" w:lineRule="auto"/>
        <w:rPr>
          <w:b w:val="0"/>
          <w:bCs w:val="0"/>
          <w:sz w:val="24"/>
          <w:szCs w:val="24"/>
        </w:rPr>
      </w:pPr>
      <w:bookmarkStart w:id="152" w:name="bookmark305"/>
      <w:r>
        <w:rPr>
          <w:rStyle w:val="CharStyle6"/>
          <w:b/>
          <w:bCs/>
        </w:rPr>
        <w:t>Procedura odbioru:</w:t>
      </w:r>
      <w:bookmarkEnd w:id="152"/>
    </w:p>
    <w:p w:rsidR="005055F5" w:rsidRDefault="005055F5">
      <w:pPr>
        <w:pStyle w:val="Style2"/>
        <w:numPr>
          <w:ilvl w:val="0"/>
          <w:numId w:val="21"/>
        </w:numPr>
        <w:tabs>
          <w:tab w:val="left" w:pos="785"/>
        </w:tabs>
        <w:ind w:left="780" w:hanging="360"/>
        <w:jc w:val="both"/>
        <w:rPr>
          <w:sz w:val="24"/>
          <w:szCs w:val="24"/>
        </w:rPr>
      </w:pPr>
      <w:r>
        <w:rPr>
          <w:rStyle w:val="CharStyle3"/>
        </w:rPr>
        <w:t>odbiór prac nastąpi poprzez sprawdzenie prawidłowości wykonania prac z opisem czynności i zleceniem oraz poprzez dokonanie pomiaru długości (np. przy pomocy: dalmierza, taśmy mierniczej, GPS, itp),.</w:t>
      </w:r>
    </w:p>
    <w:p w:rsidR="005055F5" w:rsidRDefault="005055F5">
      <w:pPr>
        <w:pStyle w:val="Style2"/>
        <w:spacing w:after="60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197</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ŁR-ZABDRZ</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ŁR-ZABDRZ</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Indywidualne zabezpieczenie drzewek siatką</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1"/>
        </w:numPr>
        <w:tabs>
          <w:tab w:val="left" w:pos="785"/>
        </w:tabs>
        <w:spacing w:after="0"/>
        <w:ind w:firstLine="420"/>
        <w:rPr>
          <w:sz w:val="24"/>
          <w:szCs w:val="24"/>
        </w:rPr>
      </w:pPr>
      <w:r>
        <w:rPr>
          <w:rStyle w:val="CharStyle3"/>
        </w:rPr>
        <w:t>dowóz materiałów,</w:t>
      </w:r>
    </w:p>
    <w:p w:rsidR="005055F5" w:rsidRDefault="005055F5">
      <w:pPr>
        <w:pStyle w:val="Style2"/>
        <w:numPr>
          <w:ilvl w:val="0"/>
          <w:numId w:val="21"/>
        </w:numPr>
        <w:tabs>
          <w:tab w:val="left" w:pos="785"/>
        </w:tabs>
        <w:spacing w:after="0"/>
        <w:ind w:firstLine="420"/>
        <w:rPr>
          <w:sz w:val="24"/>
          <w:szCs w:val="24"/>
        </w:rPr>
      </w:pPr>
      <w:r>
        <w:rPr>
          <w:rStyle w:val="CharStyle3"/>
        </w:rPr>
        <w:t>przygotowanie słupków oraz ich wbicie lub wkopanie (4 słupki na każde drzewo),</w:t>
      </w:r>
    </w:p>
    <w:p w:rsidR="005055F5" w:rsidRDefault="005055F5">
      <w:pPr>
        <w:pStyle w:val="Style2"/>
        <w:numPr>
          <w:ilvl w:val="0"/>
          <w:numId w:val="21"/>
        </w:numPr>
        <w:tabs>
          <w:tab w:val="left" w:pos="785"/>
        </w:tabs>
        <w:ind w:firstLine="420"/>
        <w:rPr>
          <w:sz w:val="24"/>
          <w:szCs w:val="24"/>
        </w:rPr>
      </w:pPr>
      <w:r>
        <w:rPr>
          <w:rStyle w:val="CharStyle3"/>
        </w:rPr>
        <w:t>zamocowaniu do słupków siatki przy pomocy skobli.</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21"/>
        </w:numPr>
        <w:tabs>
          <w:tab w:val="left" w:pos="785"/>
        </w:tabs>
        <w:ind w:firstLine="420"/>
        <w:rPr>
          <w:sz w:val="24"/>
          <w:szCs w:val="24"/>
        </w:rPr>
      </w:pPr>
      <w:r>
        <w:rPr>
          <w:rStyle w:val="CharStyle3"/>
        </w:rPr>
        <w:t>drewno na słupki i siatkę zapewnia Zamawiający.</w:t>
      </w:r>
    </w:p>
    <w:p w:rsidR="005055F5" w:rsidRDefault="005055F5">
      <w:pPr>
        <w:pStyle w:val="Style5"/>
        <w:keepNext/>
        <w:keepLines/>
        <w:spacing w:line="271" w:lineRule="auto"/>
        <w:rPr>
          <w:b w:val="0"/>
          <w:bCs w:val="0"/>
          <w:sz w:val="24"/>
          <w:szCs w:val="24"/>
        </w:rPr>
      </w:pPr>
      <w:bookmarkStart w:id="153" w:name="bookmark307"/>
      <w:r>
        <w:rPr>
          <w:rStyle w:val="CharStyle6"/>
          <w:b/>
          <w:bCs/>
        </w:rPr>
        <w:t>Procedura odbioru:</w:t>
      </w:r>
      <w:bookmarkEnd w:id="153"/>
    </w:p>
    <w:p w:rsidR="005055F5" w:rsidRDefault="005055F5">
      <w:pPr>
        <w:pStyle w:val="Style2"/>
        <w:numPr>
          <w:ilvl w:val="0"/>
          <w:numId w:val="21"/>
        </w:numPr>
        <w:tabs>
          <w:tab w:val="left" w:pos="785"/>
        </w:tabs>
        <w:ind w:left="780" w:hanging="360"/>
        <w:jc w:val="both"/>
        <w:rPr>
          <w:sz w:val="24"/>
          <w:szCs w:val="24"/>
        </w:rPr>
      </w:pPr>
      <w:r>
        <w:rPr>
          <w:rStyle w:val="CharStyle3"/>
        </w:rPr>
        <w:t>odbiór prac nastąpi poprzez sprawdzenie prawidłowości wykonania prac z opisem czynności i zleceniem oraz poprzez określenie ilości wykonanych jednostek poprzez ich policzenie na powierzchniach próbnych.</w:t>
      </w:r>
    </w:p>
    <w:p w:rsidR="005055F5" w:rsidRDefault="005055F5">
      <w:pPr>
        <w:pStyle w:val="Style2"/>
        <w:ind w:firstLine="780"/>
        <w:rPr>
          <w:sz w:val="24"/>
          <w:szCs w:val="24"/>
        </w:rPr>
      </w:pPr>
      <w:r>
        <w:rPr>
          <w:rStyle w:val="CharStyle3"/>
          <w:i/>
          <w:iCs/>
        </w:rPr>
        <w:t>(rozliczenie z dokładnością do dwóch miejsc po przecinku)</w:t>
      </w:r>
      <w:r>
        <w:rPr>
          <w:sz w:val="24"/>
          <w:szCs w:val="24"/>
        </w:rPr>
        <w:br w:type="page"/>
      </w:r>
    </w:p>
    <w:p w:rsidR="005055F5" w:rsidRDefault="005055F5">
      <w:pPr>
        <w:pStyle w:val="Style5"/>
        <w:keepNext/>
        <w:keepLines/>
        <w:spacing w:after="500" w:line="240" w:lineRule="auto"/>
        <w:jc w:val="center"/>
        <w:rPr>
          <w:b w:val="0"/>
          <w:bCs w:val="0"/>
          <w:sz w:val="24"/>
          <w:szCs w:val="24"/>
        </w:rPr>
      </w:pPr>
      <w:bookmarkStart w:id="154" w:name="bookmark309"/>
      <w:r>
        <w:rPr>
          <w:rStyle w:val="CharStyle6"/>
          <w:b/>
          <w:bCs/>
        </w:rPr>
        <w:t>GOSPODARKA SZKÓŁKARSKA</w:t>
      </w:r>
      <w:bookmarkEnd w:id="154"/>
    </w:p>
    <w:p w:rsidR="005055F5" w:rsidRDefault="005055F5">
      <w:pPr>
        <w:pStyle w:val="Style2"/>
        <w:spacing w:after="500"/>
        <w:jc w:val="both"/>
        <w:rPr>
          <w:sz w:val="24"/>
          <w:szCs w:val="24"/>
        </w:rPr>
      </w:pPr>
      <w:r>
        <w:rPr>
          <w:rStyle w:val="CharStyle3"/>
        </w:rPr>
        <w:t>Prace mające na celu wyprodukowanie sadzonek przeznaczonych do zakładania upraw les nych. Prace obejmują uprawę gleby, nawoz enie mineralne i organiczne, siew nasion drzew i krzewo w, usuwanie chwasto w, spulchnianie gleby, zabezpieczanie przed niekorzystnymi warunkami pogodowymi poprzez osłony z wło kniny, mat lub materiału organicznego. Opryski chemiczne przeciw chorobom grzybowym, owadom lub mające na celu zwalczanie chwasto w. Mechaniczne podcinanie korzeni sadzonek w drugim i kolejnych latach ich produkcji. Szko łkowanie sadzonek i zrzezo w. Prace związane z deszczowaniem powierzchni produkcyjnej szko łki. Wyjmowanie sadzonek, przygotowanie do wywozu i załadunek.</w:t>
      </w:r>
    </w:p>
    <w:p w:rsidR="005055F5" w:rsidRDefault="005055F5">
      <w:pPr>
        <w:pStyle w:val="Style7"/>
        <w:ind w:left="1906"/>
        <w:rPr>
          <w:b w:val="0"/>
          <w:bCs w:val="0"/>
          <w:sz w:val="24"/>
          <w:szCs w:val="24"/>
        </w:rPr>
      </w:pPr>
      <w:r>
        <w:rPr>
          <w:rStyle w:val="CharStyle8"/>
          <w:b/>
          <w:bCs/>
        </w:rPr>
        <w:t>Gospodarka szkółkarska na powierzchniach otwartych</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198</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SPUL-C</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SPUL-C</w:t>
            </w:r>
          </w:p>
          <w:p w:rsidR="005055F5" w:rsidRDefault="005055F5">
            <w:pPr>
              <w:pStyle w:val="Style9"/>
              <w:spacing w:after="0"/>
              <w:rPr>
                <w:sz w:val="24"/>
                <w:szCs w:val="24"/>
              </w:rPr>
            </w:pPr>
            <w:r>
              <w:rPr>
                <w:rStyle w:val="CharStyle10"/>
              </w:rPr>
              <w:t>SPUL POM</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Spulchnianie gleby na międzyrzędach opielaczem wielorzędowym</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AR</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199</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SPUL-SC</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SPUL-SC</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Spulchnianie gleby</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AR</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200</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BRON-SC</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BRON-SC</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Bronowanie</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AR</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201</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ORKA-SC</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ORKA-SC</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Orka pełna</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520"/>
              <w:rPr>
                <w:sz w:val="24"/>
                <w:szCs w:val="24"/>
              </w:rPr>
            </w:pPr>
            <w:r>
              <w:rPr>
                <w:rStyle w:val="CharStyle10"/>
              </w:rPr>
              <w:t>AR</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202</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ORSP-SC</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ORSP-SC</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Orka pełna wraz ze spulchnieniem gleby</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rPr>
              <w:t>AR</w:t>
            </w:r>
          </w:p>
        </w:tc>
      </w:tr>
      <w:tr w:rsidR="005055F5">
        <w:tblPrEx>
          <w:tblCellMar>
            <w:top w:w="0" w:type="dxa"/>
            <w:left w:w="0" w:type="dxa"/>
            <w:bottom w:w="0" w:type="dxa"/>
            <w:right w:w="0" w:type="dxa"/>
          </w:tblCellMar>
        </w:tblPrEx>
        <w:trPr>
          <w:trHeight w:hRule="exact" w:val="102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203</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WYOR-CK</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WYOR-CK</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Wyorywanie i podcinanie sadzonek ciągnikowym wyorywaczem klamrowych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20"/>
              <w:rPr>
                <w:sz w:val="24"/>
                <w:szCs w:val="24"/>
              </w:rPr>
            </w:pPr>
            <w:r>
              <w:rPr>
                <w:rStyle w:val="CharStyle10"/>
              </w:rPr>
              <w:t>AR</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204</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WYOR-CS</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WYOR-CS</w:t>
            </w:r>
          </w:p>
          <w:p w:rsidR="005055F5" w:rsidRDefault="005055F5">
            <w:pPr>
              <w:pStyle w:val="Style9"/>
              <w:spacing w:after="0"/>
              <w:rPr>
                <w:sz w:val="24"/>
                <w:szCs w:val="24"/>
              </w:rPr>
            </w:pPr>
            <w:r>
              <w:rPr>
                <w:rStyle w:val="CharStyle10"/>
              </w:rPr>
              <w:t>WYORSPOM</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Wyorywanie lub podcinanie sadzonek ciągnikowym podcinaczem sekcyjnym</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20"/>
              <w:rPr>
                <w:sz w:val="24"/>
                <w:szCs w:val="24"/>
              </w:rPr>
            </w:pPr>
            <w:r>
              <w:rPr>
                <w:rStyle w:val="CharStyle10"/>
              </w:rPr>
              <w:t>AR</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205</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ORKA-ŁOP</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ORKA-ŁOP</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Orka łopatą mechaniczną</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AR</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206</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WŁO K-SC</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WŁO K-SC</w:t>
            </w:r>
          </w:p>
        </w:tc>
        <w:tc>
          <w:tcPr>
            <w:tcW w:w="3859"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Wyrównywanie powierzchni włóką</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520"/>
              <w:rPr>
                <w:sz w:val="24"/>
                <w:szCs w:val="24"/>
              </w:rPr>
            </w:pPr>
            <w:r>
              <w:rPr>
                <w:rStyle w:val="CharStyle10"/>
              </w:rPr>
              <w:t>AR</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207</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WAŁ-SC</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WAŁ-SC</w:t>
            </w:r>
          </w:p>
        </w:tc>
        <w:tc>
          <w:tcPr>
            <w:tcW w:w="3859"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Wałowanie pełnej orki - jednokrotne</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AR</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208</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WYC-SC</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WYC-SC</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Wyciskanie rządków siewnych lub wyciskanie szpar</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AR</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22"/>
        </w:numPr>
        <w:tabs>
          <w:tab w:val="left" w:pos="1005"/>
        </w:tabs>
        <w:spacing w:after="0"/>
        <w:ind w:firstLine="640"/>
        <w:jc w:val="both"/>
        <w:rPr>
          <w:sz w:val="24"/>
          <w:szCs w:val="24"/>
        </w:rPr>
      </w:pPr>
      <w:r>
        <w:rPr>
          <w:rStyle w:val="CharStyle3"/>
        </w:rPr>
        <w:t>zawieszenie lub doczepienie sprzętu do ciągnika,</w:t>
      </w:r>
    </w:p>
    <w:p w:rsidR="005055F5" w:rsidRDefault="005055F5">
      <w:pPr>
        <w:pStyle w:val="Style2"/>
        <w:numPr>
          <w:ilvl w:val="0"/>
          <w:numId w:val="22"/>
        </w:numPr>
        <w:tabs>
          <w:tab w:val="left" w:pos="1005"/>
        </w:tabs>
        <w:spacing w:after="0"/>
        <w:ind w:firstLine="640"/>
        <w:jc w:val="both"/>
        <w:rPr>
          <w:sz w:val="24"/>
          <w:szCs w:val="24"/>
        </w:rPr>
      </w:pPr>
      <w:r>
        <w:rPr>
          <w:rStyle w:val="CharStyle3"/>
        </w:rPr>
        <w:t>regulację i drobne naprawy sprzętu,</w:t>
      </w:r>
    </w:p>
    <w:p w:rsidR="005055F5" w:rsidRDefault="005055F5">
      <w:pPr>
        <w:pStyle w:val="Style2"/>
        <w:numPr>
          <w:ilvl w:val="0"/>
          <w:numId w:val="22"/>
        </w:numPr>
        <w:tabs>
          <w:tab w:val="left" w:pos="1005"/>
        </w:tabs>
        <w:spacing w:after="300"/>
        <w:ind w:firstLine="640"/>
        <w:jc w:val="both"/>
        <w:rPr>
          <w:sz w:val="24"/>
          <w:szCs w:val="24"/>
        </w:rPr>
      </w:pPr>
      <w:r>
        <w:rPr>
          <w:rStyle w:val="CharStyle3"/>
        </w:rPr>
        <w:t>uprawę gleby, wykonanie zabiegu,</w:t>
      </w:r>
    </w:p>
    <w:p w:rsidR="005055F5" w:rsidRDefault="005055F5">
      <w:pPr>
        <w:pStyle w:val="Style2"/>
        <w:numPr>
          <w:ilvl w:val="0"/>
          <w:numId w:val="22"/>
        </w:numPr>
        <w:tabs>
          <w:tab w:val="left" w:pos="1005"/>
        </w:tabs>
        <w:ind w:firstLine="640"/>
        <w:rPr>
          <w:sz w:val="24"/>
          <w:szCs w:val="24"/>
        </w:rPr>
      </w:pPr>
      <w:r>
        <w:rPr>
          <w:rStyle w:val="CharStyle3"/>
        </w:rPr>
        <w:t>oczyszczenie sprzętu oraz odstawienie go do miejsca postoju.</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22"/>
        </w:numPr>
        <w:tabs>
          <w:tab w:val="left" w:pos="785"/>
        </w:tabs>
        <w:spacing w:after="500"/>
        <w:ind w:left="780" w:hanging="360"/>
        <w:jc w:val="both"/>
        <w:rPr>
          <w:sz w:val="24"/>
          <w:szCs w:val="24"/>
        </w:rPr>
      </w:pPr>
      <w:r>
        <w:rPr>
          <w:rStyle w:val="CharStyle3"/>
        </w:rPr>
        <w:t>dla czynnos ci SPUL-C zabieg obejmuje takz e udział pracownika pomocniczego. Dla czynnos ci WYOR-CK i WYOR-CS obejmuje biez ące ostrzenie podcinacza i poprawianie stabilizacji sadzonek po podcięciu korzeni.</w:t>
      </w:r>
    </w:p>
    <w:p w:rsidR="005055F5" w:rsidRDefault="005055F5">
      <w:pPr>
        <w:pStyle w:val="Style5"/>
        <w:keepNext/>
        <w:keepLines/>
        <w:rPr>
          <w:b w:val="0"/>
          <w:bCs w:val="0"/>
          <w:sz w:val="24"/>
          <w:szCs w:val="24"/>
        </w:rPr>
      </w:pPr>
      <w:bookmarkStart w:id="155" w:name="bookmark311"/>
      <w:r>
        <w:rPr>
          <w:rStyle w:val="CharStyle6"/>
          <w:b/>
          <w:bCs/>
        </w:rPr>
        <w:t>Procedura odbioru:</w:t>
      </w:r>
      <w:bookmarkEnd w:id="155"/>
    </w:p>
    <w:p w:rsidR="005055F5" w:rsidRDefault="005055F5">
      <w:pPr>
        <w:pStyle w:val="Style2"/>
        <w:numPr>
          <w:ilvl w:val="0"/>
          <w:numId w:val="22"/>
        </w:numPr>
        <w:tabs>
          <w:tab w:val="left" w:pos="785"/>
        </w:tabs>
        <w:ind w:left="780" w:hanging="360"/>
        <w:jc w:val="both"/>
        <w:rPr>
          <w:sz w:val="24"/>
          <w:szCs w:val="24"/>
        </w:rPr>
      </w:pPr>
      <w:r>
        <w:rPr>
          <w:rStyle w:val="CharStyle3"/>
        </w:rPr>
        <w:t>odbiór prac nastąpi poprzez zweryfikowanie prawidłowości ich wykonania z opisem czynności i zleceniem oraz pomiarem powierzchni objętej zabiegiem (np. przy pomocy: dalmierza, taśmy mierniczej, GPS, itp)</w:t>
      </w:r>
    </w:p>
    <w:p w:rsidR="005055F5" w:rsidRDefault="005055F5">
      <w:pPr>
        <w:pStyle w:val="Style2"/>
        <w:spacing w:after="50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209</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SPUL-O</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SPUL-O</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Wzruszanie gleby na międzyrzędach opielaczem ręcznym</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20"/>
              <w:rPr>
                <w:sz w:val="24"/>
                <w:szCs w:val="24"/>
              </w:rPr>
            </w:pPr>
            <w:r>
              <w:rPr>
                <w:rStyle w:val="CharStyle10"/>
              </w:rPr>
              <w:t>AR</w:t>
            </w:r>
          </w:p>
        </w:tc>
      </w:tr>
      <w:tr w:rsidR="005055F5">
        <w:tblPrEx>
          <w:tblCellMar>
            <w:top w:w="0" w:type="dxa"/>
            <w:left w:w="0" w:type="dxa"/>
            <w:bottom w:w="0" w:type="dxa"/>
            <w:right w:w="0" w:type="dxa"/>
          </w:tblCellMar>
        </w:tblPrEx>
        <w:trPr>
          <w:trHeight w:hRule="exact" w:val="102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210</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SPUL-R</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SPUL-R</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Spulchnianie gleby na międzyrzędach - dla DB i BK rowniez w okresie wschodo w</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20"/>
              <w:rPr>
                <w:sz w:val="24"/>
                <w:szCs w:val="24"/>
              </w:rPr>
            </w:pPr>
            <w:r>
              <w:rPr>
                <w:rStyle w:val="CharStyle10"/>
              </w:rPr>
              <w:t>AR</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211</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SPUL-R1</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SPUL-R1</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Spulchnianie gleby na międzyrzędach w okresie wschodo w motyką.</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520"/>
              <w:rPr>
                <w:sz w:val="24"/>
                <w:szCs w:val="24"/>
              </w:rPr>
            </w:pPr>
            <w:r>
              <w:rPr>
                <w:rStyle w:val="CharStyle10"/>
              </w:rPr>
              <w:t>AR</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2"/>
        </w:numPr>
        <w:tabs>
          <w:tab w:val="left" w:pos="1005"/>
        </w:tabs>
        <w:spacing w:after="0"/>
        <w:ind w:left="1000" w:hanging="360"/>
        <w:jc w:val="both"/>
        <w:rPr>
          <w:sz w:val="24"/>
          <w:szCs w:val="24"/>
        </w:rPr>
      </w:pPr>
      <w:r>
        <w:rPr>
          <w:rStyle w:val="CharStyle3"/>
        </w:rPr>
        <w:t>wzruszenie gleby narzędziami ręcznymi (motyka, opielacz, haczki, pazurki) między rzędami lub tas mami siewnymi w okresie wschodo w,</w:t>
      </w:r>
    </w:p>
    <w:p w:rsidR="005055F5" w:rsidRDefault="005055F5">
      <w:pPr>
        <w:pStyle w:val="Style2"/>
        <w:numPr>
          <w:ilvl w:val="0"/>
          <w:numId w:val="22"/>
        </w:numPr>
        <w:tabs>
          <w:tab w:val="left" w:pos="1005"/>
        </w:tabs>
        <w:spacing w:after="0"/>
        <w:ind w:firstLine="640"/>
        <w:rPr>
          <w:sz w:val="24"/>
          <w:szCs w:val="24"/>
        </w:rPr>
      </w:pPr>
      <w:r>
        <w:rPr>
          <w:rStyle w:val="CharStyle3"/>
        </w:rPr>
        <w:t>usunięcie chwasto w z miejsca wzruszenia,</w:t>
      </w:r>
    </w:p>
    <w:p w:rsidR="005055F5" w:rsidRDefault="005055F5">
      <w:pPr>
        <w:pStyle w:val="Style2"/>
        <w:numPr>
          <w:ilvl w:val="0"/>
          <w:numId w:val="22"/>
        </w:numPr>
        <w:tabs>
          <w:tab w:val="left" w:pos="1005"/>
        </w:tabs>
        <w:ind w:left="1000" w:hanging="360"/>
        <w:jc w:val="both"/>
        <w:rPr>
          <w:sz w:val="24"/>
          <w:szCs w:val="24"/>
        </w:rPr>
      </w:pPr>
      <w:r>
        <w:rPr>
          <w:rStyle w:val="CharStyle3"/>
        </w:rPr>
        <w:t>wyniesienie usuniętych ros lin z powierzchni spulchnianej, załadunek na przyczepę i wywiezienie na odległos c ….. km od szko łki.</w:t>
      </w:r>
    </w:p>
    <w:p w:rsidR="005055F5" w:rsidRDefault="005055F5">
      <w:pPr>
        <w:pStyle w:val="Style5"/>
        <w:keepNext/>
        <w:keepLines/>
        <w:rPr>
          <w:b w:val="0"/>
          <w:bCs w:val="0"/>
          <w:sz w:val="24"/>
          <w:szCs w:val="24"/>
        </w:rPr>
      </w:pPr>
      <w:bookmarkStart w:id="156" w:name="bookmark313"/>
      <w:r>
        <w:rPr>
          <w:rStyle w:val="CharStyle6"/>
          <w:b/>
          <w:bCs/>
        </w:rPr>
        <w:t>Procedura odbioru:</w:t>
      </w:r>
      <w:bookmarkEnd w:id="156"/>
    </w:p>
    <w:p w:rsidR="005055F5" w:rsidRDefault="005055F5">
      <w:pPr>
        <w:pStyle w:val="Style2"/>
        <w:numPr>
          <w:ilvl w:val="0"/>
          <w:numId w:val="22"/>
        </w:numPr>
        <w:tabs>
          <w:tab w:val="left" w:pos="785"/>
        </w:tabs>
        <w:ind w:left="780" w:hanging="360"/>
        <w:jc w:val="both"/>
        <w:rPr>
          <w:sz w:val="24"/>
          <w:szCs w:val="24"/>
        </w:rPr>
      </w:pPr>
      <w:r>
        <w:rPr>
          <w:rStyle w:val="CharStyle3"/>
        </w:rPr>
        <w:t>odbiór prac nastąpi poprzez zweryfikowanie prawidłowości ich wykonania z opisem czynności i zleceniem oraz pomiarem powierzchni objętej zabiegiem (np. przy pomocy: dalmierza, taśmy mierniczej, GPS, itp)</w:t>
      </w:r>
    </w:p>
    <w:p w:rsidR="005055F5" w:rsidRDefault="005055F5">
      <w:pPr>
        <w:pStyle w:val="Style2"/>
        <w:ind w:firstLine="780"/>
        <w:rPr>
          <w:sz w:val="24"/>
          <w:szCs w:val="24"/>
        </w:rPr>
        <w:sectPr w:rsidR="005055F5">
          <w:pgSz w:w="11909" w:h="16838"/>
          <w:pgMar w:top="1419" w:right="1191" w:bottom="1246" w:left="1339" w:header="991" w:footer="818" w:gutter="0"/>
          <w:cols w:space="708"/>
          <w:noEndnote/>
          <w:docGrid w:linePitch="360"/>
        </w:sect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firstLine="140"/>
              <w:rPr>
                <w:sz w:val="24"/>
                <w:szCs w:val="24"/>
              </w:rPr>
            </w:pPr>
            <w:r>
              <w:rPr>
                <w:rStyle w:val="CharStyle10"/>
              </w:rPr>
              <w:t>212</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ZB-KAM</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ZB-KAM</w:t>
            </w:r>
          </w:p>
        </w:tc>
        <w:tc>
          <w:tcPr>
            <w:tcW w:w="3859" w:type="dxa"/>
            <w:tcBorders>
              <w:top w:val="single" w:sz="4" w:space="0" w:color="auto"/>
              <w:left w:val="single" w:sz="4" w:space="0" w:color="auto"/>
              <w:bottom w:val="single" w:sz="4" w:space="0" w:color="auto"/>
              <w:right w:val="nil"/>
            </w:tcBorders>
            <w:vAlign w:val="center"/>
          </w:tcPr>
          <w:p w:rsidR="005055F5" w:rsidRDefault="006D4585" w:rsidP="006D4585">
            <w:pPr>
              <w:pStyle w:val="Style9"/>
              <w:spacing w:after="0"/>
              <w:rPr>
                <w:sz w:val="24"/>
                <w:szCs w:val="24"/>
              </w:rPr>
            </w:pPr>
            <w:r>
              <w:rPr>
                <w:rStyle w:val="CharStyle10"/>
              </w:rPr>
              <w:t>Zbiór i wywóz</w:t>
            </w:r>
            <w:bookmarkStart w:id="157" w:name="_GoBack"/>
            <w:bookmarkEnd w:id="157"/>
            <w:r w:rsidR="005055F5">
              <w:rPr>
                <w:rStyle w:val="CharStyle10"/>
              </w:rPr>
              <w:t xml:space="preserve"> kamieni</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ind w:firstLine="460"/>
              <w:rPr>
                <w:sz w:val="24"/>
                <w:szCs w:val="24"/>
              </w:rPr>
            </w:pPr>
            <w:r>
              <w:rPr>
                <w:rStyle w:val="CharStyle10"/>
              </w:rPr>
              <w:t>AR</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2"/>
        </w:numPr>
        <w:tabs>
          <w:tab w:val="left" w:pos="993"/>
        </w:tabs>
        <w:spacing w:after="0"/>
        <w:ind w:firstLine="640"/>
        <w:rPr>
          <w:sz w:val="24"/>
          <w:szCs w:val="24"/>
        </w:rPr>
      </w:pPr>
      <w:r>
        <w:rPr>
          <w:rStyle w:val="CharStyle3"/>
        </w:rPr>
        <w:t>zbio r kamieni i innych pozostałos ci ros linnych z powierzchni uprawy gleby,</w:t>
      </w:r>
    </w:p>
    <w:p w:rsidR="005055F5" w:rsidRDefault="005055F5">
      <w:pPr>
        <w:pStyle w:val="Style2"/>
        <w:numPr>
          <w:ilvl w:val="0"/>
          <w:numId w:val="22"/>
        </w:numPr>
        <w:tabs>
          <w:tab w:val="left" w:pos="993"/>
        </w:tabs>
        <w:spacing w:after="0"/>
        <w:ind w:firstLine="640"/>
        <w:rPr>
          <w:sz w:val="24"/>
          <w:szCs w:val="24"/>
        </w:rPr>
      </w:pPr>
      <w:r>
        <w:rPr>
          <w:rStyle w:val="CharStyle3"/>
        </w:rPr>
        <w:t>załadunek kamieni i pozostałości roślinnych na przyczepę lub inne pojazdy,</w:t>
      </w:r>
    </w:p>
    <w:p w:rsidR="005055F5" w:rsidRDefault="005055F5">
      <w:pPr>
        <w:pStyle w:val="Style2"/>
        <w:numPr>
          <w:ilvl w:val="0"/>
          <w:numId w:val="22"/>
        </w:numPr>
        <w:tabs>
          <w:tab w:val="left" w:pos="1155"/>
        </w:tabs>
        <w:ind w:left="1000" w:hanging="360"/>
        <w:rPr>
          <w:sz w:val="24"/>
          <w:szCs w:val="24"/>
        </w:rPr>
      </w:pPr>
      <w:r>
        <w:rPr>
          <w:rStyle w:val="CharStyle3"/>
        </w:rPr>
        <w:t>wywo z i rozładunek kamieni i innych pozostałos ci ros linnych na wskazane miejsce w odległos ci …… km od szko łki.</w:t>
      </w:r>
    </w:p>
    <w:p w:rsidR="005055F5" w:rsidRDefault="005055F5">
      <w:pPr>
        <w:pStyle w:val="Style5"/>
        <w:keepNext/>
        <w:keepLines/>
        <w:spacing w:line="240" w:lineRule="auto"/>
        <w:rPr>
          <w:b w:val="0"/>
          <w:bCs w:val="0"/>
          <w:sz w:val="24"/>
          <w:szCs w:val="24"/>
        </w:rPr>
      </w:pPr>
      <w:bookmarkStart w:id="158" w:name="bookmark315"/>
      <w:r>
        <w:rPr>
          <w:rStyle w:val="CharStyle6"/>
          <w:b/>
          <w:bCs/>
        </w:rPr>
        <w:t>Procedura odbioru:</w:t>
      </w:r>
      <w:bookmarkEnd w:id="158"/>
    </w:p>
    <w:p w:rsidR="005055F5" w:rsidRDefault="005055F5">
      <w:pPr>
        <w:pStyle w:val="Style2"/>
        <w:numPr>
          <w:ilvl w:val="0"/>
          <w:numId w:val="23"/>
        </w:numPr>
        <w:tabs>
          <w:tab w:val="left" w:pos="785"/>
        </w:tabs>
        <w:ind w:left="780" w:hanging="360"/>
        <w:rPr>
          <w:sz w:val="24"/>
          <w:szCs w:val="24"/>
        </w:rPr>
      </w:pPr>
      <w:r>
        <w:rPr>
          <w:rStyle w:val="CharStyle3"/>
        </w:rPr>
        <w:t>odbiór prac nastąpi poprzez zweryfikowanie prawidłowości ich wykonania z opisem czynności i zleceniem oraz pomiarem powierzchni objętej zabiegiem (np. przy pomocy: dalmierza, taśmy mierniczej, GPS, itp).</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213</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NAW-MINEC</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NAW-MINEC</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Nawoz enie mineralne w sadzonkach – wykonywane mechanicznie</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60"/>
              <w:rPr>
                <w:sz w:val="24"/>
                <w:szCs w:val="24"/>
              </w:rPr>
            </w:pPr>
            <w:r>
              <w:rPr>
                <w:rStyle w:val="CharStyle10"/>
              </w:rPr>
              <w:t>AR</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214</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SIEW-KC</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SIEW-KC</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Rozsiew kompostu rozrzutnikiem</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M</w:t>
            </w:r>
            <w:r>
              <w:rPr>
                <w:rStyle w:val="CharStyle10"/>
                <w:vertAlign w:val="superscript"/>
              </w:rPr>
              <w:t>3</w:t>
            </w:r>
            <w:r>
              <w:rPr>
                <w:rStyle w:val="CharStyle10"/>
              </w:rPr>
              <w:t>P</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215</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SIEW-NC</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SIEW-NC</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Rozsiew nawozów startowo rozrzutnikiem</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60"/>
              <w:rPr>
                <w:sz w:val="24"/>
                <w:szCs w:val="24"/>
              </w:rPr>
            </w:pPr>
            <w:r>
              <w:rPr>
                <w:rStyle w:val="CharStyle10"/>
              </w:rPr>
              <w:t>HA</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216</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SIEW-WAP</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SIEW-WAP</w:t>
            </w:r>
          </w:p>
        </w:tc>
        <w:tc>
          <w:tcPr>
            <w:tcW w:w="3859"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Rozsiew wapna nawozowego</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460"/>
              <w:rPr>
                <w:sz w:val="24"/>
                <w:szCs w:val="24"/>
              </w:rPr>
            </w:pPr>
            <w:r>
              <w:rPr>
                <w:rStyle w:val="CharStyle10"/>
              </w:rPr>
              <w:t>HA</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217</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NAW-MIND</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NAW-MIND</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Nawoz enie mineralne – dolistne</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460"/>
              <w:rPr>
                <w:sz w:val="24"/>
                <w:szCs w:val="24"/>
              </w:rPr>
            </w:pPr>
            <w:r>
              <w:rPr>
                <w:rStyle w:val="CharStyle10"/>
              </w:rPr>
              <w:t>AR</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firstLine="140"/>
              <w:rPr>
                <w:sz w:val="24"/>
                <w:szCs w:val="24"/>
              </w:rPr>
            </w:pPr>
            <w:r>
              <w:rPr>
                <w:rStyle w:val="CharStyle10"/>
              </w:rPr>
              <w:t>218</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SIEW-OC</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SIEW-OC</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Rozsiew obornika rozrzutnikiem</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ind w:firstLine="380"/>
              <w:rPr>
                <w:sz w:val="24"/>
                <w:szCs w:val="24"/>
              </w:rPr>
            </w:pPr>
            <w:r>
              <w:rPr>
                <w:rStyle w:val="CharStyle10"/>
              </w:rPr>
              <w:t>TONA</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3"/>
        </w:numPr>
        <w:tabs>
          <w:tab w:val="left" w:pos="785"/>
        </w:tabs>
        <w:spacing w:after="0"/>
        <w:ind w:left="780" w:hanging="360"/>
        <w:rPr>
          <w:sz w:val="24"/>
          <w:szCs w:val="24"/>
        </w:rPr>
      </w:pPr>
      <w:r>
        <w:rPr>
          <w:rStyle w:val="CharStyle3"/>
        </w:rPr>
        <w:t>dostarczenie nawozu, obornika bądz kompostu z magazynu szko łki na powierzchnię (załadunek i dowo z),</w:t>
      </w:r>
    </w:p>
    <w:p w:rsidR="005055F5" w:rsidRDefault="005055F5">
      <w:pPr>
        <w:pStyle w:val="Style2"/>
        <w:numPr>
          <w:ilvl w:val="0"/>
          <w:numId w:val="23"/>
        </w:numPr>
        <w:tabs>
          <w:tab w:val="left" w:pos="735"/>
        </w:tabs>
        <w:spacing w:after="0"/>
        <w:ind w:firstLine="420"/>
        <w:rPr>
          <w:sz w:val="24"/>
          <w:szCs w:val="24"/>
        </w:rPr>
      </w:pPr>
      <w:r>
        <w:rPr>
          <w:rStyle w:val="CharStyle3"/>
        </w:rPr>
        <w:t>rozrzucenie ro wnomierne na powierzchnię, wyro wnanie powierzchni,</w:t>
      </w:r>
    </w:p>
    <w:p w:rsidR="005055F5" w:rsidRDefault="005055F5">
      <w:pPr>
        <w:pStyle w:val="Style2"/>
        <w:numPr>
          <w:ilvl w:val="0"/>
          <w:numId w:val="23"/>
        </w:numPr>
        <w:tabs>
          <w:tab w:val="left" w:pos="735"/>
        </w:tabs>
        <w:spacing w:after="0"/>
        <w:ind w:firstLine="420"/>
        <w:rPr>
          <w:sz w:val="24"/>
          <w:szCs w:val="24"/>
        </w:rPr>
      </w:pPr>
      <w:r>
        <w:rPr>
          <w:rStyle w:val="CharStyle3"/>
        </w:rPr>
        <w:t>uprzątnięcie opakowan na wskazane przez Zamawiającego miejsce na szko łce,</w:t>
      </w:r>
    </w:p>
    <w:p w:rsidR="005055F5" w:rsidRDefault="005055F5">
      <w:pPr>
        <w:pStyle w:val="Style2"/>
        <w:numPr>
          <w:ilvl w:val="0"/>
          <w:numId w:val="23"/>
        </w:numPr>
        <w:tabs>
          <w:tab w:val="left" w:pos="785"/>
        </w:tabs>
        <w:spacing w:after="0"/>
        <w:ind w:left="780" w:hanging="360"/>
        <w:rPr>
          <w:sz w:val="24"/>
          <w:szCs w:val="24"/>
        </w:rPr>
      </w:pPr>
      <w:r>
        <w:rPr>
          <w:rStyle w:val="CharStyle3"/>
        </w:rPr>
        <w:t>zawieszenie lub doczepienie sprzętu, regulację, oczyszczenie sprzętu oraz odstawienie go do miejsca postoju,</w:t>
      </w:r>
    </w:p>
    <w:p w:rsidR="005055F5" w:rsidRDefault="005055F5">
      <w:pPr>
        <w:pStyle w:val="Style2"/>
        <w:numPr>
          <w:ilvl w:val="0"/>
          <w:numId w:val="23"/>
        </w:numPr>
        <w:tabs>
          <w:tab w:val="left" w:pos="785"/>
        </w:tabs>
        <w:ind w:left="780" w:hanging="360"/>
        <w:rPr>
          <w:sz w:val="24"/>
          <w:szCs w:val="24"/>
        </w:rPr>
      </w:pPr>
      <w:r>
        <w:rPr>
          <w:rStyle w:val="CharStyle3"/>
        </w:rPr>
        <w:t>w przypadku nawoz enia dolistnego, przygotowanie cieczy roboczej i oprysk ro wnomierny sadzonek w dawce ustalonej przez Zamawiającego.</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23"/>
        </w:numPr>
        <w:tabs>
          <w:tab w:val="left" w:pos="735"/>
        </w:tabs>
        <w:ind w:firstLine="420"/>
        <w:rPr>
          <w:sz w:val="24"/>
          <w:szCs w:val="24"/>
        </w:rPr>
      </w:pPr>
      <w:r>
        <w:rPr>
          <w:rStyle w:val="CharStyle3"/>
        </w:rPr>
        <w:t>materiał zapewnia Zamawiający.</w:t>
      </w:r>
    </w:p>
    <w:p w:rsidR="005055F5" w:rsidRDefault="005055F5">
      <w:pPr>
        <w:pStyle w:val="Style5"/>
        <w:keepNext/>
        <w:keepLines/>
        <w:rPr>
          <w:b w:val="0"/>
          <w:bCs w:val="0"/>
          <w:sz w:val="24"/>
          <w:szCs w:val="24"/>
        </w:rPr>
      </w:pPr>
      <w:bookmarkStart w:id="159" w:name="bookmark317"/>
      <w:r>
        <w:rPr>
          <w:rStyle w:val="CharStyle6"/>
          <w:b/>
          <w:bCs/>
        </w:rPr>
        <w:t>Procedura odbioru:</w:t>
      </w:r>
      <w:bookmarkEnd w:id="159"/>
    </w:p>
    <w:p w:rsidR="005055F5" w:rsidRDefault="005055F5">
      <w:pPr>
        <w:pStyle w:val="Style2"/>
        <w:numPr>
          <w:ilvl w:val="0"/>
          <w:numId w:val="23"/>
        </w:numPr>
        <w:tabs>
          <w:tab w:val="left" w:pos="785"/>
        </w:tabs>
        <w:ind w:left="780" w:hanging="360"/>
        <w:jc w:val="both"/>
        <w:rPr>
          <w:sz w:val="24"/>
          <w:szCs w:val="24"/>
        </w:rPr>
      </w:pPr>
      <w:r>
        <w:rPr>
          <w:rStyle w:val="CharStyle3"/>
        </w:rPr>
        <w:t>dla prac, gdzie jednostką przeliczeniową jest hektar [HA] odbiór prac nastąpi poprzez zweryfikowanie prawidłowości ich wykonania z opisem czynności i zleceniem oraz pomiarem powierzchni objętej zabiegiem (np. przy pomocy: dalmierza, taśmy mierniczej, GPS, itp)</w:t>
      </w:r>
    </w:p>
    <w:p w:rsidR="005055F5" w:rsidRDefault="005055F5">
      <w:pPr>
        <w:pStyle w:val="Style2"/>
        <w:ind w:firstLine="780"/>
        <w:rPr>
          <w:sz w:val="24"/>
          <w:szCs w:val="24"/>
        </w:rPr>
      </w:pPr>
      <w:r>
        <w:rPr>
          <w:rStyle w:val="CharStyle3"/>
          <w:i/>
          <w:iCs/>
        </w:rPr>
        <w:t>(rozliczenie z dokładnością do dwóch miejsc po przecinku)</w:t>
      </w:r>
    </w:p>
    <w:p w:rsidR="005055F5" w:rsidRDefault="005055F5">
      <w:pPr>
        <w:pStyle w:val="Style2"/>
        <w:numPr>
          <w:ilvl w:val="0"/>
          <w:numId w:val="23"/>
        </w:numPr>
        <w:tabs>
          <w:tab w:val="left" w:pos="785"/>
        </w:tabs>
        <w:ind w:left="780" w:hanging="360"/>
        <w:jc w:val="both"/>
        <w:rPr>
          <w:sz w:val="24"/>
          <w:szCs w:val="24"/>
        </w:rPr>
      </w:pPr>
      <w:r>
        <w:rPr>
          <w:rStyle w:val="CharStyle3"/>
        </w:rPr>
        <w:t>dla prac, gdzie jednostką przeliczeniową jest 1 ar [AR] odbiór prac nastąpi poprzez zweryfikowanie prawidłowości ich wykonania z opisem czynności i zleceniem oraz pomiarem powierzchni objętej zabiegiem (np. przy pomocy: dalmierza, taśmy mierniczej, GPS, itp)</w:t>
      </w:r>
    </w:p>
    <w:p w:rsidR="005055F5" w:rsidRDefault="005055F5">
      <w:pPr>
        <w:pStyle w:val="Style2"/>
        <w:ind w:firstLine="780"/>
        <w:rPr>
          <w:sz w:val="24"/>
          <w:szCs w:val="24"/>
        </w:rPr>
      </w:pPr>
      <w:r>
        <w:rPr>
          <w:rStyle w:val="CharStyle3"/>
          <w:i/>
          <w:iCs/>
        </w:rPr>
        <w:t>(rozliczenie z dokładnością do dwóch miejsc po przecinku)</w:t>
      </w:r>
    </w:p>
    <w:p w:rsidR="005055F5" w:rsidRDefault="005055F5">
      <w:pPr>
        <w:pStyle w:val="Style2"/>
        <w:numPr>
          <w:ilvl w:val="0"/>
          <w:numId w:val="23"/>
        </w:numPr>
        <w:tabs>
          <w:tab w:val="left" w:pos="785"/>
        </w:tabs>
        <w:ind w:left="780" w:hanging="360"/>
        <w:jc w:val="both"/>
        <w:rPr>
          <w:sz w:val="24"/>
          <w:szCs w:val="24"/>
        </w:rPr>
      </w:pPr>
      <w:r>
        <w:rPr>
          <w:rStyle w:val="CharStyle3"/>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rsidR="005055F5" w:rsidRDefault="005055F5">
      <w:pPr>
        <w:pStyle w:val="Style2"/>
        <w:ind w:firstLine="780"/>
        <w:rPr>
          <w:sz w:val="24"/>
          <w:szCs w:val="24"/>
        </w:rPr>
      </w:pPr>
      <w:r>
        <w:rPr>
          <w:rStyle w:val="CharStyle3"/>
          <w:i/>
          <w:iCs/>
        </w:rPr>
        <w:t>(rozliczenie z dokładnością do dwóch miejsc po przecinku)</w:t>
      </w:r>
    </w:p>
    <w:p w:rsidR="005055F5" w:rsidRDefault="005055F5">
      <w:pPr>
        <w:pStyle w:val="Style2"/>
        <w:numPr>
          <w:ilvl w:val="0"/>
          <w:numId w:val="23"/>
        </w:numPr>
        <w:tabs>
          <w:tab w:val="left" w:pos="785"/>
        </w:tabs>
        <w:ind w:left="780" w:hanging="360"/>
        <w:jc w:val="both"/>
        <w:rPr>
          <w:sz w:val="24"/>
          <w:szCs w:val="24"/>
        </w:rPr>
      </w:pPr>
      <w:r>
        <w:rPr>
          <w:rStyle w:val="CharStyle3"/>
        </w:rPr>
        <w:t>dla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rPr>
              <w:t>219</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NAW-MINER</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NAW-MINER</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Nawoz enie mineralne w sadzonkach – wykonywane ręcznie</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20"/>
              <w:rPr>
                <w:sz w:val="24"/>
                <w:szCs w:val="24"/>
              </w:rPr>
            </w:pPr>
            <w:r>
              <w:rPr>
                <w:rStyle w:val="CharStyle10"/>
              </w:rPr>
              <w:t>AR</w:t>
            </w:r>
          </w:p>
        </w:tc>
      </w:tr>
      <w:tr w:rsidR="005055F5">
        <w:tblPrEx>
          <w:tblCellMar>
            <w:top w:w="0" w:type="dxa"/>
            <w:left w:w="0" w:type="dxa"/>
            <w:bottom w:w="0" w:type="dxa"/>
            <w:right w:w="0" w:type="dxa"/>
          </w:tblCellMar>
        </w:tblPrEx>
        <w:trPr>
          <w:trHeight w:hRule="exact" w:val="643"/>
          <w:jc w:val="center"/>
        </w:trPr>
        <w:tc>
          <w:tcPr>
            <w:tcW w:w="677" w:type="dxa"/>
            <w:tcBorders>
              <w:top w:val="single" w:sz="4" w:space="0" w:color="auto"/>
              <w:left w:val="single" w:sz="4" w:space="0" w:color="auto"/>
              <w:bottom w:val="single" w:sz="4" w:space="0" w:color="auto"/>
              <w:right w:val="nil"/>
            </w:tcBorders>
            <w:vAlign w:val="center"/>
          </w:tcPr>
          <w:p w:rsidR="005055F5" w:rsidRDefault="005055F5">
            <w:pPr>
              <w:pStyle w:val="Style9"/>
              <w:spacing w:after="0"/>
              <w:jc w:val="center"/>
              <w:rPr>
                <w:sz w:val="24"/>
                <w:szCs w:val="24"/>
              </w:rPr>
            </w:pPr>
            <w:r>
              <w:rPr>
                <w:rStyle w:val="CharStyle10"/>
              </w:rPr>
              <w:t>220</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NAW MINES</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NAW MINES</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Startowy wysiew nawozo w ręcznie</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AR</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3"/>
        </w:numPr>
        <w:tabs>
          <w:tab w:val="left" w:pos="785"/>
        </w:tabs>
        <w:spacing w:after="0"/>
        <w:ind w:firstLine="420"/>
        <w:rPr>
          <w:sz w:val="24"/>
          <w:szCs w:val="24"/>
        </w:rPr>
      </w:pPr>
      <w:r>
        <w:rPr>
          <w:rStyle w:val="CharStyle3"/>
        </w:rPr>
        <w:t>dostarczenie nawozu z magazynu szko łki na powierzchnię (załadunek i dowo z),</w:t>
      </w:r>
    </w:p>
    <w:p w:rsidR="005055F5" w:rsidRDefault="005055F5">
      <w:pPr>
        <w:pStyle w:val="Style2"/>
        <w:numPr>
          <w:ilvl w:val="0"/>
          <w:numId w:val="23"/>
        </w:numPr>
        <w:tabs>
          <w:tab w:val="left" w:pos="785"/>
        </w:tabs>
        <w:spacing w:after="0"/>
        <w:ind w:firstLine="420"/>
        <w:rPr>
          <w:sz w:val="24"/>
          <w:szCs w:val="24"/>
        </w:rPr>
      </w:pPr>
      <w:r>
        <w:rPr>
          <w:rStyle w:val="CharStyle3"/>
        </w:rPr>
        <w:t>rozrzucenie ro wnomierne na powierzchnię, wyro wnanie powierzchni,</w:t>
      </w:r>
    </w:p>
    <w:p w:rsidR="005055F5" w:rsidRDefault="005055F5">
      <w:pPr>
        <w:pStyle w:val="Style2"/>
        <w:numPr>
          <w:ilvl w:val="0"/>
          <w:numId w:val="23"/>
        </w:numPr>
        <w:tabs>
          <w:tab w:val="left" w:pos="785"/>
        </w:tabs>
        <w:spacing w:after="0"/>
        <w:ind w:firstLine="420"/>
        <w:rPr>
          <w:sz w:val="24"/>
          <w:szCs w:val="24"/>
        </w:rPr>
      </w:pPr>
      <w:r>
        <w:rPr>
          <w:rStyle w:val="CharStyle3"/>
        </w:rPr>
        <w:t>wymieszanie nawozu z glebą,</w:t>
      </w:r>
    </w:p>
    <w:p w:rsidR="005055F5" w:rsidRDefault="005055F5">
      <w:pPr>
        <w:pStyle w:val="Style2"/>
        <w:numPr>
          <w:ilvl w:val="0"/>
          <w:numId w:val="23"/>
        </w:numPr>
        <w:tabs>
          <w:tab w:val="left" w:pos="785"/>
        </w:tabs>
        <w:ind w:firstLine="420"/>
        <w:rPr>
          <w:sz w:val="24"/>
          <w:szCs w:val="24"/>
        </w:rPr>
      </w:pPr>
      <w:r>
        <w:rPr>
          <w:rStyle w:val="CharStyle3"/>
        </w:rPr>
        <w:t>uprzątnięcie opakowan na wskazane przez Zamawiającego miejsce na szko łce.</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23"/>
        </w:numPr>
        <w:tabs>
          <w:tab w:val="left" w:pos="785"/>
        </w:tabs>
        <w:ind w:firstLine="420"/>
        <w:rPr>
          <w:sz w:val="24"/>
          <w:szCs w:val="24"/>
        </w:rPr>
      </w:pPr>
      <w:r>
        <w:rPr>
          <w:rStyle w:val="CharStyle3"/>
        </w:rPr>
        <w:t>materiał zapewnia Zamawiający.</w:t>
      </w:r>
    </w:p>
    <w:p w:rsidR="005055F5" w:rsidRDefault="005055F5">
      <w:pPr>
        <w:pStyle w:val="Style5"/>
        <w:keepNext/>
        <w:keepLines/>
        <w:spacing w:line="271" w:lineRule="auto"/>
        <w:rPr>
          <w:b w:val="0"/>
          <w:bCs w:val="0"/>
          <w:sz w:val="24"/>
          <w:szCs w:val="24"/>
        </w:rPr>
      </w:pPr>
      <w:bookmarkStart w:id="160" w:name="bookmark319"/>
      <w:r>
        <w:rPr>
          <w:rStyle w:val="CharStyle6"/>
          <w:b/>
          <w:bCs/>
        </w:rPr>
        <w:t>Procedura odbioru:</w:t>
      </w:r>
      <w:bookmarkEnd w:id="160"/>
    </w:p>
    <w:p w:rsidR="005055F5" w:rsidRDefault="005055F5">
      <w:pPr>
        <w:pStyle w:val="Style2"/>
        <w:numPr>
          <w:ilvl w:val="0"/>
          <w:numId w:val="23"/>
        </w:numPr>
        <w:tabs>
          <w:tab w:val="left" w:pos="785"/>
        </w:tabs>
        <w:ind w:left="780" w:hanging="360"/>
        <w:jc w:val="both"/>
        <w:rPr>
          <w:sz w:val="24"/>
          <w:szCs w:val="24"/>
        </w:rPr>
      </w:pPr>
      <w:r>
        <w:rPr>
          <w:rStyle w:val="CharStyle3"/>
        </w:rPr>
        <w:t>odbiór prac nastąpi poprzez zweryfikowanie prawidłowości ich wykonania z opisem czynności i zleceniem oraz pomiarem powierzchni objętej zabiegiem (np. przy pomocy: dalmierza, taśmy mierniczej, GPS, itp.).</w:t>
      </w:r>
    </w:p>
    <w:p w:rsidR="005055F5" w:rsidRDefault="005055F5">
      <w:pPr>
        <w:pStyle w:val="Style2"/>
        <w:ind w:firstLine="780"/>
        <w:rPr>
          <w:sz w:val="24"/>
          <w:szCs w:val="24"/>
        </w:rPr>
      </w:pPr>
      <w:r>
        <w:rPr>
          <w:rStyle w:val="CharStyle3"/>
          <w:i/>
          <w:iCs/>
        </w:rPr>
        <w:t>(rozliczenie z dokładnością do dwóch miejsc po przecinku)</w:t>
      </w:r>
      <w:r>
        <w:rPr>
          <w:sz w:val="24"/>
          <w:szCs w:val="24"/>
        </w:rPr>
        <w:br w:type="page"/>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221</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OPR-SC</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OPR-SC</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Opryskiwanie szkółek opryskiwaczem ciągnikowym</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500"/>
              <w:rPr>
                <w:sz w:val="24"/>
                <w:szCs w:val="24"/>
              </w:rPr>
            </w:pPr>
            <w:r>
              <w:rPr>
                <w:rStyle w:val="CharStyle10"/>
              </w:rPr>
              <w:t>HA</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3"/>
        </w:numPr>
        <w:tabs>
          <w:tab w:val="left" w:pos="772"/>
        </w:tabs>
        <w:spacing w:after="0"/>
        <w:ind w:firstLine="420"/>
        <w:rPr>
          <w:sz w:val="24"/>
          <w:szCs w:val="24"/>
        </w:rPr>
      </w:pPr>
      <w:r>
        <w:rPr>
          <w:rStyle w:val="CharStyle3"/>
        </w:rPr>
        <w:t>odbio r s rodko w chemicznych z magazynu s rodko w chemicznych nadles nictwa,</w:t>
      </w:r>
    </w:p>
    <w:p w:rsidR="005055F5" w:rsidRDefault="005055F5">
      <w:pPr>
        <w:pStyle w:val="Style2"/>
        <w:numPr>
          <w:ilvl w:val="0"/>
          <w:numId w:val="23"/>
        </w:numPr>
        <w:tabs>
          <w:tab w:val="left" w:pos="772"/>
        </w:tabs>
        <w:spacing w:after="0"/>
        <w:ind w:firstLine="420"/>
        <w:rPr>
          <w:sz w:val="24"/>
          <w:szCs w:val="24"/>
        </w:rPr>
      </w:pPr>
      <w:r>
        <w:rPr>
          <w:rStyle w:val="CharStyle3"/>
        </w:rPr>
        <w:t>przygotowanie cieczy roboczej,</w:t>
      </w:r>
    </w:p>
    <w:p w:rsidR="005055F5" w:rsidRDefault="005055F5">
      <w:pPr>
        <w:pStyle w:val="Style2"/>
        <w:numPr>
          <w:ilvl w:val="0"/>
          <w:numId w:val="23"/>
        </w:numPr>
        <w:tabs>
          <w:tab w:val="left" w:pos="772"/>
        </w:tabs>
        <w:spacing w:after="0"/>
        <w:ind w:firstLine="420"/>
        <w:rPr>
          <w:sz w:val="24"/>
          <w:szCs w:val="24"/>
        </w:rPr>
      </w:pPr>
      <w:r>
        <w:rPr>
          <w:rStyle w:val="CharStyle3"/>
        </w:rPr>
        <w:t>opryskiwanie ro wnomiernie sadzonek w dawce ustalonej przez Zamawiającego,</w:t>
      </w:r>
    </w:p>
    <w:p w:rsidR="005055F5" w:rsidRDefault="005055F5">
      <w:pPr>
        <w:pStyle w:val="Style2"/>
        <w:numPr>
          <w:ilvl w:val="0"/>
          <w:numId w:val="23"/>
        </w:numPr>
        <w:tabs>
          <w:tab w:val="left" w:pos="772"/>
        </w:tabs>
        <w:spacing w:after="0"/>
        <w:ind w:firstLine="420"/>
        <w:rPr>
          <w:sz w:val="24"/>
          <w:szCs w:val="24"/>
        </w:rPr>
      </w:pPr>
      <w:r>
        <w:rPr>
          <w:rStyle w:val="CharStyle3"/>
        </w:rPr>
        <w:t>uprzątnięcie pojemniko w po s rodkach chemicznych,</w:t>
      </w:r>
    </w:p>
    <w:p w:rsidR="005055F5" w:rsidRDefault="005055F5">
      <w:pPr>
        <w:pStyle w:val="Style2"/>
        <w:numPr>
          <w:ilvl w:val="0"/>
          <w:numId w:val="23"/>
        </w:numPr>
        <w:tabs>
          <w:tab w:val="left" w:pos="785"/>
        </w:tabs>
        <w:spacing w:after="0"/>
        <w:ind w:left="780" w:hanging="360"/>
        <w:rPr>
          <w:sz w:val="24"/>
          <w:szCs w:val="24"/>
        </w:rPr>
      </w:pPr>
      <w:r>
        <w:rPr>
          <w:rStyle w:val="CharStyle3"/>
        </w:rPr>
        <w:t>zawieszanie lub doczepienie sprzętu, regulację, oczyszczenie wraz z myciem na wyznaczonym stanowisku sprzętu oraz odstawienie do miejsca postoju.</w:t>
      </w:r>
    </w:p>
    <w:p w:rsidR="005055F5" w:rsidRDefault="005055F5">
      <w:pPr>
        <w:pStyle w:val="Style2"/>
        <w:numPr>
          <w:ilvl w:val="0"/>
          <w:numId w:val="23"/>
        </w:numPr>
        <w:tabs>
          <w:tab w:val="left" w:pos="772"/>
        </w:tabs>
        <w:ind w:firstLine="420"/>
        <w:rPr>
          <w:sz w:val="24"/>
          <w:szCs w:val="24"/>
        </w:rPr>
      </w:pPr>
      <w:r>
        <w:rPr>
          <w:rStyle w:val="CharStyle3"/>
        </w:rPr>
        <w:t>dostarczenie opakowań po zużytych środkach chemicznych do …………………</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23"/>
        </w:numPr>
        <w:tabs>
          <w:tab w:val="left" w:pos="772"/>
        </w:tabs>
        <w:ind w:firstLine="420"/>
        <w:rPr>
          <w:sz w:val="24"/>
          <w:szCs w:val="24"/>
        </w:rPr>
      </w:pPr>
      <w:r>
        <w:rPr>
          <w:rStyle w:val="CharStyle3"/>
        </w:rPr>
        <w:t>materiał zapewnia Zamawiający.</w:t>
      </w:r>
    </w:p>
    <w:p w:rsidR="005055F5" w:rsidRDefault="005055F5">
      <w:pPr>
        <w:pStyle w:val="Style5"/>
        <w:keepNext/>
        <w:keepLines/>
        <w:spacing w:line="271" w:lineRule="auto"/>
        <w:rPr>
          <w:b w:val="0"/>
          <w:bCs w:val="0"/>
          <w:sz w:val="24"/>
          <w:szCs w:val="24"/>
        </w:rPr>
      </w:pPr>
      <w:bookmarkStart w:id="161" w:name="bookmark321"/>
      <w:r>
        <w:rPr>
          <w:rStyle w:val="CharStyle6"/>
          <w:b/>
          <w:bCs/>
        </w:rPr>
        <w:t>Procedura odbioru:</w:t>
      </w:r>
      <w:bookmarkEnd w:id="161"/>
    </w:p>
    <w:p w:rsidR="005055F5" w:rsidRDefault="005055F5">
      <w:pPr>
        <w:pStyle w:val="Style2"/>
        <w:numPr>
          <w:ilvl w:val="0"/>
          <w:numId w:val="23"/>
        </w:numPr>
        <w:tabs>
          <w:tab w:val="left" w:pos="785"/>
        </w:tabs>
        <w:ind w:left="780" w:hanging="360"/>
        <w:jc w:val="both"/>
        <w:rPr>
          <w:sz w:val="24"/>
          <w:szCs w:val="24"/>
        </w:rPr>
      </w:pPr>
      <w:r>
        <w:rPr>
          <w:rStyle w:val="CharStyle3"/>
        </w:rPr>
        <w:t>odbiór prac nastąpi poprzez zweryfikowanie prawidłowości ich wykonania z opisem czynności i zleceniem oraz pomiarem powierzchni objętej zabiegiem (np. przy pomocy: dalmierza, taśmy mierniczej, GPS, itp)</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222</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PIEL-RN</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PIEL-RN, GODZ RN</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Pielenie w rzędach lub pasach - dla Db i Bk również w okresie wschodów</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00"/>
              <w:rPr>
                <w:sz w:val="24"/>
                <w:szCs w:val="24"/>
              </w:rPr>
            </w:pPr>
            <w:r>
              <w:rPr>
                <w:rStyle w:val="CharStyle10"/>
              </w:rPr>
              <w:t>AR</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223</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PIEL-RN1</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PIEL-RN1, GODZ RN1</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Pielenie w rzędach lub pasach w okresie wschodo w</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00"/>
              <w:rPr>
                <w:sz w:val="24"/>
                <w:szCs w:val="24"/>
              </w:rPr>
            </w:pPr>
            <w:r>
              <w:rPr>
                <w:rStyle w:val="CharStyle10"/>
              </w:rPr>
              <w:t>AR</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224</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PIEL-P</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PIEL-P, GODZ PP</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Pielenie - siewy pełne</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00"/>
              <w:rPr>
                <w:sz w:val="24"/>
                <w:szCs w:val="24"/>
              </w:rPr>
            </w:pPr>
            <w:r>
              <w:rPr>
                <w:rStyle w:val="CharStyle10"/>
              </w:rPr>
              <w:t>AR</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225</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PIEL-P1</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PIEL-P1, GODZ PP1</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Pielenie - siewy pełne w okresie wschodo w</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00"/>
              <w:rPr>
                <w:sz w:val="24"/>
                <w:szCs w:val="24"/>
              </w:rPr>
            </w:pPr>
            <w:r>
              <w:rPr>
                <w:rStyle w:val="CharStyle10"/>
              </w:rPr>
              <w:t>AR</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226</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PRZER-NAS</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PRZER-NAS , GODZ PRZ</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Przerywanie nadmiaro w siewo w</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500"/>
              <w:rPr>
                <w:sz w:val="24"/>
                <w:szCs w:val="24"/>
              </w:rPr>
            </w:pPr>
            <w:r>
              <w:rPr>
                <w:rStyle w:val="CharStyle10"/>
              </w:rPr>
              <w:t>AR</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3"/>
        </w:numPr>
        <w:tabs>
          <w:tab w:val="left" w:pos="772"/>
        </w:tabs>
        <w:spacing w:after="0"/>
        <w:ind w:firstLine="420"/>
        <w:rPr>
          <w:sz w:val="24"/>
          <w:szCs w:val="24"/>
        </w:rPr>
      </w:pPr>
      <w:r>
        <w:rPr>
          <w:rStyle w:val="CharStyle3"/>
        </w:rPr>
        <w:t>ręczne usuwanie chwasto w z powierzchni z sadzonkami w międzyrzędziach,</w:t>
      </w:r>
    </w:p>
    <w:p w:rsidR="005055F5" w:rsidRDefault="005055F5">
      <w:pPr>
        <w:pStyle w:val="Style2"/>
        <w:numPr>
          <w:ilvl w:val="0"/>
          <w:numId w:val="23"/>
        </w:numPr>
        <w:tabs>
          <w:tab w:val="left" w:pos="772"/>
        </w:tabs>
        <w:spacing w:after="0"/>
        <w:ind w:firstLine="420"/>
        <w:rPr>
          <w:sz w:val="24"/>
          <w:szCs w:val="24"/>
        </w:rPr>
      </w:pPr>
      <w:r>
        <w:rPr>
          <w:rStyle w:val="CharStyle3"/>
        </w:rPr>
        <w:t>wybranie chwasto w,</w:t>
      </w:r>
    </w:p>
    <w:p w:rsidR="005055F5" w:rsidRDefault="005055F5">
      <w:pPr>
        <w:pStyle w:val="Style2"/>
        <w:numPr>
          <w:ilvl w:val="0"/>
          <w:numId w:val="23"/>
        </w:numPr>
        <w:tabs>
          <w:tab w:val="left" w:pos="772"/>
        </w:tabs>
        <w:spacing w:after="0"/>
        <w:ind w:firstLine="420"/>
        <w:rPr>
          <w:sz w:val="24"/>
          <w:szCs w:val="24"/>
        </w:rPr>
      </w:pPr>
      <w:r>
        <w:rPr>
          <w:rStyle w:val="CharStyle3"/>
        </w:rPr>
        <w:t>przerywanie nadmiaro w siewo w,</w:t>
      </w:r>
    </w:p>
    <w:p w:rsidR="005055F5" w:rsidRDefault="005055F5">
      <w:pPr>
        <w:pStyle w:val="Style2"/>
        <w:numPr>
          <w:ilvl w:val="0"/>
          <w:numId w:val="23"/>
        </w:numPr>
        <w:tabs>
          <w:tab w:val="left" w:pos="785"/>
        </w:tabs>
        <w:spacing w:after="60"/>
        <w:ind w:left="780" w:hanging="360"/>
        <w:rPr>
          <w:sz w:val="24"/>
          <w:szCs w:val="24"/>
        </w:rPr>
      </w:pPr>
      <w:r>
        <w:rPr>
          <w:rStyle w:val="CharStyle3"/>
        </w:rPr>
        <w:t>wyniesienie usuniętych ros lin z powierzchni pielonej, załadunek na przyczepę i wywiezienie wraz z rozładunkiem na odległos c ….. km od szko łki.</w:t>
      </w:r>
    </w:p>
    <w:p w:rsidR="005055F5" w:rsidRDefault="005055F5">
      <w:pPr>
        <w:pStyle w:val="Style5"/>
        <w:keepNext/>
        <w:keepLines/>
        <w:rPr>
          <w:b w:val="0"/>
          <w:bCs w:val="0"/>
          <w:sz w:val="24"/>
          <w:szCs w:val="24"/>
        </w:rPr>
      </w:pPr>
      <w:bookmarkStart w:id="162" w:name="bookmark323"/>
      <w:r>
        <w:rPr>
          <w:rStyle w:val="CharStyle6"/>
          <w:b/>
          <w:bCs/>
        </w:rPr>
        <w:t>Uwagi:</w:t>
      </w:r>
      <w:bookmarkEnd w:id="162"/>
    </w:p>
    <w:p w:rsidR="005055F5" w:rsidRDefault="005055F5">
      <w:pPr>
        <w:pStyle w:val="Style2"/>
        <w:numPr>
          <w:ilvl w:val="0"/>
          <w:numId w:val="23"/>
        </w:numPr>
        <w:tabs>
          <w:tab w:val="left" w:pos="782"/>
        </w:tabs>
        <w:ind w:firstLine="420"/>
        <w:rPr>
          <w:sz w:val="24"/>
          <w:szCs w:val="24"/>
        </w:rPr>
      </w:pPr>
      <w:r>
        <w:rPr>
          <w:rStyle w:val="CharStyle3"/>
        </w:rPr>
        <w:t>czynnos ci pielenia obejmują ro wniez powierzchnię s ciez ki między grzędami.</w:t>
      </w:r>
    </w:p>
    <w:p w:rsidR="005055F5" w:rsidRDefault="005055F5">
      <w:pPr>
        <w:pStyle w:val="Style5"/>
        <w:keepNext/>
        <w:keepLines/>
        <w:rPr>
          <w:b w:val="0"/>
          <w:bCs w:val="0"/>
          <w:sz w:val="24"/>
          <w:szCs w:val="24"/>
        </w:rPr>
      </w:pPr>
      <w:bookmarkStart w:id="163" w:name="bookmark325"/>
      <w:r>
        <w:rPr>
          <w:rStyle w:val="CharStyle6"/>
          <w:b/>
          <w:bCs/>
        </w:rPr>
        <w:t>Procedura odbioru:</w:t>
      </w:r>
      <w:bookmarkEnd w:id="163"/>
    </w:p>
    <w:p w:rsidR="005055F5" w:rsidRDefault="005055F5">
      <w:pPr>
        <w:pStyle w:val="Style2"/>
        <w:jc w:val="both"/>
        <w:rPr>
          <w:sz w:val="24"/>
          <w:szCs w:val="24"/>
        </w:rPr>
      </w:pPr>
      <w:r>
        <w:rPr>
          <w:rStyle w:val="CharStyle3"/>
        </w:rPr>
        <w:t>Odbiór prac nastąpi poprzez zweryfikowanie prawidłowości ich wykonania z opisem czynności i zleceniem oraz pomiarem powierzchni objętej zabiegiem (np. przy pomocy: dalmierza, taśmy mierniczej, GPS, itp)</w:t>
      </w:r>
    </w:p>
    <w:p w:rsidR="005055F5" w:rsidRDefault="005055F5">
      <w:pPr>
        <w:pStyle w:val="Style2"/>
        <w:spacing w:after="4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43"/>
          <w:jc w:val="center"/>
        </w:trPr>
        <w:tc>
          <w:tcPr>
            <w:tcW w:w="677"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firstLine="140"/>
              <w:rPr>
                <w:sz w:val="24"/>
                <w:szCs w:val="24"/>
              </w:rPr>
            </w:pPr>
            <w:r>
              <w:rPr>
                <w:rStyle w:val="CharStyle10"/>
              </w:rPr>
              <w:t>227</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WYW-GRZ</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WYW-GRZ</w:t>
            </w:r>
          </w:p>
        </w:tc>
        <w:tc>
          <w:tcPr>
            <w:tcW w:w="3859" w:type="dxa"/>
            <w:tcBorders>
              <w:top w:val="single" w:sz="4" w:space="0" w:color="auto"/>
              <w:left w:val="single" w:sz="4" w:space="0" w:color="auto"/>
              <w:bottom w:val="single" w:sz="4" w:space="0" w:color="auto"/>
              <w:right w:val="nil"/>
            </w:tcBorders>
            <w:vAlign w:val="bottom"/>
          </w:tcPr>
          <w:p w:rsidR="005055F5" w:rsidRDefault="005055F5">
            <w:pPr>
              <w:pStyle w:val="Style9"/>
              <w:spacing w:after="0"/>
              <w:rPr>
                <w:sz w:val="24"/>
                <w:szCs w:val="24"/>
              </w:rPr>
            </w:pPr>
            <w:r>
              <w:rPr>
                <w:rStyle w:val="CharStyle10"/>
              </w:rPr>
              <w:t>Formowanie grzędy siewnej</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ind w:firstLine="520"/>
              <w:rPr>
                <w:sz w:val="24"/>
                <w:szCs w:val="24"/>
              </w:rPr>
            </w:pPr>
            <w:r>
              <w:rPr>
                <w:rStyle w:val="CharStyle10"/>
              </w:rPr>
              <w:t>AR</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3"/>
        </w:numPr>
        <w:tabs>
          <w:tab w:val="left" w:pos="1005"/>
        </w:tabs>
        <w:spacing w:after="0"/>
        <w:ind w:firstLine="640"/>
        <w:rPr>
          <w:sz w:val="24"/>
          <w:szCs w:val="24"/>
        </w:rPr>
      </w:pPr>
      <w:r>
        <w:rPr>
          <w:rStyle w:val="CharStyle3"/>
        </w:rPr>
        <w:t>zawieszenie lub doczepienie sprzętu do ciągnika,</w:t>
      </w:r>
    </w:p>
    <w:p w:rsidR="005055F5" w:rsidRDefault="005055F5">
      <w:pPr>
        <w:pStyle w:val="Style2"/>
        <w:numPr>
          <w:ilvl w:val="0"/>
          <w:numId w:val="23"/>
        </w:numPr>
        <w:tabs>
          <w:tab w:val="left" w:pos="1005"/>
        </w:tabs>
        <w:spacing w:after="0"/>
        <w:ind w:firstLine="640"/>
        <w:rPr>
          <w:sz w:val="24"/>
          <w:szCs w:val="24"/>
        </w:rPr>
      </w:pPr>
      <w:r>
        <w:rPr>
          <w:rStyle w:val="CharStyle3"/>
        </w:rPr>
        <w:t>regulację i drobne naprawy sprzętu,</w:t>
      </w:r>
    </w:p>
    <w:p w:rsidR="005055F5" w:rsidRDefault="005055F5">
      <w:pPr>
        <w:pStyle w:val="Style2"/>
        <w:numPr>
          <w:ilvl w:val="0"/>
          <w:numId w:val="23"/>
        </w:numPr>
        <w:tabs>
          <w:tab w:val="left" w:pos="1005"/>
        </w:tabs>
        <w:spacing w:after="0"/>
        <w:ind w:firstLine="640"/>
        <w:rPr>
          <w:sz w:val="24"/>
          <w:szCs w:val="24"/>
        </w:rPr>
      </w:pPr>
      <w:r>
        <w:rPr>
          <w:rStyle w:val="CharStyle3"/>
        </w:rPr>
        <w:t>przemieszczenie częs ci gleby ze s ciez ek po kto rych porusza się ciągnik,</w:t>
      </w:r>
    </w:p>
    <w:p w:rsidR="005055F5" w:rsidRDefault="005055F5">
      <w:pPr>
        <w:pStyle w:val="Style2"/>
        <w:numPr>
          <w:ilvl w:val="0"/>
          <w:numId w:val="23"/>
        </w:numPr>
        <w:tabs>
          <w:tab w:val="left" w:pos="1005"/>
        </w:tabs>
        <w:spacing w:after="0"/>
        <w:ind w:firstLine="640"/>
        <w:rPr>
          <w:sz w:val="24"/>
          <w:szCs w:val="24"/>
        </w:rPr>
      </w:pPr>
      <w:r>
        <w:rPr>
          <w:rStyle w:val="CharStyle3"/>
        </w:rPr>
        <w:t>kultywatorowanie i wałowanie wywyz szonej grzędy,</w:t>
      </w:r>
    </w:p>
    <w:p w:rsidR="005055F5" w:rsidRDefault="005055F5">
      <w:pPr>
        <w:pStyle w:val="Style2"/>
        <w:numPr>
          <w:ilvl w:val="0"/>
          <w:numId w:val="23"/>
        </w:numPr>
        <w:tabs>
          <w:tab w:val="left" w:pos="1005"/>
        </w:tabs>
        <w:ind w:firstLine="640"/>
        <w:rPr>
          <w:sz w:val="24"/>
          <w:szCs w:val="24"/>
        </w:rPr>
      </w:pPr>
      <w:r>
        <w:rPr>
          <w:rStyle w:val="CharStyle3"/>
        </w:rPr>
        <w:t>oczyszczenie sprzętu oraz odstawienie go do miejsca postoju.</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24"/>
        </w:numPr>
        <w:tabs>
          <w:tab w:val="left" w:pos="780"/>
        </w:tabs>
        <w:ind w:left="780" w:hanging="360"/>
        <w:rPr>
          <w:sz w:val="24"/>
          <w:szCs w:val="24"/>
        </w:rPr>
      </w:pPr>
      <w:r>
        <w:rPr>
          <w:rStyle w:val="CharStyle3"/>
        </w:rPr>
        <w:t>wymagane wymiary: wysokos c wywyz szenia .… mm (+/- 10%), szerokos c grzędy …. mm (+/- 10%).</w:t>
      </w:r>
    </w:p>
    <w:p w:rsidR="005055F5" w:rsidRDefault="005055F5">
      <w:pPr>
        <w:pStyle w:val="Style5"/>
        <w:keepNext/>
        <w:keepLines/>
        <w:rPr>
          <w:b w:val="0"/>
          <w:bCs w:val="0"/>
          <w:sz w:val="24"/>
          <w:szCs w:val="24"/>
        </w:rPr>
      </w:pPr>
      <w:bookmarkStart w:id="164" w:name="bookmark327"/>
      <w:r>
        <w:rPr>
          <w:rStyle w:val="CharStyle6"/>
          <w:b/>
          <w:bCs/>
        </w:rPr>
        <w:t>Procedura odbioru:</w:t>
      </w:r>
      <w:bookmarkEnd w:id="164"/>
    </w:p>
    <w:p w:rsidR="005055F5" w:rsidRDefault="005055F5">
      <w:pPr>
        <w:pStyle w:val="Style2"/>
        <w:numPr>
          <w:ilvl w:val="0"/>
          <w:numId w:val="24"/>
        </w:numPr>
        <w:tabs>
          <w:tab w:val="left" w:pos="780"/>
        </w:tabs>
        <w:ind w:left="780" w:hanging="360"/>
        <w:jc w:val="both"/>
        <w:rPr>
          <w:sz w:val="24"/>
          <w:szCs w:val="24"/>
        </w:rPr>
      </w:pPr>
      <w:r>
        <w:rPr>
          <w:rStyle w:val="CharStyle3"/>
        </w:rPr>
        <w:t>odbiór prac nastąpi poprzez zweryfikowanie prawidłowości ich wykonania z opisem czynności i zleceniem oraz pomiarem powierzchni objętej zabiegiem (np. przy pomocy: dalmierza, taśmy mierniczej, GPS, itp) Sprawdzenie wysokości wywyższenia zostanie wykonane miarą prostopadle do podłoża.</w:t>
      </w:r>
    </w:p>
    <w:p w:rsidR="005055F5" w:rsidRDefault="005055F5">
      <w:pPr>
        <w:pStyle w:val="Style2"/>
        <w:spacing w:after="60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228</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OSŁ-ATM</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OSŁ-ATM</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Osłona szkółki przed ujemnymi wpływami atmosferycznymi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20"/>
              <w:rPr>
                <w:sz w:val="24"/>
                <w:szCs w:val="24"/>
              </w:rPr>
            </w:pPr>
            <w:r>
              <w:rPr>
                <w:rStyle w:val="CharStyle10"/>
              </w:rPr>
              <w:t>AR</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firstLine="140"/>
              <w:rPr>
                <w:sz w:val="24"/>
                <w:szCs w:val="24"/>
              </w:rPr>
            </w:pPr>
            <w:r>
              <w:rPr>
                <w:rStyle w:val="CharStyle10"/>
              </w:rPr>
              <w:t>229</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OSŁ-REG</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OSŁ-REG</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Regulowanie połoz enia osłon</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ind w:firstLine="520"/>
              <w:rPr>
                <w:sz w:val="24"/>
                <w:szCs w:val="24"/>
              </w:rPr>
            </w:pPr>
            <w:r>
              <w:rPr>
                <w:rStyle w:val="CharStyle10"/>
              </w:rPr>
              <w:t>AR</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4"/>
        </w:numPr>
        <w:tabs>
          <w:tab w:val="left" w:pos="782"/>
        </w:tabs>
        <w:spacing w:after="0"/>
        <w:ind w:firstLine="420"/>
        <w:rPr>
          <w:sz w:val="24"/>
          <w:szCs w:val="24"/>
        </w:rPr>
      </w:pPr>
      <w:r>
        <w:rPr>
          <w:rStyle w:val="CharStyle3"/>
        </w:rPr>
        <w:t>zakładanie lub zdejmowanie osłon wraz z załadunkiem i dowozem z magazynu szko łki,</w:t>
      </w:r>
    </w:p>
    <w:p w:rsidR="005055F5" w:rsidRDefault="005055F5">
      <w:pPr>
        <w:pStyle w:val="Style2"/>
        <w:numPr>
          <w:ilvl w:val="0"/>
          <w:numId w:val="24"/>
        </w:numPr>
        <w:tabs>
          <w:tab w:val="left" w:pos="780"/>
        </w:tabs>
        <w:spacing w:after="0"/>
        <w:ind w:left="780" w:hanging="360"/>
        <w:jc w:val="both"/>
        <w:rPr>
          <w:sz w:val="24"/>
          <w:szCs w:val="24"/>
        </w:rPr>
      </w:pPr>
      <w:r>
        <w:rPr>
          <w:rStyle w:val="CharStyle3"/>
        </w:rPr>
        <w:t>czasowe odsłonięcie uprawy celem wykonania pielenia bądz oprysku i ponowne załoz enie łącznie z wbiciem hako w lub podpo r podtrzymujących,</w:t>
      </w:r>
    </w:p>
    <w:p w:rsidR="005055F5" w:rsidRDefault="005055F5">
      <w:pPr>
        <w:pStyle w:val="Style2"/>
        <w:numPr>
          <w:ilvl w:val="0"/>
          <w:numId w:val="24"/>
        </w:numPr>
        <w:tabs>
          <w:tab w:val="left" w:pos="782"/>
        </w:tabs>
        <w:ind w:firstLine="420"/>
        <w:rPr>
          <w:sz w:val="24"/>
          <w:szCs w:val="24"/>
        </w:rPr>
      </w:pPr>
      <w:r>
        <w:rPr>
          <w:rStyle w:val="CharStyle3"/>
        </w:rPr>
        <w:t>regulacja połoz enia osłon,</w:t>
      </w:r>
    </w:p>
    <w:p w:rsidR="005055F5" w:rsidRDefault="005055F5">
      <w:pPr>
        <w:pStyle w:val="Style2"/>
        <w:numPr>
          <w:ilvl w:val="0"/>
          <w:numId w:val="24"/>
        </w:numPr>
        <w:tabs>
          <w:tab w:val="left" w:pos="780"/>
        </w:tabs>
        <w:ind w:firstLine="420"/>
        <w:rPr>
          <w:sz w:val="24"/>
          <w:szCs w:val="24"/>
        </w:rPr>
      </w:pPr>
      <w:r>
        <w:rPr>
          <w:rStyle w:val="CharStyle3"/>
        </w:rPr>
        <w:t>wyniesienie oraz oczyszczenie osłon w miejscu składowania.</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24"/>
        </w:numPr>
        <w:tabs>
          <w:tab w:val="left" w:pos="780"/>
        </w:tabs>
        <w:ind w:left="780" w:hanging="360"/>
        <w:rPr>
          <w:sz w:val="24"/>
          <w:szCs w:val="24"/>
        </w:rPr>
      </w:pPr>
      <w:r>
        <w:rPr>
          <w:rStyle w:val="CharStyle3"/>
        </w:rPr>
        <w:t>Zamawiający zapewnia następujące osłony: wło knina, siatki cieniujące, maty, słoma i inne materiały organiczne tj. ………...</w:t>
      </w:r>
    </w:p>
    <w:p w:rsidR="005055F5" w:rsidRDefault="005055F5">
      <w:pPr>
        <w:pStyle w:val="Style5"/>
        <w:keepNext/>
        <w:keepLines/>
        <w:spacing w:line="271" w:lineRule="auto"/>
        <w:rPr>
          <w:b w:val="0"/>
          <w:bCs w:val="0"/>
          <w:sz w:val="24"/>
          <w:szCs w:val="24"/>
        </w:rPr>
      </w:pPr>
      <w:bookmarkStart w:id="165" w:name="bookmark329"/>
      <w:r>
        <w:rPr>
          <w:rStyle w:val="CharStyle6"/>
          <w:b/>
          <w:bCs/>
        </w:rPr>
        <w:t>Procedura odbioru:</w:t>
      </w:r>
      <w:bookmarkEnd w:id="165"/>
    </w:p>
    <w:p w:rsidR="005055F5" w:rsidRDefault="005055F5">
      <w:pPr>
        <w:pStyle w:val="Style2"/>
        <w:numPr>
          <w:ilvl w:val="0"/>
          <w:numId w:val="24"/>
        </w:numPr>
        <w:tabs>
          <w:tab w:val="left" w:pos="780"/>
        </w:tabs>
        <w:ind w:left="780" w:hanging="360"/>
        <w:rPr>
          <w:sz w:val="24"/>
          <w:szCs w:val="24"/>
        </w:rPr>
      </w:pPr>
      <w:r>
        <w:rPr>
          <w:rStyle w:val="CharStyle3"/>
        </w:rPr>
        <w:t>odbiór prac nastąpi poprzez zweryfikowanie prawidłowości ich wykonania z opisem czynności i zleceniem oraz pomiarem powierzchni objętej zabiegiem (np. przy pomocy: dalmierza, taśmy mierniczej, GPS, itp)</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230</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POZ-P</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POZ-P</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Pozyskanie pędów, cięcie zrzezów, liczenie, wiązanie i dołowanie</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4"/>
        </w:numPr>
        <w:tabs>
          <w:tab w:val="left" w:pos="780"/>
        </w:tabs>
        <w:spacing w:after="0"/>
        <w:ind w:firstLine="420"/>
        <w:rPr>
          <w:sz w:val="24"/>
          <w:szCs w:val="24"/>
        </w:rPr>
      </w:pPr>
      <w:r>
        <w:rPr>
          <w:rStyle w:val="CharStyle3"/>
        </w:rPr>
        <w:t>pozyskanie pędów,</w:t>
      </w:r>
    </w:p>
    <w:p w:rsidR="005055F5" w:rsidRDefault="005055F5">
      <w:pPr>
        <w:pStyle w:val="Style2"/>
        <w:numPr>
          <w:ilvl w:val="0"/>
          <w:numId w:val="24"/>
        </w:numPr>
        <w:tabs>
          <w:tab w:val="left" w:pos="780"/>
        </w:tabs>
        <w:spacing w:after="0"/>
        <w:ind w:firstLine="420"/>
        <w:rPr>
          <w:sz w:val="24"/>
          <w:szCs w:val="24"/>
        </w:rPr>
      </w:pPr>
      <w:r>
        <w:rPr>
          <w:rStyle w:val="CharStyle3"/>
        </w:rPr>
        <w:t>cięcie zrzezów,</w:t>
      </w:r>
    </w:p>
    <w:p w:rsidR="005055F5" w:rsidRDefault="005055F5">
      <w:pPr>
        <w:pStyle w:val="Style2"/>
        <w:numPr>
          <w:ilvl w:val="0"/>
          <w:numId w:val="24"/>
        </w:numPr>
        <w:tabs>
          <w:tab w:val="left" w:pos="780"/>
        </w:tabs>
        <w:spacing w:after="0"/>
        <w:ind w:firstLine="420"/>
        <w:rPr>
          <w:sz w:val="24"/>
          <w:szCs w:val="24"/>
        </w:rPr>
      </w:pPr>
      <w:r>
        <w:rPr>
          <w:rStyle w:val="CharStyle3"/>
        </w:rPr>
        <w:t>liczenie, wiązanie w pęczki,</w:t>
      </w:r>
    </w:p>
    <w:p w:rsidR="005055F5" w:rsidRDefault="005055F5">
      <w:pPr>
        <w:pStyle w:val="Style2"/>
        <w:numPr>
          <w:ilvl w:val="0"/>
          <w:numId w:val="24"/>
        </w:numPr>
        <w:tabs>
          <w:tab w:val="left" w:pos="780"/>
        </w:tabs>
        <w:spacing w:after="0"/>
        <w:ind w:firstLine="420"/>
        <w:rPr>
          <w:sz w:val="24"/>
          <w:szCs w:val="24"/>
        </w:rPr>
      </w:pPr>
      <w:r>
        <w:rPr>
          <w:rStyle w:val="CharStyle3"/>
        </w:rPr>
        <w:t>dołowanie lub zabezpieczenie przed przesychaniem,</w:t>
      </w:r>
    </w:p>
    <w:p w:rsidR="005055F5" w:rsidRDefault="005055F5">
      <w:pPr>
        <w:pStyle w:val="Style2"/>
        <w:numPr>
          <w:ilvl w:val="0"/>
          <w:numId w:val="24"/>
        </w:numPr>
        <w:tabs>
          <w:tab w:val="left" w:pos="780"/>
        </w:tabs>
        <w:ind w:firstLine="420"/>
        <w:rPr>
          <w:sz w:val="24"/>
          <w:szCs w:val="24"/>
        </w:rPr>
      </w:pPr>
      <w:r>
        <w:rPr>
          <w:rStyle w:val="CharStyle3"/>
        </w:rPr>
        <w:t>uprzątnięcie odpadów.</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24"/>
        </w:numPr>
        <w:tabs>
          <w:tab w:val="left" w:pos="780"/>
        </w:tabs>
        <w:ind w:left="780" w:hanging="360"/>
        <w:rPr>
          <w:sz w:val="24"/>
          <w:szCs w:val="24"/>
        </w:rPr>
      </w:pPr>
      <w:r>
        <w:rPr>
          <w:rStyle w:val="CharStyle3"/>
        </w:rPr>
        <w:t>pozyskanie pędów ………………, w odległości …. km od szkółki. Pędy będą pozyskiwane z drzew ściętych i/lub krzewów stojących.</w:t>
      </w:r>
    </w:p>
    <w:p w:rsidR="005055F5" w:rsidRDefault="005055F5">
      <w:pPr>
        <w:pStyle w:val="Style5"/>
        <w:keepNext/>
        <w:keepLines/>
        <w:rPr>
          <w:b w:val="0"/>
          <w:bCs w:val="0"/>
          <w:sz w:val="24"/>
          <w:szCs w:val="24"/>
        </w:rPr>
      </w:pPr>
      <w:bookmarkStart w:id="166" w:name="bookmark331"/>
      <w:r>
        <w:rPr>
          <w:rStyle w:val="CharStyle6"/>
          <w:b/>
          <w:bCs/>
        </w:rPr>
        <w:t>Procedura odbioru:</w:t>
      </w:r>
      <w:bookmarkEnd w:id="166"/>
    </w:p>
    <w:p w:rsidR="005055F5" w:rsidRDefault="005055F5">
      <w:pPr>
        <w:pStyle w:val="Style2"/>
        <w:numPr>
          <w:ilvl w:val="0"/>
          <w:numId w:val="24"/>
        </w:numPr>
        <w:tabs>
          <w:tab w:val="left" w:pos="780"/>
        </w:tabs>
        <w:ind w:left="780" w:hanging="360"/>
        <w:rPr>
          <w:sz w:val="24"/>
          <w:szCs w:val="24"/>
        </w:rPr>
      </w:pPr>
      <w:r>
        <w:rPr>
          <w:rStyle w:val="CharStyle3"/>
        </w:rPr>
        <w:t>odbiór prac nastąpi poprzez zweryfikowanie prawidłowości ich wykonania z opisem czynności i zleceniem oraz poprzez policzenie na reprezentatywnych próbach i odniesienie tej ilości do całości.</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231</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SZK-ZR</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SZK-ZR</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Szkółkowanie zrzezów lub wycinków korzeniowych</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ind w:firstLine="400"/>
              <w:rPr>
                <w:sz w:val="24"/>
                <w:szCs w:val="24"/>
              </w:rPr>
            </w:pPr>
            <w:r>
              <w:rPr>
                <w:rStyle w:val="CharStyle10"/>
              </w:rPr>
              <w:t>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4"/>
        </w:numPr>
        <w:tabs>
          <w:tab w:val="left" w:pos="780"/>
        </w:tabs>
        <w:spacing w:after="0"/>
        <w:ind w:firstLine="420"/>
        <w:rPr>
          <w:sz w:val="24"/>
          <w:szCs w:val="24"/>
        </w:rPr>
      </w:pPr>
      <w:r>
        <w:rPr>
          <w:rStyle w:val="CharStyle3"/>
        </w:rPr>
        <w:t>poprawienie szpar,</w:t>
      </w:r>
    </w:p>
    <w:p w:rsidR="005055F5" w:rsidRDefault="005055F5">
      <w:pPr>
        <w:pStyle w:val="Style2"/>
        <w:numPr>
          <w:ilvl w:val="0"/>
          <w:numId w:val="24"/>
        </w:numPr>
        <w:tabs>
          <w:tab w:val="left" w:pos="780"/>
        </w:tabs>
        <w:spacing w:after="0"/>
        <w:ind w:firstLine="420"/>
        <w:rPr>
          <w:sz w:val="24"/>
          <w:szCs w:val="24"/>
        </w:rPr>
      </w:pPr>
      <w:r>
        <w:rPr>
          <w:rStyle w:val="CharStyle3"/>
        </w:rPr>
        <w:t>doniesienie lub dowóz materiału na powierzchnię szkółkowania,</w:t>
      </w:r>
    </w:p>
    <w:p w:rsidR="005055F5" w:rsidRDefault="005055F5">
      <w:pPr>
        <w:pStyle w:val="Style2"/>
        <w:numPr>
          <w:ilvl w:val="0"/>
          <w:numId w:val="24"/>
        </w:numPr>
        <w:tabs>
          <w:tab w:val="left" w:pos="780"/>
        </w:tabs>
        <w:spacing w:after="0"/>
        <w:ind w:firstLine="420"/>
        <w:rPr>
          <w:sz w:val="24"/>
          <w:szCs w:val="24"/>
        </w:rPr>
      </w:pPr>
      <w:r>
        <w:rPr>
          <w:rStyle w:val="CharStyle3"/>
        </w:rPr>
        <w:t>zabezpieczenie zrzezów przed przesychaniem,</w:t>
      </w:r>
    </w:p>
    <w:p w:rsidR="005055F5" w:rsidRDefault="005055F5">
      <w:pPr>
        <w:pStyle w:val="Style2"/>
        <w:numPr>
          <w:ilvl w:val="0"/>
          <w:numId w:val="24"/>
        </w:numPr>
        <w:tabs>
          <w:tab w:val="left" w:pos="780"/>
        </w:tabs>
        <w:ind w:firstLine="420"/>
        <w:rPr>
          <w:sz w:val="24"/>
          <w:szCs w:val="24"/>
        </w:rPr>
      </w:pPr>
      <w:r>
        <w:rPr>
          <w:rStyle w:val="CharStyle3"/>
        </w:rPr>
        <w:t>szkółkowanie wraz z ubiciem gleby wokół zrzezów.</w:t>
      </w:r>
    </w:p>
    <w:p w:rsidR="005055F5" w:rsidRDefault="005055F5">
      <w:pPr>
        <w:pStyle w:val="Style5"/>
        <w:keepNext/>
        <w:keepLines/>
        <w:spacing w:line="240" w:lineRule="auto"/>
        <w:rPr>
          <w:b w:val="0"/>
          <w:bCs w:val="0"/>
          <w:sz w:val="24"/>
          <w:szCs w:val="24"/>
        </w:rPr>
      </w:pPr>
      <w:bookmarkStart w:id="167" w:name="bookmark333"/>
      <w:r>
        <w:rPr>
          <w:rStyle w:val="CharStyle6"/>
          <w:b/>
          <w:bCs/>
        </w:rPr>
        <w:t>Uwagi:</w:t>
      </w:r>
      <w:bookmarkEnd w:id="167"/>
    </w:p>
    <w:p w:rsidR="005055F5" w:rsidRDefault="005055F5">
      <w:pPr>
        <w:pStyle w:val="Style2"/>
        <w:numPr>
          <w:ilvl w:val="0"/>
          <w:numId w:val="24"/>
        </w:numPr>
        <w:tabs>
          <w:tab w:val="left" w:pos="773"/>
        </w:tabs>
        <w:ind w:firstLine="420"/>
        <w:rPr>
          <w:sz w:val="24"/>
          <w:szCs w:val="24"/>
        </w:rPr>
      </w:pPr>
      <w:r>
        <w:rPr>
          <w:rStyle w:val="CharStyle3"/>
        </w:rPr>
        <w:t>materiał zapewnia Zamawiający.</w:t>
      </w:r>
    </w:p>
    <w:p w:rsidR="005055F5" w:rsidRDefault="005055F5">
      <w:pPr>
        <w:pStyle w:val="Style5"/>
        <w:keepNext/>
        <w:keepLines/>
        <w:spacing w:line="271" w:lineRule="auto"/>
        <w:rPr>
          <w:b w:val="0"/>
          <w:bCs w:val="0"/>
          <w:sz w:val="24"/>
          <w:szCs w:val="24"/>
        </w:rPr>
      </w:pPr>
      <w:bookmarkStart w:id="168" w:name="bookmark335"/>
      <w:r>
        <w:rPr>
          <w:rStyle w:val="CharStyle6"/>
          <w:b/>
          <w:bCs/>
        </w:rPr>
        <w:t>Procedura odbioru:</w:t>
      </w:r>
      <w:bookmarkEnd w:id="168"/>
    </w:p>
    <w:p w:rsidR="005055F5" w:rsidRDefault="005055F5">
      <w:pPr>
        <w:pStyle w:val="Style2"/>
        <w:numPr>
          <w:ilvl w:val="0"/>
          <w:numId w:val="24"/>
        </w:numPr>
        <w:tabs>
          <w:tab w:val="left" w:pos="780"/>
        </w:tabs>
        <w:ind w:left="780" w:hanging="360"/>
        <w:jc w:val="both"/>
        <w:rPr>
          <w:sz w:val="24"/>
          <w:szCs w:val="24"/>
        </w:rPr>
      </w:pPr>
      <w:r>
        <w:rPr>
          <w:rStyle w:val="CharStyle3"/>
        </w:rPr>
        <w:t>odbiór prac nastąpi poprzez zweryfikowanie prawidłowości ich wykonania z opisem czynności i zleceniem oraz poprzez policzenie na reprezentatywnych próbach i odniesienie tej ilości do całości.</w:t>
      </w:r>
    </w:p>
    <w:p w:rsidR="005055F5" w:rsidRDefault="005055F5">
      <w:pPr>
        <w:pStyle w:val="Style2"/>
        <w:spacing w:after="480"/>
        <w:ind w:firstLine="64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2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232</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SZK-1R</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SZK-1R</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Szko łkowanie sadzonek do 1 roku z doniesieniem do miejsca szko łkowania</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360"/>
              <w:rPr>
                <w:sz w:val="24"/>
                <w:szCs w:val="24"/>
              </w:rPr>
            </w:pPr>
            <w:r>
              <w:rPr>
                <w:rStyle w:val="CharStyle10"/>
              </w:rPr>
              <w:t>TSZT</w:t>
            </w:r>
          </w:p>
        </w:tc>
      </w:tr>
      <w:tr w:rsidR="005055F5">
        <w:tblPrEx>
          <w:tblCellMar>
            <w:top w:w="0" w:type="dxa"/>
            <w:left w:w="0" w:type="dxa"/>
            <w:bottom w:w="0" w:type="dxa"/>
            <w:right w:w="0" w:type="dxa"/>
          </w:tblCellMar>
        </w:tblPrEx>
        <w:trPr>
          <w:trHeight w:hRule="exact" w:val="102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233</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SZK-1.5R</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SZK-1.5R</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Szko łkowanie sadzonek 1,5-rocznych z doniesieniem do miejsca szko łkowania</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360"/>
              <w:rPr>
                <w:sz w:val="24"/>
                <w:szCs w:val="24"/>
              </w:rPr>
            </w:pPr>
            <w:r>
              <w:rPr>
                <w:rStyle w:val="CharStyle10"/>
              </w:rPr>
              <w:t>TSZT</w:t>
            </w:r>
          </w:p>
        </w:tc>
      </w:tr>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234</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SZK-WR</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SZK-WR</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Szko łkowanie sadzonek 2-3 latek z doniesieniem do miejsca szko łkowania</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360"/>
              <w:rPr>
                <w:sz w:val="24"/>
                <w:szCs w:val="24"/>
              </w:rPr>
            </w:pPr>
            <w:r>
              <w:rPr>
                <w:rStyle w:val="CharStyle10"/>
              </w:rPr>
              <w:t>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4"/>
        </w:numPr>
        <w:tabs>
          <w:tab w:val="left" w:pos="773"/>
        </w:tabs>
        <w:spacing w:after="0"/>
        <w:ind w:firstLine="420"/>
        <w:rPr>
          <w:sz w:val="24"/>
          <w:szCs w:val="24"/>
        </w:rPr>
      </w:pPr>
      <w:r>
        <w:rPr>
          <w:rStyle w:val="CharStyle3"/>
        </w:rPr>
        <w:t>ułoz enie uprzednio przesortowanych sadzonek w skrzynkach,</w:t>
      </w:r>
    </w:p>
    <w:p w:rsidR="005055F5" w:rsidRDefault="005055F5">
      <w:pPr>
        <w:pStyle w:val="Style2"/>
        <w:numPr>
          <w:ilvl w:val="0"/>
          <w:numId w:val="24"/>
        </w:numPr>
        <w:tabs>
          <w:tab w:val="left" w:pos="773"/>
        </w:tabs>
        <w:spacing w:after="0"/>
        <w:ind w:firstLine="420"/>
        <w:rPr>
          <w:sz w:val="24"/>
          <w:szCs w:val="24"/>
        </w:rPr>
      </w:pPr>
      <w:r>
        <w:rPr>
          <w:rStyle w:val="CharStyle3"/>
        </w:rPr>
        <w:t>formowanie korzeni i zabezpieczenie ich przed wysychaniem,</w:t>
      </w:r>
    </w:p>
    <w:p w:rsidR="005055F5" w:rsidRDefault="005055F5">
      <w:pPr>
        <w:pStyle w:val="Style2"/>
        <w:numPr>
          <w:ilvl w:val="0"/>
          <w:numId w:val="24"/>
        </w:numPr>
        <w:tabs>
          <w:tab w:val="left" w:pos="773"/>
        </w:tabs>
        <w:spacing w:after="0"/>
        <w:ind w:firstLine="420"/>
        <w:rPr>
          <w:sz w:val="24"/>
          <w:szCs w:val="24"/>
        </w:rPr>
      </w:pPr>
      <w:r>
        <w:rPr>
          <w:rStyle w:val="CharStyle3"/>
        </w:rPr>
        <w:t>doniesienie lub dowo z sadzonek na powierzchnię szko łkowania,</w:t>
      </w:r>
    </w:p>
    <w:p w:rsidR="005055F5" w:rsidRDefault="005055F5">
      <w:pPr>
        <w:pStyle w:val="Style2"/>
        <w:numPr>
          <w:ilvl w:val="0"/>
          <w:numId w:val="24"/>
        </w:numPr>
        <w:tabs>
          <w:tab w:val="left" w:pos="773"/>
        </w:tabs>
        <w:spacing w:after="0"/>
        <w:ind w:firstLine="420"/>
        <w:rPr>
          <w:sz w:val="24"/>
          <w:szCs w:val="24"/>
        </w:rPr>
      </w:pPr>
      <w:r>
        <w:rPr>
          <w:rStyle w:val="CharStyle3"/>
        </w:rPr>
        <w:t>poprawienie szpary,</w:t>
      </w:r>
    </w:p>
    <w:p w:rsidR="005055F5" w:rsidRDefault="005055F5">
      <w:pPr>
        <w:pStyle w:val="Style2"/>
        <w:numPr>
          <w:ilvl w:val="0"/>
          <w:numId w:val="24"/>
        </w:numPr>
        <w:tabs>
          <w:tab w:val="left" w:pos="773"/>
        </w:tabs>
        <w:spacing w:after="0"/>
        <w:ind w:firstLine="420"/>
        <w:rPr>
          <w:sz w:val="24"/>
          <w:szCs w:val="24"/>
        </w:rPr>
      </w:pPr>
      <w:r>
        <w:rPr>
          <w:rStyle w:val="CharStyle3"/>
        </w:rPr>
        <w:t>szko łkowanie wraz z ubiciem gleby woko ł sadzonek,</w:t>
      </w:r>
    </w:p>
    <w:p w:rsidR="005055F5" w:rsidRDefault="005055F5">
      <w:pPr>
        <w:pStyle w:val="Style2"/>
        <w:numPr>
          <w:ilvl w:val="0"/>
          <w:numId w:val="24"/>
        </w:numPr>
        <w:tabs>
          <w:tab w:val="left" w:pos="773"/>
        </w:tabs>
        <w:ind w:firstLine="420"/>
        <w:rPr>
          <w:sz w:val="24"/>
          <w:szCs w:val="24"/>
        </w:rPr>
      </w:pPr>
      <w:r>
        <w:rPr>
          <w:rStyle w:val="CharStyle3"/>
        </w:rPr>
        <w:t>wyro wnanie gleby na międzyrzędach.</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24"/>
        </w:numPr>
        <w:tabs>
          <w:tab w:val="left" w:pos="773"/>
        </w:tabs>
        <w:ind w:firstLine="420"/>
        <w:rPr>
          <w:sz w:val="24"/>
          <w:szCs w:val="24"/>
        </w:rPr>
      </w:pPr>
      <w:r>
        <w:rPr>
          <w:rStyle w:val="CharStyle3"/>
        </w:rPr>
        <w:t>materiał zapewnia Zamawiający.</w:t>
      </w:r>
    </w:p>
    <w:p w:rsidR="005055F5" w:rsidRDefault="005055F5">
      <w:pPr>
        <w:pStyle w:val="Style5"/>
        <w:keepNext/>
        <w:keepLines/>
        <w:rPr>
          <w:b w:val="0"/>
          <w:bCs w:val="0"/>
          <w:sz w:val="24"/>
          <w:szCs w:val="24"/>
        </w:rPr>
      </w:pPr>
      <w:bookmarkStart w:id="169" w:name="bookmark337"/>
      <w:r>
        <w:rPr>
          <w:rStyle w:val="CharStyle6"/>
          <w:b/>
          <w:bCs/>
        </w:rPr>
        <w:t>Procedura odbioru:</w:t>
      </w:r>
      <w:bookmarkEnd w:id="169"/>
    </w:p>
    <w:p w:rsidR="005055F5" w:rsidRDefault="005055F5">
      <w:pPr>
        <w:pStyle w:val="Style2"/>
        <w:numPr>
          <w:ilvl w:val="0"/>
          <w:numId w:val="24"/>
        </w:numPr>
        <w:tabs>
          <w:tab w:val="left" w:pos="780"/>
        </w:tabs>
        <w:ind w:left="780" w:hanging="360"/>
        <w:jc w:val="both"/>
        <w:rPr>
          <w:sz w:val="24"/>
          <w:szCs w:val="24"/>
        </w:rPr>
      </w:pPr>
      <w:r>
        <w:rPr>
          <w:rStyle w:val="CharStyle3"/>
        </w:rPr>
        <w:t>odbiór prac nastąpi poprzez zweryfikowanie prawidłowości ich wykonania z opisem czynności i zleceniem oraz poprzez policzenie na reprezentatywnych próbach i odniesienie tej ilości do całości.</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235</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SZK-IC1</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SZK-IC1</w:t>
            </w:r>
          </w:p>
          <w:p w:rsidR="005055F5" w:rsidRDefault="005055F5">
            <w:pPr>
              <w:pStyle w:val="Style9"/>
              <w:spacing w:after="0"/>
              <w:rPr>
                <w:sz w:val="24"/>
                <w:szCs w:val="24"/>
              </w:rPr>
            </w:pPr>
            <w:r>
              <w:rPr>
                <w:rStyle w:val="CharStyle10"/>
              </w:rPr>
              <w:t>POM-SZIC1</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Mechaniczne szkółkowanie siewek iglastych sadzarką jednorzędową</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KMTR</w:t>
            </w:r>
          </w:p>
        </w:tc>
      </w:tr>
    </w:tbl>
    <w:p w:rsidR="005055F5" w:rsidRDefault="005055F5">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236</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SZK-IC2</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SZK-IC2</w:t>
            </w:r>
          </w:p>
          <w:p w:rsidR="005055F5" w:rsidRDefault="005055F5">
            <w:pPr>
              <w:pStyle w:val="Style9"/>
              <w:spacing w:after="0"/>
              <w:rPr>
                <w:sz w:val="24"/>
                <w:szCs w:val="24"/>
              </w:rPr>
            </w:pPr>
            <w:r>
              <w:rPr>
                <w:rStyle w:val="CharStyle10"/>
              </w:rPr>
              <w:t>POM-SZIC2</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Mechaniczne szkółkowanie siewek iglastych sadzarką dwurzędową</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360"/>
              <w:rPr>
                <w:sz w:val="24"/>
                <w:szCs w:val="24"/>
              </w:rPr>
            </w:pPr>
            <w:r>
              <w:rPr>
                <w:rStyle w:val="CharStyle10"/>
              </w:rPr>
              <w:t>KMTR</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237</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SZK-IC3</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SZK-IC3</w:t>
            </w:r>
          </w:p>
          <w:p w:rsidR="005055F5" w:rsidRDefault="005055F5">
            <w:pPr>
              <w:pStyle w:val="Style9"/>
              <w:spacing w:after="0"/>
              <w:rPr>
                <w:sz w:val="24"/>
                <w:szCs w:val="24"/>
              </w:rPr>
            </w:pPr>
            <w:r>
              <w:rPr>
                <w:rStyle w:val="CharStyle10"/>
              </w:rPr>
              <w:t>POM-SZIC3</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Mechaniczne szkółkowanie siewek iglastych sadzarką trzyrzędową</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360"/>
              <w:rPr>
                <w:sz w:val="24"/>
                <w:szCs w:val="24"/>
              </w:rPr>
            </w:pPr>
            <w:r>
              <w:rPr>
                <w:rStyle w:val="CharStyle10"/>
              </w:rPr>
              <w:t>KMTR</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238</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SZK-IC5</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SZK-IC5</w:t>
            </w:r>
          </w:p>
          <w:p w:rsidR="005055F5" w:rsidRDefault="005055F5">
            <w:pPr>
              <w:pStyle w:val="Style9"/>
              <w:spacing w:after="0"/>
              <w:rPr>
                <w:sz w:val="24"/>
                <w:szCs w:val="24"/>
              </w:rPr>
            </w:pPr>
            <w:r>
              <w:rPr>
                <w:rStyle w:val="CharStyle10"/>
              </w:rPr>
              <w:t>POM-SZIC5</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Mechaniczne szkółkowanie siewek iglastych sadzarką pięciorzędową</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360"/>
              <w:rPr>
                <w:sz w:val="24"/>
                <w:szCs w:val="24"/>
              </w:rPr>
            </w:pPr>
            <w:r>
              <w:rPr>
                <w:rStyle w:val="CharStyle10"/>
              </w:rPr>
              <w:t>KMTR</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239</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SZK-LC1</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SZK-LC1</w:t>
            </w:r>
          </w:p>
          <w:p w:rsidR="005055F5" w:rsidRDefault="005055F5">
            <w:pPr>
              <w:pStyle w:val="Style9"/>
              <w:spacing w:after="0"/>
              <w:rPr>
                <w:sz w:val="24"/>
                <w:szCs w:val="24"/>
              </w:rPr>
            </w:pPr>
            <w:r>
              <w:rPr>
                <w:rStyle w:val="CharStyle10"/>
              </w:rPr>
              <w:t>POM-SZLC1</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Mechaniczne szkółkowanie siewek liściastych sadzarką jednorzędową</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360"/>
              <w:rPr>
                <w:sz w:val="24"/>
                <w:szCs w:val="24"/>
              </w:rPr>
            </w:pPr>
            <w:r>
              <w:rPr>
                <w:rStyle w:val="CharStyle10"/>
              </w:rPr>
              <w:t>KMTR</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240</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SZK-LC2</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SZK-LC2</w:t>
            </w:r>
          </w:p>
          <w:p w:rsidR="005055F5" w:rsidRDefault="005055F5">
            <w:pPr>
              <w:pStyle w:val="Style9"/>
              <w:spacing w:after="0"/>
              <w:rPr>
                <w:sz w:val="24"/>
                <w:szCs w:val="24"/>
              </w:rPr>
            </w:pPr>
            <w:r>
              <w:rPr>
                <w:rStyle w:val="CharStyle10"/>
              </w:rPr>
              <w:t>POM-SZLC2</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Mechaniczne szkółkowanie siewek liściastych sadzarką dwurzędową</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360"/>
              <w:rPr>
                <w:sz w:val="24"/>
                <w:szCs w:val="24"/>
              </w:rPr>
            </w:pPr>
            <w:r>
              <w:rPr>
                <w:rStyle w:val="CharStyle10"/>
              </w:rPr>
              <w:t>KMTR</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241</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SZK-LC3</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SZK-LC3</w:t>
            </w:r>
          </w:p>
          <w:p w:rsidR="005055F5" w:rsidRDefault="005055F5">
            <w:pPr>
              <w:pStyle w:val="Style9"/>
              <w:spacing w:after="0"/>
              <w:rPr>
                <w:sz w:val="24"/>
                <w:szCs w:val="24"/>
              </w:rPr>
            </w:pPr>
            <w:r>
              <w:rPr>
                <w:rStyle w:val="CharStyle10"/>
              </w:rPr>
              <w:t>POM-SZLC3</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Mechaniczne szkółkowanie siewek liściastych sadzarką trzyrzędową</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360"/>
              <w:rPr>
                <w:sz w:val="24"/>
                <w:szCs w:val="24"/>
              </w:rPr>
            </w:pPr>
            <w:r>
              <w:rPr>
                <w:rStyle w:val="CharStyle10"/>
              </w:rPr>
              <w:t>KMTR</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242</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SZK-LC5</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SZK-LC5</w:t>
            </w:r>
          </w:p>
          <w:p w:rsidR="005055F5" w:rsidRDefault="005055F5">
            <w:pPr>
              <w:pStyle w:val="Style9"/>
              <w:spacing w:after="0"/>
              <w:rPr>
                <w:sz w:val="24"/>
                <w:szCs w:val="24"/>
              </w:rPr>
            </w:pPr>
            <w:r>
              <w:rPr>
                <w:rStyle w:val="CharStyle10"/>
              </w:rPr>
              <w:t>POM-SZLC5</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Mechaniczne szkółkowanie siewek liściastych sadzarką pięciorzędową</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360"/>
              <w:rPr>
                <w:sz w:val="24"/>
                <w:szCs w:val="24"/>
              </w:rPr>
            </w:pPr>
            <w:r>
              <w:rPr>
                <w:rStyle w:val="CharStyle10"/>
              </w:rPr>
              <w:t>KMTR</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4"/>
        </w:numPr>
        <w:tabs>
          <w:tab w:val="left" w:pos="780"/>
        </w:tabs>
        <w:spacing w:after="0"/>
        <w:ind w:firstLine="420"/>
        <w:rPr>
          <w:sz w:val="24"/>
          <w:szCs w:val="24"/>
        </w:rPr>
      </w:pPr>
      <w:r>
        <w:rPr>
          <w:rStyle w:val="CharStyle3"/>
        </w:rPr>
        <w:t>załadunek sadzonek do pojemników z zabezpieczeniem korzeni przed wysychaniem,</w:t>
      </w:r>
    </w:p>
    <w:p w:rsidR="005055F5" w:rsidRDefault="005055F5">
      <w:pPr>
        <w:pStyle w:val="Style2"/>
        <w:numPr>
          <w:ilvl w:val="0"/>
          <w:numId w:val="24"/>
        </w:numPr>
        <w:tabs>
          <w:tab w:val="left" w:pos="780"/>
        </w:tabs>
        <w:spacing w:after="0"/>
        <w:ind w:firstLine="420"/>
        <w:rPr>
          <w:sz w:val="24"/>
          <w:szCs w:val="24"/>
        </w:rPr>
      </w:pPr>
      <w:r>
        <w:rPr>
          <w:rStyle w:val="CharStyle3"/>
        </w:rPr>
        <w:t>doniesienie sadzonek do miejsca szkółkowania,</w:t>
      </w:r>
    </w:p>
    <w:p w:rsidR="005055F5" w:rsidRDefault="005055F5">
      <w:pPr>
        <w:pStyle w:val="Style2"/>
        <w:numPr>
          <w:ilvl w:val="0"/>
          <w:numId w:val="24"/>
        </w:numPr>
        <w:tabs>
          <w:tab w:val="left" w:pos="780"/>
        </w:tabs>
        <w:spacing w:after="0"/>
        <w:ind w:firstLine="420"/>
        <w:rPr>
          <w:sz w:val="24"/>
          <w:szCs w:val="24"/>
        </w:rPr>
      </w:pPr>
      <w:r>
        <w:rPr>
          <w:rStyle w:val="CharStyle3"/>
        </w:rPr>
        <w:t>przygotowanie sprzętu i odstawienie po zakończeniu pracy,</w:t>
      </w:r>
    </w:p>
    <w:p w:rsidR="005055F5" w:rsidRDefault="005055F5">
      <w:pPr>
        <w:pStyle w:val="Style2"/>
        <w:numPr>
          <w:ilvl w:val="0"/>
          <w:numId w:val="24"/>
        </w:numPr>
        <w:tabs>
          <w:tab w:val="left" w:pos="780"/>
        </w:tabs>
        <w:spacing w:after="0"/>
        <w:ind w:firstLine="420"/>
        <w:rPr>
          <w:sz w:val="24"/>
          <w:szCs w:val="24"/>
        </w:rPr>
      </w:pPr>
      <w:r>
        <w:rPr>
          <w:rStyle w:val="CharStyle3"/>
        </w:rPr>
        <w:t>sadzenie sadzarką zgodnie z m.in. instrukcją obsługi oraz zleceniem,</w:t>
      </w:r>
    </w:p>
    <w:p w:rsidR="005055F5" w:rsidRDefault="005055F5">
      <w:pPr>
        <w:pStyle w:val="Style2"/>
        <w:numPr>
          <w:ilvl w:val="0"/>
          <w:numId w:val="24"/>
        </w:numPr>
        <w:tabs>
          <w:tab w:val="left" w:pos="780"/>
        </w:tabs>
        <w:ind w:firstLine="420"/>
        <w:rPr>
          <w:sz w:val="24"/>
          <w:szCs w:val="24"/>
        </w:rPr>
      </w:pPr>
      <w:r>
        <w:rPr>
          <w:rStyle w:val="CharStyle3"/>
        </w:rPr>
        <w:t>sprawdzanie jakości sadzenia i na bieżąco poprawianie wadliwie posadzonych sadzonek.</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24"/>
        </w:numPr>
        <w:tabs>
          <w:tab w:val="left" w:pos="780"/>
        </w:tabs>
        <w:ind w:firstLine="420"/>
        <w:rPr>
          <w:sz w:val="24"/>
          <w:szCs w:val="24"/>
        </w:rPr>
      </w:pPr>
      <w:r>
        <w:rPr>
          <w:rStyle w:val="CharStyle3"/>
        </w:rPr>
        <w:t>materiał zapewnia Zamawiający.</w:t>
      </w:r>
    </w:p>
    <w:p w:rsidR="005055F5" w:rsidRDefault="005055F5">
      <w:pPr>
        <w:pStyle w:val="Style5"/>
        <w:keepNext/>
        <w:keepLines/>
        <w:rPr>
          <w:b w:val="0"/>
          <w:bCs w:val="0"/>
          <w:sz w:val="24"/>
          <w:szCs w:val="24"/>
        </w:rPr>
      </w:pPr>
      <w:bookmarkStart w:id="170" w:name="bookmark339"/>
      <w:r>
        <w:rPr>
          <w:rStyle w:val="CharStyle6"/>
          <w:b/>
          <w:bCs/>
        </w:rPr>
        <w:t>Procedura odbioru:</w:t>
      </w:r>
      <w:bookmarkEnd w:id="170"/>
    </w:p>
    <w:p w:rsidR="005055F5" w:rsidRDefault="005055F5">
      <w:pPr>
        <w:pStyle w:val="Style2"/>
        <w:numPr>
          <w:ilvl w:val="0"/>
          <w:numId w:val="24"/>
        </w:numPr>
        <w:tabs>
          <w:tab w:val="left" w:pos="780"/>
        </w:tabs>
        <w:spacing w:after="480"/>
        <w:ind w:left="780" w:hanging="360"/>
        <w:rPr>
          <w:sz w:val="24"/>
          <w:szCs w:val="24"/>
        </w:rPr>
      </w:pPr>
      <w:r>
        <w:rPr>
          <w:rStyle w:val="CharStyle3"/>
        </w:rPr>
        <w:t xml:space="preserve">odbiór prac nastąpi poprzez zweryfikowanie prawidłowości ich wykonania z opisem czynności i zleceniem oraz poprzez określenie iloczynu długości przejazdu sadzarką podczas sadzenia i ilości posadzonych rzędów (taśmą, GPS). </w:t>
      </w: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2851"/>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243</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WYJ 1R</w:t>
            </w:r>
          </w:p>
        </w:tc>
        <w:tc>
          <w:tcPr>
            <w:tcW w:w="1704" w:type="dxa"/>
            <w:tcBorders>
              <w:top w:val="single" w:sz="4" w:space="0" w:color="auto"/>
              <w:left w:val="single" w:sz="4" w:space="0" w:color="auto"/>
              <w:bottom w:val="single" w:sz="4" w:space="0" w:color="auto"/>
              <w:right w:val="nil"/>
            </w:tcBorders>
            <w:vAlign w:val="bottom"/>
          </w:tcPr>
          <w:p w:rsidR="005055F5" w:rsidRDefault="005055F5">
            <w:pPr>
              <w:pStyle w:val="Style9"/>
              <w:spacing w:after="240"/>
              <w:rPr>
                <w:sz w:val="24"/>
                <w:szCs w:val="24"/>
              </w:rPr>
            </w:pPr>
            <w:r>
              <w:rPr>
                <w:rStyle w:val="CharStyle10"/>
              </w:rPr>
              <w:t>WYJ-1IW, WYJ-1IR, SORT-1I, UKŁAD-1I lub DOŁ-1I), GODZ W1R,</w:t>
            </w:r>
          </w:p>
          <w:p w:rsidR="005055F5" w:rsidRDefault="005055F5">
            <w:pPr>
              <w:pStyle w:val="Style9"/>
              <w:spacing w:after="0"/>
              <w:rPr>
                <w:sz w:val="24"/>
                <w:szCs w:val="24"/>
              </w:rPr>
            </w:pPr>
            <w:r>
              <w:rPr>
                <w:rStyle w:val="CharStyle10"/>
              </w:rPr>
              <w:t>WYJ-1LW WYJ-1LR, SORT-1L, (UKŁAD-1L lub</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Wyjęcie 1-latek</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TSZT</w:t>
            </w:r>
          </w:p>
        </w:tc>
      </w:tr>
    </w:tbl>
    <w:p w:rsidR="005055F5" w:rsidRDefault="005055F5">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792"/>
          <w:jc w:val="center"/>
        </w:trPr>
        <w:tc>
          <w:tcPr>
            <w:tcW w:w="677" w:type="dxa"/>
            <w:tcBorders>
              <w:top w:val="single" w:sz="4" w:space="0" w:color="auto"/>
              <w:left w:val="single" w:sz="4" w:space="0" w:color="auto"/>
              <w:bottom w:val="nil"/>
              <w:right w:val="nil"/>
            </w:tcBorders>
          </w:tcPr>
          <w:p w:rsidR="005055F5" w:rsidRDefault="005055F5">
            <w:pPr>
              <w:rPr>
                <w:color w:val="auto"/>
              </w:rPr>
            </w:pPr>
          </w:p>
        </w:tc>
        <w:tc>
          <w:tcPr>
            <w:tcW w:w="1795" w:type="dxa"/>
            <w:tcBorders>
              <w:top w:val="single" w:sz="4" w:space="0" w:color="auto"/>
              <w:left w:val="single" w:sz="4" w:space="0" w:color="auto"/>
              <w:bottom w:val="nil"/>
              <w:right w:val="nil"/>
            </w:tcBorders>
          </w:tcPr>
          <w:p w:rsidR="005055F5" w:rsidRDefault="005055F5">
            <w:pPr>
              <w:rPr>
                <w:color w:val="auto"/>
              </w:rPr>
            </w:pPr>
          </w:p>
        </w:tc>
        <w:tc>
          <w:tcPr>
            <w:tcW w:w="1704"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DOŁ-1L), GODZ W1R</w:t>
            </w:r>
          </w:p>
        </w:tc>
        <w:tc>
          <w:tcPr>
            <w:tcW w:w="3859" w:type="dxa"/>
            <w:tcBorders>
              <w:top w:val="single" w:sz="4" w:space="0" w:color="auto"/>
              <w:left w:val="single" w:sz="4" w:space="0" w:color="auto"/>
              <w:bottom w:val="nil"/>
              <w:right w:val="nil"/>
            </w:tcBorders>
          </w:tcPr>
          <w:p w:rsidR="005055F5" w:rsidRDefault="005055F5">
            <w:pPr>
              <w:rPr>
                <w:color w:val="auto"/>
              </w:rPr>
            </w:pPr>
          </w:p>
        </w:tc>
        <w:tc>
          <w:tcPr>
            <w:tcW w:w="1344" w:type="dxa"/>
            <w:tcBorders>
              <w:top w:val="single" w:sz="4" w:space="0" w:color="auto"/>
              <w:left w:val="single" w:sz="4" w:space="0" w:color="auto"/>
              <w:bottom w:val="nil"/>
              <w:right w:val="single" w:sz="4" w:space="0" w:color="auto"/>
            </w:tcBorders>
          </w:tcPr>
          <w:p w:rsidR="005055F5" w:rsidRDefault="005055F5">
            <w:pPr>
              <w:rPr>
                <w:color w:val="auto"/>
              </w:rPr>
            </w:pPr>
          </w:p>
        </w:tc>
      </w:tr>
      <w:tr w:rsidR="005055F5">
        <w:tblPrEx>
          <w:tblCellMar>
            <w:top w:w="0" w:type="dxa"/>
            <w:left w:w="0" w:type="dxa"/>
            <w:bottom w:w="0" w:type="dxa"/>
            <w:right w:w="0" w:type="dxa"/>
          </w:tblCellMar>
        </w:tblPrEx>
        <w:trPr>
          <w:trHeight w:hRule="exact" w:val="3619"/>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244</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WYJ 2-3L</w:t>
            </w:r>
          </w:p>
        </w:tc>
        <w:tc>
          <w:tcPr>
            <w:tcW w:w="1704" w:type="dxa"/>
            <w:tcBorders>
              <w:top w:val="single" w:sz="4" w:space="0" w:color="auto"/>
              <w:left w:val="single" w:sz="4" w:space="0" w:color="auto"/>
              <w:bottom w:val="nil"/>
              <w:right w:val="nil"/>
            </w:tcBorders>
          </w:tcPr>
          <w:p w:rsidR="005055F5" w:rsidRDefault="005055F5">
            <w:pPr>
              <w:pStyle w:val="Style9"/>
              <w:spacing w:after="240"/>
              <w:rPr>
                <w:sz w:val="24"/>
                <w:szCs w:val="24"/>
              </w:rPr>
            </w:pPr>
            <w:r>
              <w:rPr>
                <w:rStyle w:val="CharStyle10"/>
              </w:rPr>
              <w:t>WYJ-2IW, WYJ-2IR SORT-2I, (UKŁAD-2I lub DOŁ-2I), GODZ 23L,</w:t>
            </w:r>
          </w:p>
          <w:p w:rsidR="005055F5" w:rsidRDefault="005055F5">
            <w:pPr>
              <w:pStyle w:val="Style9"/>
              <w:spacing w:after="0"/>
              <w:rPr>
                <w:sz w:val="24"/>
                <w:szCs w:val="24"/>
              </w:rPr>
            </w:pPr>
            <w:r>
              <w:rPr>
                <w:rStyle w:val="CharStyle10"/>
              </w:rPr>
              <w:t>WYJ-2LW, WYJ-2LR SORT-2L, (UKŁAD-2L lub DOŁ-2L), GODZ 23L,</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Wyjęcie 2-3 latek</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387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245</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WYJ 4-5L</w:t>
            </w:r>
          </w:p>
        </w:tc>
        <w:tc>
          <w:tcPr>
            <w:tcW w:w="1704" w:type="dxa"/>
            <w:tcBorders>
              <w:top w:val="single" w:sz="4" w:space="0" w:color="auto"/>
              <w:left w:val="single" w:sz="4" w:space="0" w:color="auto"/>
              <w:bottom w:val="nil"/>
              <w:right w:val="nil"/>
            </w:tcBorders>
            <w:vAlign w:val="bottom"/>
          </w:tcPr>
          <w:p w:rsidR="005055F5" w:rsidRDefault="005055F5">
            <w:pPr>
              <w:pStyle w:val="Style9"/>
              <w:spacing w:after="260"/>
              <w:rPr>
                <w:sz w:val="24"/>
                <w:szCs w:val="24"/>
              </w:rPr>
            </w:pPr>
            <w:r>
              <w:rPr>
                <w:rStyle w:val="CharStyle10"/>
              </w:rPr>
              <w:t>WYJ-4IW, WYJ-4IR, SORT-4I, WYJ-4IS, (UKŁAD-4I lub DOŁ-4I), GODZ 45L,</w:t>
            </w:r>
          </w:p>
          <w:p w:rsidR="005055F5" w:rsidRDefault="005055F5">
            <w:pPr>
              <w:pStyle w:val="Style9"/>
              <w:spacing w:after="0"/>
              <w:rPr>
                <w:sz w:val="24"/>
                <w:szCs w:val="24"/>
              </w:rPr>
            </w:pPr>
            <w:r>
              <w:rPr>
                <w:rStyle w:val="CharStyle10"/>
              </w:rPr>
              <w:t>WYJ-4LW, WYJ-4LR, WYJ-4LS SORT-4L, (UKŁAD-4L lub DOŁ-4L), GODZ 45L</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Wyjęcie materiału 4-5 letniego</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1046"/>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246</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WYJ WFORM</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WYJ-FORM, SORT-WIEL, DOŁ-WIEL, GODZ WF</w:t>
            </w:r>
          </w:p>
        </w:tc>
        <w:tc>
          <w:tcPr>
            <w:tcW w:w="3859"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Wyjęcie wielolatek drzew i krzewów do zadrzewień lub plantacji</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400"/>
              <w:rPr>
                <w:sz w:val="24"/>
                <w:szCs w:val="24"/>
              </w:rPr>
            </w:pPr>
            <w:r>
              <w:rPr>
                <w:rStyle w:val="CharStyle10"/>
              </w:rPr>
              <w:t>TSZT</w:t>
            </w:r>
          </w:p>
        </w:tc>
      </w:tr>
    </w:tbl>
    <w:p w:rsidR="005055F5" w:rsidRDefault="005055F5">
      <w:pPr>
        <w:spacing w:after="399" w:line="1" w:lineRule="exact"/>
        <w:rPr>
          <w:color w:val="auto"/>
        </w:rPr>
      </w:pPr>
    </w:p>
    <w:p w:rsidR="005055F5" w:rsidRDefault="005055F5">
      <w:pPr>
        <w:pStyle w:val="Style5"/>
        <w:keepNext/>
        <w:keepLines/>
        <w:spacing w:line="271" w:lineRule="auto"/>
        <w:rPr>
          <w:b w:val="0"/>
          <w:bCs w:val="0"/>
          <w:sz w:val="24"/>
          <w:szCs w:val="24"/>
        </w:rPr>
      </w:pPr>
      <w:bookmarkStart w:id="171" w:name="bookmark341"/>
      <w:r>
        <w:rPr>
          <w:rStyle w:val="CharStyle6"/>
          <w:b/>
          <w:bCs/>
        </w:rPr>
        <w:t>Standard technologii prac obejmuje:</w:t>
      </w:r>
      <w:bookmarkEnd w:id="171"/>
    </w:p>
    <w:p w:rsidR="005055F5" w:rsidRDefault="005055F5">
      <w:pPr>
        <w:pStyle w:val="Style2"/>
        <w:numPr>
          <w:ilvl w:val="0"/>
          <w:numId w:val="24"/>
        </w:numPr>
        <w:tabs>
          <w:tab w:val="left" w:pos="773"/>
        </w:tabs>
        <w:spacing w:after="0"/>
        <w:ind w:firstLine="420"/>
        <w:rPr>
          <w:sz w:val="24"/>
          <w:szCs w:val="24"/>
        </w:rPr>
      </w:pPr>
      <w:r>
        <w:rPr>
          <w:rStyle w:val="CharStyle3"/>
        </w:rPr>
        <w:t>wyjęcie sadzonek z gleby po wczes niejszym wyoraniu lub bez wyorania,</w:t>
      </w:r>
    </w:p>
    <w:p w:rsidR="005055F5" w:rsidRDefault="005055F5">
      <w:pPr>
        <w:pStyle w:val="Style2"/>
        <w:numPr>
          <w:ilvl w:val="0"/>
          <w:numId w:val="24"/>
        </w:numPr>
        <w:tabs>
          <w:tab w:val="left" w:pos="773"/>
        </w:tabs>
        <w:spacing w:after="0" w:line="271" w:lineRule="auto"/>
        <w:ind w:firstLine="420"/>
        <w:rPr>
          <w:sz w:val="24"/>
          <w:szCs w:val="24"/>
        </w:rPr>
      </w:pPr>
      <w:r>
        <w:rPr>
          <w:rStyle w:val="CharStyle3"/>
        </w:rPr>
        <w:t>wybranie sadzonek z gleby,</w:t>
      </w:r>
    </w:p>
    <w:p w:rsidR="005055F5" w:rsidRDefault="005055F5">
      <w:pPr>
        <w:pStyle w:val="Style2"/>
        <w:numPr>
          <w:ilvl w:val="0"/>
          <w:numId w:val="24"/>
        </w:numPr>
        <w:tabs>
          <w:tab w:val="left" w:pos="773"/>
        </w:tabs>
        <w:spacing w:after="0" w:line="271" w:lineRule="auto"/>
        <w:ind w:firstLine="420"/>
        <w:rPr>
          <w:sz w:val="24"/>
          <w:szCs w:val="24"/>
        </w:rPr>
      </w:pPr>
      <w:r>
        <w:rPr>
          <w:rStyle w:val="CharStyle3"/>
        </w:rPr>
        <w:t>rozkruszenie bryłki ziemi,</w:t>
      </w:r>
    </w:p>
    <w:p w:rsidR="005055F5" w:rsidRDefault="005055F5">
      <w:pPr>
        <w:pStyle w:val="Style2"/>
        <w:numPr>
          <w:ilvl w:val="0"/>
          <w:numId w:val="24"/>
        </w:numPr>
        <w:tabs>
          <w:tab w:val="left" w:pos="773"/>
        </w:tabs>
        <w:spacing w:after="0" w:line="271" w:lineRule="auto"/>
        <w:ind w:firstLine="420"/>
        <w:rPr>
          <w:sz w:val="24"/>
          <w:szCs w:val="24"/>
        </w:rPr>
      </w:pPr>
      <w:r>
        <w:rPr>
          <w:rStyle w:val="CharStyle3"/>
        </w:rPr>
        <w:t>sortowanie, liczenie,</w:t>
      </w:r>
    </w:p>
    <w:p w:rsidR="005055F5" w:rsidRDefault="005055F5">
      <w:pPr>
        <w:pStyle w:val="Style2"/>
        <w:numPr>
          <w:ilvl w:val="0"/>
          <w:numId w:val="24"/>
        </w:numPr>
        <w:tabs>
          <w:tab w:val="left" w:pos="773"/>
        </w:tabs>
        <w:spacing w:after="0"/>
        <w:ind w:firstLine="420"/>
        <w:rPr>
          <w:sz w:val="24"/>
          <w:szCs w:val="24"/>
        </w:rPr>
      </w:pPr>
      <w:r>
        <w:rPr>
          <w:rStyle w:val="CharStyle3"/>
        </w:rPr>
        <w:t>wiązanie w pęczki z wyjątkiem sadzonek sosny jednorocznej</w:t>
      </w:r>
    </w:p>
    <w:p w:rsidR="005055F5" w:rsidRDefault="005055F5">
      <w:pPr>
        <w:pStyle w:val="Style2"/>
        <w:numPr>
          <w:ilvl w:val="0"/>
          <w:numId w:val="24"/>
        </w:numPr>
        <w:tabs>
          <w:tab w:val="left" w:pos="780"/>
        </w:tabs>
        <w:spacing w:after="0"/>
        <w:ind w:left="780" w:hanging="360"/>
        <w:rPr>
          <w:sz w:val="24"/>
          <w:szCs w:val="24"/>
        </w:rPr>
      </w:pPr>
      <w:r>
        <w:rPr>
          <w:rStyle w:val="CharStyle3"/>
        </w:rPr>
        <w:t>tymczasowe zabezpieczenie przed wysychaniem przez zadołowanie lub układanie do pojemniko w (skrzynek lub worko w) wraz z doniesieniem lub dowozem do miejsca tymczasowego przechowywania tj. …….,</w:t>
      </w:r>
    </w:p>
    <w:p w:rsidR="005055F5" w:rsidRDefault="005055F5">
      <w:pPr>
        <w:pStyle w:val="Style2"/>
        <w:numPr>
          <w:ilvl w:val="0"/>
          <w:numId w:val="24"/>
        </w:numPr>
        <w:tabs>
          <w:tab w:val="left" w:pos="780"/>
        </w:tabs>
        <w:spacing w:after="0"/>
        <w:ind w:left="780" w:hanging="360"/>
        <w:rPr>
          <w:sz w:val="24"/>
          <w:szCs w:val="24"/>
        </w:rPr>
      </w:pPr>
      <w:r>
        <w:rPr>
          <w:rStyle w:val="CharStyle3"/>
        </w:rPr>
        <w:t>zebranie, załadunek i wywo z na wskazane miejsce odpado w sadzonek po sortowaniu, na odległos c do ….. km od szko łki oraz rozładunek</w:t>
      </w:r>
    </w:p>
    <w:p w:rsidR="005055F5" w:rsidRDefault="005055F5">
      <w:pPr>
        <w:pStyle w:val="Style2"/>
        <w:numPr>
          <w:ilvl w:val="0"/>
          <w:numId w:val="24"/>
        </w:numPr>
        <w:tabs>
          <w:tab w:val="left" w:pos="773"/>
        </w:tabs>
        <w:spacing w:after="0"/>
        <w:ind w:firstLine="420"/>
        <w:rPr>
          <w:sz w:val="24"/>
          <w:szCs w:val="24"/>
        </w:rPr>
      </w:pPr>
      <w:r>
        <w:rPr>
          <w:rStyle w:val="CharStyle3"/>
        </w:rPr>
        <w:t>formowanie częs ci nadziemnych sadzonek lis ciastych i iglastych,</w:t>
      </w:r>
    </w:p>
    <w:p w:rsidR="005055F5" w:rsidRDefault="005055F5">
      <w:pPr>
        <w:pStyle w:val="Style2"/>
        <w:numPr>
          <w:ilvl w:val="0"/>
          <w:numId w:val="24"/>
        </w:numPr>
        <w:tabs>
          <w:tab w:val="left" w:pos="773"/>
        </w:tabs>
        <w:ind w:firstLine="420"/>
        <w:rPr>
          <w:sz w:val="24"/>
          <w:szCs w:val="24"/>
        </w:rPr>
      </w:pPr>
      <w:r>
        <w:rPr>
          <w:rStyle w:val="CharStyle3"/>
        </w:rPr>
        <w:t>formowanie korzeni wielolatek drzew i krzewo w do zadrzewien .</w:t>
      </w:r>
    </w:p>
    <w:p w:rsidR="005055F5" w:rsidRDefault="005055F5">
      <w:pPr>
        <w:pStyle w:val="Style2"/>
        <w:spacing w:after="0"/>
        <w:rPr>
          <w:sz w:val="24"/>
          <w:szCs w:val="24"/>
        </w:rPr>
      </w:pPr>
      <w:r>
        <w:rPr>
          <w:rStyle w:val="CharStyle3"/>
          <w:b/>
          <w:bCs/>
          <w:sz w:val="20"/>
          <w:szCs w:val="20"/>
        </w:rPr>
        <w:t>Uwagi:</w:t>
      </w:r>
      <w:r>
        <w:rPr>
          <w:sz w:val="24"/>
          <w:szCs w:val="24"/>
        </w:rPr>
        <w:br w:type="page"/>
      </w:r>
    </w:p>
    <w:p w:rsidR="005055F5" w:rsidRDefault="005055F5">
      <w:pPr>
        <w:pStyle w:val="Style2"/>
        <w:numPr>
          <w:ilvl w:val="0"/>
          <w:numId w:val="24"/>
        </w:numPr>
        <w:tabs>
          <w:tab w:val="left" w:pos="780"/>
        </w:tabs>
        <w:spacing w:after="500"/>
        <w:ind w:left="780" w:hanging="360"/>
        <w:rPr>
          <w:sz w:val="24"/>
          <w:szCs w:val="24"/>
        </w:rPr>
      </w:pPr>
      <w:r>
        <w:rPr>
          <w:rStyle w:val="CharStyle3"/>
        </w:rPr>
        <w:t>sadzonki należy sortować zgodnie z wymaganiami jakie powinien spełniać leśny materiał rozmnożeniowy lub zgodnie z wymaganiami odbiorcy.</w:t>
      </w:r>
    </w:p>
    <w:p w:rsidR="005055F5" w:rsidRDefault="005055F5">
      <w:pPr>
        <w:pStyle w:val="Style5"/>
        <w:keepNext/>
        <w:keepLines/>
        <w:rPr>
          <w:b w:val="0"/>
          <w:bCs w:val="0"/>
          <w:sz w:val="24"/>
          <w:szCs w:val="24"/>
        </w:rPr>
      </w:pPr>
      <w:bookmarkStart w:id="172" w:name="bookmark343"/>
      <w:r>
        <w:rPr>
          <w:rStyle w:val="CharStyle6"/>
          <w:b/>
          <w:bCs/>
        </w:rPr>
        <w:t>Procedura odbioru:</w:t>
      </w:r>
      <w:bookmarkEnd w:id="172"/>
    </w:p>
    <w:p w:rsidR="005055F5" w:rsidRDefault="005055F5">
      <w:pPr>
        <w:pStyle w:val="Style2"/>
        <w:numPr>
          <w:ilvl w:val="0"/>
          <w:numId w:val="24"/>
        </w:numPr>
        <w:tabs>
          <w:tab w:val="left" w:pos="780"/>
        </w:tabs>
        <w:ind w:left="780" w:hanging="360"/>
        <w:rPr>
          <w:sz w:val="24"/>
          <w:szCs w:val="24"/>
        </w:rPr>
      </w:pPr>
      <w:r>
        <w:rPr>
          <w:rStyle w:val="CharStyle3"/>
        </w:rPr>
        <w:t>odbiór prac nastąpi poprzez zweryfikowanie prawidłowości ich wykonania z opisem czynności i zleceniem oraz poprzez policzenie na reprezentatywnych próbach i odniesienie tej ilości do całości.</w:t>
      </w:r>
    </w:p>
    <w:p w:rsidR="005055F5" w:rsidRDefault="005055F5">
      <w:pPr>
        <w:pStyle w:val="Style2"/>
        <w:spacing w:after="50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247</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DOŁ-1I</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DOŁ-1I</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Dołowanie sadzonek z doniesieniem do dołu - 1 latek iglastych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248</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DOŁ-1L</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DOŁ-1L</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Dołowanie sadzonek z doniesieniem do dołu - 1-latek liściastych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249</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DOŁ-2I</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DOŁ-2I</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Dołowanie sadzonek z doniesieniem do dołu - 2-3-latek iglastych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250</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DOŁ-2L</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DOŁ-2L</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Dołowanie sadzonek z doniesieniem do dołu - 2-3-latek liściastych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251</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DOŁ-4I</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DOŁ-4I</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Dołowanie sadzonek z doniesieniem do dołu - 4-5-latek iglastych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252</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DOŁ-4L</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DOŁ-4L</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Dołowanie sadzonek z doniesieniem do dołu - 4-5-latek liściastych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253</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DOŁ-WIEL</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DOŁ-WIEL</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Dołowanie sadzonek z doniesieniem do dołu - wielolatek drzew i krzewów do zadrzewień</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400"/>
              <w:rPr>
                <w:sz w:val="24"/>
                <w:szCs w:val="24"/>
              </w:rPr>
            </w:pPr>
            <w:r>
              <w:rPr>
                <w:rStyle w:val="CharStyle10"/>
              </w:rPr>
              <w:t>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4"/>
        </w:numPr>
        <w:tabs>
          <w:tab w:val="left" w:pos="780"/>
        </w:tabs>
        <w:spacing w:after="0"/>
        <w:ind w:firstLine="420"/>
        <w:rPr>
          <w:sz w:val="24"/>
          <w:szCs w:val="24"/>
        </w:rPr>
      </w:pPr>
      <w:r>
        <w:rPr>
          <w:rStyle w:val="CharStyle3"/>
        </w:rPr>
        <w:t>doniesienie sadzonek do dołu,</w:t>
      </w:r>
    </w:p>
    <w:p w:rsidR="005055F5" w:rsidRDefault="005055F5">
      <w:pPr>
        <w:pStyle w:val="Style2"/>
        <w:numPr>
          <w:ilvl w:val="0"/>
          <w:numId w:val="24"/>
        </w:numPr>
        <w:tabs>
          <w:tab w:val="left" w:pos="780"/>
        </w:tabs>
        <w:spacing w:after="0"/>
        <w:ind w:firstLine="420"/>
        <w:rPr>
          <w:sz w:val="24"/>
          <w:szCs w:val="24"/>
        </w:rPr>
      </w:pPr>
      <w:r>
        <w:rPr>
          <w:rStyle w:val="CharStyle3"/>
        </w:rPr>
        <w:t>dołowanie sadzonek w dole (również oziębionym),</w:t>
      </w:r>
    </w:p>
    <w:p w:rsidR="005055F5" w:rsidRDefault="005055F5">
      <w:pPr>
        <w:pStyle w:val="Style2"/>
        <w:numPr>
          <w:ilvl w:val="0"/>
          <w:numId w:val="24"/>
        </w:numPr>
        <w:tabs>
          <w:tab w:val="left" w:pos="780"/>
        </w:tabs>
        <w:ind w:firstLine="420"/>
        <w:rPr>
          <w:sz w:val="24"/>
          <w:szCs w:val="24"/>
        </w:rPr>
      </w:pPr>
      <w:r>
        <w:rPr>
          <w:rStyle w:val="CharStyle3"/>
        </w:rPr>
        <w:t>przykrycie dołu uprzednio przygotowanymi gałęziami lub matami na żerdziach.</w:t>
      </w:r>
    </w:p>
    <w:p w:rsidR="005055F5" w:rsidRDefault="005055F5">
      <w:pPr>
        <w:pStyle w:val="Style5"/>
        <w:keepNext/>
        <w:keepLines/>
        <w:spacing w:line="271" w:lineRule="auto"/>
        <w:rPr>
          <w:b w:val="0"/>
          <w:bCs w:val="0"/>
          <w:sz w:val="24"/>
          <w:szCs w:val="24"/>
        </w:rPr>
      </w:pPr>
      <w:bookmarkStart w:id="173" w:name="bookmark345"/>
      <w:r>
        <w:rPr>
          <w:rStyle w:val="CharStyle6"/>
          <w:b/>
          <w:bCs/>
        </w:rPr>
        <w:t>Procedura odbioru:</w:t>
      </w:r>
      <w:bookmarkEnd w:id="173"/>
    </w:p>
    <w:p w:rsidR="005055F5" w:rsidRDefault="005055F5">
      <w:pPr>
        <w:pStyle w:val="Style2"/>
        <w:numPr>
          <w:ilvl w:val="0"/>
          <w:numId w:val="24"/>
        </w:numPr>
        <w:tabs>
          <w:tab w:val="left" w:pos="780"/>
        </w:tabs>
        <w:ind w:left="780" w:hanging="360"/>
        <w:rPr>
          <w:sz w:val="24"/>
          <w:szCs w:val="24"/>
        </w:rPr>
      </w:pPr>
      <w:r>
        <w:rPr>
          <w:rStyle w:val="CharStyle3"/>
        </w:rPr>
        <w:t>odbiór prac nastąpi poprzez zweryfikowanie prawidłowości ich wykonania z opisem czynności i zleceniem oraz poprzez policzenie na reprezentatywnych próbach i odniesienie tej ilości do całości.</w:t>
      </w:r>
    </w:p>
    <w:p w:rsidR="005055F5" w:rsidRDefault="005055F5">
      <w:pPr>
        <w:pStyle w:val="Style2"/>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254</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PODK-WYN</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PODK-WYN</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Podkrzesywanie i formowanie drzewek do zadrzewień, wraz z wyniesieniem gałęzi</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400"/>
              <w:rPr>
                <w:sz w:val="24"/>
                <w:szCs w:val="24"/>
              </w:rPr>
            </w:pPr>
            <w:r>
              <w:rPr>
                <w:rStyle w:val="CharStyle10"/>
              </w:rPr>
              <w:t>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4"/>
        </w:numPr>
        <w:tabs>
          <w:tab w:val="left" w:pos="774"/>
        </w:tabs>
        <w:spacing w:after="0"/>
        <w:ind w:firstLine="420"/>
        <w:rPr>
          <w:sz w:val="24"/>
          <w:szCs w:val="24"/>
        </w:rPr>
      </w:pPr>
      <w:r>
        <w:rPr>
          <w:rStyle w:val="CharStyle3"/>
        </w:rPr>
        <w:t>obcięcie zbędnych gałęzi,</w:t>
      </w:r>
    </w:p>
    <w:p w:rsidR="005055F5" w:rsidRDefault="005055F5">
      <w:pPr>
        <w:pStyle w:val="Style2"/>
        <w:numPr>
          <w:ilvl w:val="0"/>
          <w:numId w:val="24"/>
        </w:numPr>
        <w:tabs>
          <w:tab w:val="left" w:pos="774"/>
        </w:tabs>
        <w:spacing w:after="0"/>
        <w:ind w:firstLine="420"/>
        <w:rPr>
          <w:sz w:val="24"/>
          <w:szCs w:val="24"/>
        </w:rPr>
      </w:pPr>
      <w:r>
        <w:rPr>
          <w:rStyle w:val="CharStyle3"/>
        </w:rPr>
        <w:t>zabezpieczenie preparatem ran po cięciu,</w:t>
      </w:r>
    </w:p>
    <w:p w:rsidR="005055F5" w:rsidRDefault="005055F5">
      <w:pPr>
        <w:pStyle w:val="Style2"/>
        <w:numPr>
          <w:ilvl w:val="0"/>
          <w:numId w:val="24"/>
        </w:numPr>
        <w:tabs>
          <w:tab w:val="left" w:pos="774"/>
        </w:tabs>
        <w:ind w:firstLine="420"/>
        <w:rPr>
          <w:sz w:val="24"/>
          <w:szCs w:val="24"/>
        </w:rPr>
      </w:pPr>
      <w:r>
        <w:rPr>
          <w:rStyle w:val="CharStyle3"/>
        </w:rPr>
        <w:t>wyniesienie gałęzi poza kwaterę.</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24"/>
        </w:numPr>
        <w:tabs>
          <w:tab w:val="left" w:pos="774"/>
        </w:tabs>
        <w:ind w:firstLine="420"/>
        <w:rPr>
          <w:sz w:val="24"/>
          <w:szCs w:val="24"/>
        </w:rPr>
      </w:pPr>
      <w:r>
        <w:rPr>
          <w:rStyle w:val="CharStyle3"/>
        </w:rPr>
        <w:t>preparat do zabezpieczenia ran zapewnia Zamawiający.</w:t>
      </w:r>
    </w:p>
    <w:p w:rsidR="005055F5" w:rsidRDefault="005055F5">
      <w:pPr>
        <w:pStyle w:val="Style5"/>
        <w:keepNext/>
        <w:keepLines/>
        <w:spacing w:line="271" w:lineRule="auto"/>
        <w:rPr>
          <w:b w:val="0"/>
          <w:bCs w:val="0"/>
          <w:sz w:val="24"/>
          <w:szCs w:val="24"/>
        </w:rPr>
      </w:pPr>
      <w:bookmarkStart w:id="174" w:name="bookmark347"/>
      <w:r>
        <w:rPr>
          <w:rStyle w:val="CharStyle6"/>
          <w:b/>
          <w:bCs/>
        </w:rPr>
        <w:t>Procedura odbioru:</w:t>
      </w:r>
      <w:bookmarkEnd w:id="174"/>
    </w:p>
    <w:p w:rsidR="005055F5" w:rsidRDefault="005055F5">
      <w:pPr>
        <w:pStyle w:val="Style2"/>
        <w:numPr>
          <w:ilvl w:val="0"/>
          <w:numId w:val="24"/>
        </w:numPr>
        <w:tabs>
          <w:tab w:val="left" w:pos="780"/>
        </w:tabs>
        <w:ind w:left="780" w:hanging="360"/>
        <w:jc w:val="both"/>
        <w:rPr>
          <w:sz w:val="24"/>
          <w:szCs w:val="24"/>
        </w:rPr>
      </w:pPr>
      <w:r>
        <w:rPr>
          <w:rStyle w:val="CharStyle3"/>
        </w:rPr>
        <w:t>odbiór prac nastąpi poprzez zweryfikowanie prawidłowości ich wykonania z opisem czynności i zleceniem oraz poprzez policzenie na reprezentatywnych próbach i odniesienie tej ilości do całości.</w:t>
      </w:r>
    </w:p>
    <w:p w:rsidR="005055F5" w:rsidRDefault="005055F5">
      <w:pPr>
        <w:pStyle w:val="Style2"/>
        <w:spacing w:after="60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255</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ŻEL-1</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ŻEL-1</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Żelowanie 1-latek</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256</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ŻEL-2</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ŻEL-2</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Żelowanie 2-latek</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643"/>
          <w:jc w:val="center"/>
        </w:trPr>
        <w:tc>
          <w:tcPr>
            <w:tcW w:w="677"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firstLine="140"/>
              <w:rPr>
                <w:sz w:val="24"/>
                <w:szCs w:val="24"/>
              </w:rPr>
            </w:pPr>
            <w:r>
              <w:rPr>
                <w:rStyle w:val="CharStyle10"/>
              </w:rPr>
              <w:t>257</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ŻEL-IL</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ŻEL-IL</w:t>
            </w:r>
          </w:p>
        </w:tc>
        <w:tc>
          <w:tcPr>
            <w:tcW w:w="3859" w:type="dxa"/>
            <w:tcBorders>
              <w:top w:val="single" w:sz="4" w:space="0" w:color="auto"/>
              <w:left w:val="single" w:sz="4" w:space="0" w:color="auto"/>
              <w:bottom w:val="single" w:sz="4" w:space="0" w:color="auto"/>
              <w:right w:val="nil"/>
            </w:tcBorders>
            <w:vAlign w:val="bottom"/>
          </w:tcPr>
          <w:p w:rsidR="005055F5" w:rsidRDefault="005055F5">
            <w:pPr>
              <w:pStyle w:val="Style9"/>
              <w:spacing w:after="0"/>
              <w:rPr>
                <w:sz w:val="24"/>
                <w:szCs w:val="24"/>
              </w:rPr>
            </w:pPr>
            <w:r>
              <w:rPr>
                <w:rStyle w:val="CharStyle10"/>
              </w:rPr>
              <w:t>Żelowanie sadzonek pozostałych</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ind w:firstLine="400"/>
              <w:rPr>
                <w:sz w:val="24"/>
                <w:szCs w:val="24"/>
              </w:rPr>
            </w:pPr>
            <w:r>
              <w:rPr>
                <w:rStyle w:val="CharStyle10"/>
              </w:rPr>
              <w:t>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4"/>
        </w:numPr>
        <w:tabs>
          <w:tab w:val="left" w:pos="774"/>
        </w:tabs>
        <w:spacing w:after="0"/>
        <w:ind w:firstLine="420"/>
        <w:rPr>
          <w:sz w:val="24"/>
          <w:szCs w:val="24"/>
        </w:rPr>
      </w:pPr>
      <w:r>
        <w:rPr>
          <w:rStyle w:val="CharStyle3"/>
        </w:rPr>
        <w:t>przygotowanie zawiesiny do z elowania,</w:t>
      </w:r>
    </w:p>
    <w:p w:rsidR="005055F5" w:rsidRDefault="005055F5">
      <w:pPr>
        <w:pStyle w:val="Style2"/>
        <w:numPr>
          <w:ilvl w:val="0"/>
          <w:numId w:val="24"/>
        </w:numPr>
        <w:tabs>
          <w:tab w:val="left" w:pos="774"/>
        </w:tabs>
        <w:spacing w:after="0"/>
        <w:ind w:firstLine="420"/>
        <w:rPr>
          <w:sz w:val="24"/>
          <w:szCs w:val="24"/>
        </w:rPr>
      </w:pPr>
      <w:r>
        <w:rPr>
          <w:rStyle w:val="CharStyle3"/>
        </w:rPr>
        <w:t>z elowanie korzeni,</w:t>
      </w:r>
    </w:p>
    <w:p w:rsidR="005055F5" w:rsidRDefault="005055F5">
      <w:pPr>
        <w:pStyle w:val="Style2"/>
        <w:numPr>
          <w:ilvl w:val="0"/>
          <w:numId w:val="24"/>
        </w:numPr>
        <w:tabs>
          <w:tab w:val="left" w:pos="774"/>
        </w:tabs>
        <w:ind w:firstLine="420"/>
        <w:rPr>
          <w:sz w:val="24"/>
          <w:szCs w:val="24"/>
        </w:rPr>
      </w:pPr>
      <w:r>
        <w:rPr>
          <w:rStyle w:val="CharStyle3"/>
        </w:rPr>
        <w:t>ułoz enie w pojemnikach.</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24"/>
        </w:numPr>
        <w:tabs>
          <w:tab w:val="left" w:pos="774"/>
        </w:tabs>
        <w:spacing w:after="0"/>
        <w:ind w:firstLine="420"/>
        <w:rPr>
          <w:sz w:val="24"/>
          <w:szCs w:val="24"/>
        </w:rPr>
      </w:pPr>
      <w:r>
        <w:rPr>
          <w:rStyle w:val="CharStyle3"/>
        </w:rPr>
        <w:t>Sprzęt i narzędzia niezbędne do wykonania zabiegu zapewnia Wykonawca.</w:t>
      </w:r>
    </w:p>
    <w:p w:rsidR="005055F5" w:rsidRDefault="005055F5">
      <w:pPr>
        <w:pStyle w:val="Style2"/>
        <w:numPr>
          <w:ilvl w:val="0"/>
          <w:numId w:val="24"/>
        </w:numPr>
        <w:tabs>
          <w:tab w:val="left" w:pos="774"/>
        </w:tabs>
        <w:spacing w:after="0"/>
        <w:ind w:firstLine="420"/>
        <w:rPr>
          <w:sz w:val="24"/>
          <w:szCs w:val="24"/>
        </w:rPr>
      </w:pPr>
      <w:r>
        <w:rPr>
          <w:rStyle w:val="CharStyle3"/>
        </w:rPr>
        <w:t>Środek chemiczny i wodę zapewnia Zamawiający.</w:t>
      </w:r>
    </w:p>
    <w:p w:rsidR="005055F5" w:rsidRDefault="005055F5">
      <w:pPr>
        <w:pStyle w:val="Style2"/>
        <w:numPr>
          <w:ilvl w:val="0"/>
          <w:numId w:val="24"/>
        </w:numPr>
        <w:tabs>
          <w:tab w:val="left" w:pos="780"/>
        </w:tabs>
        <w:ind w:left="780" w:hanging="360"/>
        <w:rPr>
          <w:sz w:val="24"/>
          <w:szCs w:val="24"/>
        </w:rPr>
      </w:pPr>
      <w:r>
        <w:rPr>
          <w:rStyle w:val="CharStyle3"/>
        </w:rPr>
        <w:t>Zamawiający wskazuje miejsce odbioru środka chemicznego ……. km, zwrotu opakowań po środku chemicznym ……. km oraz punkt poboru wody ……. km.</w:t>
      </w:r>
    </w:p>
    <w:p w:rsidR="005055F5" w:rsidRDefault="005055F5">
      <w:pPr>
        <w:pStyle w:val="Style5"/>
        <w:keepNext/>
        <w:keepLines/>
        <w:spacing w:line="271" w:lineRule="auto"/>
        <w:rPr>
          <w:b w:val="0"/>
          <w:bCs w:val="0"/>
          <w:sz w:val="24"/>
          <w:szCs w:val="24"/>
        </w:rPr>
      </w:pPr>
      <w:bookmarkStart w:id="175" w:name="bookmark349"/>
      <w:r>
        <w:rPr>
          <w:rStyle w:val="CharStyle6"/>
          <w:b/>
          <w:bCs/>
        </w:rPr>
        <w:t>Procedura odbioru:</w:t>
      </w:r>
      <w:bookmarkEnd w:id="175"/>
    </w:p>
    <w:p w:rsidR="005055F5" w:rsidRDefault="005055F5">
      <w:pPr>
        <w:pStyle w:val="Style2"/>
        <w:numPr>
          <w:ilvl w:val="0"/>
          <w:numId w:val="24"/>
        </w:numPr>
        <w:tabs>
          <w:tab w:val="left" w:pos="780"/>
        </w:tabs>
        <w:ind w:left="780" w:hanging="360"/>
        <w:jc w:val="both"/>
        <w:rPr>
          <w:sz w:val="24"/>
          <w:szCs w:val="24"/>
        </w:rPr>
      </w:pPr>
      <w:r>
        <w:rPr>
          <w:rStyle w:val="CharStyle3"/>
        </w:rPr>
        <w:t>odbiór prac nastąpi poprzez zweryfikowanie prawidłowości ich wykonania z opisem czynności i zleceniem oraz poprzez policzenie na reprezentatywnych próbach i odniesienie tej ilości do całości.</w:t>
      </w:r>
    </w:p>
    <w:p w:rsidR="005055F5" w:rsidRDefault="005055F5">
      <w:pPr>
        <w:pStyle w:val="Style2"/>
        <w:ind w:firstLine="780"/>
        <w:rPr>
          <w:sz w:val="24"/>
          <w:szCs w:val="24"/>
        </w:rPr>
      </w:pPr>
      <w:r>
        <w:rPr>
          <w:rStyle w:val="CharStyle3"/>
          <w:i/>
          <w:iCs/>
        </w:rPr>
        <w:t>(rozliczenie z dokładnością do dwóch miejsc po przecinku)</w:t>
      </w:r>
      <w:r>
        <w:rPr>
          <w:sz w:val="24"/>
          <w:szCs w:val="24"/>
        </w:rPr>
        <w:br w:type="page"/>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16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258</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ZAŁ-1</w:t>
            </w:r>
          </w:p>
        </w:tc>
        <w:tc>
          <w:tcPr>
            <w:tcW w:w="1704" w:type="dxa"/>
            <w:tcBorders>
              <w:top w:val="single" w:sz="4" w:space="0" w:color="auto"/>
              <w:left w:val="single" w:sz="4" w:space="0" w:color="auto"/>
              <w:bottom w:val="nil"/>
              <w:right w:val="nil"/>
            </w:tcBorders>
            <w:vAlign w:val="bottom"/>
          </w:tcPr>
          <w:p w:rsidR="005055F5" w:rsidRDefault="005055F5">
            <w:pPr>
              <w:pStyle w:val="Style9"/>
              <w:spacing w:after="0"/>
              <w:jc w:val="both"/>
              <w:rPr>
                <w:sz w:val="24"/>
                <w:szCs w:val="24"/>
              </w:rPr>
            </w:pPr>
            <w:r>
              <w:rPr>
                <w:rStyle w:val="CharStyle10"/>
              </w:rPr>
              <w:t>ZAŁ-1IL, ZAŁ-1LL, ZAŁ-1IP, ZAŁ-1LP</w:t>
            </w:r>
          </w:p>
        </w:tc>
        <w:tc>
          <w:tcPr>
            <w:tcW w:w="3859"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Załadunek lub rozładunek sadzonek - 1 latek</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1166"/>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259</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ZAŁ-2</w:t>
            </w:r>
          </w:p>
        </w:tc>
        <w:tc>
          <w:tcPr>
            <w:tcW w:w="1704" w:type="dxa"/>
            <w:tcBorders>
              <w:top w:val="single" w:sz="4" w:space="0" w:color="auto"/>
              <w:left w:val="single" w:sz="4" w:space="0" w:color="auto"/>
              <w:bottom w:val="nil"/>
              <w:right w:val="nil"/>
            </w:tcBorders>
            <w:vAlign w:val="bottom"/>
          </w:tcPr>
          <w:p w:rsidR="005055F5" w:rsidRDefault="005055F5">
            <w:pPr>
              <w:pStyle w:val="Style9"/>
              <w:spacing w:after="0"/>
              <w:jc w:val="both"/>
              <w:rPr>
                <w:sz w:val="24"/>
                <w:szCs w:val="24"/>
              </w:rPr>
            </w:pPr>
            <w:r>
              <w:rPr>
                <w:rStyle w:val="CharStyle10"/>
              </w:rPr>
              <w:t>ZAŁ-2IL, ZAŁ-2LL, ZAŁ-2IP, ZAŁ-2LP</w:t>
            </w:r>
          </w:p>
        </w:tc>
        <w:tc>
          <w:tcPr>
            <w:tcW w:w="3859"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Załadunek lub rozładunek sadzonek – 2-3 latek</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260</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ZAŁ-4</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ZAŁ-4IL, ZAŁ-4LL</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Załadunek lub rozładunek sadzonek – 4-5 latek</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261</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ZAŁ-WIEL</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ZAŁ-WIEL</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 wielolatek drzew i krzewo w do zadrzewien</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400"/>
              <w:rPr>
                <w:sz w:val="24"/>
                <w:szCs w:val="24"/>
              </w:rPr>
            </w:pPr>
            <w:r>
              <w:rPr>
                <w:rStyle w:val="CharStyle10"/>
              </w:rPr>
              <w:t>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4"/>
        </w:numPr>
        <w:tabs>
          <w:tab w:val="left" w:pos="764"/>
          <w:tab w:val="left" w:pos="3703"/>
          <w:tab w:val="left" w:pos="4606"/>
        </w:tabs>
        <w:spacing w:after="0"/>
        <w:ind w:firstLine="420"/>
        <w:rPr>
          <w:sz w:val="24"/>
          <w:szCs w:val="24"/>
        </w:rPr>
      </w:pPr>
      <w:r>
        <w:rPr>
          <w:rStyle w:val="CharStyle3"/>
        </w:rPr>
        <w:t>doniesienie sadzonek do</w:t>
      </w:r>
      <w:r>
        <w:rPr>
          <w:rStyle w:val="CharStyle3"/>
        </w:rPr>
        <w:tab/>
        <w:t>s rodka</w:t>
      </w:r>
      <w:r>
        <w:rPr>
          <w:rStyle w:val="CharStyle3"/>
        </w:rPr>
        <w:tab/>
        <w:t>transportowego lub miejsca tymczasowego</w:t>
      </w:r>
    </w:p>
    <w:p w:rsidR="005055F5" w:rsidRDefault="005055F5">
      <w:pPr>
        <w:pStyle w:val="Style2"/>
        <w:spacing w:after="0"/>
        <w:ind w:firstLine="780"/>
        <w:rPr>
          <w:sz w:val="24"/>
          <w:szCs w:val="24"/>
        </w:rPr>
      </w:pPr>
      <w:r>
        <w:rPr>
          <w:rStyle w:val="CharStyle3"/>
        </w:rPr>
        <w:t>przechowywania,</w:t>
      </w:r>
    </w:p>
    <w:p w:rsidR="005055F5" w:rsidRDefault="005055F5">
      <w:pPr>
        <w:pStyle w:val="Style2"/>
        <w:numPr>
          <w:ilvl w:val="0"/>
          <w:numId w:val="24"/>
        </w:numPr>
        <w:tabs>
          <w:tab w:val="left" w:pos="764"/>
        </w:tabs>
        <w:spacing w:after="0"/>
        <w:ind w:firstLine="420"/>
        <w:rPr>
          <w:sz w:val="24"/>
          <w:szCs w:val="24"/>
        </w:rPr>
      </w:pPr>
      <w:r>
        <w:rPr>
          <w:rStyle w:val="CharStyle3"/>
        </w:rPr>
        <w:t>ułoz enie sadzonek na pojez dzie lub w miejscu przechowywania,</w:t>
      </w:r>
    </w:p>
    <w:p w:rsidR="005055F5" w:rsidRDefault="005055F5">
      <w:pPr>
        <w:pStyle w:val="Style2"/>
        <w:numPr>
          <w:ilvl w:val="0"/>
          <w:numId w:val="24"/>
        </w:numPr>
        <w:tabs>
          <w:tab w:val="left" w:pos="764"/>
        </w:tabs>
        <w:ind w:firstLine="420"/>
        <w:rPr>
          <w:sz w:val="24"/>
          <w:szCs w:val="24"/>
        </w:rPr>
      </w:pPr>
      <w:r>
        <w:rPr>
          <w:rStyle w:val="CharStyle3"/>
        </w:rPr>
        <w:t>zabezpieczenie sadzonek przed przesychaniem.</w:t>
      </w:r>
    </w:p>
    <w:p w:rsidR="005055F5" w:rsidRDefault="005055F5">
      <w:pPr>
        <w:pStyle w:val="Style5"/>
        <w:keepNext/>
        <w:keepLines/>
        <w:rPr>
          <w:b w:val="0"/>
          <w:bCs w:val="0"/>
          <w:sz w:val="24"/>
          <w:szCs w:val="24"/>
        </w:rPr>
      </w:pPr>
      <w:bookmarkStart w:id="176" w:name="bookmark351"/>
      <w:r>
        <w:rPr>
          <w:rStyle w:val="CharStyle6"/>
          <w:b/>
          <w:bCs/>
        </w:rPr>
        <w:t>Procedura odbioru:</w:t>
      </w:r>
      <w:bookmarkEnd w:id="176"/>
    </w:p>
    <w:p w:rsidR="005055F5" w:rsidRDefault="005055F5">
      <w:pPr>
        <w:pStyle w:val="Style2"/>
        <w:numPr>
          <w:ilvl w:val="0"/>
          <w:numId w:val="24"/>
        </w:numPr>
        <w:tabs>
          <w:tab w:val="left" w:pos="780"/>
        </w:tabs>
        <w:ind w:left="780" w:hanging="360"/>
        <w:jc w:val="both"/>
        <w:rPr>
          <w:sz w:val="24"/>
          <w:szCs w:val="24"/>
        </w:rPr>
      </w:pPr>
      <w:r>
        <w:rPr>
          <w:rStyle w:val="CharStyle3"/>
        </w:rPr>
        <w:t>odbiór prac nastąpi poprzez zweryfikowanie prawidłowości ich wykonania z opisem czynności i zleceniem oraz poprzez policzenie na reprezentatywnych próbach i odniesienie tej ilości do całości.</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262</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SIEW-DC</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SIEW-DC</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Siew nasion drobnych</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520"/>
              <w:rPr>
                <w:sz w:val="24"/>
                <w:szCs w:val="24"/>
              </w:rPr>
            </w:pPr>
            <w:r>
              <w:rPr>
                <w:rStyle w:val="CharStyle10"/>
              </w:rPr>
              <w:t>AR</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263</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SIEW-GC</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SIEW-GC</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Siew nasion grubych</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520"/>
              <w:rPr>
                <w:sz w:val="24"/>
                <w:szCs w:val="24"/>
              </w:rPr>
            </w:pPr>
            <w:r>
              <w:rPr>
                <w:rStyle w:val="CharStyle10"/>
              </w:rPr>
              <w:t>AR</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264</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SIEW DP</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SIEW DP</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Siew pełny nasion drobnych siewnikiem mechanicznie</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20"/>
              <w:rPr>
                <w:sz w:val="24"/>
                <w:szCs w:val="24"/>
              </w:rPr>
            </w:pPr>
            <w:r>
              <w:rPr>
                <w:rStyle w:val="CharStyle10"/>
              </w:rPr>
              <w:t>AR</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265</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SIEW DCM</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SIEW DCM</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Siew częs ciowy nasion drobnych siewnikiem mechanicznie</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520"/>
              <w:rPr>
                <w:sz w:val="24"/>
                <w:szCs w:val="24"/>
              </w:rPr>
            </w:pPr>
            <w:r>
              <w:rPr>
                <w:rStyle w:val="CharStyle10"/>
              </w:rPr>
              <w:t>AR</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4"/>
        </w:numPr>
        <w:tabs>
          <w:tab w:val="left" w:pos="780"/>
        </w:tabs>
        <w:spacing w:line="254" w:lineRule="auto"/>
        <w:ind w:left="420"/>
        <w:rPr>
          <w:sz w:val="24"/>
          <w:szCs w:val="24"/>
        </w:rPr>
      </w:pPr>
      <w:r>
        <w:rPr>
          <w:rStyle w:val="CharStyle3"/>
        </w:rPr>
        <w:t>zaprawienie i doniesienie lub dowo z nasion na powierzchnię kwatery,</w:t>
      </w:r>
    </w:p>
    <w:p w:rsidR="005055F5" w:rsidRDefault="005055F5">
      <w:pPr>
        <w:pStyle w:val="Style2"/>
        <w:tabs>
          <w:tab w:val="left" w:pos="780"/>
        </w:tabs>
        <w:spacing w:line="254" w:lineRule="auto"/>
        <w:ind w:left="420"/>
        <w:rPr>
          <w:sz w:val="24"/>
          <w:szCs w:val="24"/>
        </w:rPr>
      </w:pPr>
      <w:r>
        <w:rPr>
          <w:rStyle w:val="CharStyle3"/>
          <w:rFonts w:ascii="Arial" w:hAnsi="Arial" w:cs="Arial"/>
          <w:sz w:val="20"/>
          <w:szCs w:val="20"/>
        </w:rPr>
        <w:t xml:space="preserve">- </w:t>
      </w:r>
      <w:r>
        <w:rPr>
          <w:rStyle w:val="CharStyle3"/>
        </w:rPr>
        <w:t>ustalenie normy siewu i regulację siewnika,</w:t>
      </w:r>
    </w:p>
    <w:p w:rsidR="005055F5" w:rsidRDefault="005055F5">
      <w:pPr>
        <w:pStyle w:val="Style2"/>
        <w:numPr>
          <w:ilvl w:val="0"/>
          <w:numId w:val="24"/>
        </w:numPr>
        <w:tabs>
          <w:tab w:val="left" w:pos="780"/>
        </w:tabs>
        <w:spacing w:after="0"/>
        <w:ind w:firstLine="420"/>
        <w:rPr>
          <w:sz w:val="24"/>
          <w:szCs w:val="24"/>
        </w:rPr>
      </w:pPr>
      <w:r>
        <w:rPr>
          <w:rStyle w:val="CharStyle3"/>
        </w:rPr>
        <w:t>siew,</w:t>
      </w:r>
    </w:p>
    <w:p w:rsidR="005055F5" w:rsidRDefault="005055F5">
      <w:pPr>
        <w:pStyle w:val="Style2"/>
        <w:numPr>
          <w:ilvl w:val="0"/>
          <w:numId w:val="24"/>
        </w:numPr>
        <w:tabs>
          <w:tab w:val="left" w:pos="780"/>
        </w:tabs>
        <w:spacing w:after="0"/>
        <w:ind w:firstLine="420"/>
        <w:rPr>
          <w:sz w:val="24"/>
          <w:szCs w:val="24"/>
        </w:rPr>
      </w:pPr>
      <w:r>
        <w:rPr>
          <w:rStyle w:val="CharStyle3"/>
        </w:rPr>
        <w:t>przykrycie lub poprawienie przykrycia nasion,</w:t>
      </w:r>
    </w:p>
    <w:p w:rsidR="005055F5" w:rsidRDefault="005055F5">
      <w:pPr>
        <w:pStyle w:val="Style2"/>
        <w:numPr>
          <w:ilvl w:val="0"/>
          <w:numId w:val="24"/>
        </w:numPr>
        <w:tabs>
          <w:tab w:val="left" w:pos="780"/>
        </w:tabs>
        <w:ind w:firstLine="420"/>
        <w:rPr>
          <w:sz w:val="24"/>
          <w:szCs w:val="24"/>
        </w:rPr>
      </w:pPr>
      <w:r>
        <w:rPr>
          <w:rStyle w:val="CharStyle3"/>
        </w:rPr>
        <w:t>doczepianie siewnika, oczyszczenie sprzętu oraz odstawienie go do miejsca postoju.</w:t>
      </w:r>
    </w:p>
    <w:p w:rsidR="005055F5" w:rsidRDefault="005055F5">
      <w:pPr>
        <w:pStyle w:val="Style2"/>
        <w:spacing w:line="269" w:lineRule="auto"/>
        <w:rPr>
          <w:sz w:val="24"/>
          <w:szCs w:val="24"/>
        </w:rPr>
      </w:pPr>
      <w:r>
        <w:rPr>
          <w:rStyle w:val="CharStyle3"/>
          <w:b/>
          <w:bCs/>
          <w:sz w:val="20"/>
          <w:szCs w:val="20"/>
        </w:rPr>
        <w:t>Uwagi:</w:t>
      </w:r>
    </w:p>
    <w:p w:rsidR="005055F5" w:rsidRDefault="005055F5">
      <w:pPr>
        <w:pStyle w:val="Style2"/>
        <w:numPr>
          <w:ilvl w:val="0"/>
          <w:numId w:val="24"/>
        </w:numPr>
        <w:tabs>
          <w:tab w:val="left" w:pos="780"/>
        </w:tabs>
        <w:ind w:firstLine="420"/>
        <w:rPr>
          <w:sz w:val="24"/>
          <w:szCs w:val="24"/>
        </w:rPr>
      </w:pPr>
      <w:r>
        <w:rPr>
          <w:rStyle w:val="CharStyle3"/>
        </w:rPr>
        <w:t>materiał zapewnia Zamawiający.</w:t>
      </w:r>
    </w:p>
    <w:p w:rsidR="005055F5" w:rsidRDefault="005055F5">
      <w:pPr>
        <w:pStyle w:val="Style5"/>
        <w:keepNext/>
        <w:keepLines/>
        <w:rPr>
          <w:b w:val="0"/>
          <w:bCs w:val="0"/>
          <w:sz w:val="24"/>
          <w:szCs w:val="24"/>
        </w:rPr>
      </w:pPr>
      <w:bookmarkStart w:id="177" w:name="bookmark353"/>
      <w:r>
        <w:rPr>
          <w:rStyle w:val="CharStyle6"/>
          <w:b/>
          <w:bCs/>
        </w:rPr>
        <w:t>Procedura odbioru:</w:t>
      </w:r>
      <w:bookmarkEnd w:id="177"/>
    </w:p>
    <w:p w:rsidR="005055F5" w:rsidRDefault="005055F5">
      <w:pPr>
        <w:pStyle w:val="Style2"/>
        <w:numPr>
          <w:ilvl w:val="0"/>
          <w:numId w:val="24"/>
        </w:numPr>
        <w:tabs>
          <w:tab w:val="left" w:pos="780"/>
        </w:tabs>
        <w:ind w:left="780" w:hanging="360"/>
        <w:rPr>
          <w:sz w:val="24"/>
          <w:szCs w:val="24"/>
        </w:rPr>
      </w:pPr>
      <w:r>
        <w:rPr>
          <w:rStyle w:val="CharStyle3"/>
        </w:rPr>
        <w:t>odbiór prac nastąpi poprzez zweryfikowanie prawidłowości ich wykonania z opisem czynności i zleceniem oraz pomiarem powierzchni objętej zabiegiem (np. przy pomocy: dalmierza, taśmy mierniczej, GPS, itp.)</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43"/>
          <w:jc w:val="center"/>
        </w:trPr>
        <w:tc>
          <w:tcPr>
            <w:tcW w:w="677" w:type="dxa"/>
            <w:tcBorders>
              <w:top w:val="single" w:sz="4" w:space="0" w:color="auto"/>
              <w:left w:val="single" w:sz="4" w:space="0" w:color="auto"/>
              <w:bottom w:val="single" w:sz="4" w:space="0" w:color="auto"/>
              <w:right w:val="nil"/>
            </w:tcBorders>
            <w:vAlign w:val="center"/>
          </w:tcPr>
          <w:p w:rsidR="005055F5" w:rsidRDefault="005055F5">
            <w:pPr>
              <w:pStyle w:val="Style9"/>
              <w:spacing w:after="0"/>
              <w:jc w:val="center"/>
              <w:rPr>
                <w:sz w:val="24"/>
                <w:szCs w:val="24"/>
              </w:rPr>
            </w:pPr>
            <w:r>
              <w:rPr>
                <w:rStyle w:val="CharStyle10"/>
              </w:rPr>
              <w:t>266</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SIEW-R</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SIEW-R</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Siew nasion</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AR</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4"/>
        </w:numPr>
        <w:tabs>
          <w:tab w:val="left" w:pos="780"/>
        </w:tabs>
        <w:spacing w:after="0"/>
        <w:ind w:firstLine="420"/>
        <w:rPr>
          <w:sz w:val="24"/>
          <w:szCs w:val="24"/>
        </w:rPr>
      </w:pPr>
      <w:r>
        <w:rPr>
          <w:rStyle w:val="CharStyle3"/>
        </w:rPr>
        <w:t>zaprawienie i doniesienie lub dowo z nasion na powierzchnię kwatery,</w:t>
      </w:r>
    </w:p>
    <w:p w:rsidR="005055F5" w:rsidRDefault="005055F5">
      <w:pPr>
        <w:pStyle w:val="Style2"/>
        <w:numPr>
          <w:ilvl w:val="0"/>
          <w:numId w:val="24"/>
        </w:numPr>
        <w:tabs>
          <w:tab w:val="left" w:pos="780"/>
        </w:tabs>
        <w:spacing w:after="0"/>
        <w:ind w:firstLine="420"/>
        <w:rPr>
          <w:sz w:val="24"/>
          <w:szCs w:val="24"/>
        </w:rPr>
      </w:pPr>
      <w:r>
        <w:rPr>
          <w:rStyle w:val="CharStyle3"/>
        </w:rPr>
        <w:t>poprawienie rowko w siewnych przygotowanych mechanicznie,</w:t>
      </w:r>
    </w:p>
    <w:p w:rsidR="005055F5" w:rsidRDefault="005055F5">
      <w:pPr>
        <w:pStyle w:val="Style2"/>
        <w:numPr>
          <w:ilvl w:val="0"/>
          <w:numId w:val="24"/>
        </w:numPr>
        <w:tabs>
          <w:tab w:val="left" w:pos="780"/>
        </w:tabs>
        <w:spacing w:after="0"/>
        <w:ind w:firstLine="420"/>
        <w:rPr>
          <w:sz w:val="24"/>
          <w:szCs w:val="24"/>
        </w:rPr>
      </w:pPr>
      <w:r>
        <w:rPr>
          <w:rStyle w:val="CharStyle3"/>
        </w:rPr>
        <w:t>siew nasion do gruntu,</w:t>
      </w:r>
    </w:p>
    <w:p w:rsidR="005055F5" w:rsidRDefault="005055F5">
      <w:pPr>
        <w:pStyle w:val="Style2"/>
        <w:numPr>
          <w:ilvl w:val="0"/>
          <w:numId w:val="24"/>
        </w:numPr>
        <w:tabs>
          <w:tab w:val="left" w:pos="780"/>
        </w:tabs>
        <w:ind w:firstLine="420"/>
        <w:rPr>
          <w:sz w:val="24"/>
          <w:szCs w:val="24"/>
        </w:rPr>
      </w:pPr>
      <w:r>
        <w:rPr>
          <w:rStyle w:val="CharStyle3"/>
        </w:rPr>
        <w:t>przykrycie nasion.</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24"/>
        </w:numPr>
        <w:tabs>
          <w:tab w:val="left" w:pos="780"/>
        </w:tabs>
        <w:ind w:firstLine="420"/>
        <w:rPr>
          <w:sz w:val="24"/>
          <w:szCs w:val="24"/>
        </w:rPr>
      </w:pPr>
      <w:r>
        <w:rPr>
          <w:rStyle w:val="CharStyle3"/>
        </w:rPr>
        <w:t>materiał zapewnia Zamawiający.</w:t>
      </w:r>
    </w:p>
    <w:p w:rsidR="005055F5" w:rsidRDefault="005055F5">
      <w:pPr>
        <w:pStyle w:val="Style5"/>
        <w:keepNext/>
        <w:keepLines/>
        <w:spacing w:line="271" w:lineRule="auto"/>
        <w:rPr>
          <w:b w:val="0"/>
          <w:bCs w:val="0"/>
          <w:sz w:val="24"/>
          <w:szCs w:val="24"/>
        </w:rPr>
      </w:pPr>
      <w:bookmarkStart w:id="178" w:name="bookmark355"/>
      <w:r>
        <w:rPr>
          <w:rStyle w:val="CharStyle6"/>
          <w:b/>
          <w:bCs/>
        </w:rPr>
        <w:t>Procedura odbioru:</w:t>
      </w:r>
      <w:bookmarkEnd w:id="178"/>
    </w:p>
    <w:p w:rsidR="005055F5" w:rsidRDefault="005055F5">
      <w:pPr>
        <w:pStyle w:val="Style2"/>
        <w:numPr>
          <w:ilvl w:val="0"/>
          <w:numId w:val="24"/>
        </w:numPr>
        <w:tabs>
          <w:tab w:val="left" w:pos="780"/>
        </w:tabs>
        <w:ind w:left="780" w:hanging="360"/>
        <w:rPr>
          <w:sz w:val="24"/>
          <w:szCs w:val="24"/>
        </w:rPr>
      </w:pPr>
      <w:r>
        <w:rPr>
          <w:rStyle w:val="CharStyle3"/>
        </w:rPr>
        <w:t>odbiór prac nastąpi poprzez zweryfikowanie prawidłowości ich wykonania z opisem czynności i zleceniem oraz pomiarem powierzchni objętej zabiegiem (np. przy pomocy: dalmierza, taśmy mierniczej, GPS, itp)</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jc w:val="center"/>
              <w:rPr>
                <w:sz w:val="24"/>
                <w:szCs w:val="24"/>
              </w:rPr>
            </w:pPr>
            <w:r>
              <w:rPr>
                <w:rStyle w:val="CharStyle10"/>
              </w:rPr>
              <w:t>267</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SIEW-S</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SIEW-S</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Siew nasion przy pomocy ręcznych siewniko w</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AR</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4"/>
        </w:numPr>
        <w:tabs>
          <w:tab w:val="left" w:pos="780"/>
        </w:tabs>
        <w:spacing w:after="0"/>
        <w:ind w:firstLine="420"/>
        <w:rPr>
          <w:sz w:val="24"/>
          <w:szCs w:val="24"/>
        </w:rPr>
      </w:pPr>
      <w:r>
        <w:rPr>
          <w:rStyle w:val="CharStyle3"/>
        </w:rPr>
        <w:t>zaprawienie i doniesienie lub dowo z nasion na powierzchnię kwatery,</w:t>
      </w:r>
    </w:p>
    <w:p w:rsidR="005055F5" w:rsidRDefault="005055F5">
      <w:pPr>
        <w:pStyle w:val="Style2"/>
        <w:numPr>
          <w:ilvl w:val="0"/>
          <w:numId w:val="24"/>
        </w:numPr>
        <w:tabs>
          <w:tab w:val="left" w:pos="780"/>
        </w:tabs>
        <w:spacing w:after="0"/>
        <w:ind w:firstLine="420"/>
        <w:rPr>
          <w:sz w:val="24"/>
          <w:szCs w:val="24"/>
        </w:rPr>
      </w:pPr>
      <w:r>
        <w:rPr>
          <w:rStyle w:val="CharStyle3"/>
        </w:rPr>
        <w:t>ustalenie normy siewu i regulację siewnika,</w:t>
      </w:r>
    </w:p>
    <w:p w:rsidR="005055F5" w:rsidRDefault="005055F5">
      <w:pPr>
        <w:pStyle w:val="Style2"/>
        <w:numPr>
          <w:ilvl w:val="0"/>
          <w:numId w:val="24"/>
        </w:numPr>
        <w:tabs>
          <w:tab w:val="left" w:pos="780"/>
        </w:tabs>
        <w:spacing w:after="0"/>
        <w:ind w:firstLine="420"/>
        <w:rPr>
          <w:sz w:val="24"/>
          <w:szCs w:val="24"/>
        </w:rPr>
      </w:pPr>
      <w:r>
        <w:rPr>
          <w:rStyle w:val="CharStyle3"/>
        </w:rPr>
        <w:t>siew nasion do gruntu,</w:t>
      </w:r>
    </w:p>
    <w:p w:rsidR="005055F5" w:rsidRDefault="005055F5">
      <w:pPr>
        <w:pStyle w:val="Style2"/>
        <w:numPr>
          <w:ilvl w:val="0"/>
          <w:numId w:val="24"/>
        </w:numPr>
        <w:tabs>
          <w:tab w:val="left" w:pos="780"/>
        </w:tabs>
        <w:ind w:firstLine="420"/>
        <w:rPr>
          <w:sz w:val="24"/>
          <w:szCs w:val="24"/>
        </w:rPr>
      </w:pPr>
      <w:r>
        <w:rPr>
          <w:rStyle w:val="CharStyle3"/>
        </w:rPr>
        <w:t>przykrycie nasion.</w:t>
      </w:r>
    </w:p>
    <w:p w:rsidR="005055F5" w:rsidRDefault="005055F5">
      <w:pPr>
        <w:pStyle w:val="Style2"/>
        <w:rPr>
          <w:sz w:val="24"/>
          <w:szCs w:val="24"/>
        </w:rPr>
      </w:pPr>
      <w:r>
        <w:rPr>
          <w:rStyle w:val="CharStyle3"/>
          <w:b/>
          <w:bCs/>
          <w:sz w:val="20"/>
          <w:szCs w:val="20"/>
        </w:rPr>
        <w:t>Uwagi:</w:t>
      </w:r>
      <w:r>
        <w:rPr>
          <w:sz w:val="24"/>
          <w:szCs w:val="24"/>
        </w:rPr>
        <w:br w:type="page"/>
      </w:r>
    </w:p>
    <w:p w:rsidR="005055F5" w:rsidRDefault="005055F5">
      <w:pPr>
        <w:pStyle w:val="Style2"/>
        <w:ind w:firstLine="420"/>
        <w:rPr>
          <w:sz w:val="24"/>
          <w:szCs w:val="24"/>
        </w:rPr>
      </w:pPr>
      <w:r>
        <w:rPr>
          <w:rStyle w:val="CharStyle3"/>
          <w:rFonts w:ascii="Arial" w:hAnsi="Arial" w:cs="Arial"/>
          <w:sz w:val="20"/>
          <w:szCs w:val="20"/>
        </w:rPr>
        <w:t xml:space="preserve">- </w:t>
      </w:r>
      <w:r>
        <w:rPr>
          <w:rStyle w:val="CharStyle3"/>
        </w:rPr>
        <w:t>materiał zapewnia Zamawiający.</w:t>
      </w:r>
    </w:p>
    <w:p w:rsidR="005055F5" w:rsidRDefault="005055F5">
      <w:pPr>
        <w:pStyle w:val="Style5"/>
        <w:keepNext/>
        <w:keepLines/>
        <w:spacing w:line="240" w:lineRule="auto"/>
        <w:rPr>
          <w:b w:val="0"/>
          <w:bCs w:val="0"/>
          <w:sz w:val="24"/>
          <w:szCs w:val="24"/>
        </w:rPr>
      </w:pPr>
      <w:bookmarkStart w:id="179" w:name="bookmark357"/>
      <w:r>
        <w:rPr>
          <w:rStyle w:val="CharStyle6"/>
          <w:b/>
          <w:bCs/>
        </w:rPr>
        <w:t>Procedura odbioru:</w:t>
      </w:r>
      <w:bookmarkEnd w:id="179"/>
    </w:p>
    <w:p w:rsidR="005055F5" w:rsidRDefault="005055F5">
      <w:pPr>
        <w:pStyle w:val="Style2"/>
        <w:numPr>
          <w:ilvl w:val="0"/>
          <w:numId w:val="24"/>
        </w:numPr>
        <w:tabs>
          <w:tab w:val="left" w:pos="780"/>
        </w:tabs>
        <w:spacing w:after="0"/>
        <w:ind w:left="780" w:hanging="360"/>
        <w:jc w:val="both"/>
        <w:rPr>
          <w:sz w:val="24"/>
          <w:szCs w:val="24"/>
        </w:rPr>
      </w:pPr>
      <w:r>
        <w:rPr>
          <w:rStyle w:val="CharStyle3"/>
        </w:rPr>
        <w:t>odbiór prac nastąpi poprzez zweryfikowanie prawidłowości ich wykonania z opisem czynności i zleceniem oraz pomiarem powierzchni objętej zabiegiem (np. przy pomocy: dalmierza, taśmy mierniczej, GPS, itp)</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268</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POZ-S</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POZ-S</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Pozyskanie s cioły do transportu</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460"/>
              <w:rPr>
                <w:sz w:val="24"/>
                <w:szCs w:val="24"/>
              </w:rPr>
            </w:pPr>
            <w:r>
              <w:rPr>
                <w:rStyle w:val="CharStyle10"/>
              </w:rPr>
              <w:t>M</w:t>
            </w:r>
            <w:r>
              <w:rPr>
                <w:rStyle w:val="CharStyle10"/>
                <w:vertAlign w:val="superscript"/>
              </w:rPr>
              <w:t>3</w:t>
            </w:r>
            <w:r>
              <w:rPr>
                <w:rStyle w:val="CharStyle10"/>
              </w:rPr>
              <w:t>P</w:t>
            </w:r>
          </w:p>
        </w:tc>
      </w:tr>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269</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ZAŁ-S TR</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ZAŁ-S TR</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Załadunek i rozładunek materiału kompostowego (s cioły) wraz z transportem</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460"/>
              <w:rPr>
                <w:sz w:val="24"/>
                <w:szCs w:val="24"/>
              </w:rPr>
            </w:pPr>
            <w:r>
              <w:rPr>
                <w:rStyle w:val="CharStyle10"/>
              </w:rPr>
              <w:t>M</w:t>
            </w:r>
            <w:r>
              <w:rPr>
                <w:rStyle w:val="CharStyle10"/>
                <w:vertAlign w:val="superscript"/>
              </w:rPr>
              <w:t>3</w:t>
            </w:r>
            <w:r>
              <w:rPr>
                <w:rStyle w:val="CharStyle10"/>
              </w:rPr>
              <w:t>P</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4"/>
        </w:numPr>
        <w:tabs>
          <w:tab w:val="left" w:pos="780"/>
        </w:tabs>
        <w:spacing w:after="0"/>
        <w:ind w:left="780" w:hanging="360"/>
        <w:rPr>
          <w:sz w:val="24"/>
          <w:szCs w:val="24"/>
        </w:rPr>
      </w:pPr>
      <w:r>
        <w:rPr>
          <w:rStyle w:val="CharStyle3"/>
        </w:rPr>
        <w:t>dojazd wykonawcy na powierzchnie roboczą wskazaną przez Zamawiającego w odległości do ……… km od szkółki leśnej,</w:t>
      </w:r>
    </w:p>
    <w:p w:rsidR="005055F5" w:rsidRDefault="005055F5">
      <w:pPr>
        <w:pStyle w:val="Style2"/>
        <w:numPr>
          <w:ilvl w:val="0"/>
          <w:numId w:val="24"/>
        </w:numPr>
        <w:tabs>
          <w:tab w:val="left" w:pos="780"/>
        </w:tabs>
        <w:spacing w:after="0"/>
        <w:ind w:firstLine="420"/>
        <w:rPr>
          <w:sz w:val="24"/>
          <w:szCs w:val="24"/>
        </w:rPr>
      </w:pPr>
      <w:r>
        <w:rPr>
          <w:rStyle w:val="CharStyle3"/>
        </w:rPr>
        <w:t>odgarnięcie ścioły,</w:t>
      </w:r>
    </w:p>
    <w:p w:rsidR="005055F5" w:rsidRDefault="005055F5">
      <w:pPr>
        <w:pStyle w:val="Style2"/>
        <w:numPr>
          <w:ilvl w:val="0"/>
          <w:numId w:val="24"/>
        </w:numPr>
        <w:tabs>
          <w:tab w:val="left" w:pos="780"/>
        </w:tabs>
        <w:spacing w:after="0"/>
        <w:ind w:firstLine="420"/>
        <w:rPr>
          <w:sz w:val="24"/>
          <w:szCs w:val="24"/>
        </w:rPr>
      </w:pPr>
      <w:r>
        <w:rPr>
          <w:rStyle w:val="CharStyle3"/>
        </w:rPr>
        <w:t>zdarcie humusu do gleby mineralnej i ułożenie w pryzmy nadające się do załadunku,</w:t>
      </w:r>
    </w:p>
    <w:p w:rsidR="005055F5" w:rsidRDefault="005055F5">
      <w:pPr>
        <w:pStyle w:val="Style2"/>
        <w:numPr>
          <w:ilvl w:val="0"/>
          <w:numId w:val="24"/>
        </w:numPr>
        <w:tabs>
          <w:tab w:val="left" w:pos="780"/>
        </w:tabs>
        <w:spacing w:after="0"/>
        <w:ind w:firstLine="420"/>
        <w:rPr>
          <w:sz w:val="24"/>
          <w:szCs w:val="24"/>
        </w:rPr>
      </w:pPr>
      <w:r>
        <w:rPr>
          <w:rStyle w:val="CharStyle3"/>
        </w:rPr>
        <w:t>przykrycie odkrytej gleby mineralnej uprzednio zdartą ściołą,</w:t>
      </w:r>
    </w:p>
    <w:p w:rsidR="005055F5" w:rsidRDefault="005055F5">
      <w:pPr>
        <w:pStyle w:val="Style2"/>
        <w:numPr>
          <w:ilvl w:val="0"/>
          <w:numId w:val="24"/>
        </w:numPr>
        <w:tabs>
          <w:tab w:val="left" w:pos="780"/>
        </w:tabs>
        <w:spacing w:after="0"/>
        <w:ind w:firstLine="420"/>
        <w:rPr>
          <w:sz w:val="24"/>
          <w:szCs w:val="24"/>
        </w:rPr>
      </w:pPr>
      <w:r>
        <w:rPr>
          <w:rStyle w:val="CharStyle3"/>
        </w:rPr>
        <w:t>załadunek pozyskanego materiału kompostowego,</w:t>
      </w:r>
    </w:p>
    <w:p w:rsidR="005055F5" w:rsidRDefault="005055F5">
      <w:pPr>
        <w:pStyle w:val="Style2"/>
        <w:numPr>
          <w:ilvl w:val="0"/>
          <w:numId w:val="24"/>
        </w:numPr>
        <w:tabs>
          <w:tab w:val="left" w:pos="780"/>
        </w:tabs>
        <w:spacing w:after="0"/>
        <w:ind w:firstLine="420"/>
        <w:rPr>
          <w:sz w:val="24"/>
          <w:szCs w:val="24"/>
        </w:rPr>
      </w:pPr>
      <w:r>
        <w:rPr>
          <w:rStyle w:val="CharStyle3"/>
        </w:rPr>
        <w:t>transport na szkółkę leśną,</w:t>
      </w:r>
    </w:p>
    <w:p w:rsidR="005055F5" w:rsidRDefault="005055F5">
      <w:pPr>
        <w:pStyle w:val="Style2"/>
        <w:numPr>
          <w:ilvl w:val="0"/>
          <w:numId w:val="24"/>
        </w:numPr>
        <w:tabs>
          <w:tab w:val="left" w:pos="780"/>
        </w:tabs>
        <w:ind w:firstLine="420"/>
        <w:rPr>
          <w:sz w:val="24"/>
          <w:szCs w:val="24"/>
        </w:rPr>
      </w:pPr>
      <w:r>
        <w:rPr>
          <w:rStyle w:val="CharStyle3"/>
        </w:rPr>
        <w:t>rozładunek materiału kompostowego w miejsce wskazane przez Zamawiającego.</w:t>
      </w:r>
    </w:p>
    <w:p w:rsidR="005055F5" w:rsidRDefault="005055F5">
      <w:pPr>
        <w:pStyle w:val="Style5"/>
        <w:keepNext/>
        <w:keepLines/>
        <w:spacing w:line="271" w:lineRule="auto"/>
        <w:rPr>
          <w:b w:val="0"/>
          <w:bCs w:val="0"/>
          <w:sz w:val="24"/>
          <w:szCs w:val="24"/>
        </w:rPr>
      </w:pPr>
      <w:bookmarkStart w:id="180" w:name="bookmark359"/>
      <w:r>
        <w:rPr>
          <w:rStyle w:val="CharStyle6"/>
          <w:b/>
          <w:bCs/>
        </w:rPr>
        <w:t>Procedura odbioru:</w:t>
      </w:r>
      <w:bookmarkEnd w:id="180"/>
    </w:p>
    <w:p w:rsidR="005055F5" w:rsidRDefault="005055F5">
      <w:pPr>
        <w:pStyle w:val="Style2"/>
        <w:numPr>
          <w:ilvl w:val="0"/>
          <w:numId w:val="24"/>
        </w:numPr>
        <w:tabs>
          <w:tab w:val="left" w:pos="780"/>
        </w:tabs>
        <w:ind w:left="780" w:hanging="360"/>
        <w:jc w:val="both"/>
        <w:rPr>
          <w:sz w:val="24"/>
          <w:szCs w:val="24"/>
        </w:rPr>
      </w:pPr>
      <w:r>
        <w:rPr>
          <w:rStyle w:val="CharStyle3"/>
        </w:rPr>
        <w:t>odbiór prac nastąpi poprzez zweryfikowanie prawidłowości ich wykonania z opisem czynności i zleceniem oraz poprzez zmierzenie pryzmy materiału kompostowego przed jego rozrzuceniem przy pomocy taśmy mierniczej.</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2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270</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POZ-T</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POZ-T</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Pozyskanie materiało w na kompost wraz z ułoz eniem do transportu – z torfu</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60"/>
              <w:rPr>
                <w:sz w:val="24"/>
                <w:szCs w:val="24"/>
              </w:rPr>
            </w:pPr>
            <w:r>
              <w:rPr>
                <w:rStyle w:val="CharStyle10"/>
              </w:rPr>
              <w:t>M</w:t>
            </w:r>
            <w:r>
              <w:rPr>
                <w:rStyle w:val="CharStyle10"/>
                <w:vertAlign w:val="superscript"/>
              </w:rPr>
              <w:t>3</w:t>
            </w:r>
            <w:r>
              <w:rPr>
                <w:rStyle w:val="CharStyle10"/>
              </w:rPr>
              <w:t>P</w:t>
            </w:r>
          </w:p>
        </w:tc>
      </w:tr>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271</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POZ-Ł</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POZ-Ł</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Pozyskanie materiało w na kompost wraz z ułoz eniem do transportu – z łubinu</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60"/>
              <w:rPr>
                <w:sz w:val="24"/>
                <w:szCs w:val="24"/>
              </w:rPr>
            </w:pPr>
            <w:r>
              <w:rPr>
                <w:rStyle w:val="CharStyle10"/>
              </w:rPr>
              <w:t>M</w:t>
            </w:r>
            <w:r>
              <w:rPr>
                <w:rStyle w:val="CharStyle10"/>
                <w:vertAlign w:val="superscript"/>
              </w:rPr>
              <w:t>3</w:t>
            </w:r>
            <w:r>
              <w:rPr>
                <w:rStyle w:val="CharStyle10"/>
              </w:rPr>
              <w:t>P</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272</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ZAŁ-T</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ZAŁ-T</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Załadunek lub rozładunek materiału kompostowego – z torfu</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460"/>
              <w:rPr>
                <w:sz w:val="24"/>
                <w:szCs w:val="24"/>
              </w:rPr>
            </w:pPr>
            <w:r>
              <w:rPr>
                <w:rStyle w:val="CharStyle10"/>
              </w:rPr>
              <w:t>M</w:t>
            </w:r>
            <w:r>
              <w:rPr>
                <w:rStyle w:val="CharStyle10"/>
                <w:vertAlign w:val="superscript"/>
              </w:rPr>
              <w:t>3</w:t>
            </w:r>
            <w:r>
              <w:rPr>
                <w:rStyle w:val="CharStyle10"/>
              </w:rPr>
              <w:t>P</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273</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ZAŁ-Ł</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ZAŁ-Ł</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Załadunek lub rozładunek materiału kompostowego – z łubinu</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60"/>
              <w:rPr>
                <w:sz w:val="24"/>
                <w:szCs w:val="24"/>
              </w:rPr>
            </w:pPr>
            <w:r>
              <w:rPr>
                <w:rStyle w:val="CharStyle10"/>
              </w:rPr>
              <w:t>M</w:t>
            </w:r>
            <w:r>
              <w:rPr>
                <w:rStyle w:val="CharStyle10"/>
                <w:vertAlign w:val="superscript"/>
              </w:rPr>
              <w:t>3</w:t>
            </w:r>
            <w:r>
              <w:rPr>
                <w:rStyle w:val="CharStyle10"/>
              </w:rPr>
              <w:t>P</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274</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ZAŁ-KOMP</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ZAŁ-KOMP</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Załadunek kompostu na wozy lub przyczepy</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460"/>
              <w:rPr>
                <w:sz w:val="24"/>
                <w:szCs w:val="24"/>
              </w:rPr>
            </w:pPr>
            <w:r>
              <w:rPr>
                <w:rStyle w:val="CharStyle10"/>
              </w:rPr>
              <w:t>M</w:t>
            </w:r>
            <w:r>
              <w:rPr>
                <w:rStyle w:val="CharStyle10"/>
                <w:vertAlign w:val="superscript"/>
              </w:rPr>
              <w:t>3</w:t>
            </w:r>
            <w:r>
              <w:rPr>
                <w:rStyle w:val="CharStyle10"/>
              </w:rPr>
              <w:t>P</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4"/>
        </w:numPr>
        <w:tabs>
          <w:tab w:val="left" w:pos="780"/>
        </w:tabs>
        <w:spacing w:after="0"/>
        <w:ind w:left="780" w:hanging="360"/>
        <w:rPr>
          <w:sz w:val="24"/>
          <w:szCs w:val="24"/>
        </w:rPr>
      </w:pPr>
      <w:r>
        <w:rPr>
          <w:rStyle w:val="CharStyle3"/>
        </w:rPr>
        <w:t>dojazd wykonawcy na powierzchnie roboczą wskazaną przez Zamawiającego w odległości do ……… km od szkółki leśnej,</w:t>
      </w:r>
    </w:p>
    <w:p w:rsidR="005055F5" w:rsidRDefault="005055F5">
      <w:pPr>
        <w:pStyle w:val="Style2"/>
        <w:numPr>
          <w:ilvl w:val="0"/>
          <w:numId w:val="24"/>
        </w:numPr>
        <w:tabs>
          <w:tab w:val="left" w:pos="780"/>
        </w:tabs>
        <w:spacing w:after="0"/>
        <w:ind w:firstLine="420"/>
        <w:rPr>
          <w:sz w:val="24"/>
          <w:szCs w:val="24"/>
        </w:rPr>
      </w:pPr>
      <w:r>
        <w:rPr>
          <w:rStyle w:val="CharStyle3"/>
        </w:rPr>
        <w:t>wykopanie torfu lub pozyskanie łubinu,</w:t>
      </w:r>
    </w:p>
    <w:p w:rsidR="005055F5" w:rsidRDefault="005055F5">
      <w:pPr>
        <w:pStyle w:val="Style2"/>
        <w:numPr>
          <w:ilvl w:val="0"/>
          <w:numId w:val="24"/>
        </w:numPr>
        <w:tabs>
          <w:tab w:val="left" w:pos="780"/>
        </w:tabs>
        <w:spacing w:after="0"/>
        <w:ind w:firstLine="420"/>
        <w:rPr>
          <w:sz w:val="24"/>
          <w:szCs w:val="24"/>
        </w:rPr>
      </w:pPr>
      <w:r>
        <w:rPr>
          <w:rStyle w:val="CharStyle3"/>
        </w:rPr>
        <w:t>ułożenie zgromadzonego materiału w pryzmy oraz przygotowanie do transportu,</w:t>
      </w:r>
    </w:p>
    <w:p w:rsidR="005055F5" w:rsidRDefault="005055F5">
      <w:pPr>
        <w:pStyle w:val="Style2"/>
        <w:numPr>
          <w:ilvl w:val="0"/>
          <w:numId w:val="24"/>
        </w:numPr>
        <w:tabs>
          <w:tab w:val="left" w:pos="780"/>
        </w:tabs>
        <w:spacing w:after="0"/>
        <w:ind w:left="780" w:hanging="360"/>
        <w:rPr>
          <w:sz w:val="24"/>
          <w:szCs w:val="24"/>
        </w:rPr>
      </w:pPr>
      <w:r>
        <w:rPr>
          <w:rStyle w:val="CharStyle3"/>
        </w:rPr>
        <w:t>doniesienie materiału kompostowego do środka transportowego lub miejsca tymczasowego przechowywania,</w:t>
      </w:r>
    </w:p>
    <w:p w:rsidR="005055F5" w:rsidRDefault="005055F5">
      <w:pPr>
        <w:pStyle w:val="Style2"/>
        <w:numPr>
          <w:ilvl w:val="0"/>
          <w:numId w:val="24"/>
        </w:numPr>
        <w:tabs>
          <w:tab w:val="left" w:pos="780"/>
        </w:tabs>
        <w:spacing w:after="0"/>
        <w:ind w:left="780" w:hanging="360"/>
        <w:rPr>
          <w:sz w:val="24"/>
          <w:szCs w:val="24"/>
        </w:rPr>
      </w:pPr>
      <w:r>
        <w:rPr>
          <w:rStyle w:val="CharStyle3"/>
        </w:rPr>
        <w:t>ułożenie i zabezpieczenie materiału kompostowego na środku transportowym lub w miejscu przechowywania,</w:t>
      </w:r>
    </w:p>
    <w:p w:rsidR="005055F5" w:rsidRDefault="005055F5">
      <w:pPr>
        <w:pStyle w:val="Style2"/>
        <w:numPr>
          <w:ilvl w:val="0"/>
          <w:numId w:val="24"/>
        </w:numPr>
        <w:tabs>
          <w:tab w:val="left" w:pos="780"/>
        </w:tabs>
        <w:spacing w:after="0"/>
        <w:ind w:firstLine="420"/>
        <w:rPr>
          <w:sz w:val="24"/>
          <w:szCs w:val="24"/>
        </w:rPr>
      </w:pPr>
      <w:r>
        <w:rPr>
          <w:rStyle w:val="CharStyle3"/>
        </w:rPr>
        <w:t>załadunek pozyskanego materiału kompostowego,</w:t>
      </w:r>
    </w:p>
    <w:p w:rsidR="005055F5" w:rsidRDefault="005055F5">
      <w:pPr>
        <w:pStyle w:val="Style2"/>
        <w:numPr>
          <w:ilvl w:val="0"/>
          <w:numId w:val="24"/>
        </w:numPr>
        <w:tabs>
          <w:tab w:val="left" w:pos="780"/>
        </w:tabs>
        <w:ind w:firstLine="420"/>
        <w:rPr>
          <w:sz w:val="24"/>
          <w:szCs w:val="24"/>
        </w:rPr>
      </w:pPr>
      <w:r>
        <w:rPr>
          <w:rStyle w:val="CharStyle3"/>
        </w:rPr>
        <w:t>rozładunek materiału kompostowego w miejsce wskazane przez Zamawiającego.</w:t>
      </w:r>
    </w:p>
    <w:p w:rsidR="005055F5" w:rsidRDefault="005055F5">
      <w:pPr>
        <w:pStyle w:val="Style5"/>
        <w:keepNext/>
        <w:keepLines/>
        <w:spacing w:line="271" w:lineRule="auto"/>
        <w:rPr>
          <w:b w:val="0"/>
          <w:bCs w:val="0"/>
          <w:sz w:val="24"/>
          <w:szCs w:val="24"/>
        </w:rPr>
      </w:pPr>
      <w:bookmarkStart w:id="181" w:name="bookmark361"/>
      <w:r>
        <w:rPr>
          <w:rStyle w:val="CharStyle6"/>
          <w:b/>
          <w:bCs/>
        </w:rPr>
        <w:t>Procedura odbioru:</w:t>
      </w:r>
      <w:bookmarkEnd w:id="181"/>
    </w:p>
    <w:p w:rsidR="005055F5" w:rsidRDefault="005055F5">
      <w:pPr>
        <w:pStyle w:val="Style2"/>
        <w:numPr>
          <w:ilvl w:val="0"/>
          <w:numId w:val="24"/>
        </w:numPr>
        <w:tabs>
          <w:tab w:val="left" w:pos="780"/>
        </w:tabs>
        <w:ind w:left="780" w:hanging="360"/>
        <w:jc w:val="both"/>
        <w:rPr>
          <w:sz w:val="24"/>
          <w:szCs w:val="24"/>
        </w:rPr>
      </w:pPr>
      <w:r>
        <w:rPr>
          <w:rStyle w:val="CharStyle3"/>
        </w:rPr>
        <w:t>odbiór prac nastąpi poprzez zweryfikowanie prawidłowości ich wykonania z opisem czynności i zleceniem oraz poprzez zmierzenie materiału kompostowego w pryzmach przy pomocy taśmy mierniczej.</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2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275</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PRZE-KOMR</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PRZE-KOMR</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Jednorazowe ręczne przerobienie kompostu z wapnem lub nawozami mineralnymi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60"/>
              <w:rPr>
                <w:sz w:val="24"/>
                <w:szCs w:val="24"/>
              </w:rPr>
            </w:pPr>
            <w:r>
              <w:rPr>
                <w:rStyle w:val="CharStyle10"/>
              </w:rPr>
              <w:t>M</w:t>
            </w:r>
            <w:r>
              <w:rPr>
                <w:rStyle w:val="CharStyle10"/>
                <w:vertAlign w:val="superscript"/>
              </w:rPr>
              <w:t>3</w:t>
            </w:r>
            <w:r>
              <w:rPr>
                <w:rStyle w:val="CharStyle10"/>
              </w:rPr>
              <w:t>P</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276</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PRZES-R</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PRZES-R</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Przesiewanie kompostu wraz z doniesieniem i przestawieniem raf</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460"/>
              <w:rPr>
                <w:sz w:val="24"/>
                <w:szCs w:val="24"/>
              </w:rPr>
            </w:pPr>
            <w:r>
              <w:rPr>
                <w:rStyle w:val="CharStyle10"/>
              </w:rPr>
              <w:t>M</w:t>
            </w:r>
            <w:r>
              <w:rPr>
                <w:rStyle w:val="CharStyle10"/>
                <w:vertAlign w:val="superscript"/>
              </w:rPr>
              <w:t>3</w:t>
            </w:r>
            <w:r>
              <w:rPr>
                <w:rStyle w:val="CharStyle10"/>
              </w:rPr>
              <w:t>P</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4"/>
        </w:numPr>
        <w:tabs>
          <w:tab w:val="left" w:pos="780"/>
        </w:tabs>
        <w:spacing w:after="0"/>
        <w:ind w:left="780" w:hanging="360"/>
        <w:rPr>
          <w:sz w:val="24"/>
          <w:szCs w:val="24"/>
        </w:rPr>
      </w:pPr>
      <w:r>
        <w:rPr>
          <w:rStyle w:val="CharStyle3"/>
        </w:rPr>
        <w:t>doniesienie pojemnika z wapnem lub nawozem mineralnym do pryzmy kompostowej lub doniesienie i ustawienie metalowego sita rafa wraz z jego przestawieniem,</w:t>
      </w:r>
    </w:p>
    <w:p w:rsidR="005055F5" w:rsidRDefault="005055F5">
      <w:pPr>
        <w:pStyle w:val="Style2"/>
        <w:numPr>
          <w:ilvl w:val="0"/>
          <w:numId w:val="24"/>
        </w:numPr>
        <w:tabs>
          <w:tab w:val="left" w:pos="780"/>
        </w:tabs>
        <w:spacing w:after="0"/>
        <w:ind w:firstLine="420"/>
        <w:rPr>
          <w:sz w:val="24"/>
          <w:szCs w:val="24"/>
        </w:rPr>
      </w:pPr>
      <w:r>
        <w:rPr>
          <w:rStyle w:val="CharStyle3"/>
        </w:rPr>
        <w:t>przerobienie lub przesiewanie kompostu,</w:t>
      </w:r>
    </w:p>
    <w:p w:rsidR="005055F5" w:rsidRDefault="005055F5">
      <w:pPr>
        <w:pStyle w:val="Style2"/>
        <w:numPr>
          <w:ilvl w:val="0"/>
          <w:numId w:val="24"/>
        </w:numPr>
        <w:tabs>
          <w:tab w:val="left" w:pos="780"/>
        </w:tabs>
        <w:spacing w:after="0"/>
        <w:ind w:firstLine="420"/>
        <w:rPr>
          <w:sz w:val="24"/>
          <w:szCs w:val="24"/>
        </w:rPr>
      </w:pPr>
      <w:r>
        <w:rPr>
          <w:rStyle w:val="CharStyle3"/>
        </w:rPr>
        <w:t>zabezpieczenie pryzmy kompostowej,</w:t>
      </w:r>
    </w:p>
    <w:p w:rsidR="005055F5" w:rsidRDefault="005055F5">
      <w:pPr>
        <w:pStyle w:val="Style2"/>
        <w:numPr>
          <w:ilvl w:val="0"/>
          <w:numId w:val="24"/>
        </w:numPr>
        <w:tabs>
          <w:tab w:val="left" w:pos="780"/>
        </w:tabs>
        <w:ind w:firstLine="420"/>
        <w:rPr>
          <w:sz w:val="24"/>
          <w:szCs w:val="24"/>
        </w:rPr>
      </w:pPr>
      <w:r>
        <w:rPr>
          <w:rStyle w:val="CharStyle3"/>
        </w:rPr>
        <w:t>odstawienie sita.</w:t>
      </w:r>
    </w:p>
    <w:p w:rsidR="005055F5" w:rsidRDefault="005055F5">
      <w:pPr>
        <w:pStyle w:val="Style5"/>
        <w:keepNext/>
        <w:keepLines/>
        <w:spacing w:line="271" w:lineRule="auto"/>
        <w:rPr>
          <w:b w:val="0"/>
          <w:bCs w:val="0"/>
          <w:sz w:val="24"/>
          <w:szCs w:val="24"/>
        </w:rPr>
      </w:pPr>
      <w:bookmarkStart w:id="182" w:name="bookmark363"/>
      <w:r>
        <w:rPr>
          <w:rStyle w:val="CharStyle6"/>
          <w:b/>
          <w:bCs/>
        </w:rPr>
        <w:t>Procedura odbioru:</w:t>
      </w:r>
      <w:bookmarkEnd w:id="182"/>
    </w:p>
    <w:p w:rsidR="005055F5" w:rsidRDefault="005055F5">
      <w:pPr>
        <w:pStyle w:val="Style2"/>
        <w:numPr>
          <w:ilvl w:val="0"/>
          <w:numId w:val="24"/>
        </w:numPr>
        <w:tabs>
          <w:tab w:val="left" w:pos="780"/>
        </w:tabs>
        <w:spacing w:after="60"/>
        <w:ind w:left="780" w:hanging="360"/>
        <w:jc w:val="both"/>
        <w:rPr>
          <w:sz w:val="24"/>
          <w:szCs w:val="24"/>
        </w:rPr>
      </w:pPr>
      <w:r>
        <w:rPr>
          <w:rStyle w:val="CharStyle3"/>
        </w:rPr>
        <w:t xml:space="preserve">odbiór prac nastąpi poprzez zweryfikowanie prawidłowości ich wykonania z opisem czynności i zleceniem oraz poprzez zmierzenie materiału kompostowego w pryzmach przy pomocy taśmy mierniczej. </w:t>
      </w:r>
      <w:r>
        <w:rPr>
          <w:rStyle w:val="CharStyle3"/>
          <w:i/>
          <w:iCs/>
        </w:rPr>
        <w:t>(rozliczenie z dokładnością do dwóch miejsc po przecinku)</w:t>
      </w:r>
      <w:r>
        <w:rPr>
          <w:sz w:val="24"/>
          <w:szCs w:val="24"/>
        </w:rPr>
        <w:br w:type="page"/>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22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277</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GRAB-R</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GRAB-R</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Wygrabianie powierzchni z korzeni i pozostałości drzewnych</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AR</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4"/>
        </w:numPr>
        <w:tabs>
          <w:tab w:val="left" w:pos="989"/>
        </w:tabs>
        <w:spacing w:after="0"/>
        <w:ind w:firstLine="640"/>
        <w:rPr>
          <w:sz w:val="24"/>
          <w:szCs w:val="24"/>
        </w:rPr>
      </w:pPr>
      <w:r>
        <w:rPr>
          <w:rStyle w:val="CharStyle3"/>
        </w:rPr>
        <w:t>zebranie z powierzchni kwatery (po orce i kultywacji) chwasto w, korzeni kamieni itp.,</w:t>
      </w:r>
    </w:p>
    <w:p w:rsidR="005055F5" w:rsidRDefault="005055F5">
      <w:pPr>
        <w:pStyle w:val="Style2"/>
        <w:numPr>
          <w:ilvl w:val="0"/>
          <w:numId w:val="24"/>
        </w:numPr>
        <w:tabs>
          <w:tab w:val="left" w:pos="989"/>
        </w:tabs>
        <w:spacing w:after="0"/>
        <w:ind w:firstLine="640"/>
        <w:rPr>
          <w:sz w:val="24"/>
          <w:szCs w:val="24"/>
        </w:rPr>
      </w:pPr>
      <w:r>
        <w:rPr>
          <w:rStyle w:val="CharStyle3"/>
        </w:rPr>
        <w:t>usunięcie zebranego materiału poza powierzchnię kwatery,</w:t>
      </w:r>
    </w:p>
    <w:p w:rsidR="005055F5" w:rsidRDefault="005055F5">
      <w:pPr>
        <w:pStyle w:val="Style2"/>
        <w:numPr>
          <w:ilvl w:val="0"/>
          <w:numId w:val="24"/>
        </w:numPr>
        <w:tabs>
          <w:tab w:val="left" w:pos="989"/>
        </w:tabs>
        <w:ind w:firstLine="640"/>
        <w:rPr>
          <w:sz w:val="24"/>
          <w:szCs w:val="24"/>
        </w:rPr>
      </w:pPr>
      <w:r>
        <w:rPr>
          <w:rStyle w:val="CharStyle3"/>
        </w:rPr>
        <w:t>wyro wnanie grabiami powierzchni przed siewem.</w:t>
      </w:r>
    </w:p>
    <w:p w:rsidR="005055F5" w:rsidRDefault="005055F5">
      <w:pPr>
        <w:pStyle w:val="Style5"/>
        <w:keepNext/>
        <w:keepLines/>
        <w:rPr>
          <w:b w:val="0"/>
          <w:bCs w:val="0"/>
          <w:sz w:val="24"/>
          <w:szCs w:val="24"/>
        </w:rPr>
      </w:pPr>
      <w:bookmarkStart w:id="183" w:name="bookmark365"/>
      <w:r>
        <w:rPr>
          <w:rStyle w:val="CharStyle6"/>
          <w:b/>
          <w:bCs/>
        </w:rPr>
        <w:t>Procedura odbioru:</w:t>
      </w:r>
      <w:bookmarkEnd w:id="183"/>
    </w:p>
    <w:p w:rsidR="005055F5" w:rsidRDefault="005055F5">
      <w:pPr>
        <w:pStyle w:val="Style2"/>
        <w:numPr>
          <w:ilvl w:val="0"/>
          <w:numId w:val="24"/>
        </w:numPr>
        <w:tabs>
          <w:tab w:val="left" w:pos="780"/>
        </w:tabs>
        <w:ind w:left="780" w:hanging="360"/>
        <w:rPr>
          <w:sz w:val="24"/>
          <w:szCs w:val="24"/>
        </w:rPr>
      </w:pPr>
      <w:r>
        <w:rPr>
          <w:rStyle w:val="CharStyle3"/>
        </w:rPr>
        <w:t>odbiór prac nastąpi poprzez zweryfikowanie prawidłowości ich wykonania z opisem czynności i zleceniem oraz pomiarem powierzchni objętej zabiegiem (np. przy pomocy: dalmierza, taśmy mierniczej, GPS, itp)</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22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278</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SADZ-SW+D</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SADZ-SW+D</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Sadzenie wielolatek w szkółkach zadrzewieniowych wraz z ręcznym przygotowaniem dołków</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TSZT</w:t>
            </w:r>
          </w:p>
        </w:tc>
      </w:tr>
    </w:tbl>
    <w:p w:rsidR="005055F5" w:rsidRDefault="005055F5">
      <w:pPr>
        <w:spacing w:after="119" w:line="1" w:lineRule="exact"/>
        <w:rPr>
          <w:color w:val="auto"/>
        </w:rPr>
      </w:pPr>
    </w:p>
    <w:p w:rsidR="005055F5" w:rsidRDefault="005055F5">
      <w:pPr>
        <w:pStyle w:val="Style5"/>
        <w:keepNext/>
        <w:keepLines/>
        <w:rPr>
          <w:b w:val="0"/>
          <w:bCs w:val="0"/>
          <w:sz w:val="24"/>
          <w:szCs w:val="24"/>
        </w:rPr>
      </w:pPr>
      <w:bookmarkStart w:id="184" w:name="bookmark367"/>
      <w:r>
        <w:rPr>
          <w:rStyle w:val="CharStyle6"/>
          <w:b/>
          <w:bCs/>
        </w:rPr>
        <w:t>Standard technologii prac obejmuje:</w:t>
      </w:r>
      <w:bookmarkEnd w:id="184"/>
    </w:p>
    <w:p w:rsidR="005055F5" w:rsidRDefault="005055F5">
      <w:pPr>
        <w:pStyle w:val="Style2"/>
        <w:numPr>
          <w:ilvl w:val="0"/>
          <w:numId w:val="24"/>
        </w:numPr>
        <w:tabs>
          <w:tab w:val="left" w:pos="780"/>
        </w:tabs>
        <w:spacing w:after="0" w:line="269" w:lineRule="auto"/>
        <w:ind w:firstLine="420"/>
        <w:rPr>
          <w:sz w:val="24"/>
          <w:szCs w:val="24"/>
        </w:rPr>
      </w:pPr>
      <w:r>
        <w:rPr>
          <w:rStyle w:val="CharStyle3"/>
        </w:rPr>
        <w:t>doniesienie sadzonek,</w:t>
      </w:r>
    </w:p>
    <w:p w:rsidR="005055F5" w:rsidRDefault="005055F5">
      <w:pPr>
        <w:pStyle w:val="Style2"/>
        <w:numPr>
          <w:ilvl w:val="0"/>
          <w:numId w:val="24"/>
        </w:numPr>
        <w:tabs>
          <w:tab w:val="left" w:pos="780"/>
        </w:tabs>
        <w:spacing w:after="0" w:line="269" w:lineRule="auto"/>
        <w:ind w:firstLine="420"/>
        <w:rPr>
          <w:sz w:val="24"/>
          <w:szCs w:val="24"/>
        </w:rPr>
      </w:pPr>
      <w:r>
        <w:rPr>
          <w:rStyle w:val="CharStyle3"/>
        </w:rPr>
        <w:t>wykopanie dołka,</w:t>
      </w:r>
    </w:p>
    <w:p w:rsidR="005055F5" w:rsidRDefault="005055F5">
      <w:pPr>
        <w:pStyle w:val="Style2"/>
        <w:numPr>
          <w:ilvl w:val="0"/>
          <w:numId w:val="24"/>
        </w:numPr>
        <w:tabs>
          <w:tab w:val="left" w:pos="780"/>
        </w:tabs>
        <w:ind w:firstLine="420"/>
        <w:rPr>
          <w:sz w:val="24"/>
          <w:szCs w:val="24"/>
        </w:rPr>
      </w:pPr>
      <w:r>
        <w:rPr>
          <w:rStyle w:val="CharStyle3"/>
        </w:rPr>
        <w:t>sadzenie i ubicie gleby woko ł sadzonek.</w:t>
      </w:r>
    </w:p>
    <w:p w:rsidR="005055F5" w:rsidRDefault="005055F5">
      <w:pPr>
        <w:pStyle w:val="Style5"/>
        <w:keepNext/>
        <w:keepLines/>
        <w:rPr>
          <w:b w:val="0"/>
          <w:bCs w:val="0"/>
          <w:sz w:val="24"/>
          <w:szCs w:val="24"/>
        </w:rPr>
      </w:pPr>
      <w:bookmarkStart w:id="185" w:name="bookmark369"/>
      <w:r>
        <w:rPr>
          <w:rStyle w:val="CharStyle6"/>
          <w:b/>
          <w:bCs/>
        </w:rPr>
        <w:t>Procedura odbioru:</w:t>
      </w:r>
      <w:bookmarkEnd w:id="185"/>
    </w:p>
    <w:p w:rsidR="005055F5" w:rsidRDefault="005055F5">
      <w:pPr>
        <w:pStyle w:val="Style2"/>
        <w:numPr>
          <w:ilvl w:val="0"/>
          <w:numId w:val="24"/>
        </w:numPr>
        <w:tabs>
          <w:tab w:val="left" w:pos="780"/>
        </w:tabs>
        <w:ind w:left="780" w:hanging="360"/>
        <w:rPr>
          <w:sz w:val="24"/>
          <w:szCs w:val="24"/>
        </w:rPr>
      </w:pPr>
      <w:r>
        <w:rPr>
          <w:rStyle w:val="CharStyle3"/>
        </w:rPr>
        <w:t>odbiór prac nastąpi poprzez zweryfikowanie prawidłowości ich wykonania z opisem czynności i zleceniem oraz poprzez policzenie na reprezentatywnych próbach i odniesienie tej ilości do całości.</w:t>
      </w:r>
    </w:p>
    <w:p w:rsidR="005055F5" w:rsidRDefault="005055F5">
      <w:pPr>
        <w:pStyle w:val="Style2"/>
        <w:spacing w:after="60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220"/>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279</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WIĄZ-PE</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WIĄZ-PE</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Wiązanie sadzonek w pęczki i etykietowanie</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4"/>
        </w:numPr>
        <w:tabs>
          <w:tab w:val="left" w:pos="780"/>
        </w:tabs>
        <w:spacing w:after="0"/>
        <w:ind w:firstLine="420"/>
        <w:rPr>
          <w:sz w:val="24"/>
          <w:szCs w:val="24"/>
        </w:rPr>
      </w:pPr>
      <w:r>
        <w:rPr>
          <w:rStyle w:val="CharStyle3"/>
        </w:rPr>
        <w:t>liczenie sadzonek,</w:t>
      </w:r>
    </w:p>
    <w:p w:rsidR="005055F5" w:rsidRDefault="005055F5">
      <w:pPr>
        <w:pStyle w:val="Style2"/>
        <w:ind w:firstLine="420"/>
        <w:rPr>
          <w:sz w:val="24"/>
          <w:szCs w:val="24"/>
        </w:rPr>
      </w:pPr>
      <w:r>
        <w:rPr>
          <w:rStyle w:val="CharStyle3"/>
          <w:rFonts w:ascii="Arial" w:hAnsi="Arial" w:cs="Arial"/>
          <w:sz w:val="20"/>
          <w:szCs w:val="20"/>
        </w:rPr>
        <w:t xml:space="preserve">- </w:t>
      </w:r>
      <w:r>
        <w:rPr>
          <w:rStyle w:val="CharStyle3"/>
        </w:rPr>
        <w:t>wiązanie sadzonek w pęczki,</w:t>
      </w:r>
    </w:p>
    <w:p w:rsidR="005055F5" w:rsidRDefault="005055F5">
      <w:pPr>
        <w:pStyle w:val="Style2"/>
        <w:numPr>
          <w:ilvl w:val="0"/>
          <w:numId w:val="24"/>
        </w:numPr>
        <w:tabs>
          <w:tab w:val="left" w:pos="786"/>
        </w:tabs>
        <w:ind w:firstLine="460"/>
        <w:rPr>
          <w:sz w:val="24"/>
          <w:szCs w:val="24"/>
        </w:rPr>
      </w:pPr>
      <w:r>
        <w:rPr>
          <w:rStyle w:val="CharStyle3"/>
        </w:rPr>
        <w:t>etykietowanie oraz zabezpieczenie sadzonek (dołowanie).</w:t>
      </w:r>
    </w:p>
    <w:p w:rsidR="005055F5" w:rsidRDefault="005055F5">
      <w:pPr>
        <w:pStyle w:val="Style5"/>
        <w:keepNext/>
        <w:keepLines/>
        <w:spacing w:line="271" w:lineRule="auto"/>
        <w:rPr>
          <w:b w:val="0"/>
          <w:bCs w:val="0"/>
          <w:sz w:val="24"/>
          <w:szCs w:val="24"/>
        </w:rPr>
      </w:pPr>
      <w:bookmarkStart w:id="186" w:name="bookmark371"/>
      <w:r>
        <w:rPr>
          <w:rStyle w:val="CharStyle6"/>
          <w:b/>
          <w:bCs/>
        </w:rPr>
        <w:t>Procedura odbioru:</w:t>
      </w:r>
      <w:bookmarkEnd w:id="186"/>
    </w:p>
    <w:p w:rsidR="005055F5" w:rsidRDefault="005055F5">
      <w:pPr>
        <w:pStyle w:val="Style2"/>
        <w:numPr>
          <w:ilvl w:val="0"/>
          <w:numId w:val="24"/>
        </w:numPr>
        <w:tabs>
          <w:tab w:val="left" w:pos="820"/>
        </w:tabs>
        <w:ind w:left="820" w:hanging="360"/>
        <w:jc w:val="both"/>
        <w:rPr>
          <w:sz w:val="24"/>
          <w:szCs w:val="24"/>
        </w:rPr>
      </w:pPr>
      <w:r>
        <w:rPr>
          <w:rStyle w:val="CharStyle3"/>
        </w:rPr>
        <w:t>odbiór prac nastąpi poprzez zweryfikowanie prawidłowości ich wykonania z opisem czynności i zleceniem oraz poprzez policzenie na reprezentatywnych próbach i odniesienie tej ilości do całości.</w:t>
      </w:r>
    </w:p>
    <w:p w:rsidR="005055F5" w:rsidRDefault="005055F5">
      <w:pPr>
        <w:pStyle w:val="Style2"/>
        <w:spacing w:after="480"/>
        <w:ind w:firstLine="82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754"/>
        <w:gridCol w:w="1800"/>
        <w:gridCol w:w="1714"/>
        <w:gridCol w:w="3845"/>
        <w:gridCol w:w="1205"/>
      </w:tblGrid>
      <w:tr w:rsidR="005055F5">
        <w:tblPrEx>
          <w:tblCellMar>
            <w:top w:w="0" w:type="dxa"/>
            <w:left w:w="0" w:type="dxa"/>
            <w:bottom w:w="0" w:type="dxa"/>
            <w:right w:w="0" w:type="dxa"/>
          </w:tblCellMar>
        </w:tblPrEx>
        <w:trPr>
          <w:trHeight w:hRule="exact" w:val="1037"/>
          <w:jc w:val="center"/>
        </w:trPr>
        <w:tc>
          <w:tcPr>
            <w:tcW w:w="754" w:type="dxa"/>
            <w:tcBorders>
              <w:top w:val="single" w:sz="4" w:space="0" w:color="auto"/>
              <w:left w:val="single" w:sz="4" w:space="0" w:color="auto"/>
              <w:bottom w:val="nil"/>
              <w:right w:val="nil"/>
            </w:tcBorders>
          </w:tcPr>
          <w:p w:rsidR="005055F5" w:rsidRDefault="005055F5">
            <w:pPr>
              <w:pStyle w:val="Style9"/>
              <w:spacing w:before="120" w:after="0"/>
              <w:ind w:firstLine="220"/>
              <w:rPr>
                <w:sz w:val="24"/>
                <w:szCs w:val="24"/>
              </w:rPr>
            </w:pPr>
            <w:r>
              <w:rPr>
                <w:rStyle w:val="CharStyle10"/>
                <w:b/>
                <w:bCs/>
                <w:i/>
                <w:iCs/>
              </w:rPr>
              <w:t>Nr</w:t>
            </w:r>
          </w:p>
        </w:tc>
        <w:tc>
          <w:tcPr>
            <w:tcW w:w="1800" w:type="dxa"/>
            <w:tcBorders>
              <w:top w:val="single" w:sz="4" w:space="0" w:color="auto"/>
              <w:left w:val="single" w:sz="4" w:space="0" w:color="auto"/>
              <w:bottom w:val="nil"/>
              <w:right w:val="nil"/>
            </w:tcBorders>
          </w:tcPr>
          <w:p w:rsidR="005055F5" w:rsidRDefault="005055F5">
            <w:pPr>
              <w:pStyle w:val="Style9"/>
              <w:spacing w:before="120" w:after="0"/>
              <w:ind w:left="220"/>
              <w:rPr>
                <w:sz w:val="24"/>
                <w:szCs w:val="24"/>
              </w:rPr>
            </w:pPr>
            <w:r>
              <w:rPr>
                <w:rStyle w:val="CharStyle10"/>
                <w:b/>
                <w:bCs/>
                <w:i/>
                <w:iCs/>
              </w:rPr>
              <w:t>Kod czynności do rozliczenia</w:t>
            </w:r>
          </w:p>
        </w:tc>
        <w:tc>
          <w:tcPr>
            <w:tcW w:w="171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45"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Opis kodu czynności</w:t>
            </w:r>
          </w:p>
        </w:tc>
        <w:tc>
          <w:tcPr>
            <w:tcW w:w="1205"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53"/>
          <w:jc w:val="center"/>
        </w:trPr>
        <w:tc>
          <w:tcPr>
            <w:tcW w:w="754"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firstLine="220"/>
              <w:rPr>
                <w:sz w:val="24"/>
                <w:szCs w:val="24"/>
              </w:rPr>
            </w:pPr>
            <w:r>
              <w:rPr>
                <w:rStyle w:val="CharStyle10"/>
              </w:rPr>
              <w:t>280</w:t>
            </w:r>
          </w:p>
        </w:tc>
        <w:tc>
          <w:tcPr>
            <w:tcW w:w="1800"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GLEBOSZ</w:t>
            </w:r>
          </w:p>
        </w:tc>
        <w:tc>
          <w:tcPr>
            <w:tcW w:w="171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GLEBOSZ</w:t>
            </w:r>
          </w:p>
        </w:tc>
        <w:tc>
          <w:tcPr>
            <w:tcW w:w="384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Głęboszowanie na szkółce</w:t>
            </w:r>
          </w:p>
        </w:tc>
        <w:tc>
          <w:tcPr>
            <w:tcW w:w="1205"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AR</w:t>
            </w:r>
          </w:p>
        </w:tc>
      </w:tr>
    </w:tbl>
    <w:p w:rsidR="005055F5" w:rsidRDefault="005055F5">
      <w:pPr>
        <w:pStyle w:val="Style7"/>
        <w:ind w:left="91"/>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4"/>
        </w:numPr>
        <w:tabs>
          <w:tab w:val="left" w:pos="1176"/>
        </w:tabs>
        <w:spacing w:after="0"/>
        <w:ind w:firstLine="820"/>
        <w:rPr>
          <w:sz w:val="24"/>
          <w:szCs w:val="24"/>
        </w:rPr>
      </w:pPr>
      <w:r>
        <w:rPr>
          <w:rStyle w:val="CharStyle3"/>
        </w:rPr>
        <w:t>zawieszenie lub doczepienie sprzętu do ciągnika,</w:t>
      </w:r>
    </w:p>
    <w:p w:rsidR="005055F5" w:rsidRDefault="005055F5">
      <w:pPr>
        <w:pStyle w:val="Style2"/>
        <w:numPr>
          <w:ilvl w:val="0"/>
          <w:numId w:val="24"/>
        </w:numPr>
        <w:tabs>
          <w:tab w:val="left" w:pos="1176"/>
        </w:tabs>
        <w:spacing w:after="0"/>
        <w:ind w:firstLine="820"/>
        <w:rPr>
          <w:sz w:val="24"/>
          <w:szCs w:val="24"/>
        </w:rPr>
      </w:pPr>
      <w:r>
        <w:rPr>
          <w:rStyle w:val="CharStyle3"/>
        </w:rPr>
        <w:t>regulację i drobne naprawy sprzętu,</w:t>
      </w:r>
    </w:p>
    <w:p w:rsidR="005055F5" w:rsidRDefault="005055F5">
      <w:pPr>
        <w:pStyle w:val="Style2"/>
        <w:numPr>
          <w:ilvl w:val="0"/>
          <w:numId w:val="24"/>
        </w:numPr>
        <w:tabs>
          <w:tab w:val="left" w:pos="1176"/>
        </w:tabs>
        <w:spacing w:after="0"/>
        <w:ind w:firstLine="820"/>
        <w:rPr>
          <w:sz w:val="24"/>
          <w:szCs w:val="24"/>
        </w:rPr>
      </w:pPr>
      <w:r>
        <w:rPr>
          <w:rStyle w:val="CharStyle3"/>
        </w:rPr>
        <w:t>wykonanie zabiegu – uprawę gleby,</w:t>
      </w:r>
    </w:p>
    <w:p w:rsidR="005055F5" w:rsidRDefault="005055F5">
      <w:pPr>
        <w:pStyle w:val="Style2"/>
        <w:numPr>
          <w:ilvl w:val="0"/>
          <w:numId w:val="24"/>
        </w:numPr>
        <w:tabs>
          <w:tab w:val="left" w:pos="1176"/>
        </w:tabs>
        <w:spacing w:after="260"/>
        <w:ind w:firstLine="820"/>
        <w:rPr>
          <w:sz w:val="24"/>
          <w:szCs w:val="24"/>
        </w:rPr>
      </w:pPr>
      <w:r>
        <w:rPr>
          <w:rStyle w:val="CharStyle3"/>
        </w:rPr>
        <w:t>oczyszczenie sprzętu oraz odstawienie go do miejsca postoju.</w:t>
      </w:r>
    </w:p>
    <w:p w:rsidR="005055F5" w:rsidRDefault="005055F5">
      <w:pPr>
        <w:pStyle w:val="Style5"/>
        <w:keepNext/>
        <w:keepLines/>
        <w:spacing w:line="271" w:lineRule="auto"/>
        <w:rPr>
          <w:b w:val="0"/>
          <w:bCs w:val="0"/>
          <w:sz w:val="24"/>
          <w:szCs w:val="24"/>
        </w:rPr>
      </w:pPr>
      <w:bookmarkStart w:id="187" w:name="bookmark373"/>
      <w:r>
        <w:rPr>
          <w:rStyle w:val="CharStyle6"/>
          <w:b/>
          <w:bCs/>
        </w:rPr>
        <w:t>Procedura odbioru:</w:t>
      </w:r>
      <w:bookmarkEnd w:id="187"/>
    </w:p>
    <w:p w:rsidR="005055F5" w:rsidRDefault="005055F5">
      <w:pPr>
        <w:pStyle w:val="Style2"/>
        <w:numPr>
          <w:ilvl w:val="0"/>
          <w:numId w:val="24"/>
        </w:numPr>
        <w:tabs>
          <w:tab w:val="left" w:pos="786"/>
        </w:tabs>
        <w:spacing w:after="0"/>
        <w:ind w:firstLine="460"/>
        <w:jc w:val="both"/>
        <w:rPr>
          <w:sz w:val="24"/>
          <w:szCs w:val="24"/>
        </w:rPr>
      </w:pPr>
      <w:r>
        <w:rPr>
          <w:rStyle w:val="CharStyle3"/>
        </w:rPr>
        <w:t>odbio r prac nastąpi poprzez zweryfikowanie prawidłowos ci ich wykonania z opisem</w:t>
      </w:r>
    </w:p>
    <w:p w:rsidR="005055F5" w:rsidRDefault="005055F5">
      <w:pPr>
        <w:pStyle w:val="Style2"/>
        <w:ind w:left="820"/>
        <w:jc w:val="both"/>
        <w:rPr>
          <w:sz w:val="24"/>
          <w:szCs w:val="24"/>
        </w:rPr>
      </w:pPr>
      <w:r>
        <w:rPr>
          <w:rStyle w:val="CharStyle3"/>
        </w:rPr>
        <w:t>czynnos ci i zleceniem oraz pomiarem powierzchni objętej zabiegiem (np. przy pomocy: dalmierza, tas my mierniczej, GPS, itp).</w:t>
      </w:r>
    </w:p>
    <w:p w:rsidR="005055F5" w:rsidRDefault="005055F5">
      <w:pPr>
        <w:pStyle w:val="Style2"/>
        <w:spacing w:after="480"/>
        <w:ind w:firstLine="82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754"/>
        <w:gridCol w:w="1800"/>
        <w:gridCol w:w="1709"/>
        <w:gridCol w:w="3850"/>
        <w:gridCol w:w="1205"/>
      </w:tblGrid>
      <w:tr w:rsidR="005055F5">
        <w:tblPrEx>
          <w:tblCellMar>
            <w:top w:w="0" w:type="dxa"/>
            <w:left w:w="0" w:type="dxa"/>
            <w:bottom w:w="0" w:type="dxa"/>
            <w:right w:w="0" w:type="dxa"/>
          </w:tblCellMar>
        </w:tblPrEx>
        <w:trPr>
          <w:trHeight w:hRule="exact" w:val="1037"/>
          <w:jc w:val="center"/>
        </w:trPr>
        <w:tc>
          <w:tcPr>
            <w:tcW w:w="754" w:type="dxa"/>
            <w:tcBorders>
              <w:top w:val="single" w:sz="4" w:space="0" w:color="auto"/>
              <w:left w:val="single" w:sz="4" w:space="0" w:color="auto"/>
              <w:bottom w:val="nil"/>
              <w:right w:val="nil"/>
            </w:tcBorders>
          </w:tcPr>
          <w:p w:rsidR="005055F5" w:rsidRDefault="005055F5">
            <w:pPr>
              <w:pStyle w:val="Style9"/>
              <w:spacing w:before="120" w:after="0"/>
              <w:ind w:firstLine="220"/>
              <w:rPr>
                <w:sz w:val="24"/>
                <w:szCs w:val="24"/>
              </w:rPr>
            </w:pPr>
            <w:r>
              <w:rPr>
                <w:rStyle w:val="CharStyle10"/>
                <w:b/>
                <w:bCs/>
                <w:i/>
                <w:iCs/>
              </w:rPr>
              <w:t>Nr</w:t>
            </w:r>
          </w:p>
        </w:tc>
        <w:tc>
          <w:tcPr>
            <w:tcW w:w="1800" w:type="dxa"/>
            <w:tcBorders>
              <w:top w:val="single" w:sz="4" w:space="0" w:color="auto"/>
              <w:left w:val="single" w:sz="4" w:space="0" w:color="auto"/>
              <w:bottom w:val="nil"/>
              <w:right w:val="nil"/>
            </w:tcBorders>
          </w:tcPr>
          <w:p w:rsidR="005055F5" w:rsidRDefault="005055F5">
            <w:pPr>
              <w:pStyle w:val="Style9"/>
              <w:spacing w:before="120" w:after="0"/>
              <w:ind w:left="220"/>
              <w:rPr>
                <w:sz w:val="24"/>
                <w:szCs w:val="24"/>
              </w:rPr>
            </w:pPr>
            <w:r>
              <w:rPr>
                <w:rStyle w:val="CharStyle10"/>
                <w:b/>
                <w:bCs/>
                <w:i/>
                <w:iCs/>
              </w:rPr>
              <w:t>Kod czynności do rozliczenia</w:t>
            </w:r>
          </w:p>
        </w:tc>
        <w:tc>
          <w:tcPr>
            <w:tcW w:w="1709"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50"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Opis kodu czynności</w:t>
            </w:r>
          </w:p>
        </w:tc>
        <w:tc>
          <w:tcPr>
            <w:tcW w:w="1205" w:type="dxa"/>
            <w:tcBorders>
              <w:top w:val="single" w:sz="4" w:space="0" w:color="auto"/>
              <w:left w:val="single" w:sz="4" w:space="0" w:color="auto"/>
              <w:bottom w:val="nil"/>
              <w:right w:val="single" w:sz="4" w:space="0" w:color="auto"/>
            </w:tcBorders>
          </w:tcPr>
          <w:p w:rsidR="005055F5" w:rsidRDefault="005055F5">
            <w:pPr>
              <w:pStyle w:val="Style9"/>
              <w:spacing w:before="120"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46"/>
          <w:jc w:val="center"/>
        </w:trPr>
        <w:tc>
          <w:tcPr>
            <w:tcW w:w="754"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firstLine="220"/>
              <w:rPr>
                <w:sz w:val="24"/>
                <w:szCs w:val="24"/>
              </w:rPr>
            </w:pPr>
            <w:r>
              <w:rPr>
                <w:rStyle w:val="CharStyle10"/>
              </w:rPr>
              <w:t>281</w:t>
            </w:r>
          </w:p>
        </w:tc>
        <w:tc>
          <w:tcPr>
            <w:tcW w:w="1800"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WYOR-AK</w:t>
            </w:r>
          </w:p>
        </w:tc>
        <w:tc>
          <w:tcPr>
            <w:tcW w:w="170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WYOR-AK</w:t>
            </w:r>
          </w:p>
        </w:tc>
        <w:tc>
          <w:tcPr>
            <w:tcW w:w="3850"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Wyorywanie sadzonek ciągnikowym wyorywaczem aktywnym</w:t>
            </w:r>
          </w:p>
        </w:tc>
        <w:tc>
          <w:tcPr>
            <w:tcW w:w="1205"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ind w:firstLine="480"/>
              <w:rPr>
                <w:sz w:val="24"/>
                <w:szCs w:val="24"/>
              </w:rPr>
            </w:pPr>
            <w:r>
              <w:rPr>
                <w:rStyle w:val="CharStyle10"/>
              </w:rPr>
              <w:t>AR</w:t>
            </w:r>
          </w:p>
        </w:tc>
      </w:tr>
    </w:tbl>
    <w:p w:rsidR="005055F5" w:rsidRDefault="005055F5">
      <w:pPr>
        <w:pStyle w:val="Style7"/>
        <w:ind w:left="91"/>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4"/>
        </w:numPr>
        <w:tabs>
          <w:tab w:val="left" w:pos="1176"/>
        </w:tabs>
        <w:spacing w:after="0"/>
        <w:ind w:firstLine="820"/>
        <w:rPr>
          <w:sz w:val="24"/>
          <w:szCs w:val="24"/>
        </w:rPr>
      </w:pPr>
      <w:r>
        <w:rPr>
          <w:rStyle w:val="CharStyle3"/>
        </w:rPr>
        <w:t>zawieszenie lub doczepienie sprzętu do ciągnika,</w:t>
      </w:r>
    </w:p>
    <w:p w:rsidR="005055F5" w:rsidRDefault="005055F5">
      <w:pPr>
        <w:pStyle w:val="Style2"/>
        <w:numPr>
          <w:ilvl w:val="0"/>
          <w:numId w:val="24"/>
        </w:numPr>
        <w:tabs>
          <w:tab w:val="left" w:pos="1176"/>
        </w:tabs>
        <w:spacing w:after="0"/>
        <w:ind w:firstLine="820"/>
        <w:rPr>
          <w:sz w:val="24"/>
          <w:szCs w:val="24"/>
        </w:rPr>
      </w:pPr>
      <w:r>
        <w:rPr>
          <w:rStyle w:val="CharStyle3"/>
        </w:rPr>
        <w:t>regulację i drobne naprawy sprzętu,</w:t>
      </w:r>
    </w:p>
    <w:p w:rsidR="005055F5" w:rsidRDefault="005055F5">
      <w:pPr>
        <w:pStyle w:val="Style2"/>
        <w:numPr>
          <w:ilvl w:val="0"/>
          <w:numId w:val="24"/>
        </w:numPr>
        <w:tabs>
          <w:tab w:val="left" w:pos="1176"/>
        </w:tabs>
        <w:spacing w:after="0"/>
        <w:ind w:firstLine="820"/>
        <w:rPr>
          <w:sz w:val="24"/>
          <w:szCs w:val="24"/>
        </w:rPr>
      </w:pPr>
      <w:r>
        <w:rPr>
          <w:rStyle w:val="CharStyle3"/>
        </w:rPr>
        <w:t>ostrzenie noz a wyorywacza,</w:t>
      </w:r>
    </w:p>
    <w:p w:rsidR="005055F5" w:rsidRDefault="005055F5">
      <w:pPr>
        <w:pStyle w:val="Style2"/>
        <w:numPr>
          <w:ilvl w:val="0"/>
          <w:numId w:val="24"/>
        </w:numPr>
        <w:tabs>
          <w:tab w:val="left" w:pos="1176"/>
        </w:tabs>
        <w:spacing w:after="0"/>
        <w:ind w:firstLine="820"/>
        <w:rPr>
          <w:sz w:val="24"/>
          <w:szCs w:val="24"/>
        </w:rPr>
      </w:pPr>
      <w:r>
        <w:rPr>
          <w:rStyle w:val="CharStyle3"/>
        </w:rPr>
        <w:t>wykonanie zabiegu – wyoranie sadzonek,</w:t>
      </w:r>
    </w:p>
    <w:p w:rsidR="005055F5" w:rsidRDefault="005055F5">
      <w:pPr>
        <w:pStyle w:val="Style2"/>
        <w:numPr>
          <w:ilvl w:val="0"/>
          <w:numId w:val="24"/>
        </w:numPr>
        <w:tabs>
          <w:tab w:val="left" w:pos="1176"/>
        </w:tabs>
        <w:ind w:firstLine="820"/>
        <w:rPr>
          <w:sz w:val="24"/>
          <w:szCs w:val="24"/>
        </w:rPr>
      </w:pPr>
      <w:r>
        <w:rPr>
          <w:rStyle w:val="CharStyle3"/>
        </w:rPr>
        <w:t>oczyszczenie sprzętu oraz odstawienie go do miejsca postoju.</w:t>
      </w:r>
    </w:p>
    <w:p w:rsidR="005055F5" w:rsidRDefault="005055F5">
      <w:pPr>
        <w:pStyle w:val="Style5"/>
        <w:keepNext/>
        <w:keepLines/>
        <w:spacing w:line="266" w:lineRule="auto"/>
        <w:rPr>
          <w:b w:val="0"/>
          <w:bCs w:val="0"/>
          <w:sz w:val="24"/>
          <w:szCs w:val="24"/>
        </w:rPr>
      </w:pPr>
      <w:bookmarkStart w:id="188" w:name="bookmark375"/>
      <w:r>
        <w:rPr>
          <w:rStyle w:val="CharStyle6"/>
          <w:b/>
          <w:bCs/>
        </w:rPr>
        <w:t>Procedura odbioru:</w:t>
      </w:r>
      <w:bookmarkEnd w:id="188"/>
    </w:p>
    <w:p w:rsidR="005055F5" w:rsidRDefault="005055F5">
      <w:pPr>
        <w:pStyle w:val="Style2"/>
        <w:numPr>
          <w:ilvl w:val="0"/>
          <w:numId w:val="25"/>
        </w:numPr>
        <w:tabs>
          <w:tab w:val="left" w:pos="786"/>
        </w:tabs>
        <w:spacing w:after="0"/>
        <w:ind w:firstLine="460"/>
        <w:jc w:val="both"/>
        <w:rPr>
          <w:sz w:val="24"/>
          <w:szCs w:val="24"/>
        </w:rPr>
      </w:pPr>
      <w:r>
        <w:rPr>
          <w:rStyle w:val="CharStyle3"/>
        </w:rPr>
        <w:t>odbio r prac nastąpi poprzez zweryfikowanie prawidłowos ci ich wykonania z opisem</w:t>
      </w:r>
    </w:p>
    <w:p w:rsidR="005055F5" w:rsidRDefault="005055F5">
      <w:pPr>
        <w:pStyle w:val="Style2"/>
        <w:ind w:left="820"/>
        <w:jc w:val="both"/>
        <w:rPr>
          <w:sz w:val="24"/>
          <w:szCs w:val="24"/>
        </w:rPr>
      </w:pPr>
      <w:r>
        <w:rPr>
          <w:rStyle w:val="CharStyle3"/>
        </w:rPr>
        <w:t>czynnos ci i zleceniem oraz pomiarem powierzchni objętej zabiegiem (np. przy pomocy: dalmierza, tas my mierniczej, GPS, itp)</w:t>
      </w:r>
    </w:p>
    <w:p w:rsidR="005055F5" w:rsidRDefault="005055F5">
      <w:pPr>
        <w:pStyle w:val="Style2"/>
        <w:ind w:firstLine="820"/>
        <w:rPr>
          <w:sz w:val="24"/>
          <w:szCs w:val="24"/>
        </w:rPr>
      </w:pPr>
      <w:r>
        <w:rPr>
          <w:rStyle w:val="CharStyle3"/>
          <w:i/>
          <w:iCs/>
        </w:rPr>
        <w:t>(rozliczenie z dokładnością do dwóch miejsc po przecinku)</w:t>
      </w:r>
      <w:r>
        <w:rPr>
          <w:sz w:val="24"/>
          <w:szCs w:val="24"/>
        </w:rPr>
        <w:br w:type="page"/>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77"/>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jc w:val="center"/>
              <w:rPr>
                <w:sz w:val="24"/>
                <w:szCs w:val="24"/>
              </w:rPr>
            </w:pPr>
            <w:r>
              <w:rPr>
                <w:rStyle w:val="CharStyle10"/>
              </w:rPr>
              <w:t>282</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KOSZ-ZIEL</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KOSZ-ZIEL</w:t>
            </w:r>
          </w:p>
        </w:tc>
        <w:tc>
          <w:tcPr>
            <w:tcW w:w="3821"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Ścięcie i rozdrobnienie zielonek na ugorach</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AR</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5"/>
        </w:numPr>
        <w:tabs>
          <w:tab w:val="left" w:pos="761"/>
        </w:tabs>
        <w:ind w:firstLine="420"/>
        <w:rPr>
          <w:sz w:val="24"/>
          <w:szCs w:val="24"/>
        </w:rPr>
      </w:pPr>
      <w:r>
        <w:rPr>
          <w:rStyle w:val="CharStyle3"/>
        </w:rPr>
        <w:t>s cięcie i rozdrobnienie zielonek na ugorze orkanem lub kosiarką bijakową.</w:t>
      </w:r>
    </w:p>
    <w:p w:rsidR="005055F5" w:rsidRDefault="005055F5">
      <w:pPr>
        <w:pStyle w:val="Style5"/>
        <w:keepNext/>
        <w:keepLines/>
        <w:rPr>
          <w:b w:val="0"/>
          <w:bCs w:val="0"/>
          <w:sz w:val="24"/>
          <w:szCs w:val="24"/>
        </w:rPr>
      </w:pPr>
      <w:bookmarkStart w:id="189" w:name="bookmark377"/>
      <w:r>
        <w:rPr>
          <w:rStyle w:val="CharStyle6"/>
          <w:b/>
          <w:bCs/>
        </w:rPr>
        <w:t>Procedura odbioru:</w:t>
      </w:r>
      <w:bookmarkEnd w:id="189"/>
    </w:p>
    <w:p w:rsidR="005055F5" w:rsidRDefault="005055F5">
      <w:pPr>
        <w:pStyle w:val="Style2"/>
        <w:numPr>
          <w:ilvl w:val="0"/>
          <w:numId w:val="25"/>
        </w:numPr>
        <w:tabs>
          <w:tab w:val="left" w:pos="785"/>
        </w:tabs>
        <w:ind w:left="780" w:hanging="360"/>
        <w:jc w:val="both"/>
        <w:rPr>
          <w:sz w:val="24"/>
          <w:szCs w:val="24"/>
        </w:rPr>
      </w:pPr>
      <w:r>
        <w:rPr>
          <w:rStyle w:val="CharStyle3"/>
        </w:rPr>
        <w:t>odbiór prac nastąpi poprzez zweryfikowanie prawidłowości ich wykonania z opisem czynności i zleceniem oraz pomiarem powierzchni objętej zabiegiem (np. przy pomocy: dalmierza, taśmy mierniczej, GPS, itp)</w:t>
      </w:r>
    </w:p>
    <w:p w:rsidR="005055F5" w:rsidRDefault="005055F5">
      <w:pPr>
        <w:pStyle w:val="Style2"/>
        <w:ind w:firstLine="780"/>
        <w:rPr>
          <w:sz w:val="24"/>
          <w:szCs w:val="24"/>
        </w:rPr>
        <w:sectPr w:rsidR="005055F5">
          <w:pgSz w:w="11909" w:h="16838"/>
          <w:pgMar w:top="1416" w:right="1192" w:bottom="1307" w:left="1336" w:header="988" w:footer="879" w:gutter="0"/>
          <w:cols w:space="708"/>
          <w:noEndnote/>
          <w:docGrid w:linePitch="360"/>
        </w:sectPr>
      </w:pPr>
      <w:r>
        <w:rPr>
          <w:rStyle w:val="CharStyle3"/>
          <w:i/>
          <w:iCs/>
        </w:rPr>
        <w:t>(rozliczenie z dokładnością do dwóch miejsc po przecinku)</w:t>
      </w:r>
    </w:p>
    <w:p w:rsidR="005055F5" w:rsidRDefault="005055F5">
      <w:pPr>
        <w:pStyle w:val="Style5"/>
        <w:keepNext/>
        <w:keepLines/>
        <w:spacing w:after="0" w:line="271" w:lineRule="auto"/>
        <w:jc w:val="center"/>
        <w:rPr>
          <w:b w:val="0"/>
          <w:bCs w:val="0"/>
          <w:sz w:val="24"/>
          <w:szCs w:val="24"/>
        </w:rPr>
      </w:pPr>
      <w:bookmarkStart w:id="190" w:name="bookmark379"/>
      <w:r>
        <w:rPr>
          <w:rStyle w:val="CharStyle6"/>
          <w:b/>
          <w:bCs/>
        </w:rPr>
        <w:t>Gospodarka szkółkarska w warunkach kontrolowanych</w:t>
      </w:r>
      <w:bookmarkEnd w:id="190"/>
    </w:p>
    <w:p w:rsidR="005055F5" w:rsidRDefault="005055F5">
      <w:pPr>
        <w:pStyle w:val="Style2"/>
        <w:spacing w:after="480"/>
        <w:jc w:val="center"/>
        <w:rPr>
          <w:sz w:val="24"/>
          <w:szCs w:val="24"/>
        </w:rPr>
      </w:pPr>
      <w:r>
        <w:rPr>
          <w:rStyle w:val="CharStyle3"/>
        </w:rPr>
        <w:t>Prowadzona w namiotach foliowych i szklarniach oraz skrzyniach, inspektach, korytach, kasetach,</w:t>
      </w:r>
      <w:r>
        <w:rPr>
          <w:rStyle w:val="CharStyle3"/>
        </w:rPr>
        <w:br/>
        <w:t>doniczkach itp.</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7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283</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PRZYG-SUB</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PRZYG-SUB</w:t>
            </w:r>
          </w:p>
        </w:tc>
        <w:tc>
          <w:tcPr>
            <w:tcW w:w="3821"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Przygotowanie substratu</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500"/>
              <w:rPr>
                <w:sz w:val="24"/>
                <w:szCs w:val="24"/>
              </w:rPr>
            </w:pPr>
            <w:r>
              <w:rPr>
                <w:rStyle w:val="CharStyle10"/>
              </w:rPr>
              <w:t>M</w:t>
            </w:r>
            <w:r>
              <w:rPr>
                <w:rStyle w:val="CharStyle10"/>
                <w:vertAlign w:val="superscript"/>
              </w:rPr>
              <w:t>3</w:t>
            </w:r>
            <w:r>
              <w:rPr>
                <w:rStyle w:val="CharStyle10"/>
              </w:rPr>
              <w:t>P</w:t>
            </w:r>
          </w:p>
        </w:tc>
      </w:tr>
      <w:tr w:rsidR="005055F5">
        <w:tblPrEx>
          <w:tblCellMar>
            <w:top w:w="0" w:type="dxa"/>
            <w:left w:w="0" w:type="dxa"/>
            <w:bottom w:w="0" w:type="dxa"/>
            <w:right w:w="0" w:type="dxa"/>
          </w:tblCellMar>
        </w:tblPrEx>
        <w:trPr>
          <w:trHeight w:hRule="exact" w:val="67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284</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ZAŁ-SUB</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ZAŁ-SUB</w:t>
            </w:r>
          </w:p>
        </w:tc>
        <w:tc>
          <w:tcPr>
            <w:tcW w:w="3821"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Załadunek lub rozładunek trocin lub substratu</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500"/>
              <w:rPr>
                <w:sz w:val="24"/>
                <w:szCs w:val="24"/>
              </w:rPr>
            </w:pPr>
            <w:r>
              <w:rPr>
                <w:rStyle w:val="CharStyle10"/>
              </w:rPr>
              <w:t>M</w:t>
            </w:r>
            <w:r>
              <w:rPr>
                <w:rStyle w:val="CharStyle10"/>
                <w:vertAlign w:val="superscript"/>
              </w:rPr>
              <w:t>3</w:t>
            </w:r>
            <w:r>
              <w:rPr>
                <w:rStyle w:val="CharStyle10"/>
              </w:rPr>
              <w:t>P</w:t>
            </w:r>
          </w:p>
        </w:tc>
      </w:tr>
      <w:tr w:rsidR="005055F5">
        <w:tblPrEx>
          <w:tblCellMar>
            <w:top w:w="0" w:type="dxa"/>
            <w:left w:w="0" w:type="dxa"/>
            <w:bottom w:w="0" w:type="dxa"/>
            <w:right w:w="0" w:type="dxa"/>
          </w:tblCellMar>
        </w:tblPrEx>
        <w:trPr>
          <w:trHeight w:hRule="exact" w:val="667"/>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285</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PRZER-SUB</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PRZER-SUB</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Jednorazowe przerobienie substratu z wapnem lub nawozami</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500"/>
              <w:rPr>
                <w:sz w:val="24"/>
                <w:szCs w:val="24"/>
              </w:rPr>
            </w:pPr>
            <w:r>
              <w:rPr>
                <w:rStyle w:val="CharStyle10"/>
              </w:rPr>
              <w:t>M</w:t>
            </w:r>
            <w:r>
              <w:rPr>
                <w:rStyle w:val="CharStyle10"/>
                <w:vertAlign w:val="superscript"/>
              </w:rPr>
              <w:t>3</w:t>
            </w:r>
            <w:r>
              <w:rPr>
                <w:rStyle w:val="CharStyle10"/>
              </w:rPr>
              <w:t>P</w:t>
            </w:r>
          </w:p>
        </w:tc>
      </w:tr>
      <w:tr w:rsidR="005055F5">
        <w:tblPrEx>
          <w:tblCellMar>
            <w:top w:w="0" w:type="dxa"/>
            <w:left w:w="0" w:type="dxa"/>
            <w:bottom w:w="0" w:type="dxa"/>
            <w:right w:w="0" w:type="dxa"/>
          </w:tblCellMar>
        </w:tblPrEx>
        <w:trPr>
          <w:trHeight w:hRule="exact" w:val="677"/>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ind w:firstLine="140"/>
              <w:rPr>
                <w:sz w:val="24"/>
                <w:szCs w:val="24"/>
              </w:rPr>
            </w:pPr>
            <w:r>
              <w:rPr>
                <w:rStyle w:val="CharStyle10"/>
              </w:rPr>
              <w:t>286</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DOW-PIAS</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DOW-PIAS</w:t>
            </w:r>
          </w:p>
        </w:tc>
        <w:tc>
          <w:tcPr>
            <w:tcW w:w="3821"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Dowóz piasku na powierzchnie i rozścielenie (jako warstwę filtrującą)</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ind w:firstLine="500"/>
              <w:rPr>
                <w:sz w:val="24"/>
                <w:szCs w:val="24"/>
              </w:rPr>
            </w:pPr>
            <w:r>
              <w:rPr>
                <w:rStyle w:val="CharStyle10"/>
              </w:rPr>
              <w:t>M</w:t>
            </w:r>
            <w:r>
              <w:rPr>
                <w:rStyle w:val="CharStyle10"/>
                <w:vertAlign w:val="superscript"/>
              </w:rPr>
              <w:t>3</w:t>
            </w:r>
            <w:r>
              <w:rPr>
                <w:rStyle w:val="CharStyle10"/>
              </w:rPr>
              <w:t>P</w:t>
            </w:r>
          </w:p>
        </w:tc>
      </w:tr>
    </w:tbl>
    <w:p w:rsidR="005055F5" w:rsidRDefault="005055F5">
      <w:pPr>
        <w:pStyle w:val="Style5"/>
        <w:keepNext/>
        <w:keepLines/>
        <w:spacing w:after="0"/>
        <w:rPr>
          <w:b w:val="0"/>
          <w:bCs w:val="0"/>
          <w:sz w:val="24"/>
          <w:szCs w:val="24"/>
        </w:rPr>
      </w:pPr>
      <w:bookmarkStart w:id="191" w:name="bookmark381"/>
      <w:r>
        <w:rPr>
          <w:rStyle w:val="CharStyle6"/>
          <w:b/>
          <w:bCs/>
        </w:rPr>
        <w:t>Standard technologii prac obejmuje:</w:t>
      </w:r>
      <w:bookmarkEnd w:id="191"/>
    </w:p>
    <w:p w:rsidR="005055F5" w:rsidRDefault="005055F5">
      <w:pPr>
        <w:pStyle w:val="Style2"/>
        <w:numPr>
          <w:ilvl w:val="0"/>
          <w:numId w:val="25"/>
        </w:numPr>
        <w:tabs>
          <w:tab w:val="left" w:pos="774"/>
        </w:tabs>
        <w:spacing w:after="0"/>
        <w:ind w:firstLine="420"/>
        <w:rPr>
          <w:sz w:val="24"/>
          <w:szCs w:val="24"/>
        </w:rPr>
      </w:pPr>
      <w:r>
        <w:rPr>
          <w:rStyle w:val="CharStyle3"/>
        </w:rPr>
        <w:t>przygotowanie substratu do użycia</w:t>
      </w:r>
    </w:p>
    <w:p w:rsidR="005055F5" w:rsidRDefault="005055F5">
      <w:pPr>
        <w:pStyle w:val="Style2"/>
        <w:numPr>
          <w:ilvl w:val="0"/>
          <w:numId w:val="25"/>
        </w:numPr>
        <w:tabs>
          <w:tab w:val="left" w:pos="774"/>
        </w:tabs>
        <w:spacing w:after="0"/>
        <w:ind w:firstLine="420"/>
        <w:rPr>
          <w:sz w:val="24"/>
          <w:szCs w:val="24"/>
        </w:rPr>
      </w:pPr>
      <w:r>
        <w:rPr>
          <w:rStyle w:val="CharStyle3"/>
        </w:rPr>
        <w:t>dostarczenie substratu z miejsca wskazanego przez Zamawiającego</w:t>
      </w:r>
    </w:p>
    <w:p w:rsidR="005055F5" w:rsidRDefault="005055F5">
      <w:pPr>
        <w:pStyle w:val="Style2"/>
        <w:numPr>
          <w:ilvl w:val="0"/>
          <w:numId w:val="25"/>
        </w:numPr>
        <w:tabs>
          <w:tab w:val="left" w:pos="774"/>
        </w:tabs>
        <w:spacing w:after="0"/>
        <w:ind w:firstLine="420"/>
        <w:rPr>
          <w:sz w:val="24"/>
          <w:szCs w:val="24"/>
        </w:rPr>
      </w:pPr>
      <w:r>
        <w:rPr>
          <w:rStyle w:val="CharStyle3"/>
        </w:rPr>
        <w:t>załadunek lub rozładunek trocin lub substratu</w:t>
      </w:r>
    </w:p>
    <w:p w:rsidR="005055F5" w:rsidRDefault="005055F5">
      <w:pPr>
        <w:pStyle w:val="Style2"/>
        <w:numPr>
          <w:ilvl w:val="0"/>
          <w:numId w:val="25"/>
        </w:numPr>
        <w:tabs>
          <w:tab w:val="left" w:pos="774"/>
        </w:tabs>
        <w:spacing w:after="0"/>
        <w:ind w:firstLine="420"/>
        <w:rPr>
          <w:sz w:val="24"/>
          <w:szCs w:val="24"/>
        </w:rPr>
      </w:pPr>
      <w:r>
        <w:rPr>
          <w:rStyle w:val="CharStyle3"/>
        </w:rPr>
        <w:t>dowóz taczkami piasku z miejsca wskazanego przez Zamawiającego</w:t>
      </w:r>
    </w:p>
    <w:p w:rsidR="005055F5" w:rsidRDefault="005055F5">
      <w:pPr>
        <w:pStyle w:val="Style2"/>
        <w:numPr>
          <w:ilvl w:val="0"/>
          <w:numId w:val="25"/>
        </w:numPr>
        <w:tabs>
          <w:tab w:val="left" w:pos="774"/>
        </w:tabs>
        <w:spacing w:after="0"/>
        <w:ind w:firstLine="420"/>
        <w:rPr>
          <w:sz w:val="24"/>
          <w:szCs w:val="24"/>
        </w:rPr>
      </w:pPr>
      <w:r>
        <w:rPr>
          <w:rStyle w:val="CharStyle3"/>
        </w:rPr>
        <w:t>rozścielenie piasku jaku warstwy filtrującej</w:t>
      </w:r>
    </w:p>
    <w:p w:rsidR="005055F5" w:rsidRDefault="005055F5">
      <w:pPr>
        <w:pStyle w:val="Style2"/>
        <w:numPr>
          <w:ilvl w:val="0"/>
          <w:numId w:val="25"/>
        </w:numPr>
        <w:tabs>
          <w:tab w:val="left" w:pos="774"/>
        </w:tabs>
        <w:spacing w:after="260"/>
        <w:ind w:firstLine="420"/>
        <w:rPr>
          <w:sz w:val="24"/>
          <w:szCs w:val="24"/>
        </w:rPr>
      </w:pPr>
      <w:r>
        <w:rPr>
          <w:rStyle w:val="CharStyle3"/>
        </w:rPr>
        <w:t>przemieszanie składników substratu aż do momentu uzyskania jednolitego substratu</w:t>
      </w:r>
    </w:p>
    <w:p w:rsidR="005055F5" w:rsidRDefault="005055F5">
      <w:pPr>
        <w:pStyle w:val="Style5"/>
        <w:keepNext/>
        <w:keepLines/>
        <w:spacing w:after="0"/>
        <w:rPr>
          <w:b w:val="0"/>
          <w:bCs w:val="0"/>
          <w:sz w:val="24"/>
          <w:szCs w:val="24"/>
        </w:rPr>
      </w:pPr>
      <w:bookmarkStart w:id="192" w:name="bookmark383"/>
      <w:r>
        <w:rPr>
          <w:rStyle w:val="CharStyle6"/>
          <w:b/>
          <w:bCs/>
        </w:rPr>
        <w:t>Uwagi:</w:t>
      </w:r>
      <w:bookmarkEnd w:id="192"/>
    </w:p>
    <w:p w:rsidR="005055F5" w:rsidRDefault="005055F5">
      <w:pPr>
        <w:pStyle w:val="Style2"/>
        <w:numPr>
          <w:ilvl w:val="0"/>
          <w:numId w:val="25"/>
        </w:numPr>
        <w:tabs>
          <w:tab w:val="left" w:pos="774"/>
        </w:tabs>
        <w:spacing w:after="260"/>
        <w:ind w:firstLine="420"/>
        <w:rPr>
          <w:sz w:val="24"/>
          <w:szCs w:val="24"/>
        </w:rPr>
      </w:pPr>
      <w:r>
        <w:rPr>
          <w:rStyle w:val="CharStyle3"/>
        </w:rPr>
        <w:t>materiał zapewnia Zamawiający</w:t>
      </w:r>
    </w:p>
    <w:p w:rsidR="005055F5" w:rsidRDefault="005055F5">
      <w:pPr>
        <w:pStyle w:val="Style5"/>
        <w:keepNext/>
        <w:keepLines/>
        <w:spacing w:after="0"/>
        <w:rPr>
          <w:b w:val="0"/>
          <w:bCs w:val="0"/>
          <w:sz w:val="24"/>
          <w:szCs w:val="24"/>
        </w:rPr>
      </w:pPr>
      <w:bookmarkStart w:id="193" w:name="bookmark385"/>
      <w:r>
        <w:rPr>
          <w:rStyle w:val="CharStyle6"/>
          <w:b/>
          <w:bCs/>
        </w:rPr>
        <w:t>Procedura odbioru:</w:t>
      </w:r>
      <w:bookmarkEnd w:id="193"/>
    </w:p>
    <w:p w:rsidR="005055F5" w:rsidRDefault="005055F5">
      <w:pPr>
        <w:pStyle w:val="Style2"/>
        <w:numPr>
          <w:ilvl w:val="0"/>
          <w:numId w:val="25"/>
        </w:numPr>
        <w:tabs>
          <w:tab w:val="left" w:pos="785"/>
        </w:tabs>
        <w:spacing w:after="0"/>
        <w:ind w:left="780" w:hanging="360"/>
        <w:jc w:val="both"/>
        <w:rPr>
          <w:sz w:val="24"/>
          <w:szCs w:val="24"/>
        </w:rPr>
      </w:pPr>
      <w:r>
        <w:rPr>
          <w:rStyle w:val="CharStyle3"/>
        </w:rPr>
        <w:t>odbiór prac nastąpi poprzez zweryfikowanie prawidłowości ich wykonania z opisem czynności i zleceniem oraz poprzez zmierzenie materiału przed jego docelowym wykorzystaniem przy pomocy taśmy mierniczej.</w:t>
      </w:r>
    </w:p>
    <w:p w:rsidR="005055F5" w:rsidRDefault="005055F5">
      <w:pPr>
        <w:pStyle w:val="Style2"/>
        <w:spacing w:after="26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0"/>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82"/>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ind w:firstLine="140"/>
              <w:rPr>
                <w:sz w:val="24"/>
                <w:szCs w:val="24"/>
              </w:rPr>
            </w:pPr>
            <w:r>
              <w:rPr>
                <w:rStyle w:val="CharStyle10"/>
              </w:rPr>
              <w:t>287</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UKŁ-SUB</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UKŁ-SUB</w:t>
            </w:r>
          </w:p>
        </w:tc>
        <w:tc>
          <w:tcPr>
            <w:tcW w:w="3821"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Układanie warstwy substratu o grubości 15 cm</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AR</w:t>
            </w:r>
          </w:p>
        </w:tc>
      </w:tr>
    </w:tbl>
    <w:p w:rsidR="005055F5" w:rsidRDefault="005055F5">
      <w:pPr>
        <w:spacing w:after="259" w:line="1" w:lineRule="exact"/>
        <w:rPr>
          <w:color w:val="auto"/>
        </w:rPr>
      </w:pPr>
    </w:p>
    <w:p w:rsidR="005055F5" w:rsidRDefault="005055F5">
      <w:pPr>
        <w:pStyle w:val="Style5"/>
        <w:keepNext/>
        <w:keepLines/>
        <w:spacing w:after="0" w:line="240" w:lineRule="auto"/>
        <w:rPr>
          <w:b w:val="0"/>
          <w:bCs w:val="0"/>
          <w:sz w:val="24"/>
          <w:szCs w:val="24"/>
        </w:rPr>
      </w:pPr>
      <w:bookmarkStart w:id="194" w:name="bookmark387"/>
      <w:r>
        <w:rPr>
          <w:rStyle w:val="CharStyle6"/>
          <w:b/>
          <w:bCs/>
        </w:rPr>
        <w:t>Standard technologii prac obejmuje:</w:t>
      </w:r>
      <w:bookmarkEnd w:id="194"/>
    </w:p>
    <w:p w:rsidR="005055F5" w:rsidRDefault="005055F5">
      <w:pPr>
        <w:pStyle w:val="Style2"/>
        <w:numPr>
          <w:ilvl w:val="0"/>
          <w:numId w:val="25"/>
        </w:numPr>
        <w:tabs>
          <w:tab w:val="left" w:pos="774"/>
        </w:tabs>
        <w:spacing w:after="0"/>
        <w:ind w:firstLine="420"/>
        <w:rPr>
          <w:sz w:val="24"/>
          <w:szCs w:val="24"/>
        </w:rPr>
      </w:pPr>
      <w:r>
        <w:rPr>
          <w:rStyle w:val="CharStyle3"/>
        </w:rPr>
        <w:t>dostarczenie substratu z miejsca wskazanego przez Zamawiającego</w:t>
      </w:r>
    </w:p>
    <w:p w:rsidR="005055F5" w:rsidRDefault="005055F5">
      <w:pPr>
        <w:pStyle w:val="Style2"/>
        <w:numPr>
          <w:ilvl w:val="0"/>
          <w:numId w:val="25"/>
        </w:numPr>
        <w:tabs>
          <w:tab w:val="left" w:pos="774"/>
        </w:tabs>
        <w:spacing w:after="0"/>
        <w:ind w:firstLine="420"/>
        <w:rPr>
          <w:sz w:val="24"/>
          <w:szCs w:val="24"/>
        </w:rPr>
      </w:pPr>
      <w:r>
        <w:rPr>
          <w:rStyle w:val="CharStyle3"/>
        </w:rPr>
        <w:t>ułożenie nowej warstwy substratu o grubości ok. 15 cm w opróżnionych korytach</w:t>
      </w:r>
    </w:p>
    <w:p w:rsidR="005055F5" w:rsidRDefault="005055F5">
      <w:pPr>
        <w:pStyle w:val="Style2"/>
        <w:numPr>
          <w:ilvl w:val="0"/>
          <w:numId w:val="25"/>
        </w:numPr>
        <w:tabs>
          <w:tab w:val="left" w:pos="774"/>
        </w:tabs>
        <w:spacing w:after="0"/>
        <w:ind w:firstLine="420"/>
        <w:rPr>
          <w:sz w:val="24"/>
          <w:szCs w:val="24"/>
        </w:rPr>
      </w:pPr>
      <w:r>
        <w:rPr>
          <w:rStyle w:val="CharStyle3"/>
        </w:rPr>
        <w:t>wyrównanie powierzchni</w:t>
      </w:r>
    </w:p>
    <w:p w:rsidR="005055F5" w:rsidRDefault="005055F5">
      <w:pPr>
        <w:pStyle w:val="Style2"/>
        <w:numPr>
          <w:ilvl w:val="0"/>
          <w:numId w:val="25"/>
        </w:numPr>
        <w:tabs>
          <w:tab w:val="left" w:pos="774"/>
        </w:tabs>
        <w:spacing w:after="0"/>
        <w:ind w:firstLine="420"/>
        <w:rPr>
          <w:sz w:val="24"/>
          <w:szCs w:val="24"/>
        </w:rPr>
      </w:pPr>
      <w:r>
        <w:rPr>
          <w:rStyle w:val="CharStyle3"/>
        </w:rPr>
        <w:t>wałowanie powierzchni</w:t>
      </w:r>
    </w:p>
    <w:p w:rsidR="005055F5" w:rsidRDefault="005055F5">
      <w:pPr>
        <w:pStyle w:val="Style2"/>
        <w:numPr>
          <w:ilvl w:val="0"/>
          <w:numId w:val="25"/>
        </w:numPr>
        <w:tabs>
          <w:tab w:val="left" w:pos="774"/>
        </w:tabs>
        <w:spacing w:after="260"/>
        <w:ind w:firstLine="420"/>
        <w:rPr>
          <w:sz w:val="24"/>
          <w:szCs w:val="24"/>
        </w:rPr>
      </w:pPr>
      <w:r>
        <w:rPr>
          <w:rStyle w:val="CharStyle3"/>
        </w:rPr>
        <w:t>wytyczenie kwater</w:t>
      </w:r>
    </w:p>
    <w:p w:rsidR="005055F5" w:rsidRDefault="005055F5">
      <w:pPr>
        <w:pStyle w:val="Style5"/>
        <w:keepNext/>
        <w:keepLines/>
        <w:spacing w:after="0" w:line="240" w:lineRule="auto"/>
        <w:rPr>
          <w:b w:val="0"/>
          <w:bCs w:val="0"/>
          <w:sz w:val="24"/>
          <w:szCs w:val="24"/>
        </w:rPr>
      </w:pPr>
      <w:bookmarkStart w:id="195" w:name="bookmark389"/>
      <w:r>
        <w:rPr>
          <w:rStyle w:val="CharStyle6"/>
          <w:b/>
          <w:bCs/>
        </w:rPr>
        <w:t>Uwagi:</w:t>
      </w:r>
      <w:bookmarkEnd w:id="195"/>
    </w:p>
    <w:p w:rsidR="005055F5" w:rsidRDefault="005055F5">
      <w:pPr>
        <w:pStyle w:val="Style2"/>
        <w:numPr>
          <w:ilvl w:val="0"/>
          <w:numId w:val="25"/>
        </w:numPr>
        <w:tabs>
          <w:tab w:val="left" w:pos="774"/>
        </w:tabs>
        <w:spacing w:after="0"/>
        <w:ind w:firstLine="420"/>
        <w:rPr>
          <w:sz w:val="24"/>
          <w:szCs w:val="24"/>
        </w:rPr>
      </w:pPr>
      <w:r>
        <w:rPr>
          <w:rStyle w:val="CharStyle3"/>
        </w:rPr>
        <w:t>materiał zapewnia Zamawiający</w:t>
      </w:r>
    </w:p>
    <w:p w:rsidR="005055F5" w:rsidRDefault="005055F5">
      <w:pPr>
        <w:pStyle w:val="Style5"/>
        <w:keepNext/>
        <w:keepLines/>
        <w:spacing w:after="0"/>
        <w:rPr>
          <w:b w:val="0"/>
          <w:bCs w:val="0"/>
          <w:sz w:val="24"/>
          <w:szCs w:val="24"/>
        </w:rPr>
      </w:pPr>
      <w:bookmarkStart w:id="196" w:name="bookmark391"/>
      <w:r>
        <w:rPr>
          <w:rStyle w:val="CharStyle6"/>
          <w:b/>
          <w:bCs/>
        </w:rPr>
        <w:t>Procedura odbioru:</w:t>
      </w:r>
      <w:bookmarkEnd w:id="196"/>
    </w:p>
    <w:p w:rsidR="005055F5" w:rsidRDefault="005055F5">
      <w:pPr>
        <w:pStyle w:val="Style2"/>
        <w:numPr>
          <w:ilvl w:val="0"/>
          <w:numId w:val="25"/>
        </w:numPr>
        <w:tabs>
          <w:tab w:val="left" w:pos="785"/>
        </w:tabs>
        <w:spacing w:after="0"/>
        <w:ind w:left="780" w:hanging="360"/>
        <w:jc w:val="both"/>
        <w:rPr>
          <w:sz w:val="24"/>
          <w:szCs w:val="24"/>
        </w:rPr>
      </w:pPr>
      <w:r>
        <w:rPr>
          <w:rStyle w:val="CharStyle3"/>
        </w:rPr>
        <w:t>odbiór prac nastąpi poprzez zweryfikowanie prawidłowości ich wykonania z opisem czynności i zleceniem oraz pomiarem powierzchni objętej zabiegiem (np. przy pomocy: dalmierza, taśmy mierniczej GPS itp.).</w:t>
      </w:r>
    </w:p>
    <w:p w:rsidR="005055F5" w:rsidRDefault="005055F5">
      <w:pPr>
        <w:pStyle w:val="Style2"/>
        <w:spacing w:after="62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77"/>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jc w:val="center"/>
              <w:rPr>
                <w:sz w:val="24"/>
                <w:szCs w:val="24"/>
              </w:rPr>
            </w:pPr>
            <w:r>
              <w:rPr>
                <w:rStyle w:val="CharStyle10"/>
              </w:rPr>
              <w:t>288</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DEZ-OPR</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DEZ-OPR</w:t>
            </w:r>
          </w:p>
        </w:tc>
        <w:tc>
          <w:tcPr>
            <w:tcW w:w="3821"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Dezynfekcja podłoża –opryski</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AR</w:t>
            </w:r>
          </w:p>
        </w:tc>
      </w:tr>
    </w:tbl>
    <w:p w:rsidR="005055F5" w:rsidRDefault="005055F5">
      <w:pPr>
        <w:spacing w:after="259" w:line="1" w:lineRule="exact"/>
        <w:rPr>
          <w:color w:val="auto"/>
        </w:rPr>
      </w:pPr>
    </w:p>
    <w:p w:rsidR="005055F5" w:rsidRDefault="005055F5">
      <w:pPr>
        <w:pStyle w:val="Style5"/>
        <w:keepNext/>
        <w:keepLines/>
        <w:spacing w:after="0" w:line="271" w:lineRule="auto"/>
        <w:rPr>
          <w:b w:val="0"/>
          <w:bCs w:val="0"/>
          <w:sz w:val="24"/>
          <w:szCs w:val="24"/>
        </w:rPr>
      </w:pPr>
      <w:bookmarkStart w:id="197" w:name="bookmark393"/>
      <w:r>
        <w:rPr>
          <w:rStyle w:val="CharStyle6"/>
          <w:b/>
          <w:bCs/>
        </w:rPr>
        <w:t>Standard technologii prac obejmuje:</w:t>
      </w:r>
      <w:bookmarkEnd w:id="197"/>
    </w:p>
    <w:p w:rsidR="005055F5" w:rsidRDefault="005055F5">
      <w:pPr>
        <w:pStyle w:val="Style2"/>
        <w:numPr>
          <w:ilvl w:val="0"/>
          <w:numId w:val="25"/>
        </w:numPr>
        <w:tabs>
          <w:tab w:val="left" w:pos="779"/>
        </w:tabs>
        <w:spacing w:after="0"/>
        <w:ind w:firstLine="420"/>
        <w:rPr>
          <w:sz w:val="24"/>
          <w:szCs w:val="24"/>
        </w:rPr>
      </w:pPr>
      <w:r>
        <w:rPr>
          <w:rStyle w:val="CharStyle3"/>
        </w:rPr>
        <w:t>odbiór środków chemicznych z magazynu środków chemicznych,</w:t>
      </w:r>
    </w:p>
    <w:p w:rsidR="005055F5" w:rsidRDefault="005055F5">
      <w:pPr>
        <w:pStyle w:val="Style2"/>
        <w:numPr>
          <w:ilvl w:val="0"/>
          <w:numId w:val="25"/>
        </w:numPr>
        <w:tabs>
          <w:tab w:val="left" w:pos="785"/>
        </w:tabs>
        <w:spacing w:after="0"/>
        <w:ind w:left="780" w:hanging="360"/>
        <w:jc w:val="both"/>
        <w:rPr>
          <w:sz w:val="24"/>
          <w:szCs w:val="24"/>
        </w:rPr>
      </w:pPr>
      <w:r>
        <w:rPr>
          <w:rStyle w:val="CharStyle3"/>
        </w:rPr>
        <w:t>przygotowanie cieczy roboczej wg wskazań na etykiecie środka chemicznego oraz wskazań Zamawiającego,</w:t>
      </w:r>
    </w:p>
    <w:p w:rsidR="005055F5" w:rsidRDefault="005055F5">
      <w:pPr>
        <w:pStyle w:val="Style2"/>
        <w:numPr>
          <w:ilvl w:val="0"/>
          <w:numId w:val="25"/>
        </w:numPr>
        <w:tabs>
          <w:tab w:val="left" w:pos="779"/>
        </w:tabs>
        <w:spacing w:after="0"/>
        <w:ind w:firstLine="420"/>
        <w:rPr>
          <w:sz w:val="24"/>
          <w:szCs w:val="24"/>
        </w:rPr>
      </w:pPr>
      <w:r>
        <w:rPr>
          <w:rStyle w:val="CharStyle3"/>
        </w:rPr>
        <w:t>regulację opryskiwacza,</w:t>
      </w:r>
    </w:p>
    <w:p w:rsidR="005055F5" w:rsidRDefault="005055F5">
      <w:pPr>
        <w:pStyle w:val="Style2"/>
        <w:numPr>
          <w:ilvl w:val="0"/>
          <w:numId w:val="25"/>
        </w:numPr>
        <w:tabs>
          <w:tab w:val="left" w:pos="779"/>
        </w:tabs>
        <w:spacing w:after="0"/>
        <w:ind w:firstLine="420"/>
        <w:rPr>
          <w:sz w:val="24"/>
          <w:szCs w:val="24"/>
        </w:rPr>
      </w:pPr>
      <w:r>
        <w:rPr>
          <w:rStyle w:val="CharStyle3"/>
        </w:rPr>
        <w:t>bieżąca kontrola pracy opryskiwacza,</w:t>
      </w:r>
    </w:p>
    <w:p w:rsidR="005055F5" w:rsidRDefault="005055F5">
      <w:pPr>
        <w:pStyle w:val="Style2"/>
        <w:numPr>
          <w:ilvl w:val="0"/>
          <w:numId w:val="25"/>
        </w:numPr>
        <w:tabs>
          <w:tab w:val="left" w:pos="779"/>
        </w:tabs>
        <w:spacing w:after="0"/>
        <w:ind w:firstLine="420"/>
        <w:rPr>
          <w:sz w:val="24"/>
          <w:szCs w:val="24"/>
        </w:rPr>
      </w:pPr>
      <w:r>
        <w:rPr>
          <w:rStyle w:val="CharStyle3"/>
        </w:rPr>
        <w:t>opryskiwanie równomiernie podłoża,</w:t>
      </w:r>
    </w:p>
    <w:p w:rsidR="005055F5" w:rsidRDefault="005055F5">
      <w:pPr>
        <w:pStyle w:val="Style2"/>
        <w:numPr>
          <w:ilvl w:val="0"/>
          <w:numId w:val="25"/>
        </w:numPr>
        <w:tabs>
          <w:tab w:val="left" w:pos="779"/>
        </w:tabs>
        <w:spacing w:after="0"/>
        <w:ind w:firstLine="420"/>
        <w:rPr>
          <w:sz w:val="24"/>
          <w:szCs w:val="24"/>
        </w:rPr>
      </w:pPr>
      <w:r>
        <w:rPr>
          <w:rStyle w:val="CharStyle3"/>
        </w:rPr>
        <w:t>uprzątnięcie pojemników po środkach chemicznych,</w:t>
      </w:r>
    </w:p>
    <w:p w:rsidR="005055F5" w:rsidRDefault="005055F5">
      <w:pPr>
        <w:pStyle w:val="Style2"/>
        <w:numPr>
          <w:ilvl w:val="0"/>
          <w:numId w:val="25"/>
        </w:numPr>
        <w:tabs>
          <w:tab w:val="left" w:pos="779"/>
        </w:tabs>
        <w:spacing w:after="260"/>
        <w:ind w:firstLine="420"/>
        <w:rPr>
          <w:sz w:val="24"/>
          <w:szCs w:val="24"/>
        </w:rPr>
      </w:pPr>
      <w:r>
        <w:rPr>
          <w:rStyle w:val="CharStyle3"/>
        </w:rPr>
        <w:t>oczyszczenie wraz z myciem na wyznaczonym stanowisku sprzętu.</w:t>
      </w:r>
    </w:p>
    <w:p w:rsidR="005055F5" w:rsidRDefault="005055F5">
      <w:pPr>
        <w:pStyle w:val="Style5"/>
        <w:keepNext/>
        <w:keepLines/>
        <w:spacing w:after="0" w:line="271" w:lineRule="auto"/>
        <w:rPr>
          <w:b w:val="0"/>
          <w:bCs w:val="0"/>
          <w:sz w:val="24"/>
          <w:szCs w:val="24"/>
        </w:rPr>
      </w:pPr>
      <w:bookmarkStart w:id="198" w:name="bookmark395"/>
      <w:r>
        <w:rPr>
          <w:rStyle w:val="CharStyle6"/>
          <w:b/>
          <w:bCs/>
        </w:rPr>
        <w:t>Uwagi:</w:t>
      </w:r>
      <w:bookmarkEnd w:id="198"/>
    </w:p>
    <w:p w:rsidR="005055F5" w:rsidRDefault="005055F5">
      <w:pPr>
        <w:pStyle w:val="Style2"/>
        <w:numPr>
          <w:ilvl w:val="0"/>
          <w:numId w:val="25"/>
        </w:numPr>
        <w:tabs>
          <w:tab w:val="left" w:pos="779"/>
        </w:tabs>
        <w:spacing w:after="260"/>
        <w:ind w:firstLine="420"/>
        <w:rPr>
          <w:sz w:val="24"/>
          <w:szCs w:val="24"/>
        </w:rPr>
      </w:pPr>
      <w:r>
        <w:rPr>
          <w:rStyle w:val="CharStyle3"/>
        </w:rPr>
        <w:t>materiał zapewnia Zamawiający.</w:t>
      </w:r>
    </w:p>
    <w:p w:rsidR="005055F5" w:rsidRDefault="005055F5">
      <w:pPr>
        <w:pStyle w:val="Style5"/>
        <w:keepNext/>
        <w:keepLines/>
        <w:spacing w:after="0" w:line="271" w:lineRule="auto"/>
        <w:rPr>
          <w:b w:val="0"/>
          <w:bCs w:val="0"/>
          <w:sz w:val="24"/>
          <w:szCs w:val="24"/>
        </w:rPr>
      </w:pPr>
      <w:bookmarkStart w:id="199" w:name="bookmark397"/>
      <w:r>
        <w:rPr>
          <w:rStyle w:val="CharStyle6"/>
          <w:b/>
          <w:bCs/>
        </w:rPr>
        <w:t>Procedura odbioru:</w:t>
      </w:r>
      <w:bookmarkEnd w:id="199"/>
    </w:p>
    <w:p w:rsidR="005055F5" w:rsidRDefault="005055F5">
      <w:pPr>
        <w:pStyle w:val="Style2"/>
        <w:numPr>
          <w:ilvl w:val="0"/>
          <w:numId w:val="25"/>
        </w:numPr>
        <w:tabs>
          <w:tab w:val="left" w:pos="785"/>
        </w:tabs>
        <w:spacing w:after="0"/>
        <w:ind w:left="780" w:hanging="360"/>
        <w:jc w:val="both"/>
        <w:rPr>
          <w:sz w:val="24"/>
          <w:szCs w:val="24"/>
        </w:rPr>
      </w:pPr>
      <w:r>
        <w:rPr>
          <w:rStyle w:val="CharStyle3"/>
        </w:rPr>
        <w:t>odbiór prac nastąpi poprzez zweryfikowanie prawidłowości ich wykonania z opisem czynności i zleceniem oraz pomiarem powierzchni objętej zabiegiem (np. przy pomocy: dalmierza taśmy mierniczej GPS itp.).</w:t>
      </w:r>
    </w:p>
    <w:p w:rsidR="005055F5" w:rsidRDefault="005055F5">
      <w:pPr>
        <w:pStyle w:val="Style2"/>
        <w:spacing w:after="26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77"/>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jc w:val="center"/>
              <w:rPr>
                <w:sz w:val="24"/>
                <w:szCs w:val="24"/>
              </w:rPr>
            </w:pPr>
            <w:r>
              <w:rPr>
                <w:rStyle w:val="CharStyle10"/>
              </w:rPr>
              <w:t>289</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ZEBR-SUB</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ZEBR-SUB</w:t>
            </w:r>
          </w:p>
        </w:tc>
        <w:tc>
          <w:tcPr>
            <w:tcW w:w="3821"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Zebranie zużytego substratu z wywiezieniem</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AR</w:t>
            </w:r>
          </w:p>
        </w:tc>
      </w:tr>
    </w:tbl>
    <w:p w:rsidR="005055F5" w:rsidRDefault="005055F5">
      <w:pPr>
        <w:spacing w:after="259" w:line="1" w:lineRule="exact"/>
        <w:rPr>
          <w:color w:val="auto"/>
        </w:rPr>
      </w:pPr>
    </w:p>
    <w:p w:rsidR="005055F5" w:rsidRDefault="005055F5">
      <w:pPr>
        <w:pStyle w:val="Style5"/>
        <w:keepNext/>
        <w:keepLines/>
        <w:spacing w:after="0" w:line="271" w:lineRule="auto"/>
        <w:rPr>
          <w:b w:val="0"/>
          <w:bCs w:val="0"/>
          <w:sz w:val="24"/>
          <w:szCs w:val="24"/>
        </w:rPr>
      </w:pPr>
      <w:bookmarkStart w:id="200" w:name="bookmark399"/>
      <w:r>
        <w:rPr>
          <w:rStyle w:val="CharStyle6"/>
          <w:b/>
          <w:bCs/>
        </w:rPr>
        <w:t>Standard technologii prac obejmuje:</w:t>
      </w:r>
      <w:bookmarkEnd w:id="200"/>
    </w:p>
    <w:p w:rsidR="005055F5" w:rsidRDefault="005055F5">
      <w:pPr>
        <w:pStyle w:val="Style2"/>
        <w:numPr>
          <w:ilvl w:val="0"/>
          <w:numId w:val="25"/>
        </w:numPr>
        <w:tabs>
          <w:tab w:val="left" w:pos="779"/>
        </w:tabs>
        <w:spacing w:after="0"/>
        <w:ind w:firstLine="420"/>
        <w:rPr>
          <w:sz w:val="24"/>
          <w:szCs w:val="24"/>
        </w:rPr>
      </w:pPr>
      <w:r>
        <w:rPr>
          <w:rStyle w:val="CharStyle3"/>
        </w:rPr>
        <w:t>zebranie substratu z kwater do gleby mineralnej</w:t>
      </w:r>
    </w:p>
    <w:p w:rsidR="005055F5" w:rsidRDefault="005055F5">
      <w:pPr>
        <w:pStyle w:val="Style2"/>
        <w:numPr>
          <w:ilvl w:val="0"/>
          <w:numId w:val="25"/>
        </w:numPr>
        <w:tabs>
          <w:tab w:val="left" w:pos="779"/>
        </w:tabs>
        <w:spacing w:after="260"/>
        <w:ind w:firstLine="420"/>
        <w:rPr>
          <w:sz w:val="24"/>
          <w:szCs w:val="24"/>
        </w:rPr>
      </w:pPr>
      <w:r>
        <w:rPr>
          <w:rStyle w:val="CharStyle3"/>
        </w:rPr>
        <w:t>wywiezienie substratu w miejsce wskazane przez Zamawiającego</w:t>
      </w:r>
    </w:p>
    <w:p w:rsidR="005055F5" w:rsidRDefault="005055F5">
      <w:pPr>
        <w:pStyle w:val="Style5"/>
        <w:keepNext/>
        <w:keepLines/>
        <w:spacing w:after="0" w:line="271" w:lineRule="auto"/>
        <w:rPr>
          <w:b w:val="0"/>
          <w:bCs w:val="0"/>
          <w:sz w:val="24"/>
          <w:szCs w:val="24"/>
        </w:rPr>
      </w:pPr>
      <w:bookmarkStart w:id="201" w:name="bookmark401"/>
      <w:r>
        <w:rPr>
          <w:rStyle w:val="CharStyle6"/>
          <w:b/>
          <w:bCs/>
        </w:rPr>
        <w:t>Uwagi:</w:t>
      </w:r>
      <w:bookmarkEnd w:id="201"/>
    </w:p>
    <w:p w:rsidR="005055F5" w:rsidRDefault="005055F5">
      <w:pPr>
        <w:pStyle w:val="Style2"/>
        <w:numPr>
          <w:ilvl w:val="0"/>
          <w:numId w:val="25"/>
        </w:numPr>
        <w:tabs>
          <w:tab w:val="left" w:pos="779"/>
        </w:tabs>
        <w:spacing w:after="260"/>
        <w:ind w:firstLine="420"/>
        <w:rPr>
          <w:sz w:val="24"/>
          <w:szCs w:val="24"/>
        </w:rPr>
      </w:pPr>
      <w:r>
        <w:rPr>
          <w:rStyle w:val="CharStyle3"/>
        </w:rPr>
        <w:t>materiał zapewnia Zamawiający</w:t>
      </w:r>
    </w:p>
    <w:p w:rsidR="005055F5" w:rsidRDefault="005055F5">
      <w:pPr>
        <w:pStyle w:val="Style5"/>
        <w:keepNext/>
        <w:keepLines/>
        <w:spacing w:after="0" w:line="271" w:lineRule="auto"/>
        <w:rPr>
          <w:b w:val="0"/>
          <w:bCs w:val="0"/>
          <w:sz w:val="24"/>
          <w:szCs w:val="24"/>
        </w:rPr>
      </w:pPr>
      <w:bookmarkStart w:id="202" w:name="bookmark403"/>
      <w:r>
        <w:rPr>
          <w:rStyle w:val="CharStyle6"/>
          <w:b/>
          <w:bCs/>
        </w:rPr>
        <w:t>Procedura odbioru:</w:t>
      </w:r>
      <w:bookmarkEnd w:id="202"/>
    </w:p>
    <w:p w:rsidR="005055F5" w:rsidRDefault="005055F5">
      <w:pPr>
        <w:pStyle w:val="Style2"/>
        <w:numPr>
          <w:ilvl w:val="0"/>
          <w:numId w:val="25"/>
        </w:numPr>
        <w:tabs>
          <w:tab w:val="left" w:pos="785"/>
        </w:tabs>
        <w:spacing w:after="0"/>
        <w:ind w:left="780" w:hanging="360"/>
        <w:jc w:val="both"/>
        <w:rPr>
          <w:sz w:val="24"/>
          <w:szCs w:val="24"/>
        </w:rPr>
      </w:pPr>
      <w:r>
        <w:rPr>
          <w:rStyle w:val="CharStyle3"/>
        </w:rPr>
        <w:t>odbiór prac nastąpi poprzez zweryfikowanie prawidłowości ich wykonania z opisem czynności i zleceniem oraz pomiarem powierzchni objętej zabiegiem (np. przy pomocy: dalmierza taśmy mierniczej GPS itp.).</w:t>
      </w:r>
    </w:p>
    <w:p w:rsidR="005055F5" w:rsidRDefault="005055F5">
      <w:pPr>
        <w:pStyle w:val="Style2"/>
        <w:spacing w:after="26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ind w:firstLine="200"/>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ind w:firstLine="900"/>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77"/>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ind w:firstLine="140"/>
              <w:rPr>
                <w:sz w:val="24"/>
                <w:szCs w:val="24"/>
              </w:rPr>
            </w:pPr>
            <w:r>
              <w:rPr>
                <w:rStyle w:val="CharStyle10"/>
              </w:rPr>
              <w:t>290</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GRAB-WYR</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GRAB-WYR</w:t>
            </w:r>
          </w:p>
        </w:tc>
        <w:tc>
          <w:tcPr>
            <w:tcW w:w="3821"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Grabienie i wyrównanie powierzchni przed obsiewem</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ind w:firstLine="560"/>
              <w:rPr>
                <w:sz w:val="24"/>
                <w:szCs w:val="24"/>
              </w:rPr>
            </w:pPr>
            <w:r>
              <w:rPr>
                <w:rStyle w:val="CharStyle10"/>
              </w:rPr>
              <w:t>AR</w:t>
            </w:r>
          </w:p>
        </w:tc>
      </w:tr>
    </w:tbl>
    <w:p w:rsidR="005055F5" w:rsidRDefault="005055F5">
      <w:pPr>
        <w:spacing w:after="259" w:line="1" w:lineRule="exact"/>
        <w:rPr>
          <w:color w:val="auto"/>
        </w:rPr>
      </w:pPr>
    </w:p>
    <w:p w:rsidR="005055F5" w:rsidRDefault="005055F5">
      <w:pPr>
        <w:pStyle w:val="Style5"/>
        <w:keepNext/>
        <w:keepLines/>
        <w:spacing w:after="0" w:line="266" w:lineRule="auto"/>
        <w:rPr>
          <w:b w:val="0"/>
          <w:bCs w:val="0"/>
          <w:sz w:val="24"/>
          <w:szCs w:val="24"/>
        </w:rPr>
      </w:pPr>
      <w:bookmarkStart w:id="203" w:name="bookmark405"/>
      <w:r>
        <w:rPr>
          <w:rStyle w:val="CharStyle6"/>
          <w:b/>
          <w:bCs/>
        </w:rPr>
        <w:t>Standard technologii prac obejmuje:</w:t>
      </w:r>
      <w:bookmarkEnd w:id="203"/>
    </w:p>
    <w:p w:rsidR="005055F5" w:rsidRDefault="005055F5">
      <w:pPr>
        <w:pStyle w:val="Style2"/>
        <w:numPr>
          <w:ilvl w:val="0"/>
          <w:numId w:val="25"/>
        </w:numPr>
        <w:tabs>
          <w:tab w:val="left" w:pos="773"/>
        </w:tabs>
        <w:spacing w:after="0"/>
        <w:ind w:firstLine="420"/>
        <w:rPr>
          <w:sz w:val="24"/>
          <w:szCs w:val="24"/>
        </w:rPr>
      </w:pPr>
      <w:r>
        <w:rPr>
          <w:rStyle w:val="CharStyle3"/>
        </w:rPr>
        <w:t>zebranie z kwater wszelkich chwastów, korzeni, kamieni itp./</w:t>
      </w:r>
    </w:p>
    <w:p w:rsidR="005055F5" w:rsidRDefault="005055F5">
      <w:pPr>
        <w:pStyle w:val="Style2"/>
        <w:numPr>
          <w:ilvl w:val="0"/>
          <w:numId w:val="25"/>
        </w:numPr>
        <w:tabs>
          <w:tab w:val="left" w:pos="785"/>
        </w:tabs>
        <w:spacing w:after="0"/>
        <w:ind w:left="780" w:hanging="360"/>
        <w:jc w:val="both"/>
        <w:rPr>
          <w:sz w:val="24"/>
          <w:szCs w:val="24"/>
        </w:rPr>
      </w:pPr>
      <w:r>
        <w:rPr>
          <w:rStyle w:val="CharStyle3"/>
        </w:rPr>
        <w:t>usunięcie zebranego materiału poza powierzchnię kwatery w miejsce wskazane przez Zamawiającego</w:t>
      </w:r>
    </w:p>
    <w:p w:rsidR="005055F5" w:rsidRDefault="005055F5">
      <w:pPr>
        <w:pStyle w:val="Style2"/>
        <w:numPr>
          <w:ilvl w:val="0"/>
          <w:numId w:val="25"/>
        </w:numPr>
        <w:tabs>
          <w:tab w:val="left" w:pos="773"/>
        </w:tabs>
        <w:spacing w:after="260"/>
        <w:ind w:firstLine="420"/>
        <w:rPr>
          <w:sz w:val="24"/>
          <w:szCs w:val="24"/>
        </w:rPr>
      </w:pPr>
      <w:r>
        <w:rPr>
          <w:rStyle w:val="CharStyle3"/>
        </w:rPr>
        <w:t>wyrównanie grabiami powierzchni przed siewem</w:t>
      </w:r>
    </w:p>
    <w:p w:rsidR="005055F5" w:rsidRDefault="005055F5">
      <w:pPr>
        <w:pStyle w:val="Style5"/>
        <w:keepNext/>
        <w:keepLines/>
        <w:spacing w:after="0" w:line="271" w:lineRule="auto"/>
        <w:rPr>
          <w:b w:val="0"/>
          <w:bCs w:val="0"/>
          <w:sz w:val="24"/>
          <w:szCs w:val="24"/>
        </w:rPr>
      </w:pPr>
      <w:bookmarkStart w:id="204" w:name="bookmark407"/>
      <w:r>
        <w:rPr>
          <w:rStyle w:val="CharStyle6"/>
          <w:b/>
          <w:bCs/>
        </w:rPr>
        <w:t>Procedura odbioru:</w:t>
      </w:r>
      <w:bookmarkEnd w:id="204"/>
    </w:p>
    <w:p w:rsidR="005055F5" w:rsidRDefault="005055F5">
      <w:pPr>
        <w:pStyle w:val="Style2"/>
        <w:numPr>
          <w:ilvl w:val="0"/>
          <w:numId w:val="25"/>
        </w:numPr>
        <w:tabs>
          <w:tab w:val="left" w:pos="785"/>
        </w:tabs>
        <w:spacing w:after="0"/>
        <w:ind w:left="780" w:hanging="360"/>
        <w:jc w:val="both"/>
        <w:rPr>
          <w:sz w:val="24"/>
          <w:szCs w:val="24"/>
        </w:rPr>
      </w:pPr>
      <w:r>
        <w:rPr>
          <w:rStyle w:val="CharStyle3"/>
        </w:rPr>
        <w:t>odbiór prac nastąpi poprzez zweryfikowanie prawidłowości ich wykonania z opisem czynności i zleceniem oraz pomiarem powierzchni objętej zabiegiem (np. przy pomocy: dalmierza taśmy mierniczej GPS itp.).</w:t>
      </w:r>
    </w:p>
    <w:p w:rsidR="005055F5" w:rsidRDefault="005055F5">
      <w:pPr>
        <w:pStyle w:val="Style2"/>
        <w:spacing w:after="26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ind w:firstLine="200"/>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ind w:firstLine="900"/>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77"/>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ind w:firstLine="140"/>
              <w:rPr>
                <w:sz w:val="24"/>
                <w:szCs w:val="24"/>
              </w:rPr>
            </w:pPr>
            <w:r>
              <w:rPr>
                <w:rStyle w:val="CharStyle10"/>
              </w:rPr>
              <w:t>291</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WAŁ-FOL</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WAŁ-FOL</w:t>
            </w:r>
          </w:p>
        </w:tc>
        <w:tc>
          <w:tcPr>
            <w:tcW w:w="3821"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Wałowanie</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ind w:firstLine="560"/>
              <w:rPr>
                <w:sz w:val="24"/>
                <w:szCs w:val="24"/>
              </w:rPr>
            </w:pPr>
            <w:r>
              <w:rPr>
                <w:rStyle w:val="CharStyle10"/>
              </w:rPr>
              <w:t>AR</w:t>
            </w:r>
          </w:p>
        </w:tc>
      </w:tr>
    </w:tbl>
    <w:p w:rsidR="005055F5" w:rsidRDefault="005055F5">
      <w:pPr>
        <w:spacing w:after="259" w:line="1" w:lineRule="exact"/>
        <w:rPr>
          <w:color w:val="auto"/>
        </w:rPr>
      </w:pPr>
    </w:p>
    <w:p w:rsidR="005055F5" w:rsidRDefault="005055F5">
      <w:pPr>
        <w:pStyle w:val="Style5"/>
        <w:keepNext/>
        <w:keepLines/>
        <w:spacing w:after="0"/>
        <w:ind w:firstLine="420"/>
        <w:rPr>
          <w:b w:val="0"/>
          <w:bCs w:val="0"/>
          <w:sz w:val="24"/>
          <w:szCs w:val="24"/>
        </w:rPr>
      </w:pPr>
      <w:bookmarkStart w:id="205" w:name="bookmark409"/>
      <w:r>
        <w:rPr>
          <w:rStyle w:val="CharStyle6"/>
          <w:b/>
          <w:bCs/>
        </w:rPr>
        <w:t>Standard technologii prac obejmuje:</w:t>
      </w:r>
      <w:bookmarkEnd w:id="205"/>
    </w:p>
    <w:p w:rsidR="005055F5" w:rsidRDefault="005055F5">
      <w:pPr>
        <w:pStyle w:val="Style2"/>
        <w:numPr>
          <w:ilvl w:val="0"/>
          <w:numId w:val="25"/>
        </w:numPr>
        <w:tabs>
          <w:tab w:val="left" w:pos="773"/>
        </w:tabs>
        <w:spacing w:after="0"/>
        <w:ind w:firstLine="420"/>
        <w:rPr>
          <w:sz w:val="24"/>
          <w:szCs w:val="24"/>
        </w:rPr>
      </w:pPr>
      <w:r>
        <w:rPr>
          <w:rStyle w:val="CharStyle3"/>
        </w:rPr>
        <w:t>dostarczenie walca z magazynu szkółki na powierzchnię wałowanej gleby</w:t>
      </w:r>
    </w:p>
    <w:p w:rsidR="005055F5" w:rsidRDefault="005055F5">
      <w:pPr>
        <w:pStyle w:val="Style2"/>
        <w:numPr>
          <w:ilvl w:val="0"/>
          <w:numId w:val="25"/>
        </w:numPr>
        <w:tabs>
          <w:tab w:val="left" w:pos="773"/>
        </w:tabs>
        <w:spacing w:after="0"/>
        <w:ind w:firstLine="420"/>
        <w:rPr>
          <w:sz w:val="24"/>
          <w:szCs w:val="24"/>
        </w:rPr>
      </w:pPr>
      <w:r>
        <w:rPr>
          <w:rStyle w:val="CharStyle3"/>
        </w:rPr>
        <w:t>przygotowanie walca do pracy poprzez:</w:t>
      </w:r>
    </w:p>
    <w:p w:rsidR="005055F5" w:rsidRDefault="005055F5">
      <w:pPr>
        <w:pStyle w:val="Style2"/>
        <w:numPr>
          <w:ilvl w:val="0"/>
          <w:numId w:val="25"/>
        </w:numPr>
        <w:tabs>
          <w:tab w:val="left" w:pos="773"/>
        </w:tabs>
        <w:spacing w:after="0"/>
        <w:ind w:firstLine="420"/>
        <w:rPr>
          <w:sz w:val="24"/>
          <w:szCs w:val="24"/>
        </w:rPr>
      </w:pPr>
      <w:r>
        <w:rPr>
          <w:rStyle w:val="CharStyle3"/>
        </w:rPr>
        <w:t>regulację i drobne naprawy sprzętu,</w:t>
      </w:r>
    </w:p>
    <w:p w:rsidR="005055F5" w:rsidRDefault="005055F5">
      <w:pPr>
        <w:pStyle w:val="Style2"/>
        <w:numPr>
          <w:ilvl w:val="0"/>
          <w:numId w:val="25"/>
        </w:numPr>
        <w:tabs>
          <w:tab w:val="left" w:pos="773"/>
        </w:tabs>
        <w:spacing w:after="0"/>
        <w:ind w:firstLine="420"/>
        <w:rPr>
          <w:sz w:val="24"/>
          <w:szCs w:val="24"/>
        </w:rPr>
      </w:pPr>
      <w:r>
        <w:rPr>
          <w:rStyle w:val="CharStyle3"/>
        </w:rPr>
        <w:t>napełnienie wodą lub piaskiem</w:t>
      </w:r>
    </w:p>
    <w:p w:rsidR="005055F5" w:rsidRDefault="005055F5">
      <w:pPr>
        <w:pStyle w:val="Style2"/>
        <w:numPr>
          <w:ilvl w:val="0"/>
          <w:numId w:val="25"/>
        </w:numPr>
        <w:tabs>
          <w:tab w:val="left" w:pos="773"/>
        </w:tabs>
        <w:spacing w:after="0"/>
        <w:ind w:firstLine="420"/>
        <w:rPr>
          <w:sz w:val="24"/>
          <w:szCs w:val="24"/>
        </w:rPr>
      </w:pPr>
      <w:r>
        <w:rPr>
          <w:rStyle w:val="CharStyle3"/>
        </w:rPr>
        <w:t>uwałowanie powierzchni gleby poprzez kilkukrotny przejazd wałem ręcznym,</w:t>
      </w:r>
    </w:p>
    <w:p w:rsidR="005055F5" w:rsidRDefault="005055F5">
      <w:pPr>
        <w:pStyle w:val="Style2"/>
        <w:numPr>
          <w:ilvl w:val="0"/>
          <w:numId w:val="25"/>
        </w:numPr>
        <w:tabs>
          <w:tab w:val="left" w:pos="773"/>
        </w:tabs>
        <w:spacing w:after="0"/>
        <w:ind w:firstLine="420"/>
        <w:rPr>
          <w:sz w:val="24"/>
          <w:szCs w:val="24"/>
        </w:rPr>
      </w:pPr>
      <w:r>
        <w:rPr>
          <w:rStyle w:val="CharStyle3"/>
        </w:rPr>
        <w:t>oczyszczenie walca</w:t>
      </w:r>
    </w:p>
    <w:p w:rsidR="005055F5" w:rsidRDefault="005055F5">
      <w:pPr>
        <w:pStyle w:val="Style2"/>
        <w:numPr>
          <w:ilvl w:val="0"/>
          <w:numId w:val="25"/>
        </w:numPr>
        <w:tabs>
          <w:tab w:val="left" w:pos="773"/>
        </w:tabs>
        <w:spacing w:after="260"/>
        <w:ind w:firstLine="420"/>
        <w:rPr>
          <w:sz w:val="24"/>
          <w:szCs w:val="24"/>
        </w:rPr>
      </w:pPr>
      <w:r>
        <w:rPr>
          <w:rStyle w:val="CharStyle3"/>
        </w:rPr>
        <w:t>odstawienie walca do magazynu szkółki</w:t>
      </w:r>
    </w:p>
    <w:p w:rsidR="005055F5" w:rsidRDefault="005055F5">
      <w:pPr>
        <w:pStyle w:val="Style5"/>
        <w:keepNext/>
        <w:keepLines/>
        <w:spacing w:after="0"/>
        <w:rPr>
          <w:b w:val="0"/>
          <w:bCs w:val="0"/>
          <w:sz w:val="24"/>
          <w:szCs w:val="24"/>
        </w:rPr>
      </w:pPr>
      <w:bookmarkStart w:id="206" w:name="bookmark411"/>
      <w:r>
        <w:rPr>
          <w:rStyle w:val="CharStyle6"/>
          <w:b/>
          <w:bCs/>
        </w:rPr>
        <w:t>Procedura odbioru:</w:t>
      </w:r>
      <w:bookmarkEnd w:id="206"/>
    </w:p>
    <w:p w:rsidR="005055F5" w:rsidRDefault="005055F5">
      <w:pPr>
        <w:pStyle w:val="Style2"/>
        <w:numPr>
          <w:ilvl w:val="0"/>
          <w:numId w:val="25"/>
        </w:numPr>
        <w:tabs>
          <w:tab w:val="left" w:pos="785"/>
        </w:tabs>
        <w:spacing w:after="0"/>
        <w:ind w:left="780" w:hanging="360"/>
        <w:jc w:val="both"/>
        <w:rPr>
          <w:sz w:val="24"/>
          <w:szCs w:val="24"/>
        </w:rPr>
      </w:pPr>
      <w:r>
        <w:rPr>
          <w:rStyle w:val="CharStyle3"/>
        </w:rPr>
        <w:t>odbiór prac nastąpi poprzez zweryfikowanie prawidłowości ich wykonania z opisem czynności i zleceniem oraz pomiarem powierzchni objętej zabiegiem (np. przy pomocy: dalmierza taśmy mierniczej GPS itp.).</w:t>
      </w:r>
    </w:p>
    <w:p w:rsidR="005055F5" w:rsidRDefault="005055F5">
      <w:pPr>
        <w:pStyle w:val="Style2"/>
        <w:spacing w:after="3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ind w:firstLine="200"/>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ind w:firstLine="900"/>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77"/>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ind w:firstLine="140"/>
              <w:rPr>
                <w:sz w:val="24"/>
                <w:szCs w:val="24"/>
              </w:rPr>
            </w:pPr>
            <w:r>
              <w:rPr>
                <w:rStyle w:val="CharStyle10"/>
              </w:rPr>
              <w:t>292</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ROZŁ-SUB</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ROZŁ-SUB</w:t>
            </w:r>
          </w:p>
        </w:tc>
        <w:tc>
          <w:tcPr>
            <w:tcW w:w="3821"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Przygotowanie substratu do ponownego obsiewu</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ind w:firstLine="560"/>
              <w:rPr>
                <w:sz w:val="24"/>
                <w:szCs w:val="24"/>
              </w:rPr>
            </w:pPr>
            <w:r>
              <w:rPr>
                <w:rStyle w:val="CharStyle10"/>
              </w:rPr>
              <w:t>AR</w:t>
            </w:r>
          </w:p>
        </w:tc>
      </w:tr>
    </w:tbl>
    <w:p w:rsidR="005055F5" w:rsidRDefault="005055F5">
      <w:pPr>
        <w:spacing w:after="259" w:line="1" w:lineRule="exact"/>
        <w:rPr>
          <w:color w:val="auto"/>
        </w:rPr>
      </w:pPr>
    </w:p>
    <w:p w:rsidR="005055F5" w:rsidRDefault="005055F5">
      <w:pPr>
        <w:pStyle w:val="Style5"/>
        <w:keepNext/>
        <w:keepLines/>
        <w:spacing w:after="0" w:line="271" w:lineRule="auto"/>
        <w:rPr>
          <w:b w:val="0"/>
          <w:bCs w:val="0"/>
          <w:sz w:val="24"/>
          <w:szCs w:val="24"/>
        </w:rPr>
      </w:pPr>
      <w:bookmarkStart w:id="207" w:name="bookmark413"/>
      <w:r>
        <w:rPr>
          <w:rStyle w:val="CharStyle6"/>
          <w:b/>
          <w:bCs/>
        </w:rPr>
        <w:t>Standard technologii prac obejmuje:</w:t>
      </w:r>
      <w:bookmarkEnd w:id="207"/>
    </w:p>
    <w:p w:rsidR="005055F5" w:rsidRDefault="005055F5">
      <w:pPr>
        <w:pStyle w:val="Style2"/>
        <w:numPr>
          <w:ilvl w:val="0"/>
          <w:numId w:val="25"/>
        </w:numPr>
        <w:tabs>
          <w:tab w:val="left" w:pos="785"/>
        </w:tabs>
        <w:spacing w:after="0"/>
        <w:ind w:left="780" w:hanging="360"/>
        <w:jc w:val="both"/>
        <w:rPr>
          <w:sz w:val="24"/>
          <w:szCs w:val="24"/>
        </w:rPr>
      </w:pPr>
      <w:r>
        <w:rPr>
          <w:rStyle w:val="CharStyle3"/>
        </w:rPr>
        <w:t>wygrabienie i wywiezienie pozostałości po wyjętych sadzonkach w miejsce wskazane przez Zamawiającego</w:t>
      </w:r>
    </w:p>
    <w:p w:rsidR="005055F5" w:rsidRDefault="005055F5">
      <w:pPr>
        <w:pStyle w:val="Style2"/>
        <w:numPr>
          <w:ilvl w:val="0"/>
          <w:numId w:val="25"/>
        </w:numPr>
        <w:tabs>
          <w:tab w:val="left" w:pos="776"/>
        </w:tabs>
        <w:spacing w:after="0"/>
        <w:ind w:firstLine="420"/>
        <w:rPr>
          <w:sz w:val="24"/>
          <w:szCs w:val="24"/>
        </w:rPr>
      </w:pPr>
      <w:r>
        <w:rPr>
          <w:rStyle w:val="CharStyle3"/>
        </w:rPr>
        <w:t>odkażanie i dezynfekcja podłoża</w:t>
      </w:r>
    </w:p>
    <w:p w:rsidR="005055F5" w:rsidRDefault="005055F5">
      <w:pPr>
        <w:pStyle w:val="Style2"/>
        <w:numPr>
          <w:ilvl w:val="0"/>
          <w:numId w:val="25"/>
        </w:numPr>
        <w:tabs>
          <w:tab w:val="left" w:pos="776"/>
        </w:tabs>
        <w:spacing w:after="0"/>
        <w:ind w:firstLine="420"/>
        <w:rPr>
          <w:sz w:val="24"/>
          <w:szCs w:val="24"/>
        </w:rPr>
      </w:pPr>
      <w:r>
        <w:rPr>
          <w:rStyle w:val="CharStyle3"/>
        </w:rPr>
        <w:t>uzupełnienie warstwy substratu, wynikającego z ubytków po wyjęciu sadzonek</w:t>
      </w:r>
    </w:p>
    <w:p w:rsidR="005055F5" w:rsidRDefault="005055F5">
      <w:pPr>
        <w:pStyle w:val="Style2"/>
        <w:numPr>
          <w:ilvl w:val="0"/>
          <w:numId w:val="25"/>
        </w:numPr>
        <w:tabs>
          <w:tab w:val="left" w:pos="776"/>
        </w:tabs>
        <w:spacing w:after="0"/>
        <w:ind w:firstLine="420"/>
        <w:rPr>
          <w:sz w:val="24"/>
          <w:szCs w:val="24"/>
        </w:rPr>
      </w:pPr>
      <w:r>
        <w:rPr>
          <w:rStyle w:val="CharStyle3"/>
        </w:rPr>
        <w:t>dostarczenie substratu do uzupełnienia z pryzmy</w:t>
      </w:r>
    </w:p>
    <w:p w:rsidR="005055F5" w:rsidRDefault="005055F5">
      <w:pPr>
        <w:pStyle w:val="Style2"/>
        <w:numPr>
          <w:ilvl w:val="0"/>
          <w:numId w:val="25"/>
        </w:numPr>
        <w:tabs>
          <w:tab w:val="left" w:pos="776"/>
        </w:tabs>
        <w:spacing w:after="0"/>
        <w:ind w:firstLine="420"/>
        <w:rPr>
          <w:sz w:val="24"/>
          <w:szCs w:val="24"/>
        </w:rPr>
      </w:pPr>
      <w:r>
        <w:rPr>
          <w:rStyle w:val="CharStyle3"/>
        </w:rPr>
        <w:t>przekopanie substratu</w:t>
      </w:r>
    </w:p>
    <w:p w:rsidR="005055F5" w:rsidRDefault="005055F5">
      <w:pPr>
        <w:pStyle w:val="Style2"/>
        <w:numPr>
          <w:ilvl w:val="0"/>
          <w:numId w:val="25"/>
        </w:numPr>
        <w:tabs>
          <w:tab w:val="left" w:pos="776"/>
        </w:tabs>
        <w:spacing w:after="0"/>
        <w:ind w:firstLine="420"/>
        <w:rPr>
          <w:sz w:val="24"/>
          <w:szCs w:val="24"/>
        </w:rPr>
      </w:pPr>
      <w:r>
        <w:rPr>
          <w:rStyle w:val="CharStyle3"/>
        </w:rPr>
        <w:t>siew ręczny nawozów mineralnych</w:t>
      </w:r>
    </w:p>
    <w:p w:rsidR="005055F5" w:rsidRDefault="005055F5">
      <w:pPr>
        <w:pStyle w:val="Style2"/>
        <w:numPr>
          <w:ilvl w:val="0"/>
          <w:numId w:val="25"/>
        </w:numPr>
        <w:tabs>
          <w:tab w:val="left" w:pos="776"/>
        </w:tabs>
        <w:spacing w:after="0"/>
        <w:ind w:firstLine="420"/>
        <w:rPr>
          <w:sz w:val="24"/>
          <w:szCs w:val="24"/>
        </w:rPr>
      </w:pPr>
      <w:r>
        <w:rPr>
          <w:rStyle w:val="CharStyle3"/>
        </w:rPr>
        <w:t>wyrównanie powierzchni</w:t>
      </w:r>
    </w:p>
    <w:p w:rsidR="005055F5" w:rsidRDefault="005055F5">
      <w:pPr>
        <w:pStyle w:val="Style2"/>
        <w:numPr>
          <w:ilvl w:val="0"/>
          <w:numId w:val="25"/>
        </w:numPr>
        <w:tabs>
          <w:tab w:val="left" w:pos="776"/>
        </w:tabs>
        <w:spacing w:after="0"/>
        <w:ind w:firstLine="420"/>
        <w:rPr>
          <w:sz w:val="24"/>
          <w:szCs w:val="24"/>
        </w:rPr>
      </w:pPr>
      <w:r>
        <w:rPr>
          <w:rStyle w:val="CharStyle3"/>
        </w:rPr>
        <w:t>wałowanie</w:t>
      </w:r>
    </w:p>
    <w:p w:rsidR="005055F5" w:rsidRDefault="005055F5">
      <w:pPr>
        <w:pStyle w:val="Style2"/>
        <w:numPr>
          <w:ilvl w:val="0"/>
          <w:numId w:val="25"/>
        </w:numPr>
        <w:tabs>
          <w:tab w:val="left" w:pos="776"/>
        </w:tabs>
        <w:spacing w:after="280"/>
        <w:ind w:firstLine="420"/>
        <w:rPr>
          <w:sz w:val="24"/>
          <w:szCs w:val="24"/>
        </w:rPr>
      </w:pPr>
      <w:r>
        <w:rPr>
          <w:rStyle w:val="CharStyle3"/>
        </w:rPr>
        <w:t>wytyczanie kwater</w:t>
      </w:r>
    </w:p>
    <w:p w:rsidR="005055F5" w:rsidRDefault="005055F5">
      <w:pPr>
        <w:pStyle w:val="Style5"/>
        <w:keepNext/>
        <w:keepLines/>
        <w:spacing w:after="0" w:line="271" w:lineRule="auto"/>
        <w:rPr>
          <w:b w:val="0"/>
          <w:bCs w:val="0"/>
          <w:sz w:val="24"/>
          <w:szCs w:val="24"/>
        </w:rPr>
      </w:pPr>
      <w:bookmarkStart w:id="208" w:name="bookmark415"/>
      <w:r>
        <w:rPr>
          <w:rStyle w:val="CharStyle6"/>
          <w:b/>
          <w:bCs/>
        </w:rPr>
        <w:t>Uwagi:</w:t>
      </w:r>
      <w:bookmarkEnd w:id="208"/>
    </w:p>
    <w:p w:rsidR="005055F5" w:rsidRDefault="005055F5">
      <w:pPr>
        <w:pStyle w:val="Style2"/>
        <w:numPr>
          <w:ilvl w:val="0"/>
          <w:numId w:val="25"/>
        </w:numPr>
        <w:tabs>
          <w:tab w:val="left" w:pos="776"/>
        </w:tabs>
        <w:spacing w:after="280"/>
        <w:ind w:firstLine="420"/>
        <w:rPr>
          <w:sz w:val="24"/>
          <w:szCs w:val="24"/>
        </w:rPr>
      </w:pPr>
      <w:r>
        <w:rPr>
          <w:rStyle w:val="CharStyle3"/>
        </w:rPr>
        <w:t>materiał zapewnia Zamawiający</w:t>
      </w:r>
    </w:p>
    <w:p w:rsidR="005055F5" w:rsidRDefault="005055F5">
      <w:pPr>
        <w:pStyle w:val="Style5"/>
        <w:keepNext/>
        <w:keepLines/>
        <w:spacing w:after="0" w:line="271" w:lineRule="auto"/>
        <w:rPr>
          <w:b w:val="0"/>
          <w:bCs w:val="0"/>
          <w:sz w:val="24"/>
          <w:szCs w:val="24"/>
        </w:rPr>
      </w:pPr>
      <w:bookmarkStart w:id="209" w:name="bookmark417"/>
      <w:r>
        <w:rPr>
          <w:rStyle w:val="CharStyle6"/>
          <w:b/>
          <w:bCs/>
        </w:rPr>
        <w:t>Procedura odbioru:</w:t>
      </w:r>
      <w:bookmarkEnd w:id="209"/>
    </w:p>
    <w:p w:rsidR="005055F5" w:rsidRDefault="005055F5">
      <w:pPr>
        <w:pStyle w:val="Style2"/>
        <w:numPr>
          <w:ilvl w:val="0"/>
          <w:numId w:val="25"/>
        </w:numPr>
        <w:tabs>
          <w:tab w:val="left" w:pos="785"/>
        </w:tabs>
        <w:spacing w:after="0"/>
        <w:ind w:left="780" w:hanging="360"/>
        <w:jc w:val="both"/>
        <w:rPr>
          <w:sz w:val="24"/>
          <w:szCs w:val="24"/>
        </w:rPr>
      </w:pPr>
      <w:r>
        <w:rPr>
          <w:rStyle w:val="CharStyle3"/>
        </w:rPr>
        <w:t>odbiór prac nastąpi poprzez zweryfikowanie prawidłowości ich wykonania z opisem czynności i zleceniem oraz pomiarem powierzchni objętej zabiegiem (np. przy pomocy: dalmierza, taśmy mierniczej GPS itp.).</w:t>
      </w:r>
    </w:p>
    <w:p w:rsidR="005055F5" w:rsidRDefault="005055F5">
      <w:pPr>
        <w:pStyle w:val="Style2"/>
        <w:spacing w:after="620"/>
        <w:ind w:firstLine="780"/>
        <w:jc w:val="both"/>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0"/>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77"/>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ind w:firstLine="140"/>
              <w:rPr>
                <w:sz w:val="24"/>
                <w:szCs w:val="24"/>
              </w:rPr>
            </w:pPr>
            <w:r>
              <w:rPr>
                <w:rStyle w:val="CharStyle10"/>
              </w:rPr>
              <w:t>293</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WYC-RR</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WYC-RR</w:t>
            </w:r>
          </w:p>
        </w:tc>
        <w:tc>
          <w:tcPr>
            <w:tcW w:w="3821"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Wyciskanie rządków siewnych</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ind w:firstLine="560"/>
              <w:rPr>
                <w:sz w:val="24"/>
                <w:szCs w:val="24"/>
              </w:rPr>
            </w:pPr>
            <w:r>
              <w:rPr>
                <w:rStyle w:val="CharStyle10"/>
              </w:rPr>
              <w:t>AR</w:t>
            </w:r>
          </w:p>
        </w:tc>
      </w:tr>
    </w:tbl>
    <w:p w:rsidR="005055F5" w:rsidRDefault="005055F5">
      <w:pPr>
        <w:spacing w:after="279" w:line="1" w:lineRule="exact"/>
        <w:rPr>
          <w:color w:val="auto"/>
        </w:rPr>
      </w:pPr>
    </w:p>
    <w:p w:rsidR="005055F5" w:rsidRDefault="005055F5">
      <w:pPr>
        <w:pStyle w:val="Style5"/>
        <w:keepNext/>
        <w:keepLines/>
        <w:spacing w:after="0"/>
        <w:rPr>
          <w:b w:val="0"/>
          <w:bCs w:val="0"/>
          <w:sz w:val="24"/>
          <w:szCs w:val="24"/>
        </w:rPr>
      </w:pPr>
      <w:bookmarkStart w:id="210" w:name="bookmark419"/>
      <w:r>
        <w:rPr>
          <w:rStyle w:val="CharStyle6"/>
          <w:b/>
          <w:bCs/>
        </w:rPr>
        <w:t>Standard technologii prac obejmuje:</w:t>
      </w:r>
      <w:bookmarkEnd w:id="210"/>
    </w:p>
    <w:p w:rsidR="005055F5" w:rsidRDefault="005055F5">
      <w:pPr>
        <w:pStyle w:val="Style2"/>
        <w:numPr>
          <w:ilvl w:val="0"/>
          <w:numId w:val="25"/>
        </w:numPr>
        <w:tabs>
          <w:tab w:val="left" w:pos="776"/>
        </w:tabs>
        <w:spacing w:after="280"/>
        <w:ind w:firstLine="420"/>
        <w:rPr>
          <w:sz w:val="24"/>
          <w:szCs w:val="24"/>
        </w:rPr>
      </w:pPr>
      <w:r>
        <w:rPr>
          <w:rStyle w:val="CharStyle3"/>
        </w:rPr>
        <w:t>ręczne wyciskanie rządków siewnych.</w:t>
      </w:r>
    </w:p>
    <w:p w:rsidR="005055F5" w:rsidRDefault="005055F5">
      <w:pPr>
        <w:pStyle w:val="Style5"/>
        <w:keepNext/>
        <w:keepLines/>
        <w:spacing w:after="0"/>
        <w:rPr>
          <w:b w:val="0"/>
          <w:bCs w:val="0"/>
          <w:sz w:val="24"/>
          <w:szCs w:val="24"/>
        </w:rPr>
      </w:pPr>
      <w:bookmarkStart w:id="211" w:name="bookmark421"/>
      <w:r>
        <w:rPr>
          <w:rStyle w:val="CharStyle6"/>
          <w:b/>
          <w:bCs/>
        </w:rPr>
        <w:t>Uwagi:</w:t>
      </w:r>
      <w:bookmarkEnd w:id="211"/>
    </w:p>
    <w:p w:rsidR="005055F5" w:rsidRDefault="005055F5">
      <w:pPr>
        <w:pStyle w:val="Style2"/>
        <w:numPr>
          <w:ilvl w:val="0"/>
          <w:numId w:val="25"/>
        </w:numPr>
        <w:tabs>
          <w:tab w:val="left" w:pos="776"/>
        </w:tabs>
        <w:spacing w:after="280"/>
        <w:ind w:firstLine="420"/>
        <w:rPr>
          <w:sz w:val="24"/>
          <w:szCs w:val="24"/>
        </w:rPr>
      </w:pPr>
      <w:r>
        <w:rPr>
          <w:rStyle w:val="CharStyle3"/>
        </w:rPr>
        <w:t>materiał zapewnia Zamawiający.</w:t>
      </w:r>
    </w:p>
    <w:p w:rsidR="005055F5" w:rsidRDefault="005055F5">
      <w:pPr>
        <w:pStyle w:val="Style5"/>
        <w:keepNext/>
        <w:keepLines/>
        <w:spacing w:after="0"/>
        <w:rPr>
          <w:b w:val="0"/>
          <w:bCs w:val="0"/>
          <w:sz w:val="24"/>
          <w:szCs w:val="24"/>
        </w:rPr>
      </w:pPr>
      <w:bookmarkStart w:id="212" w:name="bookmark423"/>
      <w:r>
        <w:rPr>
          <w:rStyle w:val="CharStyle6"/>
          <w:b/>
          <w:bCs/>
        </w:rPr>
        <w:t>Procedura odbioru:</w:t>
      </w:r>
      <w:bookmarkEnd w:id="212"/>
    </w:p>
    <w:p w:rsidR="005055F5" w:rsidRDefault="005055F5">
      <w:pPr>
        <w:pStyle w:val="Style2"/>
        <w:numPr>
          <w:ilvl w:val="0"/>
          <w:numId w:val="25"/>
        </w:numPr>
        <w:tabs>
          <w:tab w:val="left" w:pos="785"/>
        </w:tabs>
        <w:spacing w:after="0"/>
        <w:ind w:left="780" w:hanging="360"/>
        <w:jc w:val="both"/>
        <w:rPr>
          <w:sz w:val="24"/>
          <w:szCs w:val="24"/>
        </w:rPr>
      </w:pPr>
      <w:r>
        <w:rPr>
          <w:rStyle w:val="CharStyle3"/>
        </w:rPr>
        <w:t>odbiór prac nastąpi poprzez zweryfikowanie prawidłowości ich wykonania z opisem czynności i zleceniem oraz pomiarem powierzchni objętej zabiegiem lub policzeniem ilości szt. (przy pomocy: dalmierza taśmy mierniczej GPS itp.).</w:t>
      </w:r>
    </w:p>
    <w:p w:rsidR="005055F5" w:rsidRDefault="005055F5">
      <w:pPr>
        <w:pStyle w:val="Style2"/>
        <w:spacing w:after="480"/>
        <w:ind w:firstLine="780"/>
        <w:jc w:val="both"/>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7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294</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SIEW-CRC</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SIEW-CRC</w:t>
            </w:r>
          </w:p>
        </w:tc>
        <w:tc>
          <w:tcPr>
            <w:tcW w:w="3821"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Siew nasion w rządki</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560"/>
              <w:rPr>
                <w:sz w:val="24"/>
                <w:szCs w:val="24"/>
              </w:rPr>
            </w:pPr>
            <w:r>
              <w:rPr>
                <w:rStyle w:val="CharStyle10"/>
              </w:rPr>
              <w:t>AR</w:t>
            </w:r>
          </w:p>
        </w:tc>
      </w:tr>
      <w:tr w:rsidR="005055F5">
        <w:tblPrEx>
          <w:tblCellMar>
            <w:top w:w="0" w:type="dxa"/>
            <w:left w:w="0" w:type="dxa"/>
            <w:bottom w:w="0" w:type="dxa"/>
            <w:right w:w="0" w:type="dxa"/>
          </w:tblCellMar>
        </w:tblPrEx>
        <w:trPr>
          <w:trHeight w:hRule="exact" w:val="677"/>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ind w:firstLine="140"/>
              <w:rPr>
                <w:sz w:val="24"/>
                <w:szCs w:val="24"/>
              </w:rPr>
            </w:pPr>
            <w:r>
              <w:rPr>
                <w:rStyle w:val="CharStyle10"/>
              </w:rPr>
              <w:t>295</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SIEW-PRC</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SIEW-PRC</w:t>
            </w:r>
          </w:p>
        </w:tc>
        <w:tc>
          <w:tcPr>
            <w:tcW w:w="3821"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Siew nasion rzutem</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ind w:firstLine="560"/>
              <w:rPr>
                <w:sz w:val="24"/>
                <w:szCs w:val="24"/>
              </w:rPr>
            </w:pPr>
            <w:r>
              <w:rPr>
                <w:rStyle w:val="CharStyle10"/>
              </w:rPr>
              <w:t>AR</w:t>
            </w:r>
          </w:p>
        </w:tc>
      </w:tr>
    </w:tbl>
    <w:p w:rsidR="005055F5" w:rsidRDefault="005055F5">
      <w:pPr>
        <w:spacing w:after="279" w:line="1" w:lineRule="exact"/>
        <w:rPr>
          <w:color w:val="auto"/>
        </w:rPr>
      </w:pPr>
    </w:p>
    <w:p w:rsidR="005055F5" w:rsidRDefault="005055F5">
      <w:pPr>
        <w:pStyle w:val="Style5"/>
        <w:keepNext/>
        <w:keepLines/>
        <w:spacing w:after="0" w:line="240" w:lineRule="auto"/>
        <w:rPr>
          <w:b w:val="0"/>
          <w:bCs w:val="0"/>
          <w:sz w:val="24"/>
          <w:szCs w:val="24"/>
        </w:rPr>
      </w:pPr>
      <w:bookmarkStart w:id="213" w:name="bookmark425"/>
      <w:r>
        <w:rPr>
          <w:rStyle w:val="CharStyle6"/>
          <w:b/>
          <w:bCs/>
        </w:rPr>
        <w:t>Standard technologii prac obejmuje:</w:t>
      </w:r>
      <w:bookmarkEnd w:id="213"/>
    </w:p>
    <w:p w:rsidR="005055F5" w:rsidRDefault="005055F5">
      <w:pPr>
        <w:pStyle w:val="Style2"/>
        <w:numPr>
          <w:ilvl w:val="0"/>
          <w:numId w:val="25"/>
        </w:numPr>
        <w:tabs>
          <w:tab w:val="left" w:pos="776"/>
        </w:tabs>
        <w:spacing w:after="0"/>
        <w:ind w:firstLine="420"/>
        <w:rPr>
          <w:sz w:val="24"/>
          <w:szCs w:val="24"/>
        </w:rPr>
      </w:pPr>
      <w:r>
        <w:rPr>
          <w:rStyle w:val="CharStyle3"/>
        </w:rPr>
        <w:t>doniesienie i zaprawianie nasion</w:t>
      </w:r>
    </w:p>
    <w:p w:rsidR="005055F5" w:rsidRDefault="005055F5">
      <w:pPr>
        <w:pStyle w:val="Style2"/>
        <w:numPr>
          <w:ilvl w:val="0"/>
          <w:numId w:val="25"/>
        </w:numPr>
        <w:tabs>
          <w:tab w:val="left" w:pos="776"/>
        </w:tabs>
        <w:spacing w:after="0"/>
        <w:ind w:firstLine="420"/>
        <w:rPr>
          <w:sz w:val="24"/>
          <w:szCs w:val="24"/>
        </w:rPr>
      </w:pPr>
      <w:r>
        <w:rPr>
          <w:rStyle w:val="CharStyle3"/>
        </w:rPr>
        <w:t>siew nasion</w:t>
      </w:r>
    </w:p>
    <w:p w:rsidR="005055F5" w:rsidRDefault="005055F5">
      <w:pPr>
        <w:pStyle w:val="Style2"/>
        <w:numPr>
          <w:ilvl w:val="0"/>
          <w:numId w:val="25"/>
        </w:numPr>
        <w:tabs>
          <w:tab w:val="left" w:pos="776"/>
        </w:tabs>
        <w:spacing w:after="140"/>
        <w:ind w:firstLine="420"/>
        <w:rPr>
          <w:sz w:val="24"/>
          <w:szCs w:val="24"/>
        </w:rPr>
      </w:pPr>
      <w:r>
        <w:rPr>
          <w:rStyle w:val="CharStyle3"/>
        </w:rPr>
        <w:t>przykrycie nasion</w:t>
      </w:r>
    </w:p>
    <w:p w:rsidR="005055F5" w:rsidRDefault="005055F5">
      <w:pPr>
        <w:pStyle w:val="Style5"/>
        <w:keepNext/>
        <w:keepLines/>
        <w:spacing w:after="0"/>
        <w:rPr>
          <w:b w:val="0"/>
          <w:bCs w:val="0"/>
          <w:sz w:val="24"/>
          <w:szCs w:val="24"/>
        </w:rPr>
      </w:pPr>
      <w:bookmarkStart w:id="214" w:name="bookmark427"/>
      <w:r>
        <w:rPr>
          <w:rStyle w:val="CharStyle6"/>
          <w:b/>
          <w:bCs/>
        </w:rPr>
        <w:t>Uwagi:</w:t>
      </w:r>
      <w:bookmarkEnd w:id="214"/>
    </w:p>
    <w:p w:rsidR="005055F5" w:rsidRDefault="005055F5">
      <w:pPr>
        <w:pStyle w:val="Style2"/>
        <w:numPr>
          <w:ilvl w:val="0"/>
          <w:numId w:val="25"/>
        </w:numPr>
        <w:tabs>
          <w:tab w:val="left" w:pos="785"/>
        </w:tabs>
        <w:spacing w:after="280"/>
        <w:ind w:firstLine="420"/>
        <w:rPr>
          <w:sz w:val="24"/>
          <w:szCs w:val="24"/>
        </w:rPr>
      </w:pPr>
      <w:r>
        <w:rPr>
          <w:rStyle w:val="CharStyle3"/>
        </w:rPr>
        <w:t>materiał zapewnia Zamawiający.</w:t>
      </w:r>
    </w:p>
    <w:p w:rsidR="005055F5" w:rsidRDefault="005055F5">
      <w:pPr>
        <w:pStyle w:val="Style5"/>
        <w:keepNext/>
        <w:keepLines/>
        <w:spacing w:after="0"/>
        <w:rPr>
          <w:b w:val="0"/>
          <w:bCs w:val="0"/>
          <w:sz w:val="24"/>
          <w:szCs w:val="24"/>
        </w:rPr>
      </w:pPr>
      <w:bookmarkStart w:id="215" w:name="bookmark429"/>
      <w:r>
        <w:rPr>
          <w:rStyle w:val="CharStyle6"/>
          <w:b/>
          <w:bCs/>
        </w:rPr>
        <w:t>Procedura odbioru:</w:t>
      </w:r>
      <w:bookmarkEnd w:id="215"/>
    </w:p>
    <w:p w:rsidR="005055F5" w:rsidRDefault="005055F5">
      <w:pPr>
        <w:pStyle w:val="Style2"/>
        <w:numPr>
          <w:ilvl w:val="0"/>
          <w:numId w:val="25"/>
        </w:numPr>
        <w:tabs>
          <w:tab w:val="left" w:pos="785"/>
        </w:tabs>
        <w:spacing w:after="0"/>
        <w:ind w:left="780" w:hanging="360"/>
        <w:jc w:val="both"/>
        <w:rPr>
          <w:sz w:val="24"/>
          <w:szCs w:val="24"/>
        </w:rPr>
      </w:pPr>
      <w:r>
        <w:rPr>
          <w:rStyle w:val="CharStyle3"/>
        </w:rPr>
        <w:t>odbiór prac nastąpi poprzez zweryfikowanie prawidłowości ich wykonania z opisem czynności i zleceniem oraz pomiarem powierzchni objętej zabiegiem (np. przy pomocy: dalmierza taśmy mierniczej GPS itp.).</w:t>
      </w:r>
    </w:p>
    <w:p w:rsidR="005055F5" w:rsidRDefault="005055F5">
      <w:pPr>
        <w:pStyle w:val="Style2"/>
        <w:spacing w:after="48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77"/>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jc w:val="center"/>
              <w:rPr>
                <w:sz w:val="24"/>
                <w:szCs w:val="24"/>
              </w:rPr>
            </w:pPr>
            <w:r>
              <w:rPr>
                <w:rStyle w:val="CharStyle10"/>
              </w:rPr>
              <w:t>296</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PIEL-NAM</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PIEL-NAM</w:t>
            </w:r>
          </w:p>
        </w:tc>
        <w:tc>
          <w:tcPr>
            <w:tcW w:w="3821"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Pielenie z wyniesieniem chwastów</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AR</w:t>
            </w:r>
          </w:p>
        </w:tc>
      </w:tr>
    </w:tbl>
    <w:p w:rsidR="005055F5" w:rsidRDefault="005055F5">
      <w:pPr>
        <w:spacing w:after="279" w:line="1" w:lineRule="exact"/>
        <w:rPr>
          <w:color w:val="auto"/>
        </w:rPr>
      </w:pPr>
    </w:p>
    <w:p w:rsidR="005055F5" w:rsidRDefault="005055F5">
      <w:pPr>
        <w:pStyle w:val="Style5"/>
        <w:keepNext/>
        <w:keepLines/>
        <w:spacing w:after="0" w:line="240" w:lineRule="auto"/>
        <w:rPr>
          <w:b w:val="0"/>
          <w:bCs w:val="0"/>
          <w:sz w:val="24"/>
          <w:szCs w:val="24"/>
        </w:rPr>
      </w:pPr>
      <w:bookmarkStart w:id="216" w:name="bookmark431"/>
      <w:r>
        <w:rPr>
          <w:rStyle w:val="CharStyle6"/>
          <w:b/>
          <w:bCs/>
        </w:rPr>
        <w:t>Standard technologii prac obejmuje:</w:t>
      </w:r>
      <w:bookmarkEnd w:id="216"/>
    </w:p>
    <w:p w:rsidR="005055F5" w:rsidRDefault="005055F5">
      <w:pPr>
        <w:pStyle w:val="Style2"/>
        <w:numPr>
          <w:ilvl w:val="0"/>
          <w:numId w:val="25"/>
        </w:numPr>
        <w:tabs>
          <w:tab w:val="left" w:pos="785"/>
        </w:tabs>
        <w:spacing w:after="0"/>
        <w:ind w:firstLine="420"/>
        <w:rPr>
          <w:sz w:val="24"/>
          <w:szCs w:val="24"/>
        </w:rPr>
      </w:pPr>
      <w:r>
        <w:rPr>
          <w:rStyle w:val="CharStyle3"/>
        </w:rPr>
        <w:t>wzruszenie gleby narzędziami ręcznymi</w:t>
      </w:r>
    </w:p>
    <w:p w:rsidR="005055F5" w:rsidRDefault="005055F5">
      <w:pPr>
        <w:pStyle w:val="Style2"/>
        <w:numPr>
          <w:ilvl w:val="0"/>
          <w:numId w:val="25"/>
        </w:numPr>
        <w:tabs>
          <w:tab w:val="left" w:pos="785"/>
        </w:tabs>
        <w:spacing w:after="0"/>
        <w:ind w:firstLine="420"/>
        <w:rPr>
          <w:sz w:val="24"/>
          <w:szCs w:val="24"/>
        </w:rPr>
      </w:pPr>
      <w:r>
        <w:rPr>
          <w:rStyle w:val="CharStyle3"/>
        </w:rPr>
        <w:t>ręczne usuwanie chwastów</w:t>
      </w:r>
    </w:p>
    <w:p w:rsidR="005055F5" w:rsidRDefault="005055F5">
      <w:pPr>
        <w:pStyle w:val="Style2"/>
        <w:numPr>
          <w:ilvl w:val="0"/>
          <w:numId w:val="25"/>
        </w:numPr>
        <w:tabs>
          <w:tab w:val="left" w:pos="785"/>
        </w:tabs>
        <w:spacing w:after="280"/>
        <w:ind w:firstLine="420"/>
        <w:rPr>
          <w:sz w:val="24"/>
          <w:szCs w:val="24"/>
        </w:rPr>
      </w:pPr>
      <w:r>
        <w:rPr>
          <w:rStyle w:val="CharStyle3"/>
        </w:rPr>
        <w:t>wyniesienie ich w miejsce wskazane przez Zamawiającego.</w:t>
      </w:r>
    </w:p>
    <w:p w:rsidR="005055F5" w:rsidRDefault="005055F5">
      <w:pPr>
        <w:pStyle w:val="Style5"/>
        <w:keepNext/>
        <w:keepLines/>
        <w:spacing w:after="0" w:line="271" w:lineRule="auto"/>
        <w:rPr>
          <w:b w:val="0"/>
          <w:bCs w:val="0"/>
          <w:sz w:val="24"/>
          <w:szCs w:val="24"/>
        </w:rPr>
      </w:pPr>
      <w:bookmarkStart w:id="217" w:name="bookmark433"/>
      <w:r>
        <w:rPr>
          <w:rStyle w:val="CharStyle6"/>
          <w:b/>
          <w:bCs/>
        </w:rPr>
        <w:t>Procedura odbioru:</w:t>
      </w:r>
      <w:bookmarkEnd w:id="217"/>
    </w:p>
    <w:p w:rsidR="005055F5" w:rsidRDefault="005055F5">
      <w:pPr>
        <w:pStyle w:val="Style2"/>
        <w:numPr>
          <w:ilvl w:val="0"/>
          <w:numId w:val="25"/>
        </w:numPr>
        <w:tabs>
          <w:tab w:val="left" w:pos="785"/>
        </w:tabs>
        <w:spacing w:after="0"/>
        <w:ind w:left="780" w:hanging="360"/>
        <w:jc w:val="both"/>
        <w:rPr>
          <w:sz w:val="24"/>
          <w:szCs w:val="24"/>
        </w:rPr>
      </w:pPr>
      <w:r>
        <w:rPr>
          <w:rStyle w:val="CharStyle3"/>
        </w:rPr>
        <w:t>odbiór prac nastąpi poprzez zweryfikowanie prawidłowości ich wykonania ze zleceniem oraz obliczeniem powierzchni objętej zabiegiem.</w:t>
      </w:r>
    </w:p>
    <w:p w:rsidR="005055F5" w:rsidRDefault="005055F5">
      <w:pPr>
        <w:pStyle w:val="Style2"/>
        <w:spacing w:after="74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77"/>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jc w:val="center"/>
              <w:rPr>
                <w:sz w:val="24"/>
                <w:szCs w:val="24"/>
              </w:rPr>
            </w:pPr>
            <w:r>
              <w:rPr>
                <w:rStyle w:val="CharStyle10"/>
              </w:rPr>
              <w:t>297</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PRZEZ-NAM</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PRZEZ-NAM</w:t>
            </w:r>
          </w:p>
        </w:tc>
        <w:tc>
          <w:tcPr>
            <w:tcW w:w="3821"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Przerzedzanie siewów z pieleniem</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AR</w:t>
            </w:r>
          </w:p>
        </w:tc>
      </w:tr>
    </w:tbl>
    <w:p w:rsidR="005055F5" w:rsidRDefault="005055F5">
      <w:pPr>
        <w:spacing w:after="279" w:line="1" w:lineRule="exact"/>
        <w:rPr>
          <w:color w:val="auto"/>
        </w:rPr>
      </w:pPr>
    </w:p>
    <w:p w:rsidR="005055F5" w:rsidRDefault="005055F5">
      <w:pPr>
        <w:pStyle w:val="Style5"/>
        <w:keepNext/>
        <w:keepLines/>
        <w:spacing w:after="0" w:line="271" w:lineRule="auto"/>
        <w:rPr>
          <w:b w:val="0"/>
          <w:bCs w:val="0"/>
          <w:sz w:val="24"/>
          <w:szCs w:val="24"/>
        </w:rPr>
      </w:pPr>
      <w:bookmarkStart w:id="218" w:name="bookmark435"/>
      <w:r>
        <w:rPr>
          <w:rStyle w:val="CharStyle6"/>
          <w:b/>
          <w:bCs/>
        </w:rPr>
        <w:t>Standard technologii prac obejmuje:</w:t>
      </w:r>
      <w:bookmarkEnd w:id="218"/>
    </w:p>
    <w:p w:rsidR="005055F5" w:rsidRDefault="005055F5">
      <w:pPr>
        <w:pStyle w:val="Style2"/>
        <w:numPr>
          <w:ilvl w:val="0"/>
          <w:numId w:val="25"/>
        </w:numPr>
        <w:tabs>
          <w:tab w:val="left" w:pos="785"/>
        </w:tabs>
        <w:spacing w:after="0"/>
        <w:ind w:firstLine="420"/>
        <w:rPr>
          <w:sz w:val="24"/>
          <w:szCs w:val="24"/>
        </w:rPr>
      </w:pPr>
      <w:r>
        <w:rPr>
          <w:rStyle w:val="CharStyle3"/>
        </w:rPr>
        <w:t>wzruszenie gleby narzędziami ręcznymi</w:t>
      </w:r>
    </w:p>
    <w:p w:rsidR="005055F5" w:rsidRDefault="005055F5">
      <w:pPr>
        <w:pStyle w:val="Style2"/>
        <w:numPr>
          <w:ilvl w:val="0"/>
          <w:numId w:val="25"/>
        </w:numPr>
        <w:tabs>
          <w:tab w:val="left" w:pos="785"/>
        </w:tabs>
        <w:spacing w:after="0"/>
        <w:ind w:firstLine="420"/>
        <w:rPr>
          <w:sz w:val="24"/>
          <w:szCs w:val="24"/>
        </w:rPr>
      </w:pPr>
      <w:r>
        <w:rPr>
          <w:rStyle w:val="CharStyle3"/>
        </w:rPr>
        <w:t>ręczne usuwanie chwastów i przerywanie nadmiarów siewów</w:t>
      </w:r>
    </w:p>
    <w:p w:rsidR="005055F5" w:rsidRDefault="005055F5">
      <w:pPr>
        <w:pStyle w:val="Style2"/>
        <w:numPr>
          <w:ilvl w:val="0"/>
          <w:numId w:val="25"/>
        </w:numPr>
        <w:tabs>
          <w:tab w:val="left" w:pos="785"/>
        </w:tabs>
        <w:spacing w:after="280"/>
        <w:ind w:left="780" w:hanging="360"/>
        <w:jc w:val="both"/>
        <w:rPr>
          <w:sz w:val="24"/>
          <w:szCs w:val="24"/>
        </w:rPr>
      </w:pPr>
      <w:r>
        <w:rPr>
          <w:rStyle w:val="CharStyle3"/>
        </w:rPr>
        <w:t>wyniesienie usuniętych roślin z powierzchni pielonej w miejsce wskazane przez Zamawiającego.</w:t>
      </w:r>
    </w:p>
    <w:p w:rsidR="005055F5" w:rsidRDefault="005055F5">
      <w:pPr>
        <w:pStyle w:val="Style5"/>
        <w:keepNext/>
        <w:keepLines/>
        <w:spacing w:after="0" w:line="271" w:lineRule="auto"/>
        <w:rPr>
          <w:b w:val="0"/>
          <w:bCs w:val="0"/>
          <w:sz w:val="24"/>
          <w:szCs w:val="24"/>
        </w:rPr>
      </w:pPr>
      <w:bookmarkStart w:id="219" w:name="bookmark437"/>
      <w:r>
        <w:rPr>
          <w:rStyle w:val="CharStyle6"/>
          <w:b/>
          <w:bCs/>
        </w:rPr>
        <w:t>Procedura odbioru:</w:t>
      </w:r>
      <w:bookmarkEnd w:id="219"/>
    </w:p>
    <w:p w:rsidR="005055F5" w:rsidRDefault="005055F5">
      <w:pPr>
        <w:pStyle w:val="Style2"/>
        <w:numPr>
          <w:ilvl w:val="0"/>
          <w:numId w:val="25"/>
        </w:numPr>
        <w:tabs>
          <w:tab w:val="left" w:pos="785"/>
        </w:tabs>
        <w:spacing w:after="0"/>
        <w:ind w:left="780" w:hanging="360"/>
        <w:jc w:val="both"/>
        <w:rPr>
          <w:sz w:val="24"/>
          <w:szCs w:val="24"/>
        </w:rPr>
      </w:pPr>
      <w:r>
        <w:rPr>
          <w:rStyle w:val="CharStyle3"/>
        </w:rPr>
        <w:t>odbiór prac nastąpi poprzez zweryfikowanie prawidłowości ich wykonania ze zleceniem oraz obliczeniem powierzchni objętej zabiegiem.</w:t>
      </w:r>
    </w:p>
    <w:p w:rsidR="005055F5" w:rsidRDefault="005055F5">
      <w:pPr>
        <w:pStyle w:val="Style2"/>
        <w:spacing w:after="280"/>
        <w:ind w:firstLine="780"/>
        <w:rPr>
          <w:sz w:val="24"/>
          <w:szCs w:val="24"/>
        </w:rPr>
      </w:pPr>
      <w:r>
        <w:rPr>
          <w:rStyle w:val="CharStyle3"/>
        </w:rPr>
        <w:t>(rozliczenie z dokładnością do dwóch miejsc po przecinku)</w:t>
      </w:r>
      <w:r>
        <w:rPr>
          <w:sz w:val="24"/>
          <w:szCs w:val="24"/>
        </w:rPr>
        <w:br w:type="page"/>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9"/>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8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298</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WYJ-1IN</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WYJ-1IN</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Wyjęcie, sortowanie, liczenie i zabezpieczenie do transportu – 1 latek iglastych</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jc w:val="both"/>
              <w:rPr>
                <w:sz w:val="24"/>
                <w:szCs w:val="24"/>
              </w:rPr>
            </w:pPr>
            <w:r>
              <w:rPr>
                <w:rStyle w:val="CharStyle10"/>
              </w:rPr>
              <w:t>TSZT</w:t>
            </w:r>
          </w:p>
        </w:tc>
      </w:tr>
      <w:tr w:rsidR="005055F5">
        <w:tblPrEx>
          <w:tblCellMar>
            <w:top w:w="0" w:type="dxa"/>
            <w:left w:w="0" w:type="dxa"/>
            <w:bottom w:w="0" w:type="dxa"/>
            <w:right w:w="0" w:type="dxa"/>
          </w:tblCellMar>
        </w:tblPrEx>
        <w:trPr>
          <w:trHeight w:hRule="exact" w:val="78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299</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WYJ-1LN</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WYJ-1LN</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Wyjęcie, sortowanie, liczenie i zabezpieczenie do transportu – 1 latek liściastych</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jc w:val="both"/>
              <w:rPr>
                <w:sz w:val="24"/>
                <w:szCs w:val="24"/>
              </w:rPr>
            </w:pPr>
            <w:r>
              <w:rPr>
                <w:rStyle w:val="CharStyle10"/>
              </w:rPr>
              <w:t>TSZT</w:t>
            </w:r>
          </w:p>
        </w:tc>
      </w:tr>
      <w:tr w:rsidR="005055F5">
        <w:tblPrEx>
          <w:tblCellMar>
            <w:top w:w="0" w:type="dxa"/>
            <w:left w:w="0" w:type="dxa"/>
            <w:bottom w:w="0" w:type="dxa"/>
            <w:right w:w="0" w:type="dxa"/>
          </w:tblCellMar>
        </w:tblPrEx>
        <w:trPr>
          <w:trHeight w:hRule="exact" w:val="78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300</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WYJ-1ZN</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WYJ-1ZN</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Wyjęcie, sortowanie, liczenie i zabezpieczenie do transportu – 1 latek zrzezów ukorzenionych</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jc w:val="both"/>
              <w:rPr>
                <w:sz w:val="24"/>
                <w:szCs w:val="24"/>
              </w:rPr>
            </w:pPr>
            <w:r>
              <w:rPr>
                <w:rStyle w:val="CharStyle10"/>
              </w:rPr>
              <w:t>TSZT</w:t>
            </w:r>
          </w:p>
        </w:tc>
      </w:tr>
      <w:tr w:rsidR="005055F5">
        <w:tblPrEx>
          <w:tblCellMar>
            <w:top w:w="0" w:type="dxa"/>
            <w:left w:w="0" w:type="dxa"/>
            <w:bottom w:w="0" w:type="dxa"/>
            <w:right w:w="0" w:type="dxa"/>
          </w:tblCellMar>
        </w:tblPrEx>
        <w:trPr>
          <w:trHeight w:hRule="exact" w:val="787"/>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301</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WYJ-2IN</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WYJ-2IN</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Wyjęcie, sortowanie, liczenie i zabezpieczenie do transportu – 2-3 latek iglastych</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jc w:val="both"/>
              <w:rPr>
                <w:sz w:val="24"/>
                <w:szCs w:val="24"/>
              </w:rPr>
            </w:pPr>
            <w:r>
              <w:rPr>
                <w:rStyle w:val="CharStyle10"/>
              </w:rPr>
              <w:t>TSZT</w:t>
            </w:r>
          </w:p>
        </w:tc>
      </w:tr>
      <w:tr w:rsidR="005055F5">
        <w:tblPrEx>
          <w:tblCellMar>
            <w:top w:w="0" w:type="dxa"/>
            <w:left w:w="0" w:type="dxa"/>
            <w:bottom w:w="0" w:type="dxa"/>
            <w:right w:w="0" w:type="dxa"/>
          </w:tblCellMar>
        </w:tblPrEx>
        <w:trPr>
          <w:trHeight w:hRule="exact" w:val="78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302</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WYJ-2LN</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WYJ-2LN</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Wyjęcie, sortowanie, liczenie i zabezpieczenie do transportu – 2-3 latek liściastych</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jc w:val="both"/>
              <w:rPr>
                <w:sz w:val="24"/>
                <w:szCs w:val="24"/>
              </w:rPr>
            </w:pPr>
            <w:r>
              <w:rPr>
                <w:rStyle w:val="CharStyle10"/>
              </w:rPr>
              <w:t>TSZT</w:t>
            </w:r>
          </w:p>
        </w:tc>
      </w:tr>
      <w:tr w:rsidR="005055F5">
        <w:tblPrEx>
          <w:tblCellMar>
            <w:top w:w="0" w:type="dxa"/>
            <w:left w:w="0" w:type="dxa"/>
            <w:bottom w:w="0" w:type="dxa"/>
            <w:right w:w="0" w:type="dxa"/>
          </w:tblCellMar>
        </w:tblPrEx>
        <w:trPr>
          <w:trHeight w:hRule="exact" w:val="78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303</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WYJ-4IS</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WYJ-4IS</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Wyjęcie, sortowanie, liczenie i zabezpieczenie do transportu – 4-5 latek iglastych</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jc w:val="both"/>
              <w:rPr>
                <w:sz w:val="24"/>
                <w:szCs w:val="24"/>
              </w:rPr>
            </w:pPr>
            <w:r>
              <w:rPr>
                <w:rStyle w:val="CharStyle10"/>
              </w:rPr>
              <w:t>TSZT</w:t>
            </w:r>
          </w:p>
        </w:tc>
      </w:tr>
      <w:tr w:rsidR="005055F5">
        <w:tblPrEx>
          <w:tblCellMar>
            <w:top w:w="0" w:type="dxa"/>
            <w:left w:w="0" w:type="dxa"/>
            <w:bottom w:w="0" w:type="dxa"/>
            <w:right w:w="0" w:type="dxa"/>
          </w:tblCellMar>
        </w:tblPrEx>
        <w:trPr>
          <w:trHeight w:hRule="exact" w:val="792"/>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ind w:firstLine="140"/>
              <w:rPr>
                <w:sz w:val="24"/>
                <w:szCs w:val="24"/>
              </w:rPr>
            </w:pPr>
            <w:r>
              <w:rPr>
                <w:rStyle w:val="CharStyle10"/>
              </w:rPr>
              <w:t>304</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WYJ-4LS</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WYJ-4LS</w:t>
            </w:r>
          </w:p>
        </w:tc>
        <w:tc>
          <w:tcPr>
            <w:tcW w:w="3821" w:type="dxa"/>
            <w:tcBorders>
              <w:top w:val="single" w:sz="4" w:space="0" w:color="auto"/>
              <w:left w:val="single" w:sz="4" w:space="0" w:color="auto"/>
              <w:bottom w:val="single" w:sz="4" w:space="0" w:color="auto"/>
              <w:right w:val="nil"/>
            </w:tcBorders>
            <w:vAlign w:val="bottom"/>
          </w:tcPr>
          <w:p w:rsidR="005055F5" w:rsidRDefault="005055F5">
            <w:pPr>
              <w:pStyle w:val="Style9"/>
              <w:spacing w:after="0"/>
              <w:rPr>
                <w:sz w:val="24"/>
                <w:szCs w:val="24"/>
              </w:rPr>
            </w:pPr>
            <w:r>
              <w:rPr>
                <w:rStyle w:val="CharStyle10"/>
              </w:rPr>
              <w:t>Wyjęcie, sortowanie, liczenie i zabezpieczenie do transportu – 4-5 latek liściastych</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ind w:firstLine="400"/>
              <w:jc w:val="both"/>
              <w:rPr>
                <w:sz w:val="24"/>
                <w:szCs w:val="24"/>
              </w:rPr>
            </w:pPr>
            <w:r>
              <w:rPr>
                <w:rStyle w:val="CharStyle10"/>
              </w:rPr>
              <w:t>TSZT</w:t>
            </w:r>
          </w:p>
        </w:tc>
      </w:tr>
    </w:tbl>
    <w:p w:rsidR="005055F5" w:rsidRDefault="005055F5">
      <w:pPr>
        <w:spacing w:after="279" w:line="1" w:lineRule="exact"/>
        <w:rPr>
          <w:color w:val="auto"/>
        </w:rPr>
      </w:pPr>
    </w:p>
    <w:p w:rsidR="005055F5" w:rsidRDefault="005055F5">
      <w:pPr>
        <w:pStyle w:val="Style5"/>
        <w:keepNext/>
        <w:keepLines/>
        <w:spacing w:after="0" w:line="266" w:lineRule="auto"/>
        <w:rPr>
          <w:b w:val="0"/>
          <w:bCs w:val="0"/>
          <w:sz w:val="24"/>
          <w:szCs w:val="24"/>
        </w:rPr>
      </w:pPr>
      <w:bookmarkStart w:id="220" w:name="bookmark439"/>
      <w:r>
        <w:rPr>
          <w:rStyle w:val="CharStyle6"/>
          <w:b/>
          <w:bCs/>
        </w:rPr>
        <w:t>Standard technologii prac obejmuje:</w:t>
      </w:r>
      <w:bookmarkEnd w:id="220"/>
    </w:p>
    <w:p w:rsidR="005055F5" w:rsidRDefault="005055F5">
      <w:pPr>
        <w:pStyle w:val="Style2"/>
        <w:numPr>
          <w:ilvl w:val="0"/>
          <w:numId w:val="25"/>
        </w:numPr>
        <w:tabs>
          <w:tab w:val="left" w:pos="768"/>
        </w:tabs>
        <w:spacing w:after="0"/>
        <w:ind w:firstLine="420"/>
        <w:rPr>
          <w:sz w:val="24"/>
          <w:szCs w:val="24"/>
        </w:rPr>
      </w:pPr>
      <w:r>
        <w:rPr>
          <w:rStyle w:val="CharStyle3"/>
        </w:rPr>
        <w:t>wykopanie sadzonek z substratu (wyjęcie po wcześniejszym wyoraniu lub bez wyorania)</w:t>
      </w:r>
    </w:p>
    <w:p w:rsidR="005055F5" w:rsidRDefault="005055F5">
      <w:pPr>
        <w:pStyle w:val="Style2"/>
        <w:numPr>
          <w:ilvl w:val="0"/>
          <w:numId w:val="25"/>
        </w:numPr>
        <w:tabs>
          <w:tab w:val="left" w:pos="768"/>
        </w:tabs>
        <w:spacing w:after="0"/>
        <w:ind w:firstLine="420"/>
        <w:rPr>
          <w:sz w:val="24"/>
          <w:szCs w:val="24"/>
        </w:rPr>
      </w:pPr>
      <w:r>
        <w:rPr>
          <w:rStyle w:val="CharStyle3"/>
        </w:rPr>
        <w:t>wybranie sadzonek z substratu</w:t>
      </w:r>
    </w:p>
    <w:p w:rsidR="005055F5" w:rsidRDefault="005055F5">
      <w:pPr>
        <w:pStyle w:val="Style2"/>
        <w:numPr>
          <w:ilvl w:val="0"/>
          <w:numId w:val="25"/>
        </w:numPr>
        <w:tabs>
          <w:tab w:val="left" w:pos="768"/>
        </w:tabs>
        <w:spacing w:after="0"/>
        <w:ind w:firstLine="420"/>
        <w:rPr>
          <w:sz w:val="24"/>
          <w:szCs w:val="24"/>
        </w:rPr>
      </w:pPr>
      <w:r>
        <w:rPr>
          <w:rStyle w:val="CharStyle3"/>
        </w:rPr>
        <w:t>rozkruszenie bryłki ziemi</w:t>
      </w:r>
    </w:p>
    <w:p w:rsidR="005055F5" w:rsidRDefault="005055F5">
      <w:pPr>
        <w:pStyle w:val="Style2"/>
        <w:numPr>
          <w:ilvl w:val="0"/>
          <w:numId w:val="25"/>
        </w:numPr>
        <w:tabs>
          <w:tab w:val="left" w:pos="768"/>
        </w:tabs>
        <w:spacing w:after="0"/>
        <w:ind w:firstLine="420"/>
        <w:rPr>
          <w:sz w:val="24"/>
          <w:szCs w:val="24"/>
        </w:rPr>
      </w:pPr>
      <w:r>
        <w:rPr>
          <w:rStyle w:val="CharStyle3"/>
        </w:rPr>
        <w:t>wysortowanie i liczenie sadzonek spełniających określone parametry,</w:t>
      </w:r>
    </w:p>
    <w:p w:rsidR="005055F5" w:rsidRDefault="005055F5">
      <w:pPr>
        <w:pStyle w:val="Style2"/>
        <w:numPr>
          <w:ilvl w:val="0"/>
          <w:numId w:val="25"/>
        </w:numPr>
        <w:tabs>
          <w:tab w:val="left" w:pos="785"/>
        </w:tabs>
        <w:spacing w:after="0"/>
        <w:ind w:left="780" w:hanging="360"/>
        <w:rPr>
          <w:sz w:val="24"/>
          <w:szCs w:val="24"/>
        </w:rPr>
      </w:pPr>
      <w:r>
        <w:rPr>
          <w:rStyle w:val="CharStyle3"/>
        </w:rPr>
        <w:t>tymczasowe zabezpieczenie przed wysychaniem przez zadołowanie lub układanie do pojemników (skrzynek lub worków)</w:t>
      </w:r>
    </w:p>
    <w:p w:rsidR="005055F5" w:rsidRDefault="005055F5">
      <w:pPr>
        <w:pStyle w:val="Style2"/>
        <w:numPr>
          <w:ilvl w:val="0"/>
          <w:numId w:val="25"/>
        </w:numPr>
        <w:tabs>
          <w:tab w:val="left" w:pos="768"/>
        </w:tabs>
        <w:spacing w:after="0"/>
        <w:ind w:firstLine="420"/>
        <w:rPr>
          <w:sz w:val="24"/>
          <w:szCs w:val="24"/>
        </w:rPr>
      </w:pPr>
      <w:r>
        <w:rPr>
          <w:rStyle w:val="CharStyle3"/>
        </w:rPr>
        <w:t>doniesienie do miejsca tymczasowego przechowywania, wskazanego przez Zamawiającego</w:t>
      </w:r>
    </w:p>
    <w:p w:rsidR="005055F5" w:rsidRDefault="005055F5">
      <w:pPr>
        <w:pStyle w:val="Style2"/>
        <w:numPr>
          <w:ilvl w:val="0"/>
          <w:numId w:val="25"/>
        </w:numPr>
        <w:tabs>
          <w:tab w:val="left" w:pos="768"/>
        </w:tabs>
        <w:spacing w:after="0"/>
        <w:ind w:firstLine="420"/>
        <w:rPr>
          <w:sz w:val="24"/>
          <w:szCs w:val="24"/>
        </w:rPr>
      </w:pPr>
      <w:r>
        <w:rPr>
          <w:rStyle w:val="CharStyle3"/>
        </w:rPr>
        <w:t>zebranie i wywóz na wskazane miejsce odpadów sadzonek po sortowaniu</w:t>
      </w:r>
    </w:p>
    <w:p w:rsidR="005055F5" w:rsidRDefault="005055F5">
      <w:pPr>
        <w:pStyle w:val="Style2"/>
        <w:numPr>
          <w:ilvl w:val="0"/>
          <w:numId w:val="25"/>
        </w:numPr>
        <w:tabs>
          <w:tab w:val="left" w:pos="768"/>
        </w:tabs>
        <w:spacing w:after="280"/>
        <w:ind w:firstLine="420"/>
        <w:rPr>
          <w:sz w:val="24"/>
          <w:szCs w:val="24"/>
        </w:rPr>
      </w:pPr>
      <w:r>
        <w:rPr>
          <w:rStyle w:val="CharStyle3"/>
        </w:rPr>
        <w:t>formowanie części nadziemnych sadzonek 2-3 letnich liściastych</w:t>
      </w:r>
    </w:p>
    <w:p w:rsidR="005055F5" w:rsidRDefault="005055F5">
      <w:pPr>
        <w:pStyle w:val="Style5"/>
        <w:keepNext/>
        <w:keepLines/>
        <w:spacing w:after="0" w:line="266" w:lineRule="auto"/>
        <w:rPr>
          <w:b w:val="0"/>
          <w:bCs w:val="0"/>
          <w:sz w:val="24"/>
          <w:szCs w:val="24"/>
        </w:rPr>
      </w:pPr>
      <w:bookmarkStart w:id="221" w:name="bookmark441"/>
      <w:r>
        <w:rPr>
          <w:rStyle w:val="CharStyle6"/>
          <w:b/>
          <w:bCs/>
        </w:rPr>
        <w:t>Uwagi:</w:t>
      </w:r>
      <w:bookmarkEnd w:id="221"/>
    </w:p>
    <w:p w:rsidR="005055F5" w:rsidRDefault="005055F5">
      <w:pPr>
        <w:pStyle w:val="Style2"/>
        <w:numPr>
          <w:ilvl w:val="0"/>
          <w:numId w:val="25"/>
        </w:numPr>
        <w:tabs>
          <w:tab w:val="left" w:pos="785"/>
        </w:tabs>
        <w:spacing w:after="280"/>
        <w:ind w:left="780" w:hanging="360"/>
        <w:rPr>
          <w:sz w:val="24"/>
          <w:szCs w:val="24"/>
        </w:rPr>
      </w:pPr>
      <w:r>
        <w:rPr>
          <w:rStyle w:val="CharStyle3"/>
        </w:rPr>
        <w:t>sadzonki należy sortować zgodnie z wymaganiami jakie powinien spełniać leśny materiał rozmnożeniowy lub zgodnie z wymaganiami odbiorcy.</w:t>
      </w:r>
    </w:p>
    <w:p w:rsidR="005055F5" w:rsidRDefault="005055F5">
      <w:pPr>
        <w:pStyle w:val="Style5"/>
        <w:keepNext/>
        <w:keepLines/>
        <w:spacing w:after="0"/>
        <w:rPr>
          <w:b w:val="0"/>
          <w:bCs w:val="0"/>
          <w:sz w:val="24"/>
          <w:szCs w:val="24"/>
        </w:rPr>
      </w:pPr>
      <w:bookmarkStart w:id="222" w:name="bookmark443"/>
      <w:r>
        <w:rPr>
          <w:rStyle w:val="CharStyle6"/>
          <w:b/>
          <w:bCs/>
        </w:rPr>
        <w:t>Procedura odbioru:</w:t>
      </w:r>
      <w:bookmarkEnd w:id="222"/>
    </w:p>
    <w:p w:rsidR="005055F5" w:rsidRDefault="005055F5">
      <w:pPr>
        <w:pStyle w:val="Style2"/>
        <w:numPr>
          <w:ilvl w:val="0"/>
          <w:numId w:val="25"/>
        </w:numPr>
        <w:tabs>
          <w:tab w:val="left" w:pos="785"/>
        </w:tabs>
        <w:spacing w:after="500"/>
        <w:ind w:left="780" w:hanging="360"/>
        <w:rPr>
          <w:sz w:val="24"/>
          <w:szCs w:val="24"/>
        </w:rPr>
      </w:pPr>
      <w:r>
        <w:rPr>
          <w:rStyle w:val="CharStyle3"/>
        </w:rPr>
        <w:t xml:space="preserve">odbiór prac nastąpi poprzez zweryfikowanie prawidłowości ich wykonania ze zleceniem oraz poprzez policzenie na reprezentatywnych próbach i odniesienie tej ilości do całości. </w:t>
      </w: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0"/>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82"/>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ind w:firstLine="140"/>
              <w:rPr>
                <w:sz w:val="24"/>
                <w:szCs w:val="24"/>
              </w:rPr>
            </w:pPr>
            <w:r>
              <w:rPr>
                <w:rStyle w:val="CharStyle10"/>
              </w:rPr>
              <w:t>305</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SZK-SIEW</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SZK-SIEW</w:t>
            </w:r>
          </w:p>
        </w:tc>
        <w:tc>
          <w:tcPr>
            <w:tcW w:w="3821"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Szkółkowanie siewek do gruntu (substratu)</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ind w:firstLine="400"/>
              <w:jc w:val="both"/>
              <w:rPr>
                <w:sz w:val="24"/>
                <w:szCs w:val="24"/>
              </w:rPr>
            </w:pPr>
            <w:r>
              <w:rPr>
                <w:rStyle w:val="CharStyle10"/>
              </w:rPr>
              <w:t>TSZT</w:t>
            </w:r>
          </w:p>
        </w:tc>
      </w:tr>
    </w:tbl>
    <w:p w:rsidR="005055F5" w:rsidRDefault="005055F5">
      <w:pPr>
        <w:pStyle w:val="Style5"/>
        <w:keepNext/>
        <w:keepLines/>
        <w:spacing w:after="0"/>
        <w:rPr>
          <w:b w:val="0"/>
          <w:bCs w:val="0"/>
          <w:sz w:val="24"/>
          <w:szCs w:val="24"/>
        </w:rPr>
      </w:pPr>
      <w:bookmarkStart w:id="223" w:name="bookmark445"/>
      <w:r>
        <w:rPr>
          <w:rStyle w:val="CharStyle6"/>
          <w:b/>
          <w:bCs/>
        </w:rPr>
        <w:t>Standard technologii prac obejmuje:</w:t>
      </w:r>
      <w:bookmarkEnd w:id="223"/>
    </w:p>
    <w:p w:rsidR="005055F5" w:rsidRDefault="005055F5">
      <w:pPr>
        <w:pStyle w:val="Style2"/>
        <w:numPr>
          <w:ilvl w:val="0"/>
          <w:numId w:val="25"/>
        </w:numPr>
        <w:tabs>
          <w:tab w:val="left" w:pos="785"/>
        </w:tabs>
        <w:spacing w:after="0"/>
        <w:ind w:firstLine="420"/>
        <w:rPr>
          <w:sz w:val="24"/>
          <w:szCs w:val="24"/>
        </w:rPr>
      </w:pPr>
      <w:r>
        <w:rPr>
          <w:rStyle w:val="CharStyle3"/>
        </w:rPr>
        <w:t>doniesienie lub dowóz materiału na powierzchnię szkółkowania,</w:t>
      </w:r>
    </w:p>
    <w:p w:rsidR="005055F5" w:rsidRDefault="005055F5">
      <w:pPr>
        <w:pStyle w:val="Style2"/>
        <w:numPr>
          <w:ilvl w:val="0"/>
          <w:numId w:val="25"/>
        </w:numPr>
        <w:tabs>
          <w:tab w:val="left" w:pos="785"/>
        </w:tabs>
        <w:spacing w:after="260"/>
        <w:ind w:firstLine="420"/>
        <w:rPr>
          <w:sz w:val="24"/>
          <w:szCs w:val="24"/>
        </w:rPr>
      </w:pPr>
      <w:r>
        <w:rPr>
          <w:rStyle w:val="CharStyle3"/>
        </w:rPr>
        <w:t>szkółkowanie siewek wraz z ubiciem gleby wokół sadzonek.</w:t>
      </w:r>
    </w:p>
    <w:p w:rsidR="005055F5" w:rsidRDefault="005055F5">
      <w:pPr>
        <w:pStyle w:val="Style5"/>
        <w:keepNext/>
        <w:keepLines/>
        <w:spacing w:after="0"/>
        <w:rPr>
          <w:b w:val="0"/>
          <w:bCs w:val="0"/>
          <w:sz w:val="24"/>
          <w:szCs w:val="24"/>
        </w:rPr>
      </w:pPr>
      <w:bookmarkStart w:id="224" w:name="bookmark447"/>
      <w:r>
        <w:rPr>
          <w:rStyle w:val="CharStyle6"/>
          <w:b/>
          <w:bCs/>
        </w:rPr>
        <w:t>Uwagi:</w:t>
      </w:r>
      <w:bookmarkEnd w:id="224"/>
    </w:p>
    <w:p w:rsidR="005055F5" w:rsidRDefault="005055F5">
      <w:pPr>
        <w:pStyle w:val="Style2"/>
        <w:numPr>
          <w:ilvl w:val="0"/>
          <w:numId w:val="25"/>
        </w:numPr>
        <w:tabs>
          <w:tab w:val="left" w:pos="785"/>
        </w:tabs>
        <w:spacing w:after="260"/>
        <w:ind w:firstLine="420"/>
        <w:rPr>
          <w:sz w:val="24"/>
          <w:szCs w:val="24"/>
        </w:rPr>
      </w:pPr>
      <w:r>
        <w:rPr>
          <w:rStyle w:val="CharStyle3"/>
        </w:rPr>
        <w:t>materiał zapewnia Zamawiający.</w:t>
      </w:r>
    </w:p>
    <w:p w:rsidR="005055F5" w:rsidRDefault="005055F5">
      <w:pPr>
        <w:pStyle w:val="Style5"/>
        <w:keepNext/>
        <w:keepLines/>
        <w:spacing w:after="0"/>
        <w:rPr>
          <w:b w:val="0"/>
          <w:bCs w:val="0"/>
          <w:sz w:val="24"/>
          <w:szCs w:val="24"/>
        </w:rPr>
      </w:pPr>
      <w:bookmarkStart w:id="225" w:name="bookmark449"/>
      <w:r>
        <w:rPr>
          <w:rStyle w:val="CharStyle6"/>
          <w:b/>
          <w:bCs/>
        </w:rPr>
        <w:t>Procedura odbioru:</w:t>
      </w:r>
      <w:bookmarkEnd w:id="225"/>
    </w:p>
    <w:p w:rsidR="005055F5" w:rsidRDefault="005055F5">
      <w:pPr>
        <w:pStyle w:val="Style2"/>
        <w:numPr>
          <w:ilvl w:val="0"/>
          <w:numId w:val="25"/>
        </w:numPr>
        <w:tabs>
          <w:tab w:val="left" w:pos="785"/>
        </w:tabs>
        <w:spacing w:after="0"/>
        <w:ind w:left="780" w:hanging="360"/>
        <w:jc w:val="both"/>
        <w:rPr>
          <w:sz w:val="24"/>
          <w:szCs w:val="24"/>
        </w:rPr>
      </w:pPr>
      <w:r>
        <w:rPr>
          <w:rStyle w:val="CharStyle3"/>
        </w:rPr>
        <w:t>odbiór prac nastąpi poprzez zweryfikowanie prawidłowości ich wykonania z opisem czynności,</w:t>
      </w:r>
    </w:p>
    <w:p w:rsidR="005055F5" w:rsidRDefault="005055F5">
      <w:pPr>
        <w:pStyle w:val="Style2"/>
        <w:spacing w:after="0"/>
        <w:ind w:left="780" w:firstLine="20"/>
        <w:jc w:val="both"/>
        <w:rPr>
          <w:sz w:val="24"/>
          <w:szCs w:val="24"/>
        </w:rPr>
      </w:pPr>
      <w:r>
        <w:rPr>
          <w:rStyle w:val="CharStyle3"/>
        </w:rPr>
        <w:t>i zleceniem oraz poprzez policzenie na reprezentatywnych próbach i odniesienie tej ilości do całości.</w:t>
      </w:r>
    </w:p>
    <w:p w:rsidR="005055F5" w:rsidRDefault="005055F5">
      <w:pPr>
        <w:pStyle w:val="Style2"/>
        <w:spacing w:after="26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9"/>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78"/>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306</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SZK-NAPEŁ</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SZK-NAPEŁ</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Szkółkowanie 1-2 latek do doniczek, kaset itp. wraz z napełnieniem doniczek substratem</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682"/>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ind w:firstLine="140"/>
              <w:rPr>
                <w:sz w:val="24"/>
                <w:szCs w:val="24"/>
              </w:rPr>
            </w:pPr>
            <w:r>
              <w:rPr>
                <w:rStyle w:val="CharStyle10"/>
              </w:rPr>
              <w:t>307</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SZK-NAPUK</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SZK-NAPUK</w:t>
            </w:r>
          </w:p>
        </w:tc>
        <w:tc>
          <w:tcPr>
            <w:tcW w:w="3821"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Ukorzenianie do doniczek, kaset itp. z napełnieniem substratem</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ind w:firstLine="400"/>
              <w:rPr>
                <w:sz w:val="24"/>
                <w:szCs w:val="24"/>
              </w:rPr>
            </w:pPr>
            <w:r>
              <w:rPr>
                <w:rStyle w:val="CharStyle10"/>
              </w:rPr>
              <w:t>TSZT</w:t>
            </w:r>
          </w:p>
        </w:tc>
      </w:tr>
    </w:tbl>
    <w:p w:rsidR="005055F5" w:rsidRDefault="005055F5">
      <w:pPr>
        <w:spacing w:after="259" w:line="1" w:lineRule="exact"/>
        <w:rPr>
          <w:color w:val="auto"/>
        </w:rPr>
      </w:pPr>
    </w:p>
    <w:p w:rsidR="005055F5" w:rsidRDefault="005055F5">
      <w:pPr>
        <w:pStyle w:val="Style5"/>
        <w:keepNext/>
        <w:keepLines/>
        <w:spacing w:after="0" w:line="271" w:lineRule="auto"/>
        <w:rPr>
          <w:b w:val="0"/>
          <w:bCs w:val="0"/>
          <w:sz w:val="24"/>
          <w:szCs w:val="24"/>
        </w:rPr>
      </w:pPr>
      <w:bookmarkStart w:id="226" w:name="bookmark451"/>
      <w:r>
        <w:rPr>
          <w:rStyle w:val="CharStyle6"/>
          <w:b/>
          <w:bCs/>
        </w:rPr>
        <w:t>Standard technologii prac obejmuje:</w:t>
      </w:r>
      <w:bookmarkEnd w:id="226"/>
    </w:p>
    <w:p w:rsidR="005055F5" w:rsidRDefault="005055F5">
      <w:pPr>
        <w:pStyle w:val="Style2"/>
        <w:numPr>
          <w:ilvl w:val="0"/>
          <w:numId w:val="25"/>
        </w:numPr>
        <w:tabs>
          <w:tab w:val="left" w:pos="785"/>
        </w:tabs>
        <w:spacing w:after="0"/>
        <w:ind w:firstLine="420"/>
        <w:rPr>
          <w:sz w:val="24"/>
          <w:szCs w:val="24"/>
        </w:rPr>
      </w:pPr>
      <w:r>
        <w:rPr>
          <w:rStyle w:val="CharStyle3"/>
        </w:rPr>
        <w:t>doniesienie lub dowóz sadzonek na powierzchnię szkółkowania,</w:t>
      </w:r>
    </w:p>
    <w:p w:rsidR="005055F5" w:rsidRDefault="005055F5">
      <w:pPr>
        <w:pStyle w:val="Style2"/>
        <w:numPr>
          <w:ilvl w:val="0"/>
          <w:numId w:val="25"/>
        </w:numPr>
        <w:tabs>
          <w:tab w:val="left" w:pos="785"/>
        </w:tabs>
        <w:spacing w:after="0"/>
        <w:ind w:firstLine="420"/>
        <w:rPr>
          <w:sz w:val="24"/>
          <w:szCs w:val="24"/>
        </w:rPr>
      </w:pPr>
      <w:r>
        <w:rPr>
          <w:rStyle w:val="CharStyle3"/>
        </w:rPr>
        <w:t>napełnienie doniczek, kaset itp. substratem,</w:t>
      </w:r>
    </w:p>
    <w:p w:rsidR="005055F5" w:rsidRDefault="005055F5">
      <w:pPr>
        <w:pStyle w:val="Style2"/>
        <w:numPr>
          <w:ilvl w:val="0"/>
          <w:numId w:val="25"/>
        </w:numPr>
        <w:tabs>
          <w:tab w:val="left" w:pos="785"/>
        </w:tabs>
        <w:spacing w:after="0"/>
        <w:ind w:firstLine="420"/>
        <w:rPr>
          <w:sz w:val="24"/>
          <w:szCs w:val="24"/>
        </w:rPr>
      </w:pPr>
      <w:r>
        <w:rPr>
          <w:rStyle w:val="CharStyle3"/>
        </w:rPr>
        <w:t>przygotowanie zrzezów,</w:t>
      </w:r>
    </w:p>
    <w:p w:rsidR="005055F5" w:rsidRDefault="005055F5">
      <w:pPr>
        <w:pStyle w:val="Style2"/>
        <w:numPr>
          <w:ilvl w:val="0"/>
          <w:numId w:val="25"/>
        </w:numPr>
        <w:tabs>
          <w:tab w:val="left" w:pos="785"/>
        </w:tabs>
        <w:spacing w:after="0"/>
        <w:ind w:firstLine="420"/>
        <w:rPr>
          <w:sz w:val="24"/>
          <w:szCs w:val="24"/>
        </w:rPr>
      </w:pPr>
      <w:r>
        <w:rPr>
          <w:rStyle w:val="CharStyle3"/>
        </w:rPr>
        <w:t>wykonanie szpary,</w:t>
      </w:r>
    </w:p>
    <w:p w:rsidR="005055F5" w:rsidRDefault="005055F5">
      <w:pPr>
        <w:pStyle w:val="Style2"/>
        <w:numPr>
          <w:ilvl w:val="0"/>
          <w:numId w:val="25"/>
        </w:numPr>
        <w:tabs>
          <w:tab w:val="left" w:pos="785"/>
        </w:tabs>
        <w:spacing w:after="0"/>
        <w:ind w:firstLine="420"/>
        <w:rPr>
          <w:sz w:val="24"/>
          <w:szCs w:val="24"/>
        </w:rPr>
      </w:pPr>
      <w:r>
        <w:rPr>
          <w:rStyle w:val="CharStyle3"/>
        </w:rPr>
        <w:t>szkółkowanie,</w:t>
      </w:r>
    </w:p>
    <w:p w:rsidR="005055F5" w:rsidRDefault="005055F5">
      <w:pPr>
        <w:pStyle w:val="Style2"/>
        <w:numPr>
          <w:ilvl w:val="0"/>
          <w:numId w:val="25"/>
        </w:numPr>
        <w:tabs>
          <w:tab w:val="left" w:pos="785"/>
        </w:tabs>
        <w:spacing w:after="0"/>
        <w:ind w:firstLine="420"/>
        <w:rPr>
          <w:sz w:val="24"/>
          <w:szCs w:val="24"/>
        </w:rPr>
      </w:pPr>
      <w:r>
        <w:rPr>
          <w:rStyle w:val="CharStyle3"/>
        </w:rPr>
        <w:t>ukorzenienie zrzezów,</w:t>
      </w:r>
    </w:p>
    <w:p w:rsidR="005055F5" w:rsidRDefault="005055F5">
      <w:pPr>
        <w:pStyle w:val="Style2"/>
        <w:numPr>
          <w:ilvl w:val="0"/>
          <w:numId w:val="25"/>
        </w:numPr>
        <w:tabs>
          <w:tab w:val="left" w:pos="785"/>
        </w:tabs>
        <w:spacing w:after="260"/>
        <w:ind w:firstLine="420"/>
        <w:rPr>
          <w:sz w:val="24"/>
          <w:szCs w:val="24"/>
        </w:rPr>
      </w:pPr>
      <w:r>
        <w:rPr>
          <w:rStyle w:val="CharStyle3"/>
        </w:rPr>
        <w:t>ubicie substratu wokół sadzonek.</w:t>
      </w:r>
    </w:p>
    <w:p w:rsidR="005055F5" w:rsidRDefault="005055F5">
      <w:pPr>
        <w:pStyle w:val="Style5"/>
        <w:keepNext/>
        <w:keepLines/>
        <w:spacing w:after="0" w:line="271" w:lineRule="auto"/>
        <w:rPr>
          <w:b w:val="0"/>
          <w:bCs w:val="0"/>
          <w:sz w:val="24"/>
          <w:szCs w:val="24"/>
        </w:rPr>
      </w:pPr>
      <w:bookmarkStart w:id="227" w:name="bookmark453"/>
      <w:r>
        <w:rPr>
          <w:rStyle w:val="CharStyle6"/>
          <w:b/>
          <w:bCs/>
        </w:rPr>
        <w:t>Uwagi:</w:t>
      </w:r>
      <w:bookmarkEnd w:id="227"/>
    </w:p>
    <w:p w:rsidR="005055F5" w:rsidRDefault="005055F5">
      <w:pPr>
        <w:pStyle w:val="Style2"/>
        <w:numPr>
          <w:ilvl w:val="0"/>
          <w:numId w:val="25"/>
        </w:numPr>
        <w:tabs>
          <w:tab w:val="left" w:pos="785"/>
        </w:tabs>
        <w:spacing w:after="260"/>
        <w:ind w:firstLine="420"/>
        <w:rPr>
          <w:sz w:val="24"/>
          <w:szCs w:val="24"/>
        </w:rPr>
      </w:pPr>
      <w:r>
        <w:rPr>
          <w:rStyle w:val="CharStyle3"/>
        </w:rPr>
        <w:t>materiał zapewnia Zamawiający.</w:t>
      </w:r>
    </w:p>
    <w:p w:rsidR="005055F5" w:rsidRDefault="005055F5">
      <w:pPr>
        <w:pStyle w:val="Style5"/>
        <w:keepNext/>
        <w:keepLines/>
        <w:spacing w:after="0" w:line="271" w:lineRule="auto"/>
        <w:rPr>
          <w:b w:val="0"/>
          <w:bCs w:val="0"/>
          <w:sz w:val="24"/>
          <w:szCs w:val="24"/>
        </w:rPr>
      </w:pPr>
      <w:bookmarkStart w:id="228" w:name="bookmark455"/>
      <w:r>
        <w:rPr>
          <w:rStyle w:val="CharStyle6"/>
          <w:b/>
          <w:bCs/>
        </w:rPr>
        <w:t>Procedura odbioru:</w:t>
      </w:r>
      <w:bookmarkEnd w:id="228"/>
    </w:p>
    <w:p w:rsidR="005055F5" w:rsidRDefault="005055F5">
      <w:pPr>
        <w:pStyle w:val="Style2"/>
        <w:numPr>
          <w:ilvl w:val="0"/>
          <w:numId w:val="25"/>
        </w:numPr>
        <w:tabs>
          <w:tab w:val="left" w:pos="785"/>
        </w:tabs>
        <w:spacing w:after="0"/>
        <w:ind w:left="780" w:hanging="360"/>
        <w:jc w:val="both"/>
        <w:rPr>
          <w:sz w:val="24"/>
          <w:szCs w:val="24"/>
        </w:rPr>
      </w:pPr>
      <w:r>
        <w:rPr>
          <w:rStyle w:val="CharStyle3"/>
        </w:rPr>
        <w:t>odbiór prac nastąpi poprzez zweryfikowanie prawidłowości ich wykonania ze zleceniem oraz poprzez policzenie doniczek z zaszkółkowanymi sadzonkami.</w:t>
      </w:r>
    </w:p>
    <w:p w:rsidR="005055F5" w:rsidRDefault="005055F5">
      <w:pPr>
        <w:pStyle w:val="Style2"/>
        <w:spacing w:after="260"/>
        <w:ind w:firstLine="780"/>
        <w:rPr>
          <w:sz w:val="24"/>
          <w:szCs w:val="24"/>
        </w:rPr>
      </w:pPr>
      <w:r>
        <w:rPr>
          <w:rStyle w:val="CharStyle3"/>
          <w:i/>
          <w:iCs/>
        </w:rPr>
        <w:t>(rozliczenie z dokładnością do 1 doniczki)</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0"/>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82"/>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ind w:firstLine="140"/>
              <w:rPr>
                <w:sz w:val="24"/>
                <w:szCs w:val="24"/>
              </w:rPr>
            </w:pPr>
            <w:r>
              <w:rPr>
                <w:rStyle w:val="CharStyle10"/>
              </w:rPr>
              <w:t>308</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NAP-DONSU</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NAP-DONSU</w:t>
            </w:r>
          </w:p>
        </w:tc>
        <w:tc>
          <w:tcPr>
            <w:tcW w:w="3821"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Napełnienie doniczek, woreczków foliowych itp. substratem oraz ubicie</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ind w:firstLine="400"/>
              <w:rPr>
                <w:sz w:val="24"/>
                <w:szCs w:val="24"/>
              </w:rPr>
            </w:pPr>
            <w:r>
              <w:rPr>
                <w:rStyle w:val="CharStyle10"/>
              </w:rPr>
              <w:t>TSZT</w:t>
            </w:r>
          </w:p>
        </w:tc>
      </w:tr>
    </w:tbl>
    <w:p w:rsidR="005055F5" w:rsidRDefault="005055F5">
      <w:pPr>
        <w:spacing w:after="259" w:line="1" w:lineRule="exact"/>
        <w:rPr>
          <w:color w:val="auto"/>
        </w:rPr>
      </w:pPr>
    </w:p>
    <w:p w:rsidR="005055F5" w:rsidRDefault="005055F5">
      <w:pPr>
        <w:pStyle w:val="Style5"/>
        <w:keepNext/>
        <w:keepLines/>
        <w:spacing w:after="0" w:line="271" w:lineRule="auto"/>
        <w:rPr>
          <w:b w:val="0"/>
          <w:bCs w:val="0"/>
          <w:sz w:val="24"/>
          <w:szCs w:val="24"/>
        </w:rPr>
      </w:pPr>
      <w:bookmarkStart w:id="229" w:name="bookmark457"/>
      <w:r>
        <w:rPr>
          <w:rStyle w:val="CharStyle6"/>
          <w:b/>
          <w:bCs/>
        </w:rPr>
        <w:t>Standard technologii prac obejmuje:</w:t>
      </w:r>
      <w:bookmarkEnd w:id="229"/>
    </w:p>
    <w:p w:rsidR="005055F5" w:rsidRDefault="005055F5">
      <w:pPr>
        <w:pStyle w:val="Style2"/>
        <w:numPr>
          <w:ilvl w:val="0"/>
          <w:numId w:val="25"/>
        </w:numPr>
        <w:tabs>
          <w:tab w:val="left" w:pos="785"/>
        </w:tabs>
        <w:spacing w:after="0"/>
        <w:ind w:left="780" w:hanging="360"/>
        <w:jc w:val="both"/>
        <w:rPr>
          <w:sz w:val="24"/>
          <w:szCs w:val="24"/>
        </w:rPr>
      </w:pPr>
      <w:r>
        <w:rPr>
          <w:rStyle w:val="CharStyle3"/>
        </w:rPr>
        <w:t>przygotowanie i dowiezienie substratu do miejsca napełniania wskazanego przez Zamawiającego,</w:t>
      </w:r>
    </w:p>
    <w:p w:rsidR="005055F5" w:rsidRDefault="005055F5">
      <w:pPr>
        <w:pStyle w:val="Style2"/>
        <w:numPr>
          <w:ilvl w:val="0"/>
          <w:numId w:val="25"/>
        </w:numPr>
        <w:tabs>
          <w:tab w:val="left" w:pos="785"/>
        </w:tabs>
        <w:spacing w:after="260"/>
        <w:ind w:firstLine="420"/>
        <w:rPr>
          <w:sz w:val="24"/>
          <w:szCs w:val="24"/>
        </w:rPr>
      </w:pPr>
      <w:r>
        <w:rPr>
          <w:rStyle w:val="CharStyle3"/>
        </w:rPr>
        <w:t>napełnienie doniczek, woreczków itp. substratem,</w:t>
      </w:r>
    </w:p>
    <w:p w:rsidR="005055F5" w:rsidRDefault="005055F5">
      <w:pPr>
        <w:pStyle w:val="Style2"/>
        <w:numPr>
          <w:ilvl w:val="0"/>
          <w:numId w:val="25"/>
        </w:numPr>
        <w:tabs>
          <w:tab w:val="left" w:pos="772"/>
        </w:tabs>
        <w:spacing w:after="0"/>
        <w:ind w:firstLine="420"/>
        <w:rPr>
          <w:sz w:val="24"/>
          <w:szCs w:val="24"/>
        </w:rPr>
      </w:pPr>
      <w:r>
        <w:rPr>
          <w:rStyle w:val="CharStyle3"/>
        </w:rPr>
        <w:t>ubicie substratu,</w:t>
      </w:r>
    </w:p>
    <w:p w:rsidR="005055F5" w:rsidRDefault="005055F5">
      <w:pPr>
        <w:pStyle w:val="Style2"/>
        <w:numPr>
          <w:ilvl w:val="0"/>
          <w:numId w:val="25"/>
        </w:numPr>
        <w:tabs>
          <w:tab w:val="left" w:pos="785"/>
        </w:tabs>
        <w:spacing w:after="260"/>
        <w:ind w:left="780" w:hanging="360"/>
        <w:jc w:val="both"/>
        <w:rPr>
          <w:sz w:val="24"/>
          <w:szCs w:val="24"/>
        </w:rPr>
      </w:pPr>
      <w:r>
        <w:rPr>
          <w:rStyle w:val="CharStyle3"/>
        </w:rPr>
        <w:t>odniesienie doniczek, woreczków itp. do miejsca składowania wskazanego przez Zamawiającego.</w:t>
      </w:r>
    </w:p>
    <w:p w:rsidR="005055F5" w:rsidRDefault="005055F5">
      <w:pPr>
        <w:pStyle w:val="Style5"/>
        <w:keepNext/>
        <w:keepLines/>
        <w:spacing w:after="0" w:line="271" w:lineRule="auto"/>
        <w:rPr>
          <w:b w:val="0"/>
          <w:bCs w:val="0"/>
          <w:sz w:val="24"/>
          <w:szCs w:val="24"/>
        </w:rPr>
      </w:pPr>
      <w:bookmarkStart w:id="230" w:name="bookmark459"/>
      <w:r>
        <w:rPr>
          <w:rStyle w:val="CharStyle6"/>
          <w:b/>
          <w:bCs/>
        </w:rPr>
        <w:t>Uwagi:</w:t>
      </w:r>
      <w:bookmarkEnd w:id="230"/>
    </w:p>
    <w:p w:rsidR="005055F5" w:rsidRDefault="005055F5">
      <w:pPr>
        <w:pStyle w:val="Style2"/>
        <w:numPr>
          <w:ilvl w:val="0"/>
          <w:numId w:val="25"/>
        </w:numPr>
        <w:tabs>
          <w:tab w:val="left" w:pos="772"/>
        </w:tabs>
        <w:spacing w:after="260"/>
        <w:ind w:firstLine="420"/>
        <w:rPr>
          <w:sz w:val="24"/>
          <w:szCs w:val="24"/>
        </w:rPr>
      </w:pPr>
      <w:r>
        <w:rPr>
          <w:rStyle w:val="CharStyle3"/>
        </w:rPr>
        <w:t>materiał zapewnia Zamawiający.</w:t>
      </w:r>
    </w:p>
    <w:p w:rsidR="005055F5" w:rsidRDefault="005055F5">
      <w:pPr>
        <w:pStyle w:val="Style5"/>
        <w:keepNext/>
        <w:keepLines/>
        <w:spacing w:after="0" w:line="271" w:lineRule="auto"/>
        <w:rPr>
          <w:b w:val="0"/>
          <w:bCs w:val="0"/>
          <w:sz w:val="24"/>
          <w:szCs w:val="24"/>
        </w:rPr>
      </w:pPr>
      <w:bookmarkStart w:id="231" w:name="bookmark461"/>
      <w:r>
        <w:rPr>
          <w:rStyle w:val="CharStyle6"/>
          <w:b/>
          <w:bCs/>
        </w:rPr>
        <w:t>Procedura odbioru:</w:t>
      </w:r>
      <w:bookmarkEnd w:id="231"/>
    </w:p>
    <w:p w:rsidR="005055F5" w:rsidRDefault="005055F5">
      <w:pPr>
        <w:pStyle w:val="Style2"/>
        <w:numPr>
          <w:ilvl w:val="0"/>
          <w:numId w:val="25"/>
        </w:numPr>
        <w:tabs>
          <w:tab w:val="left" w:pos="785"/>
        </w:tabs>
        <w:spacing w:after="0"/>
        <w:ind w:left="780" w:hanging="360"/>
        <w:jc w:val="both"/>
        <w:rPr>
          <w:sz w:val="24"/>
          <w:szCs w:val="24"/>
        </w:rPr>
      </w:pPr>
      <w:r>
        <w:rPr>
          <w:rStyle w:val="CharStyle3"/>
        </w:rPr>
        <w:t>odbiór prac nastąpi poprzez zweryfikowanie prawidłowości ich wykonania ze zleceniem oraz poprzez policzenie napełnionych doniczek (woreczków).</w:t>
      </w:r>
    </w:p>
    <w:p w:rsidR="005055F5" w:rsidRDefault="005055F5">
      <w:pPr>
        <w:pStyle w:val="Style2"/>
        <w:spacing w:after="260"/>
        <w:ind w:firstLine="780"/>
        <w:rPr>
          <w:sz w:val="24"/>
          <w:szCs w:val="24"/>
        </w:rPr>
      </w:pPr>
      <w:r>
        <w:rPr>
          <w:rStyle w:val="CharStyle3"/>
          <w:i/>
          <w:iCs/>
        </w:rPr>
        <w:t>(rozliczenie z dokładnością do 1 doniczki (woreczka)</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77"/>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jc w:val="center"/>
              <w:rPr>
                <w:sz w:val="24"/>
                <w:szCs w:val="24"/>
              </w:rPr>
            </w:pPr>
            <w:r>
              <w:rPr>
                <w:rStyle w:val="CharStyle10"/>
              </w:rPr>
              <w:t>309</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WYK-WORF</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WYK-WORF</w:t>
            </w:r>
          </w:p>
        </w:tc>
        <w:tc>
          <w:tcPr>
            <w:tcW w:w="3821"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Wykonanie woreczków i cylindrów foliowych</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TSZT</w:t>
            </w:r>
          </w:p>
        </w:tc>
      </w:tr>
    </w:tbl>
    <w:p w:rsidR="005055F5" w:rsidRDefault="005055F5">
      <w:pPr>
        <w:spacing w:after="259" w:line="1" w:lineRule="exact"/>
        <w:rPr>
          <w:color w:val="auto"/>
        </w:rPr>
      </w:pPr>
    </w:p>
    <w:p w:rsidR="005055F5" w:rsidRDefault="005055F5">
      <w:pPr>
        <w:pStyle w:val="Style5"/>
        <w:keepNext/>
        <w:keepLines/>
        <w:spacing w:after="0" w:line="271" w:lineRule="auto"/>
        <w:rPr>
          <w:b w:val="0"/>
          <w:bCs w:val="0"/>
          <w:sz w:val="24"/>
          <w:szCs w:val="24"/>
        </w:rPr>
      </w:pPr>
      <w:bookmarkStart w:id="232" w:name="bookmark463"/>
      <w:r>
        <w:rPr>
          <w:rStyle w:val="CharStyle6"/>
          <w:b/>
          <w:bCs/>
        </w:rPr>
        <w:t>Standard technologii prac obejmuje:</w:t>
      </w:r>
      <w:bookmarkEnd w:id="232"/>
    </w:p>
    <w:p w:rsidR="005055F5" w:rsidRDefault="005055F5">
      <w:pPr>
        <w:pStyle w:val="Style2"/>
        <w:numPr>
          <w:ilvl w:val="0"/>
          <w:numId w:val="25"/>
        </w:numPr>
        <w:tabs>
          <w:tab w:val="left" w:pos="785"/>
        </w:tabs>
        <w:spacing w:after="0"/>
        <w:ind w:left="780" w:hanging="360"/>
        <w:jc w:val="both"/>
        <w:rPr>
          <w:sz w:val="24"/>
          <w:szCs w:val="24"/>
        </w:rPr>
      </w:pPr>
      <w:r>
        <w:rPr>
          <w:rStyle w:val="CharStyle3"/>
        </w:rPr>
        <w:t>przygotowanie i dowiezienie materiałów potrzebnych do wykonania woreczków do miejsca woreczków (cylindrów),</w:t>
      </w:r>
    </w:p>
    <w:p w:rsidR="005055F5" w:rsidRDefault="005055F5">
      <w:pPr>
        <w:pStyle w:val="Style2"/>
        <w:numPr>
          <w:ilvl w:val="0"/>
          <w:numId w:val="25"/>
        </w:numPr>
        <w:tabs>
          <w:tab w:val="left" w:pos="772"/>
        </w:tabs>
        <w:spacing w:after="0"/>
        <w:ind w:firstLine="420"/>
        <w:rPr>
          <w:sz w:val="24"/>
          <w:szCs w:val="24"/>
        </w:rPr>
      </w:pPr>
      <w:r>
        <w:rPr>
          <w:rStyle w:val="CharStyle3"/>
        </w:rPr>
        <w:t>wykonanie woreczków (cylindrów) na sadzonki,</w:t>
      </w:r>
    </w:p>
    <w:p w:rsidR="005055F5" w:rsidRDefault="005055F5">
      <w:pPr>
        <w:pStyle w:val="Style2"/>
        <w:numPr>
          <w:ilvl w:val="0"/>
          <w:numId w:val="25"/>
        </w:numPr>
        <w:tabs>
          <w:tab w:val="left" w:pos="772"/>
        </w:tabs>
        <w:spacing w:after="260"/>
        <w:ind w:firstLine="420"/>
        <w:rPr>
          <w:sz w:val="24"/>
          <w:szCs w:val="24"/>
        </w:rPr>
      </w:pPr>
      <w:r>
        <w:rPr>
          <w:rStyle w:val="CharStyle3"/>
        </w:rPr>
        <w:t>odniesienie wykonanych woreczków na miejsce wskazane przez Zamawiającego.</w:t>
      </w:r>
    </w:p>
    <w:p w:rsidR="005055F5" w:rsidRDefault="005055F5">
      <w:pPr>
        <w:pStyle w:val="Style5"/>
        <w:keepNext/>
        <w:keepLines/>
        <w:spacing w:after="0" w:line="271" w:lineRule="auto"/>
        <w:rPr>
          <w:b w:val="0"/>
          <w:bCs w:val="0"/>
          <w:sz w:val="24"/>
          <w:szCs w:val="24"/>
        </w:rPr>
      </w:pPr>
      <w:bookmarkStart w:id="233" w:name="bookmark465"/>
      <w:r>
        <w:rPr>
          <w:rStyle w:val="CharStyle6"/>
          <w:b/>
          <w:bCs/>
        </w:rPr>
        <w:t>Uwagi:</w:t>
      </w:r>
      <w:bookmarkEnd w:id="233"/>
    </w:p>
    <w:p w:rsidR="005055F5" w:rsidRDefault="005055F5">
      <w:pPr>
        <w:pStyle w:val="Style2"/>
        <w:numPr>
          <w:ilvl w:val="0"/>
          <w:numId w:val="25"/>
        </w:numPr>
        <w:tabs>
          <w:tab w:val="left" w:pos="772"/>
        </w:tabs>
        <w:spacing w:after="260"/>
        <w:ind w:firstLine="420"/>
        <w:rPr>
          <w:sz w:val="24"/>
          <w:szCs w:val="24"/>
        </w:rPr>
      </w:pPr>
      <w:r>
        <w:rPr>
          <w:rStyle w:val="CharStyle3"/>
        </w:rPr>
        <w:t>materiał zapewnia Zamawiający.</w:t>
      </w:r>
    </w:p>
    <w:p w:rsidR="005055F5" w:rsidRDefault="005055F5">
      <w:pPr>
        <w:pStyle w:val="Style5"/>
        <w:keepNext/>
        <w:keepLines/>
        <w:spacing w:after="0" w:line="271" w:lineRule="auto"/>
        <w:rPr>
          <w:b w:val="0"/>
          <w:bCs w:val="0"/>
          <w:sz w:val="24"/>
          <w:szCs w:val="24"/>
        </w:rPr>
      </w:pPr>
      <w:bookmarkStart w:id="234" w:name="bookmark467"/>
      <w:r>
        <w:rPr>
          <w:rStyle w:val="CharStyle6"/>
          <w:b/>
          <w:bCs/>
        </w:rPr>
        <w:t>Procedura odbioru:</w:t>
      </w:r>
      <w:bookmarkEnd w:id="234"/>
    </w:p>
    <w:p w:rsidR="005055F5" w:rsidRDefault="005055F5">
      <w:pPr>
        <w:pStyle w:val="Style2"/>
        <w:numPr>
          <w:ilvl w:val="0"/>
          <w:numId w:val="25"/>
        </w:numPr>
        <w:tabs>
          <w:tab w:val="left" w:pos="785"/>
        </w:tabs>
        <w:spacing w:after="0"/>
        <w:ind w:left="780" w:hanging="360"/>
        <w:jc w:val="both"/>
        <w:rPr>
          <w:sz w:val="24"/>
          <w:szCs w:val="24"/>
        </w:rPr>
      </w:pPr>
      <w:r>
        <w:rPr>
          <w:rStyle w:val="CharStyle3"/>
        </w:rPr>
        <w:t>odbiór prac nastąpi poprzez zweryfikowanie prawidłowości ich wykonania ze zleceniem oraz poprzez policzenie napełnionych doniczek (woreczków).</w:t>
      </w:r>
    </w:p>
    <w:p w:rsidR="005055F5" w:rsidRDefault="005055F5">
      <w:pPr>
        <w:pStyle w:val="Style2"/>
        <w:spacing w:after="480"/>
        <w:ind w:firstLine="780"/>
        <w:rPr>
          <w:sz w:val="24"/>
          <w:szCs w:val="24"/>
        </w:rPr>
      </w:pPr>
      <w:r>
        <w:rPr>
          <w:rStyle w:val="CharStyle3"/>
          <w:i/>
          <w:iCs/>
        </w:rPr>
        <w:t>(rozliczenie z dokładnością do 1 doniczki (woreczka)</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77"/>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jc w:val="center"/>
              <w:rPr>
                <w:sz w:val="24"/>
                <w:szCs w:val="24"/>
              </w:rPr>
            </w:pPr>
            <w:r>
              <w:rPr>
                <w:rStyle w:val="CharStyle10"/>
              </w:rPr>
              <w:t>310</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SIEW-DON</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SIEW-DON</w:t>
            </w:r>
          </w:p>
        </w:tc>
        <w:tc>
          <w:tcPr>
            <w:tcW w:w="3821"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Siew do doniczek</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sz w:val="14"/>
                <w:szCs w:val="14"/>
                <w:vertAlign w:val="subscript"/>
              </w:rPr>
              <w:t>M</w:t>
            </w:r>
            <w:r>
              <w:rPr>
                <w:rStyle w:val="CharStyle10"/>
                <w:sz w:val="14"/>
                <w:szCs w:val="14"/>
              </w:rPr>
              <w:t>2</w:t>
            </w:r>
          </w:p>
        </w:tc>
      </w:tr>
    </w:tbl>
    <w:p w:rsidR="005055F5" w:rsidRDefault="005055F5">
      <w:pPr>
        <w:spacing w:after="259" w:line="1" w:lineRule="exact"/>
        <w:rPr>
          <w:color w:val="auto"/>
        </w:rPr>
      </w:pPr>
    </w:p>
    <w:p w:rsidR="005055F5" w:rsidRDefault="005055F5">
      <w:pPr>
        <w:pStyle w:val="Style5"/>
        <w:keepNext/>
        <w:keepLines/>
        <w:spacing w:after="0" w:line="271" w:lineRule="auto"/>
        <w:rPr>
          <w:b w:val="0"/>
          <w:bCs w:val="0"/>
          <w:sz w:val="24"/>
          <w:szCs w:val="24"/>
        </w:rPr>
      </w:pPr>
      <w:bookmarkStart w:id="235" w:name="bookmark469"/>
      <w:r>
        <w:rPr>
          <w:rStyle w:val="CharStyle6"/>
          <w:b/>
          <w:bCs/>
        </w:rPr>
        <w:t>Standard technologii prac obejmuje:</w:t>
      </w:r>
      <w:bookmarkEnd w:id="235"/>
    </w:p>
    <w:p w:rsidR="005055F5" w:rsidRDefault="005055F5">
      <w:pPr>
        <w:pStyle w:val="Style2"/>
        <w:numPr>
          <w:ilvl w:val="0"/>
          <w:numId w:val="25"/>
        </w:numPr>
        <w:tabs>
          <w:tab w:val="left" w:pos="772"/>
        </w:tabs>
        <w:spacing w:after="0"/>
        <w:ind w:firstLine="420"/>
        <w:rPr>
          <w:sz w:val="24"/>
          <w:szCs w:val="24"/>
        </w:rPr>
      </w:pPr>
      <w:r>
        <w:rPr>
          <w:rStyle w:val="CharStyle3"/>
        </w:rPr>
        <w:t>doniesienie lub dowóz nasion na miejsce składowania doniczek,</w:t>
      </w:r>
    </w:p>
    <w:p w:rsidR="005055F5" w:rsidRDefault="005055F5">
      <w:pPr>
        <w:pStyle w:val="Style2"/>
        <w:numPr>
          <w:ilvl w:val="0"/>
          <w:numId w:val="25"/>
        </w:numPr>
        <w:tabs>
          <w:tab w:val="left" w:pos="772"/>
        </w:tabs>
        <w:spacing w:after="0"/>
        <w:ind w:firstLine="420"/>
        <w:rPr>
          <w:sz w:val="24"/>
          <w:szCs w:val="24"/>
        </w:rPr>
      </w:pPr>
      <w:r>
        <w:rPr>
          <w:rStyle w:val="CharStyle3"/>
        </w:rPr>
        <w:t>siew nasion do doniczek,</w:t>
      </w:r>
    </w:p>
    <w:p w:rsidR="005055F5" w:rsidRDefault="005055F5">
      <w:pPr>
        <w:pStyle w:val="Style2"/>
        <w:numPr>
          <w:ilvl w:val="0"/>
          <w:numId w:val="25"/>
        </w:numPr>
        <w:tabs>
          <w:tab w:val="left" w:pos="772"/>
        </w:tabs>
        <w:spacing w:after="0"/>
        <w:ind w:firstLine="420"/>
        <w:rPr>
          <w:sz w:val="24"/>
          <w:szCs w:val="24"/>
        </w:rPr>
      </w:pPr>
      <w:r>
        <w:rPr>
          <w:rStyle w:val="CharStyle3"/>
        </w:rPr>
        <w:t>przykrycie lub poprawienie przykrycia nasion,</w:t>
      </w:r>
    </w:p>
    <w:p w:rsidR="005055F5" w:rsidRDefault="005055F5">
      <w:pPr>
        <w:pStyle w:val="Style2"/>
        <w:numPr>
          <w:ilvl w:val="0"/>
          <w:numId w:val="25"/>
        </w:numPr>
        <w:tabs>
          <w:tab w:val="left" w:pos="772"/>
        </w:tabs>
        <w:spacing w:after="260"/>
        <w:ind w:firstLine="420"/>
        <w:rPr>
          <w:sz w:val="24"/>
          <w:szCs w:val="24"/>
        </w:rPr>
      </w:pPr>
      <w:r>
        <w:rPr>
          <w:rStyle w:val="CharStyle3"/>
        </w:rPr>
        <w:t>odniesienie zasianych doniczek w miejsce wskazane przez Zamawiającego.</w:t>
      </w:r>
    </w:p>
    <w:p w:rsidR="005055F5" w:rsidRDefault="005055F5">
      <w:pPr>
        <w:pStyle w:val="Style5"/>
        <w:keepNext/>
        <w:keepLines/>
        <w:spacing w:after="0" w:line="271" w:lineRule="auto"/>
        <w:rPr>
          <w:b w:val="0"/>
          <w:bCs w:val="0"/>
          <w:sz w:val="24"/>
          <w:szCs w:val="24"/>
        </w:rPr>
      </w:pPr>
      <w:bookmarkStart w:id="236" w:name="bookmark471"/>
      <w:r>
        <w:rPr>
          <w:rStyle w:val="CharStyle6"/>
          <w:b/>
          <w:bCs/>
        </w:rPr>
        <w:t>Uwagi:</w:t>
      </w:r>
      <w:bookmarkEnd w:id="236"/>
    </w:p>
    <w:p w:rsidR="005055F5" w:rsidRDefault="005055F5">
      <w:pPr>
        <w:pStyle w:val="Style2"/>
        <w:numPr>
          <w:ilvl w:val="0"/>
          <w:numId w:val="25"/>
        </w:numPr>
        <w:tabs>
          <w:tab w:val="left" w:pos="772"/>
        </w:tabs>
        <w:spacing w:after="260"/>
        <w:ind w:firstLine="420"/>
        <w:rPr>
          <w:sz w:val="24"/>
          <w:szCs w:val="24"/>
        </w:rPr>
      </w:pPr>
      <w:r>
        <w:rPr>
          <w:rStyle w:val="CharStyle3"/>
        </w:rPr>
        <w:t>materiał zapewnia Zamawiający.</w:t>
      </w:r>
    </w:p>
    <w:p w:rsidR="005055F5" w:rsidRDefault="005055F5">
      <w:pPr>
        <w:pStyle w:val="Style5"/>
        <w:keepNext/>
        <w:keepLines/>
        <w:spacing w:after="0" w:line="271" w:lineRule="auto"/>
        <w:rPr>
          <w:b w:val="0"/>
          <w:bCs w:val="0"/>
          <w:sz w:val="24"/>
          <w:szCs w:val="24"/>
        </w:rPr>
      </w:pPr>
      <w:bookmarkStart w:id="237" w:name="bookmark473"/>
      <w:r>
        <w:rPr>
          <w:rStyle w:val="CharStyle6"/>
          <w:b/>
          <w:bCs/>
        </w:rPr>
        <w:t>Procedura odbioru:</w:t>
      </w:r>
      <w:bookmarkEnd w:id="237"/>
    </w:p>
    <w:p w:rsidR="005055F5" w:rsidRDefault="005055F5">
      <w:pPr>
        <w:pStyle w:val="Style2"/>
        <w:numPr>
          <w:ilvl w:val="0"/>
          <w:numId w:val="25"/>
        </w:numPr>
        <w:tabs>
          <w:tab w:val="left" w:pos="785"/>
        </w:tabs>
        <w:spacing w:after="260"/>
        <w:ind w:left="780" w:hanging="360"/>
        <w:jc w:val="both"/>
        <w:rPr>
          <w:sz w:val="24"/>
          <w:szCs w:val="24"/>
        </w:rPr>
      </w:pPr>
      <w:r>
        <w:rPr>
          <w:rStyle w:val="CharStyle3"/>
        </w:rPr>
        <w:t>odbiór prac nastąpi poprzez zweryfikowanie prawidłowości ich wykonania ze zleceniem oraz poprzez policzenie wysianych doniczek.</w:t>
      </w:r>
    </w:p>
    <w:p w:rsidR="005055F5" w:rsidRDefault="005055F5">
      <w:pPr>
        <w:pStyle w:val="Style2"/>
        <w:spacing w:after="620"/>
        <w:ind w:firstLine="780"/>
        <w:rPr>
          <w:sz w:val="24"/>
          <w:szCs w:val="24"/>
        </w:rPr>
      </w:pPr>
      <w:r>
        <w:rPr>
          <w:rStyle w:val="CharStyle3"/>
          <w:i/>
          <w:iCs/>
        </w:rPr>
        <w:t>(rozliczenie z dokładnością do 1 doniczki)</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ind w:firstLine="200"/>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77"/>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ind w:firstLine="140"/>
              <w:rPr>
                <w:sz w:val="24"/>
                <w:szCs w:val="24"/>
              </w:rPr>
            </w:pPr>
            <w:r>
              <w:rPr>
                <w:rStyle w:val="CharStyle10"/>
              </w:rPr>
              <w:t>311</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PRZER-DON</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PRZER-DON</w:t>
            </w:r>
          </w:p>
        </w:tc>
        <w:tc>
          <w:tcPr>
            <w:tcW w:w="3821"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Przerzedzanie siewów w doniczkach, kasetach itp.</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M</w:t>
            </w:r>
            <w:r>
              <w:rPr>
                <w:rStyle w:val="CharStyle10"/>
                <w:vertAlign w:val="superscript"/>
              </w:rPr>
              <w:t>2</w:t>
            </w:r>
          </w:p>
        </w:tc>
      </w:tr>
    </w:tbl>
    <w:p w:rsidR="005055F5" w:rsidRDefault="005055F5">
      <w:pPr>
        <w:spacing w:after="279" w:line="1" w:lineRule="exact"/>
        <w:rPr>
          <w:color w:val="auto"/>
        </w:rPr>
      </w:pPr>
    </w:p>
    <w:p w:rsidR="005055F5" w:rsidRDefault="005055F5">
      <w:pPr>
        <w:pStyle w:val="Style5"/>
        <w:keepNext/>
        <w:keepLines/>
        <w:spacing w:after="0" w:line="271" w:lineRule="auto"/>
        <w:rPr>
          <w:b w:val="0"/>
          <w:bCs w:val="0"/>
          <w:sz w:val="24"/>
          <w:szCs w:val="24"/>
        </w:rPr>
      </w:pPr>
      <w:bookmarkStart w:id="238" w:name="bookmark475"/>
      <w:r>
        <w:rPr>
          <w:rStyle w:val="CharStyle6"/>
          <w:b/>
          <w:bCs/>
        </w:rPr>
        <w:t>Standard technologii prac obejmuje:</w:t>
      </w:r>
      <w:bookmarkEnd w:id="238"/>
    </w:p>
    <w:p w:rsidR="005055F5" w:rsidRDefault="005055F5">
      <w:pPr>
        <w:pStyle w:val="Style2"/>
        <w:numPr>
          <w:ilvl w:val="0"/>
          <w:numId w:val="25"/>
        </w:numPr>
        <w:tabs>
          <w:tab w:val="left" w:pos="785"/>
        </w:tabs>
        <w:spacing w:after="0"/>
        <w:ind w:firstLine="420"/>
        <w:rPr>
          <w:sz w:val="24"/>
          <w:szCs w:val="24"/>
        </w:rPr>
      </w:pPr>
      <w:r>
        <w:rPr>
          <w:rStyle w:val="CharStyle3"/>
        </w:rPr>
        <w:t>ręczne przerywanie nadmiarów siewów z doniczek, kaset itp.</w:t>
      </w:r>
    </w:p>
    <w:p w:rsidR="005055F5" w:rsidRDefault="005055F5">
      <w:pPr>
        <w:pStyle w:val="Style2"/>
        <w:numPr>
          <w:ilvl w:val="0"/>
          <w:numId w:val="25"/>
        </w:numPr>
        <w:tabs>
          <w:tab w:val="left" w:pos="785"/>
        </w:tabs>
        <w:spacing w:after="0"/>
        <w:ind w:firstLine="420"/>
        <w:rPr>
          <w:sz w:val="24"/>
          <w:szCs w:val="24"/>
        </w:rPr>
      </w:pPr>
      <w:r>
        <w:rPr>
          <w:rStyle w:val="CharStyle3"/>
        </w:rPr>
        <w:t>ręczne usuwanie chwastów z doniczek,</w:t>
      </w:r>
    </w:p>
    <w:p w:rsidR="005055F5" w:rsidRDefault="005055F5">
      <w:pPr>
        <w:pStyle w:val="Style2"/>
        <w:numPr>
          <w:ilvl w:val="0"/>
          <w:numId w:val="25"/>
        </w:numPr>
        <w:tabs>
          <w:tab w:val="left" w:pos="785"/>
        </w:tabs>
        <w:spacing w:after="280"/>
        <w:ind w:left="780" w:hanging="360"/>
        <w:jc w:val="both"/>
        <w:rPr>
          <w:sz w:val="24"/>
          <w:szCs w:val="24"/>
        </w:rPr>
      </w:pPr>
      <w:r>
        <w:rPr>
          <w:rStyle w:val="CharStyle3"/>
        </w:rPr>
        <w:t>wyniesienie (wywiezienie) usuniętych roślin i chwastów w miejsce wskazane przez Zamawiającego.</w:t>
      </w:r>
    </w:p>
    <w:p w:rsidR="005055F5" w:rsidRDefault="005055F5">
      <w:pPr>
        <w:pStyle w:val="Style5"/>
        <w:keepNext/>
        <w:keepLines/>
        <w:spacing w:after="0" w:line="271" w:lineRule="auto"/>
        <w:rPr>
          <w:b w:val="0"/>
          <w:bCs w:val="0"/>
          <w:sz w:val="24"/>
          <w:szCs w:val="24"/>
        </w:rPr>
      </w:pPr>
      <w:bookmarkStart w:id="239" w:name="bookmark477"/>
      <w:r>
        <w:rPr>
          <w:rStyle w:val="CharStyle6"/>
          <w:b/>
          <w:bCs/>
        </w:rPr>
        <w:t>Uwagi:</w:t>
      </w:r>
      <w:bookmarkEnd w:id="239"/>
    </w:p>
    <w:p w:rsidR="005055F5" w:rsidRDefault="005055F5">
      <w:pPr>
        <w:pStyle w:val="Style2"/>
        <w:numPr>
          <w:ilvl w:val="0"/>
          <w:numId w:val="25"/>
        </w:numPr>
        <w:tabs>
          <w:tab w:val="left" w:pos="785"/>
        </w:tabs>
        <w:spacing w:after="280"/>
        <w:ind w:firstLine="420"/>
        <w:rPr>
          <w:sz w:val="24"/>
          <w:szCs w:val="24"/>
        </w:rPr>
      </w:pPr>
      <w:r>
        <w:rPr>
          <w:rStyle w:val="CharStyle3"/>
        </w:rPr>
        <w:t>materiał zapewnia Zamawiający.</w:t>
      </w:r>
    </w:p>
    <w:p w:rsidR="005055F5" w:rsidRDefault="005055F5">
      <w:pPr>
        <w:pStyle w:val="Style5"/>
        <w:keepNext/>
        <w:keepLines/>
        <w:spacing w:after="0" w:line="271" w:lineRule="auto"/>
        <w:rPr>
          <w:b w:val="0"/>
          <w:bCs w:val="0"/>
          <w:sz w:val="24"/>
          <w:szCs w:val="24"/>
        </w:rPr>
      </w:pPr>
      <w:bookmarkStart w:id="240" w:name="bookmark479"/>
      <w:r>
        <w:rPr>
          <w:rStyle w:val="CharStyle6"/>
          <w:b/>
          <w:bCs/>
        </w:rPr>
        <w:t>Procedura odbioru:</w:t>
      </w:r>
      <w:bookmarkEnd w:id="240"/>
    </w:p>
    <w:p w:rsidR="005055F5" w:rsidRDefault="005055F5">
      <w:pPr>
        <w:pStyle w:val="Style2"/>
        <w:numPr>
          <w:ilvl w:val="0"/>
          <w:numId w:val="25"/>
        </w:numPr>
        <w:tabs>
          <w:tab w:val="left" w:pos="785"/>
        </w:tabs>
        <w:spacing w:after="0"/>
        <w:ind w:left="780" w:hanging="360"/>
        <w:jc w:val="both"/>
        <w:rPr>
          <w:sz w:val="24"/>
          <w:szCs w:val="24"/>
        </w:rPr>
      </w:pPr>
      <w:r>
        <w:rPr>
          <w:rStyle w:val="CharStyle3"/>
        </w:rPr>
        <w:t>odbiór prac nastąpi poprzez zweryfikowanie prawidłowości ich wykonania ze zleceniem oraz poprzez policzenie wysianych doniczek.</w:t>
      </w:r>
    </w:p>
    <w:p w:rsidR="005055F5" w:rsidRDefault="005055F5">
      <w:pPr>
        <w:pStyle w:val="Style2"/>
        <w:spacing w:after="500"/>
        <w:ind w:firstLine="780"/>
        <w:rPr>
          <w:sz w:val="24"/>
          <w:szCs w:val="24"/>
        </w:rPr>
      </w:pPr>
      <w:r>
        <w:rPr>
          <w:rStyle w:val="CharStyle3"/>
          <w:i/>
          <w:iCs/>
        </w:rPr>
        <w:t>(rozliczenie z dokładnością do 1 doniczki)</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9"/>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ind w:firstLine="200"/>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ind w:firstLine="900"/>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87"/>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ind w:firstLine="140"/>
              <w:rPr>
                <w:sz w:val="24"/>
                <w:szCs w:val="24"/>
              </w:rPr>
            </w:pPr>
            <w:r>
              <w:rPr>
                <w:rStyle w:val="CharStyle10"/>
              </w:rPr>
              <w:t>312</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ZAŁ-DONT</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ZAŁ-DONT</w:t>
            </w:r>
          </w:p>
        </w:tc>
        <w:tc>
          <w:tcPr>
            <w:tcW w:w="3821"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Załadunek pojemników z doniczkami, kasetami itp. na pojazd lub rozładunek i układanie w tunelu</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TSZT</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pStyle w:val="Style7"/>
        <w:ind w:left="53"/>
        <w:rPr>
          <w:b w:val="0"/>
          <w:bCs w:val="0"/>
          <w:sz w:val="24"/>
          <w:szCs w:val="24"/>
        </w:rPr>
      </w:pPr>
      <w:r>
        <w:rPr>
          <w:rStyle w:val="CharStyle8"/>
          <w:rFonts w:ascii="Arial" w:hAnsi="Arial" w:cs="Arial"/>
          <w:sz w:val="22"/>
          <w:szCs w:val="22"/>
        </w:rPr>
        <w:t xml:space="preserve">- </w:t>
      </w:r>
      <w:r>
        <w:rPr>
          <w:rStyle w:val="CharStyle8"/>
          <w:sz w:val="22"/>
          <w:szCs w:val="22"/>
        </w:rPr>
        <w:t>doniesienie doniczek, kaset itp. z sadzonkami do środka transportowego lub miejsca</w:t>
      </w:r>
    </w:p>
    <w:p w:rsidR="005055F5" w:rsidRDefault="005055F5">
      <w:pPr>
        <w:pStyle w:val="Style2"/>
        <w:spacing w:after="0"/>
        <w:ind w:firstLine="780"/>
        <w:rPr>
          <w:sz w:val="24"/>
          <w:szCs w:val="24"/>
        </w:rPr>
      </w:pPr>
      <w:r>
        <w:rPr>
          <w:rStyle w:val="CharStyle3"/>
        </w:rPr>
        <w:t>tymczasowego przechowywania,</w:t>
      </w:r>
    </w:p>
    <w:p w:rsidR="005055F5" w:rsidRDefault="005055F5">
      <w:pPr>
        <w:pStyle w:val="Style2"/>
        <w:numPr>
          <w:ilvl w:val="0"/>
          <w:numId w:val="25"/>
        </w:numPr>
        <w:tabs>
          <w:tab w:val="left" w:pos="785"/>
        </w:tabs>
        <w:spacing w:after="0"/>
        <w:ind w:firstLine="420"/>
        <w:rPr>
          <w:sz w:val="24"/>
          <w:szCs w:val="24"/>
        </w:rPr>
      </w:pPr>
      <w:r>
        <w:rPr>
          <w:rStyle w:val="CharStyle3"/>
        </w:rPr>
        <w:t>ułożenie doniczek, kaset itp. z sadzonkami na pojeździe lub w miejscu przechowywania,</w:t>
      </w:r>
    </w:p>
    <w:p w:rsidR="005055F5" w:rsidRDefault="005055F5">
      <w:pPr>
        <w:pStyle w:val="Style2"/>
        <w:numPr>
          <w:ilvl w:val="0"/>
          <w:numId w:val="25"/>
        </w:numPr>
        <w:tabs>
          <w:tab w:val="left" w:pos="785"/>
        </w:tabs>
        <w:spacing w:after="280"/>
        <w:ind w:firstLine="420"/>
        <w:rPr>
          <w:sz w:val="24"/>
          <w:szCs w:val="24"/>
        </w:rPr>
      </w:pPr>
      <w:r>
        <w:rPr>
          <w:rStyle w:val="CharStyle3"/>
        </w:rPr>
        <w:t>zabezpieczenie sadzonek przed przesychaniem.</w:t>
      </w:r>
    </w:p>
    <w:p w:rsidR="005055F5" w:rsidRDefault="005055F5">
      <w:pPr>
        <w:pStyle w:val="Style5"/>
        <w:keepNext/>
        <w:keepLines/>
        <w:spacing w:after="0"/>
        <w:rPr>
          <w:b w:val="0"/>
          <w:bCs w:val="0"/>
          <w:sz w:val="24"/>
          <w:szCs w:val="24"/>
        </w:rPr>
      </w:pPr>
      <w:bookmarkStart w:id="241" w:name="bookmark481"/>
      <w:r>
        <w:rPr>
          <w:rStyle w:val="CharStyle6"/>
          <w:b/>
          <w:bCs/>
        </w:rPr>
        <w:t>Procedura odbioru:</w:t>
      </w:r>
      <w:bookmarkEnd w:id="241"/>
    </w:p>
    <w:p w:rsidR="005055F5" w:rsidRDefault="005055F5">
      <w:pPr>
        <w:pStyle w:val="Style2"/>
        <w:numPr>
          <w:ilvl w:val="0"/>
          <w:numId w:val="25"/>
        </w:numPr>
        <w:tabs>
          <w:tab w:val="left" w:pos="785"/>
        </w:tabs>
        <w:spacing w:after="0"/>
        <w:ind w:left="780" w:hanging="360"/>
        <w:jc w:val="both"/>
        <w:rPr>
          <w:sz w:val="24"/>
          <w:szCs w:val="24"/>
        </w:rPr>
      </w:pPr>
      <w:r>
        <w:rPr>
          <w:rStyle w:val="CharStyle3"/>
        </w:rPr>
        <w:t>odbiór prac nastąpi poprzez zweryfikowanie prawidłowości ich wykonania z opisem czynności i zleceniem oraz poprzez policzenie załadowanych (lub rozładowanych i ułożonych w tunelu) doniczek.</w:t>
      </w:r>
    </w:p>
    <w:p w:rsidR="005055F5" w:rsidRDefault="005055F5">
      <w:pPr>
        <w:pStyle w:val="Style2"/>
        <w:spacing w:after="740"/>
        <w:ind w:firstLine="780"/>
        <w:rPr>
          <w:sz w:val="24"/>
          <w:szCs w:val="24"/>
        </w:rPr>
      </w:pPr>
      <w:r>
        <w:rPr>
          <w:rStyle w:val="CharStyle3"/>
          <w:i/>
          <w:iCs/>
        </w:rPr>
        <w:t>(rozliczenie z dokładnością do 1 doniczki)</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ind w:firstLine="200"/>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ind w:firstLine="900"/>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77"/>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ind w:firstLine="140"/>
              <w:rPr>
                <w:sz w:val="24"/>
                <w:szCs w:val="24"/>
              </w:rPr>
            </w:pPr>
            <w:r>
              <w:rPr>
                <w:rStyle w:val="CharStyle10"/>
              </w:rPr>
              <w:t>313</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PRZER-K</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PRZER-K</w:t>
            </w:r>
          </w:p>
        </w:tc>
        <w:tc>
          <w:tcPr>
            <w:tcW w:w="3821"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Przerabianie kompostu</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M</w:t>
            </w:r>
            <w:r>
              <w:rPr>
                <w:rStyle w:val="CharStyle10"/>
                <w:vertAlign w:val="superscript"/>
              </w:rPr>
              <w:t>3</w:t>
            </w:r>
            <w:r>
              <w:rPr>
                <w:rStyle w:val="CharStyle10"/>
              </w:rPr>
              <w:t>P</w:t>
            </w:r>
          </w:p>
        </w:tc>
      </w:tr>
    </w:tbl>
    <w:p w:rsidR="005055F5" w:rsidRDefault="005055F5">
      <w:pPr>
        <w:pStyle w:val="Style5"/>
        <w:keepNext/>
        <w:keepLines/>
        <w:spacing w:after="0"/>
        <w:rPr>
          <w:b w:val="0"/>
          <w:bCs w:val="0"/>
          <w:sz w:val="24"/>
          <w:szCs w:val="24"/>
        </w:rPr>
      </w:pPr>
      <w:bookmarkStart w:id="242" w:name="bookmark483"/>
      <w:r>
        <w:rPr>
          <w:rStyle w:val="CharStyle6"/>
          <w:b/>
          <w:bCs/>
        </w:rPr>
        <w:t>Standard technologii prac obejmuje:</w:t>
      </w:r>
      <w:bookmarkEnd w:id="242"/>
    </w:p>
    <w:p w:rsidR="005055F5" w:rsidRDefault="005055F5">
      <w:pPr>
        <w:pStyle w:val="Style2"/>
        <w:numPr>
          <w:ilvl w:val="0"/>
          <w:numId w:val="25"/>
        </w:numPr>
        <w:tabs>
          <w:tab w:val="left" w:pos="725"/>
        </w:tabs>
        <w:spacing w:after="0"/>
        <w:ind w:firstLine="360"/>
        <w:jc w:val="both"/>
        <w:rPr>
          <w:sz w:val="24"/>
          <w:szCs w:val="24"/>
        </w:rPr>
      </w:pPr>
      <w:r>
        <w:rPr>
          <w:rStyle w:val="CharStyle3"/>
        </w:rPr>
        <w:t>zawieszenie lub doczepienie sprzętu do ciągnika,</w:t>
      </w:r>
    </w:p>
    <w:p w:rsidR="005055F5" w:rsidRDefault="005055F5">
      <w:pPr>
        <w:pStyle w:val="Style2"/>
        <w:numPr>
          <w:ilvl w:val="0"/>
          <w:numId w:val="25"/>
        </w:numPr>
        <w:tabs>
          <w:tab w:val="left" w:pos="725"/>
        </w:tabs>
        <w:spacing w:after="0"/>
        <w:ind w:firstLine="360"/>
        <w:jc w:val="both"/>
        <w:rPr>
          <w:sz w:val="24"/>
          <w:szCs w:val="24"/>
        </w:rPr>
      </w:pPr>
      <w:r>
        <w:rPr>
          <w:rStyle w:val="CharStyle3"/>
        </w:rPr>
        <w:t>regulację i drobne naprawy sprzętu,</w:t>
      </w:r>
    </w:p>
    <w:p w:rsidR="005055F5" w:rsidRDefault="005055F5">
      <w:pPr>
        <w:pStyle w:val="Style2"/>
        <w:numPr>
          <w:ilvl w:val="0"/>
          <w:numId w:val="25"/>
        </w:numPr>
        <w:tabs>
          <w:tab w:val="left" w:pos="725"/>
        </w:tabs>
        <w:spacing w:after="0"/>
        <w:ind w:firstLine="360"/>
        <w:jc w:val="both"/>
        <w:rPr>
          <w:sz w:val="24"/>
          <w:szCs w:val="24"/>
        </w:rPr>
      </w:pPr>
      <w:r>
        <w:rPr>
          <w:rStyle w:val="CharStyle3"/>
        </w:rPr>
        <w:t>mechaniczne wymieszanie składników kompostu (np. torfu, kory),</w:t>
      </w:r>
    </w:p>
    <w:p w:rsidR="005055F5" w:rsidRDefault="005055F5">
      <w:pPr>
        <w:pStyle w:val="Style2"/>
        <w:numPr>
          <w:ilvl w:val="0"/>
          <w:numId w:val="25"/>
        </w:numPr>
        <w:tabs>
          <w:tab w:val="left" w:pos="725"/>
        </w:tabs>
        <w:spacing w:after="0"/>
        <w:ind w:firstLine="360"/>
        <w:jc w:val="both"/>
        <w:rPr>
          <w:sz w:val="24"/>
          <w:szCs w:val="24"/>
        </w:rPr>
      </w:pPr>
      <w:r>
        <w:rPr>
          <w:rStyle w:val="CharStyle3"/>
        </w:rPr>
        <w:t>ułożenie przerobionego kompostu w pryzmy,</w:t>
      </w:r>
    </w:p>
    <w:p w:rsidR="005055F5" w:rsidRDefault="005055F5">
      <w:pPr>
        <w:pStyle w:val="Style2"/>
        <w:numPr>
          <w:ilvl w:val="0"/>
          <w:numId w:val="25"/>
        </w:numPr>
        <w:tabs>
          <w:tab w:val="left" w:pos="725"/>
        </w:tabs>
        <w:spacing w:after="260"/>
        <w:ind w:firstLine="360"/>
        <w:jc w:val="both"/>
        <w:rPr>
          <w:sz w:val="24"/>
          <w:szCs w:val="24"/>
        </w:rPr>
      </w:pPr>
      <w:r>
        <w:rPr>
          <w:rStyle w:val="CharStyle3"/>
        </w:rPr>
        <w:t>oczyszczenie sprzętu oraz odstawienie go do miejsca postoju.</w:t>
      </w:r>
    </w:p>
    <w:p w:rsidR="005055F5" w:rsidRDefault="005055F5">
      <w:pPr>
        <w:pStyle w:val="Style5"/>
        <w:keepNext/>
        <w:keepLines/>
        <w:spacing w:after="0"/>
        <w:rPr>
          <w:b w:val="0"/>
          <w:bCs w:val="0"/>
          <w:sz w:val="24"/>
          <w:szCs w:val="24"/>
        </w:rPr>
      </w:pPr>
      <w:bookmarkStart w:id="243" w:name="bookmark485"/>
      <w:r>
        <w:rPr>
          <w:rStyle w:val="CharStyle6"/>
          <w:b/>
          <w:bCs/>
        </w:rPr>
        <w:t>Uwagi:</w:t>
      </w:r>
      <w:bookmarkEnd w:id="243"/>
    </w:p>
    <w:p w:rsidR="005055F5" w:rsidRDefault="005055F5">
      <w:pPr>
        <w:pStyle w:val="Style2"/>
        <w:numPr>
          <w:ilvl w:val="0"/>
          <w:numId w:val="25"/>
        </w:numPr>
        <w:tabs>
          <w:tab w:val="left" w:pos="725"/>
        </w:tabs>
        <w:spacing w:after="260"/>
        <w:ind w:firstLine="360"/>
        <w:jc w:val="both"/>
        <w:rPr>
          <w:sz w:val="24"/>
          <w:szCs w:val="24"/>
        </w:rPr>
      </w:pPr>
      <w:r>
        <w:rPr>
          <w:rStyle w:val="CharStyle3"/>
        </w:rPr>
        <w:t>materiał zapewnia Zamawiający.</w:t>
      </w:r>
    </w:p>
    <w:p w:rsidR="005055F5" w:rsidRDefault="005055F5">
      <w:pPr>
        <w:pStyle w:val="Style5"/>
        <w:keepNext/>
        <w:keepLines/>
        <w:spacing w:after="0"/>
        <w:rPr>
          <w:b w:val="0"/>
          <w:bCs w:val="0"/>
          <w:sz w:val="24"/>
          <w:szCs w:val="24"/>
        </w:rPr>
      </w:pPr>
      <w:bookmarkStart w:id="244" w:name="bookmark487"/>
      <w:r>
        <w:rPr>
          <w:rStyle w:val="CharStyle6"/>
          <w:b/>
          <w:bCs/>
        </w:rPr>
        <w:t>Procedura odbioru:</w:t>
      </w:r>
      <w:bookmarkEnd w:id="244"/>
    </w:p>
    <w:p w:rsidR="005055F5" w:rsidRDefault="005055F5">
      <w:pPr>
        <w:pStyle w:val="Style2"/>
        <w:numPr>
          <w:ilvl w:val="0"/>
          <w:numId w:val="25"/>
        </w:numPr>
        <w:tabs>
          <w:tab w:val="left" w:pos="725"/>
        </w:tabs>
        <w:spacing w:after="140"/>
        <w:ind w:left="720" w:hanging="360"/>
        <w:jc w:val="both"/>
        <w:rPr>
          <w:sz w:val="24"/>
          <w:szCs w:val="24"/>
        </w:rPr>
        <w:sectPr w:rsidR="005055F5">
          <w:pgSz w:w="11909" w:h="16838"/>
          <w:pgMar w:top="1452" w:right="1195" w:bottom="1295" w:left="1344" w:header="1024" w:footer="867" w:gutter="0"/>
          <w:cols w:space="708"/>
          <w:noEndnote/>
          <w:docGrid w:linePitch="360"/>
        </w:sectPr>
      </w:pPr>
      <w:r>
        <w:rPr>
          <w:rStyle w:val="CharStyle3"/>
        </w:rPr>
        <w:t>odbiór prac nastąpi poprzez zweryfikowanie prawidłowości ich wykonania z opisem czynności i zleceniem oraz poprzez zmierzenie materiału kompostowego w pryzmach przy pomocy taśmy mierniczej.</w:t>
      </w:r>
    </w:p>
    <w:p w:rsidR="005055F5" w:rsidRDefault="005055F5">
      <w:pPr>
        <w:pStyle w:val="Style7"/>
        <w:ind w:left="1944"/>
        <w:rPr>
          <w:b w:val="0"/>
          <w:bCs w:val="0"/>
          <w:sz w:val="24"/>
          <w:szCs w:val="24"/>
        </w:rPr>
      </w:pPr>
      <w:r>
        <w:rPr>
          <w:rStyle w:val="CharStyle8"/>
          <w:b/>
          <w:bCs/>
        </w:rPr>
        <w:t>Gospodarka szkółkarska w szkółkach kontenerowych</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8"/>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jc w:val="center"/>
              <w:rPr>
                <w:sz w:val="24"/>
                <w:szCs w:val="24"/>
              </w:rPr>
            </w:pPr>
            <w:r>
              <w:rPr>
                <w:rStyle w:val="CharStyle10"/>
              </w:rPr>
              <w:t>314</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PRZ-MIKOR</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PRZ-MIKOR</w:t>
            </w:r>
          </w:p>
        </w:tc>
        <w:tc>
          <w:tcPr>
            <w:tcW w:w="3821"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Przygotowanie mikoryzy</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TSZT</w:t>
            </w:r>
          </w:p>
        </w:tc>
      </w:tr>
    </w:tbl>
    <w:p w:rsidR="005055F5" w:rsidRDefault="005055F5">
      <w:pPr>
        <w:pStyle w:val="Style5"/>
        <w:keepNext/>
        <w:keepLines/>
        <w:spacing w:after="0" w:line="271" w:lineRule="auto"/>
        <w:rPr>
          <w:b w:val="0"/>
          <w:bCs w:val="0"/>
          <w:sz w:val="24"/>
          <w:szCs w:val="24"/>
        </w:rPr>
      </w:pPr>
      <w:bookmarkStart w:id="245" w:name="bookmark489"/>
      <w:r>
        <w:rPr>
          <w:rStyle w:val="CharStyle6"/>
          <w:b/>
          <w:bCs/>
        </w:rPr>
        <w:t>Standard technologii prac obejmuje:</w:t>
      </w:r>
      <w:bookmarkEnd w:id="245"/>
    </w:p>
    <w:p w:rsidR="005055F5" w:rsidRDefault="005055F5">
      <w:pPr>
        <w:pStyle w:val="Style2"/>
        <w:numPr>
          <w:ilvl w:val="0"/>
          <w:numId w:val="25"/>
        </w:numPr>
        <w:tabs>
          <w:tab w:val="left" w:pos="778"/>
        </w:tabs>
        <w:spacing w:after="0"/>
        <w:ind w:firstLine="420"/>
        <w:rPr>
          <w:sz w:val="24"/>
          <w:szCs w:val="24"/>
        </w:rPr>
      </w:pPr>
      <w:r>
        <w:rPr>
          <w:rStyle w:val="CharStyle3"/>
        </w:rPr>
        <w:t>wyjecie preparatu z opakowania,</w:t>
      </w:r>
    </w:p>
    <w:p w:rsidR="005055F5" w:rsidRDefault="005055F5">
      <w:pPr>
        <w:pStyle w:val="Style2"/>
        <w:numPr>
          <w:ilvl w:val="0"/>
          <w:numId w:val="25"/>
        </w:numPr>
        <w:tabs>
          <w:tab w:val="left" w:pos="778"/>
        </w:tabs>
        <w:spacing w:after="0"/>
        <w:ind w:firstLine="420"/>
        <w:rPr>
          <w:sz w:val="24"/>
          <w:szCs w:val="24"/>
        </w:rPr>
      </w:pPr>
      <w:r>
        <w:rPr>
          <w:rStyle w:val="CharStyle3"/>
        </w:rPr>
        <w:t>rozdrobnienie preparatu,</w:t>
      </w:r>
    </w:p>
    <w:p w:rsidR="005055F5" w:rsidRDefault="005055F5">
      <w:pPr>
        <w:pStyle w:val="Style2"/>
        <w:numPr>
          <w:ilvl w:val="0"/>
          <w:numId w:val="25"/>
        </w:numPr>
        <w:tabs>
          <w:tab w:val="left" w:pos="778"/>
        </w:tabs>
        <w:spacing w:after="260"/>
        <w:ind w:firstLine="420"/>
        <w:rPr>
          <w:sz w:val="24"/>
          <w:szCs w:val="24"/>
        </w:rPr>
      </w:pPr>
      <w:r>
        <w:rPr>
          <w:rStyle w:val="CharStyle3"/>
        </w:rPr>
        <w:t>wymieszanie z substratem.</w:t>
      </w:r>
    </w:p>
    <w:p w:rsidR="005055F5" w:rsidRDefault="005055F5">
      <w:pPr>
        <w:pStyle w:val="Style5"/>
        <w:keepNext/>
        <w:keepLines/>
        <w:spacing w:after="0" w:line="271" w:lineRule="auto"/>
        <w:rPr>
          <w:b w:val="0"/>
          <w:bCs w:val="0"/>
          <w:sz w:val="24"/>
          <w:szCs w:val="24"/>
        </w:rPr>
      </w:pPr>
      <w:bookmarkStart w:id="246" w:name="bookmark491"/>
      <w:r>
        <w:rPr>
          <w:rStyle w:val="CharStyle6"/>
          <w:b/>
          <w:bCs/>
        </w:rPr>
        <w:t>Uwagi:</w:t>
      </w:r>
      <w:bookmarkEnd w:id="246"/>
    </w:p>
    <w:p w:rsidR="005055F5" w:rsidRDefault="005055F5">
      <w:pPr>
        <w:pStyle w:val="Style2"/>
        <w:numPr>
          <w:ilvl w:val="0"/>
          <w:numId w:val="25"/>
        </w:numPr>
        <w:tabs>
          <w:tab w:val="left" w:pos="778"/>
        </w:tabs>
        <w:spacing w:after="260"/>
        <w:ind w:firstLine="420"/>
        <w:rPr>
          <w:sz w:val="24"/>
          <w:szCs w:val="24"/>
        </w:rPr>
      </w:pPr>
      <w:r>
        <w:rPr>
          <w:rStyle w:val="CharStyle3"/>
        </w:rPr>
        <w:t>materiał niezbędny do wykonania zabiegu zapewnia Zamawiający.</w:t>
      </w:r>
    </w:p>
    <w:p w:rsidR="005055F5" w:rsidRDefault="005055F5">
      <w:pPr>
        <w:pStyle w:val="Style5"/>
        <w:keepNext/>
        <w:keepLines/>
        <w:spacing w:after="0" w:line="271" w:lineRule="auto"/>
        <w:rPr>
          <w:b w:val="0"/>
          <w:bCs w:val="0"/>
          <w:sz w:val="24"/>
          <w:szCs w:val="24"/>
        </w:rPr>
      </w:pPr>
      <w:bookmarkStart w:id="247" w:name="bookmark493"/>
      <w:r>
        <w:rPr>
          <w:rStyle w:val="CharStyle6"/>
          <w:b/>
          <w:bCs/>
        </w:rPr>
        <w:t>Procedura odbioru:</w:t>
      </w:r>
      <w:bookmarkEnd w:id="247"/>
    </w:p>
    <w:p w:rsidR="005055F5" w:rsidRDefault="005055F5">
      <w:pPr>
        <w:pStyle w:val="Style2"/>
        <w:numPr>
          <w:ilvl w:val="0"/>
          <w:numId w:val="25"/>
        </w:numPr>
        <w:tabs>
          <w:tab w:val="left" w:pos="785"/>
        </w:tabs>
        <w:spacing w:after="0"/>
        <w:ind w:left="780" w:hanging="360"/>
        <w:jc w:val="both"/>
        <w:rPr>
          <w:sz w:val="24"/>
          <w:szCs w:val="24"/>
        </w:rPr>
      </w:pPr>
      <w:r>
        <w:rPr>
          <w:rStyle w:val="CharStyle3"/>
        </w:rPr>
        <w:t>odbiór prac nastąpi poprzez zweryfikowanie prawidłowości ich wykonania z opisem czynności i zleceniem oraz przeliczenie ilości napełnionych kontenerów.</w:t>
      </w:r>
    </w:p>
    <w:p w:rsidR="005055F5" w:rsidRDefault="005055F5">
      <w:pPr>
        <w:pStyle w:val="Style2"/>
        <w:spacing w:after="26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8"/>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jc w:val="center"/>
              <w:rPr>
                <w:sz w:val="24"/>
                <w:szCs w:val="24"/>
              </w:rPr>
            </w:pPr>
            <w:r>
              <w:rPr>
                <w:rStyle w:val="CharStyle10"/>
              </w:rPr>
              <w:t>315</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NAP-KONT</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NAP-KONT</w:t>
            </w:r>
          </w:p>
        </w:tc>
        <w:tc>
          <w:tcPr>
            <w:tcW w:w="3821"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Mechaniczne napełnianie kontenerów substratem na linii technologicznej</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TSZT</w:t>
            </w:r>
          </w:p>
        </w:tc>
      </w:tr>
    </w:tbl>
    <w:p w:rsidR="005055F5" w:rsidRDefault="005055F5">
      <w:pPr>
        <w:spacing w:after="259" w:line="1" w:lineRule="exact"/>
        <w:rPr>
          <w:color w:val="auto"/>
        </w:rPr>
      </w:pPr>
    </w:p>
    <w:p w:rsidR="005055F5" w:rsidRDefault="005055F5">
      <w:pPr>
        <w:pStyle w:val="Style5"/>
        <w:keepNext/>
        <w:keepLines/>
        <w:spacing w:after="0"/>
        <w:rPr>
          <w:b w:val="0"/>
          <w:bCs w:val="0"/>
          <w:sz w:val="24"/>
          <w:szCs w:val="24"/>
        </w:rPr>
      </w:pPr>
      <w:bookmarkStart w:id="248" w:name="bookmark495"/>
      <w:r>
        <w:rPr>
          <w:rStyle w:val="CharStyle6"/>
          <w:b/>
          <w:bCs/>
        </w:rPr>
        <w:t>Standard technologii prac obejmuje:</w:t>
      </w:r>
      <w:bookmarkEnd w:id="248"/>
    </w:p>
    <w:p w:rsidR="005055F5" w:rsidRDefault="005055F5">
      <w:pPr>
        <w:pStyle w:val="Style2"/>
        <w:numPr>
          <w:ilvl w:val="0"/>
          <w:numId w:val="25"/>
        </w:numPr>
        <w:tabs>
          <w:tab w:val="left" w:pos="778"/>
        </w:tabs>
        <w:spacing w:after="0"/>
        <w:ind w:firstLine="420"/>
        <w:rPr>
          <w:sz w:val="24"/>
          <w:szCs w:val="24"/>
        </w:rPr>
      </w:pPr>
      <w:r>
        <w:rPr>
          <w:rStyle w:val="CharStyle3"/>
        </w:rPr>
        <w:t>uruchomienie poszczególnych modułów linii technologicznej do napełniania kontenerów,</w:t>
      </w:r>
    </w:p>
    <w:p w:rsidR="005055F5" w:rsidRDefault="005055F5">
      <w:pPr>
        <w:pStyle w:val="Style2"/>
        <w:numPr>
          <w:ilvl w:val="0"/>
          <w:numId w:val="25"/>
        </w:numPr>
        <w:tabs>
          <w:tab w:val="left" w:pos="778"/>
        </w:tabs>
        <w:spacing w:after="0"/>
        <w:ind w:firstLine="420"/>
        <w:rPr>
          <w:sz w:val="24"/>
          <w:szCs w:val="24"/>
        </w:rPr>
      </w:pPr>
      <w:r>
        <w:rPr>
          <w:rStyle w:val="CharStyle3"/>
        </w:rPr>
        <w:t>napełnienie mieszalnika substratu</w:t>
      </w:r>
    </w:p>
    <w:p w:rsidR="005055F5" w:rsidRDefault="005055F5">
      <w:pPr>
        <w:pStyle w:val="Style2"/>
        <w:numPr>
          <w:ilvl w:val="0"/>
          <w:numId w:val="25"/>
        </w:numPr>
        <w:tabs>
          <w:tab w:val="left" w:pos="778"/>
        </w:tabs>
        <w:spacing w:after="0"/>
        <w:ind w:firstLine="420"/>
        <w:rPr>
          <w:sz w:val="24"/>
          <w:szCs w:val="24"/>
        </w:rPr>
      </w:pPr>
      <w:r>
        <w:rPr>
          <w:rStyle w:val="CharStyle3"/>
        </w:rPr>
        <w:t>podawanie pustych kontenerów na taśmociąg początkowy linii technologicznej,</w:t>
      </w:r>
    </w:p>
    <w:p w:rsidR="005055F5" w:rsidRDefault="005055F5">
      <w:pPr>
        <w:pStyle w:val="Style2"/>
        <w:numPr>
          <w:ilvl w:val="0"/>
          <w:numId w:val="25"/>
        </w:numPr>
        <w:tabs>
          <w:tab w:val="left" w:pos="778"/>
        </w:tabs>
        <w:spacing w:after="0"/>
        <w:ind w:firstLine="420"/>
        <w:rPr>
          <w:sz w:val="24"/>
          <w:szCs w:val="24"/>
        </w:rPr>
      </w:pPr>
      <w:r>
        <w:rPr>
          <w:rStyle w:val="CharStyle3"/>
        </w:rPr>
        <w:t>ustawienie i korekta ustawień podstawowych parametrów pracy linii technologicznej,</w:t>
      </w:r>
    </w:p>
    <w:p w:rsidR="005055F5" w:rsidRDefault="005055F5">
      <w:pPr>
        <w:pStyle w:val="Style2"/>
        <w:numPr>
          <w:ilvl w:val="0"/>
          <w:numId w:val="25"/>
        </w:numPr>
        <w:tabs>
          <w:tab w:val="left" w:pos="778"/>
        </w:tabs>
        <w:spacing w:after="0"/>
        <w:ind w:firstLine="420"/>
        <w:rPr>
          <w:sz w:val="24"/>
          <w:szCs w:val="24"/>
        </w:rPr>
      </w:pPr>
      <w:r>
        <w:rPr>
          <w:rStyle w:val="CharStyle3"/>
        </w:rPr>
        <w:t>bieżącą kontrolę jakości napełniania kontenerów na linii technologicznej,</w:t>
      </w:r>
    </w:p>
    <w:p w:rsidR="005055F5" w:rsidRDefault="005055F5">
      <w:pPr>
        <w:pStyle w:val="Style2"/>
        <w:numPr>
          <w:ilvl w:val="0"/>
          <w:numId w:val="25"/>
        </w:numPr>
        <w:tabs>
          <w:tab w:val="left" w:pos="785"/>
        </w:tabs>
        <w:spacing w:after="0"/>
        <w:ind w:left="780" w:hanging="360"/>
        <w:jc w:val="both"/>
        <w:rPr>
          <w:sz w:val="24"/>
          <w:szCs w:val="24"/>
        </w:rPr>
      </w:pPr>
      <w:r>
        <w:rPr>
          <w:rStyle w:val="CharStyle3"/>
        </w:rPr>
        <w:t>zdejmowanie napełnionych substratem kontenerów z podajnika taśmowego i układanie na paletach w stelażu lub na wózki transportowe do dalszego transportu do namiotów lub pola hodowlane,</w:t>
      </w:r>
    </w:p>
    <w:p w:rsidR="005055F5" w:rsidRDefault="005055F5">
      <w:pPr>
        <w:pStyle w:val="Style2"/>
        <w:numPr>
          <w:ilvl w:val="0"/>
          <w:numId w:val="25"/>
        </w:numPr>
        <w:tabs>
          <w:tab w:val="left" w:pos="785"/>
        </w:tabs>
        <w:spacing w:after="260"/>
        <w:ind w:left="780" w:hanging="360"/>
        <w:jc w:val="both"/>
        <w:rPr>
          <w:sz w:val="24"/>
          <w:szCs w:val="24"/>
        </w:rPr>
      </w:pPr>
      <w:r>
        <w:rPr>
          <w:rStyle w:val="CharStyle3"/>
        </w:rPr>
        <w:t>bieżące i końcowe (na zakończenie zmiany roboczej) porządkowanie stanowisk pracy i otoczenia linii technologicznej.</w:t>
      </w:r>
    </w:p>
    <w:p w:rsidR="005055F5" w:rsidRDefault="005055F5">
      <w:pPr>
        <w:pStyle w:val="Style5"/>
        <w:keepNext/>
        <w:keepLines/>
        <w:spacing w:after="0"/>
        <w:rPr>
          <w:b w:val="0"/>
          <w:bCs w:val="0"/>
          <w:sz w:val="24"/>
          <w:szCs w:val="24"/>
        </w:rPr>
      </w:pPr>
      <w:bookmarkStart w:id="249" w:name="bookmark497"/>
      <w:r>
        <w:rPr>
          <w:rStyle w:val="CharStyle6"/>
          <w:b/>
          <w:bCs/>
        </w:rPr>
        <w:t>Uwagi:</w:t>
      </w:r>
      <w:bookmarkEnd w:id="249"/>
    </w:p>
    <w:p w:rsidR="005055F5" w:rsidRDefault="005055F5">
      <w:pPr>
        <w:pStyle w:val="Style2"/>
        <w:numPr>
          <w:ilvl w:val="0"/>
          <w:numId w:val="25"/>
        </w:numPr>
        <w:tabs>
          <w:tab w:val="left" w:pos="778"/>
        </w:tabs>
        <w:spacing w:after="260"/>
        <w:ind w:firstLine="420"/>
        <w:rPr>
          <w:sz w:val="24"/>
          <w:szCs w:val="24"/>
        </w:rPr>
      </w:pPr>
      <w:r>
        <w:rPr>
          <w:rStyle w:val="CharStyle3"/>
        </w:rPr>
        <w:t>materiały i sprzęt niezbędny do wykonania zabiegu zapewnia Zamawiający.</w:t>
      </w:r>
    </w:p>
    <w:p w:rsidR="005055F5" w:rsidRDefault="005055F5">
      <w:pPr>
        <w:pStyle w:val="Style5"/>
        <w:keepNext/>
        <w:keepLines/>
        <w:spacing w:after="0" w:line="271" w:lineRule="auto"/>
        <w:rPr>
          <w:b w:val="0"/>
          <w:bCs w:val="0"/>
          <w:sz w:val="24"/>
          <w:szCs w:val="24"/>
        </w:rPr>
      </w:pPr>
      <w:bookmarkStart w:id="250" w:name="bookmark499"/>
      <w:r>
        <w:rPr>
          <w:rStyle w:val="CharStyle6"/>
          <w:b/>
          <w:bCs/>
        </w:rPr>
        <w:t>Procedura odbioru:</w:t>
      </w:r>
      <w:bookmarkEnd w:id="250"/>
    </w:p>
    <w:p w:rsidR="005055F5" w:rsidRDefault="005055F5">
      <w:pPr>
        <w:pStyle w:val="Style2"/>
        <w:numPr>
          <w:ilvl w:val="0"/>
          <w:numId w:val="25"/>
        </w:numPr>
        <w:tabs>
          <w:tab w:val="left" w:pos="785"/>
        </w:tabs>
        <w:spacing w:after="0"/>
        <w:ind w:left="780" w:hanging="360"/>
        <w:jc w:val="both"/>
        <w:rPr>
          <w:sz w:val="24"/>
          <w:szCs w:val="24"/>
        </w:rPr>
      </w:pPr>
      <w:r>
        <w:rPr>
          <w:rStyle w:val="CharStyle3"/>
        </w:rPr>
        <w:t>odbiór prac nastąpi poprzez zweryfikowanie prawidłowości ich wykonania z opisem czynności i zleceniem oraz przeliczenie ilości napełnionych kontenerów.</w:t>
      </w:r>
    </w:p>
    <w:p w:rsidR="005055F5" w:rsidRDefault="005055F5">
      <w:pPr>
        <w:pStyle w:val="Style2"/>
        <w:spacing w:after="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9"/>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87"/>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jc w:val="center"/>
              <w:rPr>
                <w:sz w:val="24"/>
                <w:szCs w:val="24"/>
              </w:rPr>
            </w:pPr>
            <w:r>
              <w:rPr>
                <w:rStyle w:val="CharStyle10"/>
              </w:rPr>
              <w:t>316</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SKAR-DB</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SKAR-DB</w:t>
            </w:r>
          </w:p>
        </w:tc>
        <w:tc>
          <w:tcPr>
            <w:tcW w:w="3821"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Ręczne obcięcie 1/3-1/4 wysokości żołędzia i odrzucenie porażonych nasion</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T</w:t>
            </w:r>
          </w:p>
        </w:tc>
      </w:tr>
    </w:tbl>
    <w:p w:rsidR="005055F5" w:rsidRDefault="005055F5">
      <w:pPr>
        <w:pStyle w:val="Style5"/>
        <w:keepNext/>
        <w:keepLines/>
        <w:spacing w:after="0" w:line="271" w:lineRule="auto"/>
        <w:rPr>
          <w:b w:val="0"/>
          <w:bCs w:val="0"/>
          <w:sz w:val="24"/>
          <w:szCs w:val="24"/>
        </w:rPr>
      </w:pPr>
      <w:bookmarkStart w:id="251" w:name="bookmark501"/>
      <w:r>
        <w:rPr>
          <w:rStyle w:val="CharStyle6"/>
          <w:b/>
          <w:bCs/>
        </w:rPr>
        <w:t>Standard technologii prac obejmuje:</w:t>
      </w:r>
      <w:bookmarkEnd w:id="251"/>
    </w:p>
    <w:p w:rsidR="005055F5" w:rsidRDefault="005055F5">
      <w:pPr>
        <w:pStyle w:val="Style2"/>
        <w:numPr>
          <w:ilvl w:val="0"/>
          <w:numId w:val="25"/>
        </w:numPr>
        <w:tabs>
          <w:tab w:val="left" w:pos="785"/>
        </w:tabs>
        <w:spacing w:after="0"/>
        <w:ind w:firstLine="420"/>
        <w:rPr>
          <w:sz w:val="24"/>
          <w:szCs w:val="24"/>
        </w:rPr>
      </w:pPr>
      <w:r>
        <w:rPr>
          <w:rStyle w:val="CharStyle3"/>
        </w:rPr>
        <w:t>ręczne obcięcie 1/3-1/4 wysokości żołędzia od strony przeciwległej do zarodka,</w:t>
      </w:r>
    </w:p>
    <w:p w:rsidR="005055F5" w:rsidRDefault="005055F5">
      <w:pPr>
        <w:pStyle w:val="Style2"/>
        <w:numPr>
          <w:ilvl w:val="0"/>
          <w:numId w:val="25"/>
        </w:numPr>
        <w:tabs>
          <w:tab w:val="left" w:pos="785"/>
        </w:tabs>
        <w:spacing w:after="0"/>
        <w:ind w:firstLine="420"/>
        <w:rPr>
          <w:sz w:val="24"/>
          <w:szCs w:val="24"/>
        </w:rPr>
      </w:pPr>
      <w:r>
        <w:rPr>
          <w:rStyle w:val="CharStyle3"/>
        </w:rPr>
        <w:t>zabezpieczenie w trakcie pracy nasion po skaryfikacji przed wysychaniem,</w:t>
      </w:r>
    </w:p>
    <w:p w:rsidR="005055F5" w:rsidRDefault="005055F5">
      <w:pPr>
        <w:pStyle w:val="Style2"/>
        <w:numPr>
          <w:ilvl w:val="0"/>
          <w:numId w:val="25"/>
        </w:numPr>
        <w:tabs>
          <w:tab w:val="left" w:pos="785"/>
        </w:tabs>
        <w:spacing w:after="0"/>
        <w:ind w:firstLine="420"/>
        <w:rPr>
          <w:sz w:val="24"/>
          <w:szCs w:val="24"/>
        </w:rPr>
      </w:pPr>
      <w:r>
        <w:rPr>
          <w:rStyle w:val="CharStyle3"/>
        </w:rPr>
        <w:t>odrzucenie żołędzi o widocznych nekrozach,</w:t>
      </w:r>
    </w:p>
    <w:p w:rsidR="005055F5" w:rsidRDefault="005055F5">
      <w:pPr>
        <w:pStyle w:val="Style2"/>
        <w:numPr>
          <w:ilvl w:val="0"/>
          <w:numId w:val="25"/>
        </w:numPr>
        <w:tabs>
          <w:tab w:val="left" w:pos="785"/>
        </w:tabs>
        <w:spacing w:after="0"/>
        <w:ind w:firstLine="420"/>
        <w:rPr>
          <w:sz w:val="24"/>
          <w:szCs w:val="24"/>
        </w:rPr>
      </w:pPr>
      <w:r>
        <w:rPr>
          <w:rStyle w:val="CharStyle3"/>
        </w:rPr>
        <w:t>wyniesienie pozostałości we wskazane miejsce,</w:t>
      </w:r>
    </w:p>
    <w:p w:rsidR="005055F5" w:rsidRDefault="005055F5">
      <w:pPr>
        <w:pStyle w:val="Style2"/>
        <w:numPr>
          <w:ilvl w:val="0"/>
          <w:numId w:val="25"/>
        </w:numPr>
        <w:tabs>
          <w:tab w:val="left" w:pos="785"/>
        </w:tabs>
        <w:spacing w:after="280"/>
        <w:ind w:firstLine="420"/>
        <w:rPr>
          <w:sz w:val="24"/>
          <w:szCs w:val="24"/>
        </w:rPr>
      </w:pPr>
      <w:r>
        <w:rPr>
          <w:rStyle w:val="CharStyle3"/>
        </w:rPr>
        <w:t>uprzątnięcie stanowiska pracy na koniec dnia roboczego.</w:t>
      </w:r>
    </w:p>
    <w:p w:rsidR="005055F5" w:rsidRDefault="005055F5">
      <w:pPr>
        <w:pStyle w:val="Style5"/>
        <w:keepNext/>
        <w:keepLines/>
        <w:spacing w:after="0" w:line="271" w:lineRule="auto"/>
        <w:rPr>
          <w:b w:val="0"/>
          <w:bCs w:val="0"/>
          <w:sz w:val="24"/>
          <w:szCs w:val="24"/>
        </w:rPr>
      </w:pPr>
      <w:bookmarkStart w:id="252" w:name="bookmark503"/>
      <w:r>
        <w:rPr>
          <w:rStyle w:val="CharStyle6"/>
          <w:b/>
          <w:bCs/>
        </w:rPr>
        <w:t>Uwagi:</w:t>
      </w:r>
      <w:bookmarkEnd w:id="252"/>
    </w:p>
    <w:p w:rsidR="005055F5" w:rsidRDefault="005055F5">
      <w:pPr>
        <w:pStyle w:val="Style2"/>
        <w:numPr>
          <w:ilvl w:val="0"/>
          <w:numId w:val="25"/>
        </w:numPr>
        <w:tabs>
          <w:tab w:val="left" w:pos="785"/>
        </w:tabs>
        <w:spacing w:after="280"/>
        <w:ind w:firstLine="420"/>
        <w:rPr>
          <w:sz w:val="24"/>
          <w:szCs w:val="24"/>
        </w:rPr>
      </w:pPr>
      <w:r>
        <w:rPr>
          <w:rStyle w:val="CharStyle3"/>
        </w:rPr>
        <w:t>materiały niezbędne do wykonania zabiegu zapewnia Zamawiający.</w:t>
      </w:r>
    </w:p>
    <w:p w:rsidR="005055F5" w:rsidRDefault="005055F5">
      <w:pPr>
        <w:pStyle w:val="Style5"/>
        <w:keepNext/>
        <w:keepLines/>
        <w:spacing w:after="0" w:line="271" w:lineRule="auto"/>
        <w:rPr>
          <w:b w:val="0"/>
          <w:bCs w:val="0"/>
          <w:sz w:val="24"/>
          <w:szCs w:val="24"/>
        </w:rPr>
      </w:pPr>
      <w:bookmarkStart w:id="253" w:name="bookmark505"/>
      <w:r>
        <w:rPr>
          <w:rStyle w:val="CharStyle6"/>
          <w:b/>
          <w:bCs/>
        </w:rPr>
        <w:t>Procedura odbioru:</w:t>
      </w:r>
      <w:bookmarkEnd w:id="253"/>
    </w:p>
    <w:p w:rsidR="005055F5" w:rsidRDefault="005055F5">
      <w:pPr>
        <w:pStyle w:val="Style2"/>
        <w:numPr>
          <w:ilvl w:val="0"/>
          <w:numId w:val="25"/>
        </w:numPr>
        <w:tabs>
          <w:tab w:val="left" w:pos="785"/>
        </w:tabs>
        <w:spacing w:after="520"/>
        <w:ind w:left="780" w:hanging="360"/>
        <w:rPr>
          <w:sz w:val="24"/>
          <w:szCs w:val="24"/>
        </w:rPr>
      </w:pPr>
      <w:r>
        <w:rPr>
          <w:rStyle w:val="CharStyle3"/>
        </w:rPr>
        <w:t xml:space="preserve">odbiór prac nastąpi poprzez sprawdzenie prawidłowości i jakości wykonania prac z opisem czynności i zleceniem oraz obliczenie masy nasion dęba przeznaczonych do skaryfikacji. </w:t>
      </w: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48"/>
        <w:gridCol w:w="1699"/>
        <w:gridCol w:w="1704"/>
        <w:gridCol w:w="3763"/>
        <w:gridCol w:w="1411"/>
      </w:tblGrid>
      <w:tr w:rsidR="005055F5">
        <w:tblPrEx>
          <w:tblCellMar>
            <w:top w:w="0" w:type="dxa"/>
            <w:left w:w="0" w:type="dxa"/>
            <w:bottom w:w="0" w:type="dxa"/>
            <w:right w:w="0" w:type="dxa"/>
          </w:tblCellMar>
        </w:tblPrEx>
        <w:trPr>
          <w:trHeight w:hRule="exact" w:val="974"/>
          <w:jc w:val="center"/>
        </w:trPr>
        <w:tc>
          <w:tcPr>
            <w:tcW w:w="64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699"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763"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11"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92"/>
          <w:jc w:val="center"/>
        </w:trPr>
        <w:tc>
          <w:tcPr>
            <w:tcW w:w="648" w:type="dxa"/>
            <w:tcBorders>
              <w:top w:val="single" w:sz="4" w:space="0" w:color="auto"/>
              <w:left w:val="single" w:sz="4" w:space="0" w:color="auto"/>
              <w:bottom w:val="single" w:sz="4" w:space="0" w:color="auto"/>
              <w:right w:val="nil"/>
            </w:tcBorders>
          </w:tcPr>
          <w:p w:rsidR="005055F5" w:rsidRDefault="005055F5">
            <w:pPr>
              <w:pStyle w:val="Style9"/>
              <w:spacing w:after="0"/>
              <w:jc w:val="center"/>
              <w:rPr>
                <w:sz w:val="24"/>
                <w:szCs w:val="24"/>
              </w:rPr>
            </w:pPr>
            <w:r>
              <w:rPr>
                <w:rStyle w:val="CharStyle10"/>
              </w:rPr>
              <w:t>317</w:t>
            </w:r>
          </w:p>
        </w:tc>
        <w:tc>
          <w:tcPr>
            <w:tcW w:w="1699"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WYB-NAS</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WYB-NAS</w:t>
            </w:r>
          </w:p>
        </w:tc>
        <w:tc>
          <w:tcPr>
            <w:tcW w:w="3763"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Ręczne wybieranie podkiełkowanych nasion buka</w:t>
            </w:r>
          </w:p>
        </w:tc>
        <w:tc>
          <w:tcPr>
            <w:tcW w:w="1411"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H</w:t>
            </w:r>
          </w:p>
        </w:tc>
      </w:tr>
    </w:tbl>
    <w:p w:rsidR="005055F5" w:rsidRDefault="005055F5">
      <w:pPr>
        <w:pStyle w:val="Style7"/>
        <w:rPr>
          <w:b w:val="0"/>
          <w:bCs w:val="0"/>
          <w:sz w:val="24"/>
          <w:szCs w:val="24"/>
        </w:rPr>
      </w:pPr>
      <w:r>
        <w:rPr>
          <w:rStyle w:val="CharStyle8"/>
          <w:b/>
          <w:bCs/>
        </w:rPr>
        <w:t>Standard technologii prac obejmuje:</w:t>
      </w:r>
    </w:p>
    <w:p w:rsidR="005055F5" w:rsidRDefault="005055F5">
      <w:pPr>
        <w:pStyle w:val="Style7"/>
        <w:rPr>
          <w:b w:val="0"/>
          <w:bCs w:val="0"/>
          <w:sz w:val="24"/>
          <w:szCs w:val="24"/>
        </w:rPr>
      </w:pPr>
      <w:r>
        <w:rPr>
          <w:rStyle w:val="CharStyle8"/>
          <w:rFonts w:ascii="Arial" w:hAnsi="Arial" w:cs="Arial"/>
          <w:sz w:val="22"/>
          <w:szCs w:val="22"/>
        </w:rPr>
        <w:t xml:space="preserve">- </w:t>
      </w:r>
      <w:r>
        <w:rPr>
          <w:rStyle w:val="CharStyle8"/>
          <w:sz w:val="22"/>
          <w:szCs w:val="22"/>
        </w:rPr>
        <w:t>wyniesienie skrzynek z nasionami buka z chłodni i przeniesienie do pomieszczenia, w</w:t>
      </w:r>
    </w:p>
    <w:p w:rsidR="005055F5" w:rsidRDefault="005055F5">
      <w:pPr>
        <w:pStyle w:val="Style2"/>
        <w:spacing w:after="0"/>
        <w:ind w:firstLine="780"/>
        <w:rPr>
          <w:sz w:val="24"/>
          <w:szCs w:val="24"/>
        </w:rPr>
      </w:pPr>
      <w:r>
        <w:rPr>
          <w:rStyle w:val="CharStyle3"/>
        </w:rPr>
        <w:t>którym wykonywane jest wybieranie nasion buka z kiełkiem,</w:t>
      </w:r>
    </w:p>
    <w:p w:rsidR="005055F5" w:rsidRDefault="005055F5">
      <w:pPr>
        <w:pStyle w:val="Style2"/>
        <w:numPr>
          <w:ilvl w:val="0"/>
          <w:numId w:val="25"/>
        </w:numPr>
        <w:tabs>
          <w:tab w:val="left" w:pos="785"/>
        </w:tabs>
        <w:spacing w:after="0"/>
        <w:ind w:left="780" w:hanging="360"/>
        <w:rPr>
          <w:sz w:val="24"/>
          <w:szCs w:val="24"/>
        </w:rPr>
      </w:pPr>
      <w:r>
        <w:rPr>
          <w:rStyle w:val="CharStyle3"/>
        </w:rPr>
        <w:t>ręczne przebieranie i sortowanie nasion buka, z oddzieleniem nasion z widocznym (jak najmniejszym) kiełkiem,</w:t>
      </w:r>
    </w:p>
    <w:p w:rsidR="005055F5" w:rsidRDefault="005055F5">
      <w:pPr>
        <w:pStyle w:val="Style2"/>
        <w:numPr>
          <w:ilvl w:val="0"/>
          <w:numId w:val="25"/>
        </w:numPr>
        <w:tabs>
          <w:tab w:val="left" w:pos="785"/>
        </w:tabs>
        <w:spacing w:after="0"/>
        <w:ind w:firstLine="420"/>
        <w:rPr>
          <w:sz w:val="24"/>
          <w:szCs w:val="24"/>
        </w:rPr>
      </w:pPr>
      <w:r>
        <w:rPr>
          <w:rStyle w:val="CharStyle3"/>
        </w:rPr>
        <w:t>zabezpieczenie w trakcie pracy wybranych nasion z kiełkiem przed przesychaniem,</w:t>
      </w:r>
    </w:p>
    <w:p w:rsidR="005055F5" w:rsidRDefault="005055F5">
      <w:pPr>
        <w:pStyle w:val="Style2"/>
        <w:numPr>
          <w:ilvl w:val="0"/>
          <w:numId w:val="25"/>
        </w:numPr>
        <w:tabs>
          <w:tab w:val="left" w:pos="785"/>
        </w:tabs>
        <w:spacing w:after="0"/>
        <w:ind w:left="780" w:hanging="360"/>
        <w:jc w:val="both"/>
        <w:rPr>
          <w:sz w:val="24"/>
          <w:szCs w:val="24"/>
        </w:rPr>
      </w:pPr>
      <w:r>
        <w:rPr>
          <w:rStyle w:val="CharStyle3"/>
        </w:rPr>
        <w:t>zważenie i wydanie wybranych nasion z kiełkiem do siewu lub przesypanie wybranych nasion z kiełkiem do uprzednio opisanych w sposób umożliwiający identyfikację nasion skrzynek,</w:t>
      </w:r>
    </w:p>
    <w:p w:rsidR="005055F5" w:rsidRDefault="005055F5">
      <w:pPr>
        <w:pStyle w:val="Style2"/>
        <w:numPr>
          <w:ilvl w:val="0"/>
          <w:numId w:val="25"/>
        </w:numPr>
        <w:tabs>
          <w:tab w:val="left" w:pos="785"/>
        </w:tabs>
        <w:spacing w:after="0"/>
        <w:ind w:firstLine="420"/>
        <w:rPr>
          <w:sz w:val="24"/>
          <w:szCs w:val="24"/>
        </w:rPr>
      </w:pPr>
      <w:r>
        <w:rPr>
          <w:rStyle w:val="CharStyle3"/>
        </w:rPr>
        <w:t>przeniesienie nasion bez widocznego kiełka do chłodni w celu dalszej stratyfikacji,</w:t>
      </w:r>
    </w:p>
    <w:p w:rsidR="005055F5" w:rsidRDefault="005055F5">
      <w:pPr>
        <w:pStyle w:val="Style2"/>
        <w:numPr>
          <w:ilvl w:val="0"/>
          <w:numId w:val="25"/>
        </w:numPr>
        <w:tabs>
          <w:tab w:val="left" w:pos="785"/>
        </w:tabs>
        <w:spacing w:after="280"/>
        <w:ind w:firstLine="420"/>
        <w:rPr>
          <w:sz w:val="24"/>
          <w:szCs w:val="24"/>
        </w:rPr>
      </w:pPr>
      <w:r>
        <w:rPr>
          <w:rStyle w:val="CharStyle3"/>
        </w:rPr>
        <w:t>wyniesienie pozostałości we wskazane przez Zamawiającego miejsce.</w:t>
      </w:r>
    </w:p>
    <w:p w:rsidR="005055F5" w:rsidRDefault="005055F5">
      <w:pPr>
        <w:pStyle w:val="Style5"/>
        <w:keepNext/>
        <w:keepLines/>
        <w:spacing w:after="0" w:line="271" w:lineRule="auto"/>
        <w:rPr>
          <w:b w:val="0"/>
          <w:bCs w:val="0"/>
          <w:sz w:val="24"/>
          <w:szCs w:val="24"/>
        </w:rPr>
      </w:pPr>
      <w:bookmarkStart w:id="254" w:name="bookmark507"/>
      <w:r>
        <w:rPr>
          <w:rStyle w:val="CharStyle6"/>
          <w:b/>
          <w:bCs/>
        </w:rPr>
        <w:t>Uwagi:</w:t>
      </w:r>
      <w:bookmarkEnd w:id="254"/>
    </w:p>
    <w:p w:rsidR="005055F5" w:rsidRDefault="005055F5">
      <w:pPr>
        <w:pStyle w:val="Style2"/>
        <w:numPr>
          <w:ilvl w:val="0"/>
          <w:numId w:val="25"/>
        </w:numPr>
        <w:tabs>
          <w:tab w:val="left" w:pos="785"/>
        </w:tabs>
        <w:spacing w:after="280"/>
        <w:ind w:firstLine="420"/>
        <w:rPr>
          <w:sz w:val="24"/>
          <w:szCs w:val="24"/>
        </w:rPr>
      </w:pPr>
      <w:r>
        <w:rPr>
          <w:rStyle w:val="CharStyle3"/>
        </w:rPr>
        <w:t>materiały niezbędne do wykonania zabiegu zapewnia Zamawiający.</w:t>
      </w:r>
    </w:p>
    <w:p w:rsidR="005055F5" w:rsidRDefault="005055F5">
      <w:pPr>
        <w:pStyle w:val="Style5"/>
        <w:keepNext/>
        <w:keepLines/>
        <w:spacing w:after="0"/>
        <w:rPr>
          <w:b w:val="0"/>
          <w:bCs w:val="0"/>
          <w:sz w:val="24"/>
          <w:szCs w:val="24"/>
        </w:rPr>
      </w:pPr>
      <w:bookmarkStart w:id="255" w:name="bookmark509"/>
      <w:r>
        <w:rPr>
          <w:rStyle w:val="CharStyle6"/>
          <w:b/>
          <w:bCs/>
        </w:rPr>
        <w:t>Procedura odbioru:</w:t>
      </w:r>
      <w:bookmarkEnd w:id="255"/>
    </w:p>
    <w:p w:rsidR="005055F5" w:rsidRDefault="005055F5">
      <w:pPr>
        <w:pStyle w:val="Style2"/>
        <w:numPr>
          <w:ilvl w:val="0"/>
          <w:numId w:val="25"/>
        </w:numPr>
        <w:tabs>
          <w:tab w:val="left" w:pos="785"/>
        </w:tabs>
        <w:spacing w:after="0"/>
        <w:ind w:left="780" w:hanging="360"/>
        <w:jc w:val="both"/>
        <w:rPr>
          <w:sz w:val="24"/>
          <w:szCs w:val="24"/>
        </w:rPr>
      </w:pPr>
      <w:r>
        <w:rPr>
          <w:rStyle w:val="CharStyle3"/>
        </w:rPr>
        <w:t xml:space="preserve">odbiór prac nastąpi poprzez sprawdzenie prawidłowości i jakości wykonania prac z opisem czynności i zleceniem oraz odnotowanie rzeczywistej liczby godzin wykonania danej pracy. </w:t>
      </w:r>
      <w:r>
        <w:rPr>
          <w:rStyle w:val="CharStyle3"/>
          <w:i/>
          <w:iCs/>
        </w:rPr>
        <w:t>(rozliczenie z dokładnością do 1 godziny)</w:t>
      </w:r>
    </w:p>
    <w:tbl>
      <w:tblPr>
        <w:tblW w:w="0" w:type="auto"/>
        <w:jc w:val="center"/>
        <w:tblLayout w:type="fixed"/>
        <w:tblCellMar>
          <w:left w:w="0" w:type="dxa"/>
          <w:right w:w="0" w:type="dxa"/>
        </w:tblCellMar>
        <w:tblLook w:val="0000" w:firstRow="0" w:lastRow="0" w:firstColumn="0" w:lastColumn="0" w:noHBand="0" w:noVBand="0"/>
      </w:tblPr>
      <w:tblGrid>
        <w:gridCol w:w="648"/>
        <w:gridCol w:w="1699"/>
        <w:gridCol w:w="1704"/>
        <w:gridCol w:w="3763"/>
        <w:gridCol w:w="1411"/>
      </w:tblGrid>
      <w:tr w:rsidR="005055F5">
        <w:tblPrEx>
          <w:tblCellMar>
            <w:top w:w="0" w:type="dxa"/>
            <w:left w:w="0" w:type="dxa"/>
            <w:bottom w:w="0" w:type="dxa"/>
            <w:right w:w="0" w:type="dxa"/>
          </w:tblCellMar>
        </w:tblPrEx>
        <w:trPr>
          <w:trHeight w:hRule="exact" w:val="979"/>
          <w:jc w:val="center"/>
        </w:trPr>
        <w:tc>
          <w:tcPr>
            <w:tcW w:w="64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699"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763"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11"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42"/>
          <w:jc w:val="center"/>
        </w:trPr>
        <w:tc>
          <w:tcPr>
            <w:tcW w:w="648" w:type="dxa"/>
            <w:tcBorders>
              <w:top w:val="single" w:sz="4" w:space="0" w:color="auto"/>
              <w:left w:val="single" w:sz="4" w:space="0" w:color="auto"/>
              <w:bottom w:val="nil"/>
              <w:right w:val="nil"/>
            </w:tcBorders>
          </w:tcPr>
          <w:p w:rsidR="005055F5" w:rsidRDefault="005055F5">
            <w:pPr>
              <w:pStyle w:val="Style9"/>
              <w:spacing w:after="0"/>
              <w:jc w:val="center"/>
              <w:rPr>
                <w:sz w:val="24"/>
                <w:szCs w:val="24"/>
              </w:rPr>
            </w:pPr>
            <w:r>
              <w:rPr>
                <w:rStyle w:val="CharStyle10"/>
              </w:rPr>
              <w:t>318</w:t>
            </w:r>
          </w:p>
        </w:tc>
        <w:tc>
          <w:tcPr>
            <w:tcW w:w="1699"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SR-BK&lt;400</w:t>
            </w:r>
          </w:p>
        </w:tc>
        <w:tc>
          <w:tcPr>
            <w:tcW w:w="1704"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SR-BK&lt;400</w:t>
            </w:r>
          </w:p>
        </w:tc>
        <w:tc>
          <w:tcPr>
            <w:tcW w:w="3763"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Siew ręczny podkiełkowanych nasion Bk do kontenerów o zagęszczeniu cel do 400 sztuk na 1 m2</w:t>
            </w:r>
          </w:p>
        </w:tc>
        <w:tc>
          <w:tcPr>
            <w:tcW w:w="1411" w:type="dxa"/>
            <w:tcBorders>
              <w:top w:val="single" w:sz="4" w:space="0" w:color="auto"/>
              <w:left w:val="single" w:sz="4" w:space="0" w:color="auto"/>
              <w:bottom w:val="nil"/>
              <w:right w:val="single" w:sz="4" w:space="0" w:color="auto"/>
            </w:tcBorders>
          </w:tcPr>
          <w:p w:rsidR="005055F5" w:rsidRDefault="005055F5">
            <w:pPr>
              <w:pStyle w:val="Style9"/>
              <w:spacing w:after="0"/>
              <w:jc w:val="center"/>
              <w:rPr>
                <w:sz w:val="24"/>
                <w:szCs w:val="24"/>
              </w:rPr>
            </w:pPr>
            <w:r>
              <w:rPr>
                <w:rStyle w:val="CharStyle10"/>
              </w:rPr>
              <w:t>TSZT</w:t>
            </w:r>
          </w:p>
        </w:tc>
      </w:tr>
      <w:tr w:rsidR="005055F5">
        <w:tblPrEx>
          <w:tblCellMar>
            <w:top w:w="0" w:type="dxa"/>
            <w:left w:w="0" w:type="dxa"/>
            <w:bottom w:w="0" w:type="dxa"/>
            <w:right w:w="0" w:type="dxa"/>
          </w:tblCellMar>
        </w:tblPrEx>
        <w:trPr>
          <w:trHeight w:hRule="exact" w:val="1046"/>
          <w:jc w:val="center"/>
        </w:trPr>
        <w:tc>
          <w:tcPr>
            <w:tcW w:w="648" w:type="dxa"/>
            <w:tcBorders>
              <w:top w:val="single" w:sz="4" w:space="0" w:color="auto"/>
              <w:left w:val="single" w:sz="4" w:space="0" w:color="auto"/>
              <w:bottom w:val="single" w:sz="4" w:space="0" w:color="auto"/>
              <w:right w:val="nil"/>
            </w:tcBorders>
          </w:tcPr>
          <w:p w:rsidR="005055F5" w:rsidRDefault="005055F5">
            <w:pPr>
              <w:pStyle w:val="Style9"/>
              <w:spacing w:after="0"/>
              <w:jc w:val="center"/>
              <w:rPr>
                <w:sz w:val="24"/>
                <w:szCs w:val="24"/>
              </w:rPr>
            </w:pPr>
            <w:r>
              <w:rPr>
                <w:rStyle w:val="CharStyle10"/>
              </w:rPr>
              <w:t>319</w:t>
            </w:r>
          </w:p>
        </w:tc>
        <w:tc>
          <w:tcPr>
            <w:tcW w:w="1699"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SR-BK&gt;400</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SR-BK&gt;400</w:t>
            </w:r>
          </w:p>
        </w:tc>
        <w:tc>
          <w:tcPr>
            <w:tcW w:w="3763"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Siew ręczny podkiełkowanych nasion Bk do kontenerów o zagęszczeniu cel ponad 400 sztuk na 1 m2</w:t>
            </w:r>
          </w:p>
        </w:tc>
        <w:tc>
          <w:tcPr>
            <w:tcW w:w="1411"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TSZT</w:t>
            </w:r>
          </w:p>
        </w:tc>
      </w:tr>
    </w:tbl>
    <w:p w:rsidR="005055F5" w:rsidRDefault="005055F5">
      <w:pPr>
        <w:pStyle w:val="Style5"/>
        <w:keepNext/>
        <w:keepLines/>
        <w:spacing w:after="0" w:line="271" w:lineRule="auto"/>
        <w:rPr>
          <w:b w:val="0"/>
          <w:bCs w:val="0"/>
          <w:sz w:val="24"/>
          <w:szCs w:val="24"/>
        </w:rPr>
      </w:pPr>
      <w:bookmarkStart w:id="256" w:name="bookmark511"/>
      <w:r>
        <w:rPr>
          <w:rStyle w:val="CharStyle6"/>
          <w:b/>
          <w:bCs/>
        </w:rPr>
        <w:t>Standard technologii prac obejmuje:</w:t>
      </w:r>
      <w:bookmarkEnd w:id="256"/>
    </w:p>
    <w:p w:rsidR="005055F5" w:rsidRDefault="005055F5">
      <w:pPr>
        <w:pStyle w:val="Style2"/>
        <w:numPr>
          <w:ilvl w:val="0"/>
          <w:numId w:val="25"/>
        </w:numPr>
        <w:tabs>
          <w:tab w:val="left" w:pos="766"/>
        </w:tabs>
        <w:spacing w:after="0"/>
        <w:ind w:firstLine="420"/>
        <w:rPr>
          <w:sz w:val="24"/>
          <w:szCs w:val="24"/>
        </w:rPr>
      </w:pPr>
      <w:r>
        <w:rPr>
          <w:rStyle w:val="CharStyle3"/>
        </w:rPr>
        <w:t>doniesienie nasion do miejsca siewu,</w:t>
      </w:r>
    </w:p>
    <w:p w:rsidR="005055F5" w:rsidRDefault="005055F5">
      <w:pPr>
        <w:pStyle w:val="Style2"/>
        <w:numPr>
          <w:ilvl w:val="0"/>
          <w:numId w:val="25"/>
        </w:numPr>
        <w:tabs>
          <w:tab w:val="left" w:pos="766"/>
        </w:tabs>
        <w:spacing w:after="0"/>
        <w:ind w:firstLine="420"/>
        <w:rPr>
          <w:sz w:val="24"/>
          <w:szCs w:val="24"/>
        </w:rPr>
      </w:pPr>
      <w:r>
        <w:rPr>
          <w:rStyle w:val="CharStyle3"/>
        </w:rPr>
        <w:t>wyciśnięcie dołka siewnego,</w:t>
      </w:r>
    </w:p>
    <w:p w:rsidR="005055F5" w:rsidRDefault="005055F5">
      <w:pPr>
        <w:pStyle w:val="Style2"/>
        <w:numPr>
          <w:ilvl w:val="0"/>
          <w:numId w:val="25"/>
        </w:numPr>
        <w:tabs>
          <w:tab w:val="left" w:pos="766"/>
        </w:tabs>
        <w:spacing w:after="0"/>
        <w:ind w:firstLine="420"/>
        <w:rPr>
          <w:sz w:val="24"/>
          <w:szCs w:val="24"/>
        </w:rPr>
      </w:pPr>
      <w:r>
        <w:rPr>
          <w:rStyle w:val="CharStyle3"/>
        </w:rPr>
        <w:t>kontrolę stanu zdrowotnego kiełka,</w:t>
      </w:r>
    </w:p>
    <w:p w:rsidR="005055F5" w:rsidRDefault="005055F5">
      <w:pPr>
        <w:pStyle w:val="Style2"/>
        <w:numPr>
          <w:ilvl w:val="0"/>
          <w:numId w:val="25"/>
        </w:numPr>
        <w:tabs>
          <w:tab w:val="left" w:pos="766"/>
        </w:tabs>
        <w:spacing w:after="0"/>
        <w:ind w:firstLine="420"/>
        <w:rPr>
          <w:sz w:val="24"/>
          <w:szCs w:val="24"/>
        </w:rPr>
      </w:pPr>
      <w:r>
        <w:rPr>
          <w:rStyle w:val="CharStyle3"/>
        </w:rPr>
        <w:t>ręczny wysiew nasion do napełnionych cel w kontenerze,</w:t>
      </w:r>
    </w:p>
    <w:p w:rsidR="005055F5" w:rsidRDefault="005055F5">
      <w:pPr>
        <w:pStyle w:val="Style2"/>
        <w:numPr>
          <w:ilvl w:val="0"/>
          <w:numId w:val="25"/>
        </w:numPr>
        <w:tabs>
          <w:tab w:val="left" w:pos="766"/>
        </w:tabs>
        <w:spacing w:after="0"/>
        <w:ind w:firstLine="420"/>
        <w:rPr>
          <w:sz w:val="24"/>
          <w:szCs w:val="24"/>
        </w:rPr>
      </w:pPr>
      <w:r>
        <w:rPr>
          <w:rStyle w:val="CharStyle3"/>
        </w:rPr>
        <w:t>przykrycie wysianych nasion,</w:t>
      </w:r>
    </w:p>
    <w:p w:rsidR="005055F5" w:rsidRDefault="005055F5">
      <w:pPr>
        <w:pStyle w:val="Style2"/>
        <w:numPr>
          <w:ilvl w:val="0"/>
          <w:numId w:val="25"/>
        </w:numPr>
        <w:tabs>
          <w:tab w:val="left" w:pos="766"/>
        </w:tabs>
        <w:spacing w:after="0"/>
        <w:ind w:firstLine="420"/>
        <w:rPr>
          <w:sz w:val="24"/>
          <w:szCs w:val="24"/>
        </w:rPr>
      </w:pPr>
      <w:r>
        <w:rPr>
          <w:rStyle w:val="CharStyle3"/>
        </w:rPr>
        <w:t>wykonanie etykiety imiennej i oznakowanie nią obsianych kontenerów, w sposób</w:t>
      </w:r>
    </w:p>
    <w:p w:rsidR="005055F5" w:rsidRDefault="005055F5">
      <w:pPr>
        <w:pStyle w:val="Style2"/>
        <w:spacing w:after="0"/>
        <w:ind w:firstLine="780"/>
        <w:rPr>
          <w:sz w:val="24"/>
          <w:szCs w:val="24"/>
        </w:rPr>
      </w:pPr>
      <w:r>
        <w:rPr>
          <w:rStyle w:val="CharStyle3"/>
        </w:rPr>
        <w:t>określony przez Zamawiającego,</w:t>
      </w:r>
    </w:p>
    <w:p w:rsidR="005055F5" w:rsidRDefault="005055F5">
      <w:pPr>
        <w:pStyle w:val="Style2"/>
        <w:numPr>
          <w:ilvl w:val="0"/>
          <w:numId w:val="25"/>
        </w:numPr>
        <w:tabs>
          <w:tab w:val="left" w:pos="766"/>
        </w:tabs>
        <w:spacing w:after="0"/>
        <w:ind w:firstLine="420"/>
        <w:rPr>
          <w:sz w:val="24"/>
          <w:szCs w:val="24"/>
        </w:rPr>
      </w:pPr>
      <w:r>
        <w:rPr>
          <w:rStyle w:val="CharStyle3"/>
        </w:rPr>
        <w:t>ułożenie obsianych kontenerów na paletach, wózkach transportowych do dalszego</w:t>
      </w:r>
    </w:p>
    <w:p w:rsidR="005055F5" w:rsidRDefault="005055F5">
      <w:pPr>
        <w:pStyle w:val="Style2"/>
        <w:spacing w:after="0"/>
        <w:ind w:firstLine="780"/>
        <w:rPr>
          <w:sz w:val="24"/>
          <w:szCs w:val="24"/>
        </w:rPr>
      </w:pPr>
      <w:r>
        <w:rPr>
          <w:rStyle w:val="CharStyle3"/>
        </w:rPr>
        <w:t>transportu do namiotów i pola hodowlane lub bezpośrednio na podporach,</w:t>
      </w:r>
    </w:p>
    <w:p w:rsidR="005055F5" w:rsidRDefault="005055F5">
      <w:pPr>
        <w:pStyle w:val="Style2"/>
        <w:numPr>
          <w:ilvl w:val="0"/>
          <w:numId w:val="25"/>
        </w:numPr>
        <w:tabs>
          <w:tab w:val="left" w:pos="766"/>
        </w:tabs>
        <w:spacing w:after="0"/>
        <w:ind w:firstLine="420"/>
        <w:rPr>
          <w:sz w:val="24"/>
          <w:szCs w:val="24"/>
        </w:rPr>
      </w:pPr>
      <w:r>
        <w:rPr>
          <w:rStyle w:val="CharStyle3"/>
        </w:rPr>
        <w:t>uprzątnięcie stanowiska pracy.</w:t>
      </w:r>
    </w:p>
    <w:p w:rsidR="005055F5" w:rsidRDefault="005055F5">
      <w:pPr>
        <w:pStyle w:val="Style2"/>
        <w:spacing w:after="0" w:line="271" w:lineRule="auto"/>
        <w:rPr>
          <w:sz w:val="24"/>
          <w:szCs w:val="24"/>
        </w:rPr>
      </w:pPr>
      <w:r>
        <w:rPr>
          <w:rStyle w:val="CharStyle3"/>
          <w:b/>
          <w:bCs/>
          <w:sz w:val="20"/>
          <w:szCs w:val="20"/>
        </w:rPr>
        <w:t>Uwagi:</w:t>
      </w:r>
    </w:p>
    <w:p w:rsidR="005055F5" w:rsidRDefault="005055F5">
      <w:pPr>
        <w:pStyle w:val="Style2"/>
        <w:numPr>
          <w:ilvl w:val="0"/>
          <w:numId w:val="25"/>
        </w:numPr>
        <w:tabs>
          <w:tab w:val="left" w:pos="766"/>
        </w:tabs>
        <w:spacing w:after="260"/>
        <w:ind w:firstLine="420"/>
        <w:rPr>
          <w:sz w:val="24"/>
          <w:szCs w:val="24"/>
        </w:rPr>
      </w:pPr>
      <w:r>
        <w:rPr>
          <w:rStyle w:val="CharStyle3"/>
        </w:rPr>
        <w:t>materiał zapewnia Zamawiający.</w:t>
      </w:r>
    </w:p>
    <w:p w:rsidR="005055F5" w:rsidRDefault="005055F5">
      <w:pPr>
        <w:pStyle w:val="Style5"/>
        <w:keepNext/>
        <w:keepLines/>
        <w:spacing w:after="0" w:line="271" w:lineRule="auto"/>
        <w:rPr>
          <w:b w:val="0"/>
          <w:bCs w:val="0"/>
          <w:sz w:val="24"/>
          <w:szCs w:val="24"/>
        </w:rPr>
      </w:pPr>
      <w:bookmarkStart w:id="257" w:name="bookmark513"/>
      <w:r>
        <w:rPr>
          <w:rStyle w:val="CharStyle6"/>
          <w:b/>
          <w:bCs/>
        </w:rPr>
        <w:t>Procedura odbioru:</w:t>
      </w:r>
      <w:bookmarkEnd w:id="257"/>
    </w:p>
    <w:p w:rsidR="005055F5" w:rsidRDefault="005055F5">
      <w:pPr>
        <w:pStyle w:val="Style2"/>
        <w:numPr>
          <w:ilvl w:val="0"/>
          <w:numId w:val="25"/>
        </w:numPr>
        <w:tabs>
          <w:tab w:val="left" w:pos="780"/>
        </w:tabs>
        <w:spacing w:after="260"/>
        <w:ind w:left="780" w:hanging="360"/>
        <w:rPr>
          <w:sz w:val="24"/>
          <w:szCs w:val="24"/>
        </w:rPr>
      </w:pPr>
      <w:r>
        <w:rPr>
          <w:rStyle w:val="CharStyle3"/>
        </w:rPr>
        <w:t xml:space="preserve">odbiór prac nastąpi poprzez sprawdzenie prawidłowości i jakości wykonania prac z opisem czynności i zleceniem oraz poprzez przeliczenie ilości napełnionych cel w kontenerach. </w:t>
      </w: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9"/>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42"/>
          <w:jc w:val="center"/>
        </w:trPr>
        <w:tc>
          <w:tcPr>
            <w:tcW w:w="658" w:type="dxa"/>
            <w:tcBorders>
              <w:top w:val="single" w:sz="4" w:space="0" w:color="auto"/>
              <w:left w:val="single" w:sz="4" w:space="0" w:color="auto"/>
              <w:bottom w:val="nil"/>
              <w:right w:val="nil"/>
            </w:tcBorders>
          </w:tcPr>
          <w:p w:rsidR="005055F5" w:rsidRDefault="005055F5">
            <w:pPr>
              <w:pStyle w:val="Style9"/>
              <w:spacing w:after="0"/>
              <w:jc w:val="center"/>
              <w:rPr>
                <w:sz w:val="24"/>
                <w:szCs w:val="24"/>
              </w:rPr>
            </w:pPr>
            <w:r>
              <w:rPr>
                <w:rStyle w:val="CharStyle10"/>
              </w:rPr>
              <w:t>320</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SR-DB&lt;400</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SR-DB&lt;400</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Siew ręczny nasion dębów, z uprzednim obcięciem 1/3-1/4 żołędzia, do kaset o zagęszczeniu cel do 400 sztuk na 1 m2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jc w:val="center"/>
              <w:rPr>
                <w:sz w:val="24"/>
                <w:szCs w:val="24"/>
              </w:rPr>
            </w:pPr>
            <w:r>
              <w:rPr>
                <w:rStyle w:val="CharStyle10"/>
              </w:rPr>
              <w:t>TSZT</w:t>
            </w:r>
          </w:p>
        </w:tc>
      </w:tr>
      <w:tr w:rsidR="005055F5">
        <w:tblPrEx>
          <w:tblCellMar>
            <w:top w:w="0" w:type="dxa"/>
            <w:left w:w="0" w:type="dxa"/>
            <w:bottom w:w="0" w:type="dxa"/>
            <w:right w:w="0" w:type="dxa"/>
          </w:tblCellMar>
        </w:tblPrEx>
        <w:trPr>
          <w:trHeight w:hRule="exact" w:val="1046"/>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jc w:val="center"/>
              <w:rPr>
                <w:sz w:val="24"/>
                <w:szCs w:val="24"/>
              </w:rPr>
            </w:pPr>
            <w:r>
              <w:rPr>
                <w:rStyle w:val="CharStyle10"/>
              </w:rPr>
              <w:t>321</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SR-DB&gt;400</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SR-DB&gt;400</w:t>
            </w:r>
          </w:p>
        </w:tc>
        <w:tc>
          <w:tcPr>
            <w:tcW w:w="3821" w:type="dxa"/>
            <w:tcBorders>
              <w:top w:val="single" w:sz="4" w:space="0" w:color="auto"/>
              <w:left w:val="single" w:sz="4" w:space="0" w:color="auto"/>
              <w:bottom w:val="single" w:sz="4" w:space="0" w:color="auto"/>
              <w:right w:val="nil"/>
            </w:tcBorders>
            <w:vAlign w:val="bottom"/>
          </w:tcPr>
          <w:p w:rsidR="005055F5" w:rsidRDefault="005055F5">
            <w:pPr>
              <w:pStyle w:val="Style9"/>
              <w:spacing w:after="0"/>
              <w:rPr>
                <w:sz w:val="24"/>
                <w:szCs w:val="24"/>
              </w:rPr>
            </w:pPr>
            <w:r>
              <w:rPr>
                <w:rStyle w:val="CharStyle10"/>
              </w:rPr>
              <w:t>Siew ręczny nasion dębów, z uprzednim obcięciem 1/3-1/4 żołędzia, do kaset o zagęszczeniu cel ponad 400 sztuk na 1 m2</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TSZT</w:t>
            </w:r>
          </w:p>
        </w:tc>
      </w:tr>
    </w:tbl>
    <w:p w:rsidR="005055F5" w:rsidRDefault="005055F5">
      <w:pPr>
        <w:pStyle w:val="Style5"/>
        <w:keepNext/>
        <w:keepLines/>
        <w:spacing w:after="0" w:line="271" w:lineRule="auto"/>
        <w:rPr>
          <w:b w:val="0"/>
          <w:bCs w:val="0"/>
          <w:sz w:val="24"/>
          <w:szCs w:val="24"/>
        </w:rPr>
      </w:pPr>
      <w:bookmarkStart w:id="258" w:name="bookmark515"/>
      <w:r>
        <w:rPr>
          <w:rStyle w:val="CharStyle6"/>
          <w:b/>
          <w:bCs/>
        </w:rPr>
        <w:t>Standard technologii prac obejmuje:</w:t>
      </w:r>
      <w:bookmarkEnd w:id="258"/>
    </w:p>
    <w:p w:rsidR="005055F5" w:rsidRDefault="005055F5">
      <w:pPr>
        <w:pStyle w:val="Style2"/>
        <w:numPr>
          <w:ilvl w:val="0"/>
          <w:numId w:val="25"/>
        </w:numPr>
        <w:tabs>
          <w:tab w:val="left" w:pos="766"/>
        </w:tabs>
        <w:spacing w:after="0"/>
        <w:ind w:firstLine="420"/>
        <w:rPr>
          <w:sz w:val="24"/>
          <w:szCs w:val="24"/>
        </w:rPr>
      </w:pPr>
      <w:r>
        <w:rPr>
          <w:rStyle w:val="CharStyle3"/>
        </w:rPr>
        <w:t>doniesienie nasion do miejsca siewu,</w:t>
      </w:r>
    </w:p>
    <w:p w:rsidR="005055F5" w:rsidRDefault="005055F5">
      <w:pPr>
        <w:pStyle w:val="Style2"/>
        <w:numPr>
          <w:ilvl w:val="0"/>
          <w:numId w:val="25"/>
        </w:numPr>
        <w:tabs>
          <w:tab w:val="left" w:pos="766"/>
        </w:tabs>
        <w:spacing w:after="0"/>
        <w:ind w:firstLine="420"/>
        <w:rPr>
          <w:sz w:val="24"/>
          <w:szCs w:val="24"/>
        </w:rPr>
      </w:pPr>
      <w:r>
        <w:rPr>
          <w:rStyle w:val="CharStyle3"/>
        </w:rPr>
        <w:t>obcięcie bezpośrednio przed siewem ¼ - 1/3 żołędzia od strony przeciwległej do zarodka,</w:t>
      </w:r>
    </w:p>
    <w:p w:rsidR="005055F5" w:rsidRDefault="005055F5">
      <w:pPr>
        <w:pStyle w:val="Style2"/>
        <w:numPr>
          <w:ilvl w:val="0"/>
          <w:numId w:val="25"/>
        </w:numPr>
        <w:tabs>
          <w:tab w:val="left" w:pos="780"/>
        </w:tabs>
        <w:spacing w:after="0"/>
        <w:ind w:left="780" w:hanging="360"/>
        <w:rPr>
          <w:sz w:val="24"/>
          <w:szCs w:val="24"/>
        </w:rPr>
      </w:pPr>
      <w:r>
        <w:rPr>
          <w:rStyle w:val="CharStyle3"/>
        </w:rPr>
        <w:t>kontrolę stanu zdrowotnego żołędzia w miejscu cięcia i segregacja pod względem zdrowotności,</w:t>
      </w:r>
    </w:p>
    <w:p w:rsidR="005055F5" w:rsidRDefault="005055F5">
      <w:pPr>
        <w:pStyle w:val="Style2"/>
        <w:numPr>
          <w:ilvl w:val="0"/>
          <w:numId w:val="25"/>
        </w:numPr>
        <w:tabs>
          <w:tab w:val="left" w:pos="766"/>
        </w:tabs>
        <w:spacing w:after="0"/>
        <w:ind w:firstLine="420"/>
        <w:rPr>
          <w:sz w:val="24"/>
          <w:szCs w:val="24"/>
        </w:rPr>
      </w:pPr>
      <w:r>
        <w:rPr>
          <w:rStyle w:val="CharStyle3"/>
        </w:rPr>
        <w:t>odrzucenie żołędzi o widocznych nekrozach, zepsutych, spleśniałych etc.</w:t>
      </w:r>
    </w:p>
    <w:p w:rsidR="005055F5" w:rsidRDefault="005055F5">
      <w:pPr>
        <w:pStyle w:val="Style2"/>
        <w:numPr>
          <w:ilvl w:val="0"/>
          <w:numId w:val="25"/>
        </w:numPr>
        <w:tabs>
          <w:tab w:val="left" w:pos="766"/>
        </w:tabs>
        <w:spacing w:after="0"/>
        <w:ind w:firstLine="420"/>
        <w:rPr>
          <w:sz w:val="24"/>
          <w:szCs w:val="24"/>
        </w:rPr>
      </w:pPr>
      <w:r>
        <w:rPr>
          <w:rStyle w:val="CharStyle3"/>
        </w:rPr>
        <w:t>wyciśnięcie dołka siewnego,</w:t>
      </w:r>
    </w:p>
    <w:p w:rsidR="005055F5" w:rsidRDefault="005055F5">
      <w:pPr>
        <w:pStyle w:val="Style2"/>
        <w:numPr>
          <w:ilvl w:val="0"/>
          <w:numId w:val="25"/>
        </w:numPr>
        <w:tabs>
          <w:tab w:val="left" w:pos="766"/>
        </w:tabs>
        <w:spacing w:after="0"/>
        <w:ind w:firstLine="420"/>
        <w:rPr>
          <w:sz w:val="24"/>
          <w:szCs w:val="24"/>
        </w:rPr>
      </w:pPr>
      <w:r>
        <w:rPr>
          <w:rStyle w:val="CharStyle3"/>
        </w:rPr>
        <w:t>ręczny wysiew nasion do napełnionych cel w kontenerze,</w:t>
      </w:r>
    </w:p>
    <w:p w:rsidR="005055F5" w:rsidRDefault="005055F5">
      <w:pPr>
        <w:pStyle w:val="Style2"/>
        <w:numPr>
          <w:ilvl w:val="0"/>
          <w:numId w:val="25"/>
        </w:numPr>
        <w:tabs>
          <w:tab w:val="left" w:pos="766"/>
        </w:tabs>
        <w:spacing w:after="0"/>
        <w:ind w:firstLine="420"/>
        <w:rPr>
          <w:sz w:val="24"/>
          <w:szCs w:val="24"/>
        </w:rPr>
      </w:pPr>
      <w:r>
        <w:rPr>
          <w:rStyle w:val="CharStyle3"/>
        </w:rPr>
        <w:t>przykrycie wysianych nasion,</w:t>
      </w:r>
    </w:p>
    <w:p w:rsidR="005055F5" w:rsidRDefault="005055F5">
      <w:pPr>
        <w:pStyle w:val="Style2"/>
        <w:numPr>
          <w:ilvl w:val="0"/>
          <w:numId w:val="25"/>
        </w:numPr>
        <w:tabs>
          <w:tab w:val="left" w:pos="780"/>
        </w:tabs>
        <w:spacing w:after="0"/>
        <w:ind w:left="780" w:hanging="360"/>
        <w:rPr>
          <w:sz w:val="24"/>
          <w:szCs w:val="24"/>
        </w:rPr>
      </w:pPr>
      <w:r>
        <w:rPr>
          <w:rStyle w:val="CharStyle3"/>
        </w:rPr>
        <w:t>wykonanie etykiety imiennej i oznakowanie nią obsianych kontenerów, w sposób określony przez Zamawiającego,</w:t>
      </w:r>
      <w:r>
        <w:rPr>
          <w:sz w:val="24"/>
          <w:szCs w:val="24"/>
        </w:rPr>
        <w:br w:type="page"/>
      </w:r>
    </w:p>
    <w:p w:rsidR="005055F5" w:rsidRDefault="005055F5">
      <w:pPr>
        <w:pStyle w:val="Style2"/>
        <w:numPr>
          <w:ilvl w:val="0"/>
          <w:numId w:val="25"/>
        </w:numPr>
        <w:tabs>
          <w:tab w:val="left" w:pos="780"/>
        </w:tabs>
        <w:spacing w:after="0"/>
        <w:ind w:firstLine="420"/>
        <w:rPr>
          <w:sz w:val="24"/>
          <w:szCs w:val="24"/>
        </w:rPr>
      </w:pPr>
      <w:r>
        <w:rPr>
          <w:rStyle w:val="CharStyle3"/>
        </w:rPr>
        <w:t>wyniesienie odpadów po cięciu żołędzi w wyznaczone przez Zamawiającego miejsce,</w:t>
      </w:r>
    </w:p>
    <w:p w:rsidR="005055F5" w:rsidRDefault="005055F5">
      <w:pPr>
        <w:pStyle w:val="Style2"/>
        <w:numPr>
          <w:ilvl w:val="0"/>
          <w:numId w:val="25"/>
        </w:numPr>
        <w:tabs>
          <w:tab w:val="left" w:pos="780"/>
        </w:tabs>
        <w:spacing w:after="0"/>
        <w:ind w:left="780" w:hanging="360"/>
        <w:rPr>
          <w:sz w:val="24"/>
          <w:szCs w:val="24"/>
        </w:rPr>
      </w:pPr>
      <w:r>
        <w:rPr>
          <w:rStyle w:val="CharStyle3"/>
        </w:rPr>
        <w:t>ułożenie obsianych kontenerów na paletach, wózkach transportowych do dalszego transportu do namiotów i pola hodowlane lub bezpośrednio na podporach,</w:t>
      </w:r>
    </w:p>
    <w:p w:rsidR="005055F5" w:rsidRDefault="005055F5">
      <w:pPr>
        <w:pStyle w:val="Style2"/>
        <w:numPr>
          <w:ilvl w:val="0"/>
          <w:numId w:val="25"/>
        </w:numPr>
        <w:tabs>
          <w:tab w:val="left" w:pos="780"/>
        </w:tabs>
        <w:spacing w:after="280"/>
        <w:ind w:firstLine="420"/>
        <w:rPr>
          <w:sz w:val="24"/>
          <w:szCs w:val="24"/>
        </w:rPr>
      </w:pPr>
      <w:r>
        <w:rPr>
          <w:rStyle w:val="CharStyle3"/>
        </w:rPr>
        <w:t>uprzątnięcie stanowiska pracy.</w:t>
      </w:r>
    </w:p>
    <w:p w:rsidR="005055F5" w:rsidRDefault="005055F5">
      <w:pPr>
        <w:pStyle w:val="Style5"/>
        <w:keepNext/>
        <w:keepLines/>
        <w:spacing w:after="0" w:line="266" w:lineRule="auto"/>
        <w:rPr>
          <w:b w:val="0"/>
          <w:bCs w:val="0"/>
          <w:sz w:val="24"/>
          <w:szCs w:val="24"/>
        </w:rPr>
      </w:pPr>
      <w:bookmarkStart w:id="259" w:name="bookmark517"/>
      <w:r>
        <w:rPr>
          <w:rStyle w:val="CharStyle6"/>
          <w:b/>
          <w:bCs/>
        </w:rPr>
        <w:t>Uwagi:</w:t>
      </w:r>
      <w:bookmarkEnd w:id="259"/>
    </w:p>
    <w:p w:rsidR="005055F5" w:rsidRDefault="005055F5">
      <w:pPr>
        <w:pStyle w:val="Style2"/>
        <w:numPr>
          <w:ilvl w:val="0"/>
          <w:numId w:val="25"/>
        </w:numPr>
        <w:tabs>
          <w:tab w:val="left" w:pos="780"/>
        </w:tabs>
        <w:spacing w:after="280"/>
        <w:ind w:firstLine="420"/>
        <w:rPr>
          <w:sz w:val="24"/>
          <w:szCs w:val="24"/>
        </w:rPr>
      </w:pPr>
      <w:r>
        <w:rPr>
          <w:rStyle w:val="CharStyle3"/>
        </w:rPr>
        <w:t>materiał i niezbędne urządzenia zapewnia Zamawiający.</w:t>
      </w:r>
    </w:p>
    <w:p w:rsidR="005055F5" w:rsidRDefault="005055F5">
      <w:pPr>
        <w:pStyle w:val="Style5"/>
        <w:keepNext/>
        <w:keepLines/>
        <w:spacing w:after="0" w:line="266" w:lineRule="auto"/>
        <w:rPr>
          <w:b w:val="0"/>
          <w:bCs w:val="0"/>
          <w:sz w:val="24"/>
          <w:szCs w:val="24"/>
        </w:rPr>
      </w:pPr>
      <w:bookmarkStart w:id="260" w:name="bookmark519"/>
      <w:r>
        <w:rPr>
          <w:rStyle w:val="CharStyle6"/>
          <w:b/>
          <w:bCs/>
        </w:rPr>
        <w:t>Procedura odbioru:</w:t>
      </w:r>
      <w:bookmarkEnd w:id="260"/>
    </w:p>
    <w:p w:rsidR="005055F5" w:rsidRDefault="005055F5">
      <w:pPr>
        <w:pStyle w:val="Style2"/>
        <w:numPr>
          <w:ilvl w:val="0"/>
          <w:numId w:val="25"/>
        </w:numPr>
        <w:tabs>
          <w:tab w:val="left" w:pos="780"/>
        </w:tabs>
        <w:spacing w:after="0"/>
        <w:ind w:left="780" w:hanging="360"/>
        <w:rPr>
          <w:sz w:val="24"/>
          <w:szCs w:val="24"/>
        </w:rPr>
      </w:pPr>
      <w:r>
        <w:rPr>
          <w:rStyle w:val="CharStyle3"/>
        </w:rPr>
        <w:t>odbiór prac nastąpi poprzez sprawdzenie prawidłowości i jakości wykonania prac z opisem czynności i zleceniem oraz poprzez przeliczenie ilości obsianych cel w kontenerach.</w:t>
      </w:r>
    </w:p>
    <w:p w:rsidR="005055F5" w:rsidRDefault="005055F5">
      <w:pPr>
        <w:pStyle w:val="Style2"/>
        <w:spacing w:after="52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4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322</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SR-SO&lt;400</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SR-SO&lt;400</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Ręczny siew nasion sosny, modrzewia, daglezji po 1-3 sztuk do kontenerów o zagęszczeniu cel do 400 sztuk na 1 m2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8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323</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SR-OL&lt;400</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SR-OL&lt;400</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Ręczny siew nasion olszy do kontenerów o zagęszczeniu cel do 400 sztuk na 1 m2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87"/>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324</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SRBRZ&lt;400</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SRBRZ&lt;400</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Ręczny siew nasion brzozy do kontenerów o zagęszczeniu cel do 400 sztuk na 1 m2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104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325</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SR-IN&lt;400</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SR-IN&lt;400</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Ręczny siew nasion lipy, grabu i innych gatunków po 2-4 szt. do kontenerów o zagęszczeniu cel do 400 sztuk na 1 m2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8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326</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SR-OL&gt;400</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SR-OL&gt;400</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Ręczny siew nasion olszy do kontenerów o zagęszczeniu cel ponad 400 sztuk na 1 m2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8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327</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SRBRZ&gt;400</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SRBRZ&gt;400</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Ręczny siew nasion brzozy do kontenerów o zagęszczeniu cel ponad 400 sztuk na 1 m2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104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328</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SR-IN&gt;400</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SR-IN&gt;400</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Ręczny siew nasion lipy, grabu i innych gatunków po 2-4 szt. do kontenerów o zagęszczeniu cel ponad 400 sztuk na 1 m2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8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329</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SR-SK&lt;400</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SR-SK&lt;400</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Ręczny wysiew skrzydlaków po 1- 3szt do kontenerów o zagęszczeniu cel do 400 szt./m2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92"/>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ind w:firstLine="140"/>
              <w:rPr>
                <w:sz w:val="24"/>
                <w:szCs w:val="24"/>
              </w:rPr>
            </w:pPr>
            <w:r>
              <w:rPr>
                <w:rStyle w:val="CharStyle10"/>
              </w:rPr>
              <w:t>330</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SR-SK&gt;400</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SR-SK&gt;400</w:t>
            </w:r>
          </w:p>
        </w:tc>
        <w:tc>
          <w:tcPr>
            <w:tcW w:w="3821" w:type="dxa"/>
            <w:tcBorders>
              <w:top w:val="single" w:sz="4" w:space="0" w:color="auto"/>
              <w:left w:val="single" w:sz="4" w:space="0" w:color="auto"/>
              <w:bottom w:val="single" w:sz="4" w:space="0" w:color="auto"/>
              <w:right w:val="nil"/>
            </w:tcBorders>
            <w:vAlign w:val="bottom"/>
          </w:tcPr>
          <w:p w:rsidR="005055F5" w:rsidRDefault="005055F5">
            <w:pPr>
              <w:pStyle w:val="Style9"/>
              <w:spacing w:after="0"/>
              <w:rPr>
                <w:sz w:val="24"/>
                <w:szCs w:val="24"/>
              </w:rPr>
            </w:pPr>
            <w:r>
              <w:rPr>
                <w:rStyle w:val="CharStyle10"/>
              </w:rPr>
              <w:t>Ręczny wysiew skrzydlaków po 1- 3szt do kontenerów o zagęszczeniu cel ponad 400 szt./m2</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ind w:firstLine="400"/>
              <w:rPr>
                <w:sz w:val="24"/>
                <w:szCs w:val="24"/>
              </w:rPr>
            </w:pPr>
            <w:r>
              <w:rPr>
                <w:rStyle w:val="CharStyle10"/>
              </w:rPr>
              <w:t>TSZT</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pStyle w:val="Style7"/>
        <w:tabs>
          <w:tab w:val="left" w:pos="725"/>
        </w:tabs>
        <w:ind w:left="53"/>
        <w:rPr>
          <w:b w:val="0"/>
          <w:bCs w:val="0"/>
          <w:sz w:val="24"/>
          <w:szCs w:val="24"/>
        </w:rPr>
      </w:pPr>
      <w:r>
        <w:rPr>
          <w:rStyle w:val="CharStyle8"/>
          <w:rFonts w:ascii="Arial" w:hAnsi="Arial" w:cs="Arial"/>
          <w:sz w:val="22"/>
          <w:szCs w:val="22"/>
        </w:rPr>
        <w:t>-</w:t>
      </w:r>
      <w:r>
        <w:rPr>
          <w:rStyle w:val="CharStyle8"/>
          <w:rFonts w:ascii="Arial" w:hAnsi="Arial" w:cs="Arial"/>
          <w:sz w:val="22"/>
          <w:szCs w:val="22"/>
        </w:rPr>
        <w:tab/>
      </w:r>
      <w:r>
        <w:rPr>
          <w:rStyle w:val="CharStyle8"/>
          <w:sz w:val="22"/>
          <w:szCs w:val="22"/>
        </w:rPr>
        <w:t>doniesienie nasion do miejsca siewu,</w:t>
      </w:r>
    </w:p>
    <w:p w:rsidR="005055F5" w:rsidRDefault="005055F5">
      <w:pPr>
        <w:pStyle w:val="Style7"/>
        <w:tabs>
          <w:tab w:val="left" w:pos="725"/>
        </w:tabs>
        <w:ind w:left="53"/>
        <w:rPr>
          <w:b w:val="0"/>
          <w:bCs w:val="0"/>
          <w:sz w:val="24"/>
          <w:szCs w:val="24"/>
        </w:rPr>
      </w:pPr>
      <w:r>
        <w:rPr>
          <w:rStyle w:val="CharStyle8"/>
          <w:rFonts w:ascii="Arial" w:hAnsi="Arial" w:cs="Arial"/>
          <w:sz w:val="22"/>
          <w:szCs w:val="22"/>
        </w:rPr>
        <w:t>-</w:t>
      </w:r>
      <w:r>
        <w:rPr>
          <w:rStyle w:val="CharStyle8"/>
          <w:rFonts w:ascii="Arial" w:hAnsi="Arial" w:cs="Arial"/>
          <w:sz w:val="22"/>
          <w:szCs w:val="22"/>
        </w:rPr>
        <w:tab/>
      </w:r>
      <w:r>
        <w:rPr>
          <w:rStyle w:val="CharStyle8"/>
          <w:sz w:val="22"/>
          <w:szCs w:val="22"/>
        </w:rPr>
        <w:t>wyciśnięcie dołka siewnego,</w:t>
      </w:r>
    </w:p>
    <w:p w:rsidR="005055F5" w:rsidRDefault="005055F5">
      <w:pPr>
        <w:pStyle w:val="Style7"/>
        <w:ind w:left="53"/>
        <w:rPr>
          <w:b w:val="0"/>
          <w:bCs w:val="0"/>
          <w:sz w:val="24"/>
          <w:szCs w:val="24"/>
        </w:rPr>
      </w:pPr>
      <w:r>
        <w:rPr>
          <w:rStyle w:val="CharStyle8"/>
          <w:rFonts w:ascii="Arial" w:hAnsi="Arial" w:cs="Arial"/>
          <w:sz w:val="22"/>
          <w:szCs w:val="22"/>
        </w:rPr>
        <w:t xml:space="preserve">- </w:t>
      </w:r>
      <w:r>
        <w:rPr>
          <w:rStyle w:val="CharStyle8"/>
          <w:sz w:val="22"/>
          <w:szCs w:val="22"/>
        </w:rPr>
        <w:t>ręczny wysiew nasion do napełnionych cel w kontenerze,</w:t>
      </w:r>
    </w:p>
    <w:p w:rsidR="005055F5" w:rsidRDefault="005055F5">
      <w:pPr>
        <w:pStyle w:val="Style7"/>
        <w:ind w:left="53"/>
        <w:rPr>
          <w:b w:val="0"/>
          <w:bCs w:val="0"/>
          <w:sz w:val="24"/>
          <w:szCs w:val="24"/>
        </w:rPr>
      </w:pPr>
      <w:r>
        <w:rPr>
          <w:rStyle w:val="CharStyle8"/>
          <w:rFonts w:ascii="Arial" w:hAnsi="Arial" w:cs="Arial"/>
          <w:sz w:val="22"/>
          <w:szCs w:val="22"/>
        </w:rPr>
        <w:t xml:space="preserve">- </w:t>
      </w:r>
      <w:r>
        <w:rPr>
          <w:rStyle w:val="CharStyle8"/>
          <w:sz w:val="22"/>
          <w:szCs w:val="22"/>
        </w:rPr>
        <w:t>przykrycie wysianych nasion,</w:t>
      </w:r>
    </w:p>
    <w:p w:rsidR="005055F5" w:rsidRDefault="005055F5">
      <w:pPr>
        <w:pStyle w:val="Style2"/>
        <w:numPr>
          <w:ilvl w:val="0"/>
          <w:numId w:val="25"/>
        </w:numPr>
        <w:tabs>
          <w:tab w:val="left" w:pos="780"/>
        </w:tabs>
        <w:spacing w:after="0"/>
        <w:ind w:left="780" w:hanging="360"/>
        <w:jc w:val="both"/>
        <w:rPr>
          <w:sz w:val="24"/>
          <w:szCs w:val="24"/>
        </w:rPr>
      </w:pPr>
      <w:r>
        <w:rPr>
          <w:rStyle w:val="CharStyle3"/>
        </w:rPr>
        <w:t>wykonanie etykiety imiennej i oznakowanie nią obsianych kontenerów, w sposób określony przez Zamawiającego,</w:t>
      </w:r>
    </w:p>
    <w:p w:rsidR="005055F5" w:rsidRDefault="005055F5">
      <w:pPr>
        <w:pStyle w:val="Style2"/>
        <w:numPr>
          <w:ilvl w:val="0"/>
          <w:numId w:val="25"/>
        </w:numPr>
        <w:tabs>
          <w:tab w:val="left" w:pos="780"/>
        </w:tabs>
        <w:spacing w:after="0"/>
        <w:ind w:firstLine="420"/>
        <w:rPr>
          <w:sz w:val="24"/>
          <w:szCs w:val="24"/>
        </w:rPr>
      </w:pPr>
      <w:r>
        <w:rPr>
          <w:rStyle w:val="CharStyle3"/>
        </w:rPr>
        <w:t>ułożenie obsianych kontenerów na paletach lub podporach,</w:t>
      </w:r>
    </w:p>
    <w:p w:rsidR="005055F5" w:rsidRDefault="005055F5">
      <w:pPr>
        <w:pStyle w:val="Style2"/>
        <w:numPr>
          <w:ilvl w:val="0"/>
          <w:numId w:val="25"/>
        </w:numPr>
        <w:tabs>
          <w:tab w:val="left" w:pos="780"/>
        </w:tabs>
        <w:spacing w:after="280"/>
        <w:ind w:firstLine="420"/>
        <w:rPr>
          <w:sz w:val="24"/>
          <w:szCs w:val="24"/>
        </w:rPr>
      </w:pPr>
      <w:r>
        <w:rPr>
          <w:rStyle w:val="CharStyle3"/>
        </w:rPr>
        <w:t>uprzątnięcie stanowiska pracy.</w:t>
      </w:r>
    </w:p>
    <w:p w:rsidR="005055F5" w:rsidRDefault="005055F5">
      <w:pPr>
        <w:pStyle w:val="Style5"/>
        <w:keepNext/>
        <w:keepLines/>
        <w:spacing w:after="0"/>
        <w:rPr>
          <w:b w:val="0"/>
          <w:bCs w:val="0"/>
          <w:sz w:val="24"/>
          <w:szCs w:val="24"/>
        </w:rPr>
      </w:pPr>
      <w:bookmarkStart w:id="261" w:name="bookmark521"/>
      <w:r>
        <w:rPr>
          <w:rStyle w:val="CharStyle6"/>
          <w:b/>
          <w:bCs/>
        </w:rPr>
        <w:t>Uwagi:</w:t>
      </w:r>
      <w:bookmarkEnd w:id="261"/>
    </w:p>
    <w:p w:rsidR="005055F5" w:rsidRDefault="005055F5">
      <w:pPr>
        <w:pStyle w:val="Style2"/>
        <w:numPr>
          <w:ilvl w:val="0"/>
          <w:numId w:val="25"/>
        </w:numPr>
        <w:tabs>
          <w:tab w:val="left" w:pos="780"/>
        </w:tabs>
        <w:spacing w:after="280"/>
        <w:ind w:firstLine="420"/>
        <w:rPr>
          <w:sz w:val="24"/>
          <w:szCs w:val="24"/>
        </w:rPr>
      </w:pPr>
      <w:r>
        <w:rPr>
          <w:rStyle w:val="CharStyle3"/>
        </w:rPr>
        <w:t>materiał i niezbędne urządzenia zapewnia Zamawiający.</w:t>
      </w:r>
    </w:p>
    <w:p w:rsidR="005055F5" w:rsidRDefault="005055F5">
      <w:pPr>
        <w:pStyle w:val="Style5"/>
        <w:keepNext/>
        <w:keepLines/>
        <w:spacing w:after="0" w:line="266" w:lineRule="auto"/>
        <w:rPr>
          <w:b w:val="0"/>
          <w:bCs w:val="0"/>
          <w:sz w:val="24"/>
          <w:szCs w:val="24"/>
        </w:rPr>
      </w:pPr>
      <w:bookmarkStart w:id="262" w:name="bookmark523"/>
      <w:r>
        <w:rPr>
          <w:rStyle w:val="CharStyle6"/>
          <w:b/>
          <w:bCs/>
        </w:rPr>
        <w:t>Procedura odbioru:</w:t>
      </w:r>
      <w:bookmarkEnd w:id="262"/>
    </w:p>
    <w:p w:rsidR="005055F5" w:rsidRDefault="005055F5">
      <w:pPr>
        <w:pStyle w:val="Style2"/>
        <w:numPr>
          <w:ilvl w:val="0"/>
          <w:numId w:val="25"/>
        </w:numPr>
        <w:tabs>
          <w:tab w:val="left" w:pos="780"/>
        </w:tabs>
        <w:spacing w:after="0"/>
        <w:ind w:left="780" w:hanging="360"/>
        <w:rPr>
          <w:sz w:val="24"/>
          <w:szCs w:val="24"/>
        </w:rPr>
      </w:pPr>
      <w:r>
        <w:rPr>
          <w:rStyle w:val="CharStyle3"/>
        </w:rPr>
        <w:t>odbiór prac nastąpi poprzez sprawdzenie prawidłowości i jakości wykonania prac z opisem czynności i zleceniem oraz poprzez przeliczenie ilości obsianych cel w kontenerach.</w:t>
      </w:r>
    </w:p>
    <w:p w:rsidR="005055F5" w:rsidRDefault="005055F5">
      <w:pPr>
        <w:pStyle w:val="Style2"/>
        <w:spacing w:after="52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8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331</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SM-IG&lt;400</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SM-IG&lt;400</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Siew mechaniczny So, So.c, Św, Md – do kontenerów o zagęszczeniu cel do 400 szt./m2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87"/>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332</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SM-IG&gt;400</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SM-IG&gt;400</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Siew mechaniczny So, So.c, Św, Md – do kontenerów o zagęszczeniu cel ponad 400 szt./m2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87"/>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333</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SM-DB&lt;400</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SM-DB&lt;400</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Siew mechaniczny Db – do kontenerów o zagęszczeniu cel do 400 szt./m2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8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334</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SM-BK&lt;400</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SM-BK&lt;400</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Siew mechaniczny Bk – do kontenerów o zagęszczeniu cel do 400 szt./m2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1114"/>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ind w:firstLine="140"/>
              <w:rPr>
                <w:sz w:val="24"/>
                <w:szCs w:val="24"/>
              </w:rPr>
            </w:pPr>
            <w:r>
              <w:rPr>
                <w:rStyle w:val="CharStyle10"/>
              </w:rPr>
              <w:t>335</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SM-IN&lt;400</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SM-IN&lt;400</w:t>
            </w:r>
          </w:p>
        </w:tc>
        <w:tc>
          <w:tcPr>
            <w:tcW w:w="3821"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Siew mechaniczny innych gat. – do kontenerów o zagęszczeniu cel do 400 szt./m2</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ind w:firstLine="400"/>
              <w:rPr>
                <w:sz w:val="24"/>
                <w:szCs w:val="24"/>
              </w:rPr>
            </w:pPr>
            <w:r>
              <w:rPr>
                <w:rStyle w:val="CharStyle10"/>
              </w:rPr>
              <w:t>TSZT</w:t>
            </w:r>
          </w:p>
        </w:tc>
      </w:tr>
    </w:tbl>
    <w:p w:rsidR="005055F5" w:rsidRDefault="005055F5">
      <w:pPr>
        <w:pStyle w:val="Style5"/>
        <w:keepNext/>
        <w:keepLines/>
        <w:spacing w:after="0" w:line="271" w:lineRule="auto"/>
        <w:rPr>
          <w:b w:val="0"/>
          <w:bCs w:val="0"/>
          <w:sz w:val="24"/>
          <w:szCs w:val="24"/>
        </w:rPr>
      </w:pPr>
      <w:bookmarkStart w:id="263" w:name="bookmark525"/>
      <w:r>
        <w:rPr>
          <w:rStyle w:val="CharStyle6"/>
          <w:b/>
          <w:bCs/>
        </w:rPr>
        <w:t>Standard technologii prac obejmuje:</w:t>
      </w:r>
      <w:bookmarkEnd w:id="263"/>
    </w:p>
    <w:p w:rsidR="005055F5" w:rsidRDefault="005055F5">
      <w:pPr>
        <w:pStyle w:val="Style2"/>
        <w:numPr>
          <w:ilvl w:val="0"/>
          <w:numId w:val="25"/>
        </w:numPr>
        <w:tabs>
          <w:tab w:val="left" w:pos="780"/>
        </w:tabs>
        <w:spacing w:after="0"/>
        <w:ind w:firstLine="420"/>
        <w:rPr>
          <w:sz w:val="24"/>
          <w:szCs w:val="24"/>
        </w:rPr>
      </w:pPr>
      <w:r>
        <w:rPr>
          <w:rStyle w:val="CharStyle3"/>
        </w:rPr>
        <w:t>uruchomienie poszczególnych modułów linii technologicznej do napełniania kontenerów,</w:t>
      </w:r>
    </w:p>
    <w:p w:rsidR="005055F5" w:rsidRDefault="005055F5">
      <w:pPr>
        <w:pStyle w:val="Style2"/>
        <w:numPr>
          <w:ilvl w:val="0"/>
          <w:numId w:val="25"/>
        </w:numPr>
        <w:tabs>
          <w:tab w:val="left" w:pos="780"/>
        </w:tabs>
        <w:spacing w:after="0"/>
        <w:ind w:firstLine="420"/>
        <w:rPr>
          <w:sz w:val="24"/>
          <w:szCs w:val="24"/>
        </w:rPr>
      </w:pPr>
      <w:r>
        <w:rPr>
          <w:rStyle w:val="CharStyle3"/>
        </w:rPr>
        <w:t>napełnienie mieszalnika substratu oraz siewnika,</w:t>
      </w:r>
    </w:p>
    <w:p w:rsidR="005055F5" w:rsidRDefault="005055F5">
      <w:pPr>
        <w:pStyle w:val="Style2"/>
        <w:numPr>
          <w:ilvl w:val="0"/>
          <w:numId w:val="25"/>
        </w:numPr>
        <w:tabs>
          <w:tab w:val="left" w:pos="780"/>
        </w:tabs>
        <w:spacing w:after="0"/>
        <w:ind w:firstLine="420"/>
        <w:rPr>
          <w:sz w:val="24"/>
          <w:szCs w:val="24"/>
        </w:rPr>
      </w:pPr>
      <w:r>
        <w:rPr>
          <w:rStyle w:val="CharStyle3"/>
        </w:rPr>
        <w:t>podawanie pustych kontenerów na taśmociąg początkowy linii technologicznej,</w:t>
      </w:r>
    </w:p>
    <w:p w:rsidR="005055F5" w:rsidRDefault="005055F5">
      <w:pPr>
        <w:pStyle w:val="Style2"/>
        <w:numPr>
          <w:ilvl w:val="0"/>
          <w:numId w:val="25"/>
        </w:numPr>
        <w:tabs>
          <w:tab w:val="left" w:pos="780"/>
        </w:tabs>
        <w:spacing w:after="0"/>
        <w:ind w:left="780" w:hanging="360"/>
        <w:jc w:val="both"/>
        <w:rPr>
          <w:sz w:val="24"/>
          <w:szCs w:val="24"/>
        </w:rPr>
      </w:pPr>
      <w:r>
        <w:rPr>
          <w:rStyle w:val="CharStyle3"/>
        </w:rPr>
        <w:t>ustawienie i korekta ustawień podstawowych parametrów pracy linii technologicznej i siewnika,</w:t>
      </w:r>
    </w:p>
    <w:p w:rsidR="005055F5" w:rsidRDefault="005055F5">
      <w:pPr>
        <w:pStyle w:val="Style2"/>
        <w:numPr>
          <w:ilvl w:val="0"/>
          <w:numId w:val="25"/>
        </w:numPr>
        <w:tabs>
          <w:tab w:val="left" w:pos="780"/>
        </w:tabs>
        <w:spacing w:after="0"/>
        <w:ind w:firstLine="420"/>
        <w:rPr>
          <w:sz w:val="24"/>
          <w:szCs w:val="24"/>
        </w:rPr>
      </w:pPr>
      <w:r>
        <w:rPr>
          <w:rStyle w:val="CharStyle3"/>
        </w:rPr>
        <w:t>bieżącą kontrolę jakości napełniania kontenerów na linii technologicznej,</w:t>
      </w:r>
    </w:p>
    <w:p w:rsidR="005055F5" w:rsidRDefault="005055F5">
      <w:pPr>
        <w:pStyle w:val="Style2"/>
        <w:numPr>
          <w:ilvl w:val="0"/>
          <w:numId w:val="25"/>
        </w:numPr>
        <w:tabs>
          <w:tab w:val="left" w:pos="780"/>
        </w:tabs>
        <w:spacing w:after="0"/>
        <w:ind w:left="780" w:hanging="360"/>
        <w:jc w:val="both"/>
        <w:rPr>
          <w:sz w:val="24"/>
          <w:szCs w:val="24"/>
        </w:rPr>
      </w:pPr>
      <w:r>
        <w:rPr>
          <w:rStyle w:val="CharStyle3"/>
        </w:rPr>
        <w:t>bieżącą kontrolę pracy siewnika i prawidłowości siewu oraz bieżące uzupełnianie zasobnika siewnika w nasiona,</w:t>
      </w:r>
    </w:p>
    <w:p w:rsidR="005055F5" w:rsidRDefault="005055F5">
      <w:pPr>
        <w:pStyle w:val="Style2"/>
        <w:numPr>
          <w:ilvl w:val="0"/>
          <w:numId w:val="25"/>
        </w:numPr>
        <w:tabs>
          <w:tab w:val="left" w:pos="780"/>
        </w:tabs>
        <w:spacing w:after="0"/>
        <w:ind w:firstLine="420"/>
        <w:rPr>
          <w:sz w:val="24"/>
          <w:szCs w:val="24"/>
        </w:rPr>
      </w:pPr>
      <w:r>
        <w:rPr>
          <w:rStyle w:val="CharStyle3"/>
        </w:rPr>
        <w:t>ewentualne uzupełnienie cel nasionami,</w:t>
      </w:r>
    </w:p>
    <w:p w:rsidR="005055F5" w:rsidRDefault="005055F5">
      <w:pPr>
        <w:pStyle w:val="Style2"/>
        <w:numPr>
          <w:ilvl w:val="0"/>
          <w:numId w:val="25"/>
        </w:numPr>
        <w:tabs>
          <w:tab w:val="left" w:pos="780"/>
        </w:tabs>
        <w:spacing w:after="0"/>
        <w:ind w:firstLine="420"/>
        <w:rPr>
          <w:sz w:val="24"/>
          <w:szCs w:val="24"/>
        </w:rPr>
      </w:pPr>
      <w:r>
        <w:rPr>
          <w:rStyle w:val="CharStyle3"/>
        </w:rPr>
        <w:t>opróżnienie zasobnika nasion i siewnika po zakończeniu partii siewu,</w:t>
      </w:r>
    </w:p>
    <w:p w:rsidR="005055F5" w:rsidRDefault="005055F5">
      <w:pPr>
        <w:pStyle w:val="Style2"/>
        <w:numPr>
          <w:ilvl w:val="0"/>
          <w:numId w:val="25"/>
        </w:numPr>
        <w:tabs>
          <w:tab w:val="left" w:pos="780"/>
        </w:tabs>
        <w:spacing w:after="0"/>
        <w:ind w:left="780" w:hanging="360"/>
        <w:jc w:val="both"/>
        <w:rPr>
          <w:sz w:val="24"/>
          <w:szCs w:val="24"/>
        </w:rPr>
      </w:pPr>
      <w:r>
        <w:rPr>
          <w:rStyle w:val="CharStyle3"/>
        </w:rPr>
        <w:t>zdejmowanie obsianych kontenerów z podajnika taśmowego i układanie na paletach w stelażu lub na wózki transportowe do dalszego transportu do namiotów i pola hodowlane,</w:t>
      </w:r>
    </w:p>
    <w:p w:rsidR="005055F5" w:rsidRDefault="005055F5">
      <w:pPr>
        <w:pStyle w:val="Style2"/>
        <w:numPr>
          <w:ilvl w:val="0"/>
          <w:numId w:val="25"/>
        </w:numPr>
        <w:tabs>
          <w:tab w:val="left" w:pos="780"/>
        </w:tabs>
        <w:spacing w:after="280"/>
        <w:ind w:left="780" w:hanging="360"/>
        <w:jc w:val="both"/>
        <w:rPr>
          <w:sz w:val="24"/>
          <w:szCs w:val="24"/>
        </w:rPr>
      </w:pPr>
      <w:r>
        <w:rPr>
          <w:rStyle w:val="CharStyle3"/>
        </w:rPr>
        <w:t>bieżące i końcowe (na zakończenie zmiany roboczej) porządkowanie stanowisk pracy i otoczenia linii technologicznej.</w:t>
      </w:r>
    </w:p>
    <w:p w:rsidR="005055F5" w:rsidRDefault="005055F5">
      <w:pPr>
        <w:pStyle w:val="Style5"/>
        <w:keepNext/>
        <w:keepLines/>
        <w:spacing w:after="0" w:line="271" w:lineRule="auto"/>
        <w:rPr>
          <w:b w:val="0"/>
          <w:bCs w:val="0"/>
          <w:sz w:val="24"/>
          <w:szCs w:val="24"/>
        </w:rPr>
      </w:pPr>
      <w:bookmarkStart w:id="264" w:name="bookmark527"/>
      <w:r>
        <w:rPr>
          <w:rStyle w:val="CharStyle6"/>
          <w:b/>
          <w:bCs/>
        </w:rPr>
        <w:t>Uwagi:</w:t>
      </w:r>
      <w:bookmarkEnd w:id="264"/>
    </w:p>
    <w:p w:rsidR="005055F5" w:rsidRDefault="005055F5">
      <w:pPr>
        <w:pStyle w:val="Style2"/>
        <w:numPr>
          <w:ilvl w:val="0"/>
          <w:numId w:val="25"/>
        </w:numPr>
        <w:tabs>
          <w:tab w:val="left" w:pos="780"/>
        </w:tabs>
        <w:spacing w:after="0"/>
        <w:ind w:firstLine="420"/>
        <w:rPr>
          <w:sz w:val="24"/>
          <w:szCs w:val="24"/>
        </w:rPr>
      </w:pPr>
      <w:r>
        <w:rPr>
          <w:rStyle w:val="CharStyle3"/>
        </w:rPr>
        <w:t>materiał i niezbędne urządzenia zapewnia Zamawiający.</w:t>
      </w:r>
      <w:r>
        <w:rPr>
          <w:sz w:val="24"/>
          <w:szCs w:val="24"/>
        </w:rPr>
        <w:br w:type="page"/>
      </w:r>
    </w:p>
    <w:p w:rsidR="005055F5" w:rsidRDefault="005055F5">
      <w:pPr>
        <w:pStyle w:val="Style5"/>
        <w:keepNext/>
        <w:keepLines/>
        <w:spacing w:after="0" w:line="266" w:lineRule="auto"/>
        <w:rPr>
          <w:b w:val="0"/>
          <w:bCs w:val="0"/>
          <w:sz w:val="24"/>
          <w:szCs w:val="24"/>
        </w:rPr>
      </w:pPr>
      <w:bookmarkStart w:id="265" w:name="bookmark529"/>
      <w:r>
        <w:rPr>
          <w:rStyle w:val="CharStyle6"/>
          <w:b/>
          <w:bCs/>
        </w:rPr>
        <w:t>Procedura odbioru:</w:t>
      </w:r>
      <w:bookmarkEnd w:id="265"/>
    </w:p>
    <w:p w:rsidR="005055F5" w:rsidRDefault="005055F5">
      <w:pPr>
        <w:pStyle w:val="Style2"/>
        <w:numPr>
          <w:ilvl w:val="0"/>
          <w:numId w:val="25"/>
        </w:numPr>
        <w:tabs>
          <w:tab w:val="left" w:pos="780"/>
        </w:tabs>
        <w:spacing w:after="0"/>
        <w:ind w:left="780" w:hanging="360"/>
        <w:rPr>
          <w:sz w:val="24"/>
          <w:szCs w:val="24"/>
        </w:rPr>
      </w:pPr>
      <w:r>
        <w:rPr>
          <w:rStyle w:val="CharStyle3"/>
        </w:rPr>
        <w:t>odbiór prac nastąpi poprzez sprawdzenie prawidłowości i jakości wykonania prac z opisem czynności i zleceniem oraz poprzez przeliczenie ilości obsianych cel w kontenerach.</w:t>
      </w:r>
    </w:p>
    <w:p w:rsidR="005055F5" w:rsidRDefault="005055F5">
      <w:pPr>
        <w:pStyle w:val="Style2"/>
        <w:spacing w:after="50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301"/>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336</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SZM-N&lt;400</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SZM-N&lt;400</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Siew zmechanizowany So,</w:t>
            </w:r>
            <w:r w:rsidR="00A4313D">
              <w:rPr>
                <w:rStyle w:val="CharStyle10"/>
              </w:rPr>
              <w:t xml:space="preserve"> </w:t>
            </w:r>
            <w:r>
              <w:rPr>
                <w:rStyle w:val="CharStyle10"/>
              </w:rPr>
              <w:t>Św, Md przy pomocy siewnika bębnowego o napędzie ręcznym lub elektrycznym do kontenerów o zagęszczeniu cel do 400 szt./m2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jc w:val="center"/>
              <w:rPr>
                <w:sz w:val="24"/>
                <w:szCs w:val="24"/>
              </w:rPr>
            </w:pPr>
            <w:r>
              <w:rPr>
                <w:rStyle w:val="CharStyle10"/>
              </w:rPr>
              <w:t>TSZT</w:t>
            </w:r>
          </w:p>
        </w:tc>
      </w:tr>
      <w:tr w:rsidR="005055F5">
        <w:tblPrEx>
          <w:tblCellMar>
            <w:top w:w="0" w:type="dxa"/>
            <w:left w:w="0" w:type="dxa"/>
            <w:bottom w:w="0" w:type="dxa"/>
            <w:right w:w="0" w:type="dxa"/>
          </w:tblCellMar>
        </w:tblPrEx>
        <w:trPr>
          <w:trHeight w:hRule="exact" w:val="1306"/>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ind w:firstLine="140"/>
              <w:rPr>
                <w:sz w:val="24"/>
                <w:szCs w:val="24"/>
              </w:rPr>
            </w:pPr>
            <w:r>
              <w:rPr>
                <w:rStyle w:val="CharStyle10"/>
              </w:rPr>
              <w:t>337</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SZM-N&gt;400</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SZM-N&gt;400</w:t>
            </w:r>
          </w:p>
        </w:tc>
        <w:tc>
          <w:tcPr>
            <w:tcW w:w="3821" w:type="dxa"/>
            <w:tcBorders>
              <w:top w:val="single" w:sz="4" w:space="0" w:color="auto"/>
              <w:left w:val="single" w:sz="4" w:space="0" w:color="auto"/>
              <w:bottom w:val="single" w:sz="4" w:space="0" w:color="auto"/>
              <w:right w:val="nil"/>
            </w:tcBorders>
            <w:vAlign w:val="bottom"/>
          </w:tcPr>
          <w:p w:rsidR="005055F5" w:rsidRDefault="005055F5">
            <w:pPr>
              <w:pStyle w:val="Style9"/>
              <w:spacing w:after="0"/>
              <w:rPr>
                <w:sz w:val="24"/>
                <w:szCs w:val="24"/>
              </w:rPr>
            </w:pPr>
            <w:r>
              <w:rPr>
                <w:rStyle w:val="CharStyle10"/>
              </w:rPr>
              <w:t>Siew zmechanizowany So, Św, Md przy pomocy siewnika bębnowego o napędzie ręcznym lub elektrycznym – do kontenerów o zagęszczeniu cel ponad 400 szt./m2</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TSZT</w:t>
            </w:r>
          </w:p>
        </w:tc>
      </w:tr>
    </w:tbl>
    <w:p w:rsidR="005055F5" w:rsidRDefault="005055F5">
      <w:pPr>
        <w:spacing w:after="279" w:line="1" w:lineRule="exact"/>
        <w:rPr>
          <w:color w:val="auto"/>
        </w:rPr>
      </w:pPr>
    </w:p>
    <w:p w:rsidR="005055F5" w:rsidRDefault="005055F5">
      <w:pPr>
        <w:pStyle w:val="Style5"/>
        <w:keepNext/>
        <w:keepLines/>
        <w:spacing w:after="0"/>
        <w:rPr>
          <w:b w:val="0"/>
          <w:bCs w:val="0"/>
          <w:sz w:val="24"/>
          <w:szCs w:val="24"/>
        </w:rPr>
      </w:pPr>
      <w:bookmarkStart w:id="266" w:name="bookmark531"/>
      <w:r>
        <w:rPr>
          <w:rStyle w:val="CharStyle6"/>
          <w:b/>
          <w:bCs/>
        </w:rPr>
        <w:t>Standard technologii prac obejmuje:</w:t>
      </w:r>
      <w:bookmarkEnd w:id="266"/>
    </w:p>
    <w:p w:rsidR="005055F5" w:rsidRDefault="005055F5">
      <w:pPr>
        <w:pStyle w:val="Style2"/>
        <w:numPr>
          <w:ilvl w:val="0"/>
          <w:numId w:val="25"/>
        </w:numPr>
        <w:tabs>
          <w:tab w:val="left" w:pos="780"/>
        </w:tabs>
        <w:spacing w:after="0"/>
        <w:ind w:firstLine="420"/>
        <w:rPr>
          <w:sz w:val="24"/>
          <w:szCs w:val="24"/>
        </w:rPr>
      </w:pPr>
      <w:r>
        <w:rPr>
          <w:rStyle w:val="CharStyle3"/>
        </w:rPr>
        <w:t>uruchomienie i regulacja ustawień pracy siewnika,</w:t>
      </w:r>
    </w:p>
    <w:p w:rsidR="005055F5" w:rsidRDefault="005055F5">
      <w:pPr>
        <w:pStyle w:val="Style2"/>
        <w:numPr>
          <w:ilvl w:val="0"/>
          <w:numId w:val="25"/>
        </w:numPr>
        <w:tabs>
          <w:tab w:val="left" w:pos="780"/>
        </w:tabs>
        <w:spacing w:after="0"/>
        <w:ind w:firstLine="420"/>
        <w:rPr>
          <w:sz w:val="24"/>
          <w:szCs w:val="24"/>
        </w:rPr>
      </w:pPr>
      <w:r>
        <w:rPr>
          <w:rStyle w:val="CharStyle3"/>
        </w:rPr>
        <w:t>podawanie napełnionych kontenerów na taśmociąg podajnika siewnika,</w:t>
      </w:r>
    </w:p>
    <w:p w:rsidR="005055F5" w:rsidRDefault="005055F5">
      <w:pPr>
        <w:pStyle w:val="Style2"/>
        <w:numPr>
          <w:ilvl w:val="0"/>
          <w:numId w:val="25"/>
        </w:numPr>
        <w:tabs>
          <w:tab w:val="left" w:pos="780"/>
        </w:tabs>
        <w:spacing w:after="0"/>
        <w:ind w:left="780" w:hanging="360"/>
        <w:jc w:val="both"/>
        <w:rPr>
          <w:sz w:val="24"/>
          <w:szCs w:val="24"/>
        </w:rPr>
      </w:pPr>
      <w:r>
        <w:rPr>
          <w:rStyle w:val="CharStyle3"/>
        </w:rPr>
        <w:t>siew nasion do napełnionych kontenerów przy pomocy siewnika bębnowego o napędzie ręcznym lub elektrycznym,</w:t>
      </w:r>
    </w:p>
    <w:p w:rsidR="005055F5" w:rsidRDefault="005055F5">
      <w:pPr>
        <w:pStyle w:val="Style2"/>
        <w:numPr>
          <w:ilvl w:val="0"/>
          <w:numId w:val="25"/>
        </w:numPr>
        <w:tabs>
          <w:tab w:val="left" w:pos="780"/>
        </w:tabs>
        <w:spacing w:after="0"/>
        <w:ind w:firstLine="420"/>
        <w:rPr>
          <w:sz w:val="24"/>
          <w:szCs w:val="24"/>
        </w:rPr>
      </w:pPr>
      <w:r>
        <w:rPr>
          <w:rStyle w:val="CharStyle3"/>
        </w:rPr>
        <w:t>bieżącą kontrolę pracy siewnika i prawidłowości siewu,</w:t>
      </w:r>
    </w:p>
    <w:p w:rsidR="005055F5" w:rsidRDefault="005055F5">
      <w:pPr>
        <w:pStyle w:val="Style2"/>
        <w:numPr>
          <w:ilvl w:val="0"/>
          <w:numId w:val="25"/>
        </w:numPr>
        <w:tabs>
          <w:tab w:val="left" w:pos="780"/>
        </w:tabs>
        <w:spacing w:after="0"/>
        <w:ind w:firstLine="420"/>
        <w:rPr>
          <w:sz w:val="24"/>
          <w:szCs w:val="24"/>
        </w:rPr>
      </w:pPr>
      <w:r>
        <w:rPr>
          <w:rStyle w:val="CharStyle3"/>
        </w:rPr>
        <w:t>uzupełnianie nasion w zasobniku siewnika,</w:t>
      </w:r>
    </w:p>
    <w:p w:rsidR="005055F5" w:rsidRDefault="005055F5">
      <w:pPr>
        <w:pStyle w:val="Style2"/>
        <w:numPr>
          <w:ilvl w:val="0"/>
          <w:numId w:val="25"/>
        </w:numPr>
        <w:tabs>
          <w:tab w:val="left" w:pos="780"/>
        </w:tabs>
        <w:spacing w:after="0"/>
        <w:ind w:firstLine="420"/>
        <w:rPr>
          <w:sz w:val="24"/>
          <w:szCs w:val="24"/>
        </w:rPr>
      </w:pPr>
      <w:r>
        <w:rPr>
          <w:rStyle w:val="CharStyle3"/>
        </w:rPr>
        <w:t>opróżnienie zasobnika nasion i siewnika po zakończeniu siewu partii nasion,</w:t>
      </w:r>
    </w:p>
    <w:p w:rsidR="005055F5" w:rsidRDefault="005055F5">
      <w:pPr>
        <w:pStyle w:val="Style2"/>
        <w:numPr>
          <w:ilvl w:val="0"/>
          <w:numId w:val="25"/>
        </w:numPr>
        <w:tabs>
          <w:tab w:val="left" w:pos="780"/>
        </w:tabs>
        <w:spacing w:after="0"/>
        <w:ind w:firstLine="420"/>
        <w:rPr>
          <w:sz w:val="24"/>
          <w:szCs w:val="24"/>
        </w:rPr>
      </w:pPr>
      <w:r>
        <w:rPr>
          <w:rStyle w:val="CharStyle3"/>
        </w:rPr>
        <w:t>ręczne lub mechaniczne przykrycie siewów perlitem,</w:t>
      </w:r>
    </w:p>
    <w:p w:rsidR="005055F5" w:rsidRDefault="005055F5">
      <w:pPr>
        <w:pStyle w:val="Style2"/>
        <w:numPr>
          <w:ilvl w:val="0"/>
          <w:numId w:val="25"/>
        </w:numPr>
        <w:tabs>
          <w:tab w:val="left" w:pos="780"/>
        </w:tabs>
        <w:spacing w:after="0"/>
        <w:ind w:left="780" w:hanging="360"/>
        <w:jc w:val="both"/>
        <w:rPr>
          <w:sz w:val="24"/>
          <w:szCs w:val="24"/>
        </w:rPr>
      </w:pPr>
      <w:r>
        <w:rPr>
          <w:rStyle w:val="CharStyle3"/>
        </w:rPr>
        <w:t>odstawienie obsianych kontenerów na stelaże, na wózki transportowe do dalszego transportu do namiotów i pola hodowlane,</w:t>
      </w:r>
    </w:p>
    <w:p w:rsidR="005055F5" w:rsidRDefault="005055F5">
      <w:pPr>
        <w:pStyle w:val="Style2"/>
        <w:numPr>
          <w:ilvl w:val="0"/>
          <w:numId w:val="25"/>
        </w:numPr>
        <w:tabs>
          <w:tab w:val="left" w:pos="780"/>
        </w:tabs>
        <w:spacing w:after="280"/>
        <w:ind w:firstLine="420"/>
        <w:rPr>
          <w:sz w:val="24"/>
          <w:szCs w:val="24"/>
        </w:rPr>
      </w:pPr>
      <w:r>
        <w:rPr>
          <w:rStyle w:val="CharStyle3"/>
        </w:rPr>
        <w:t>bieżące i końcowe (na zakończenie zmiany roboczej) porządkowanie stanowiska pracy.</w:t>
      </w:r>
    </w:p>
    <w:p w:rsidR="005055F5" w:rsidRDefault="005055F5">
      <w:pPr>
        <w:pStyle w:val="Style5"/>
        <w:keepNext/>
        <w:keepLines/>
        <w:spacing w:after="0"/>
        <w:rPr>
          <w:b w:val="0"/>
          <w:bCs w:val="0"/>
          <w:sz w:val="24"/>
          <w:szCs w:val="24"/>
        </w:rPr>
      </w:pPr>
      <w:bookmarkStart w:id="267" w:name="bookmark533"/>
      <w:r>
        <w:rPr>
          <w:rStyle w:val="CharStyle6"/>
          <w:b/>
          <w:bCs/>
        </w:rPr>
        <w:t>Uwagi:</w:t>
      </w:r>
      <w:bookmarkEnd w:id="267"/>
    </w:p>
    <w:p w:rsidR="005055F5" w:rsidRDefault="005055F5">
      <w:pPr>
        <w:pStyle w:val="Style2"/>
        <w:numPr>
          <w:ilvl w:val="0"/>
          <w:numId w:val="25"/>
        </w:numPr>
        <w:tabs>
          <w:tab w:val="left" w:pos="780"/>
        </w:tabs>
        <w:spacing w:after="280"/>
        <w:ind w:firstLine="420"/>
        <w:rPr>
          <w:sz w:val="24"/>
          <w:szCs w:val="24"/>
        </w:rPr>
      </w:pPr>
      <w:r>
        <w:rPr>
          <w:rStyle w:val="CharStyle3"/>
        </w:rPr>
        <w:t>materiał i niezbędne urządzenia zapewnia Zamawiający.</w:t>
      </w:r>
    </w:p>
    <w:p w:rsidR="005055F5" w:rsidRDefault="005055F5">
      <w:pPr>
        <w:pStyle w:val="Style5"/>
        <w:keepNext/>
        <w:keepLines/>
        <w:spacing w:after="0" w:line="271" w:lineRule="auto"/>
        <w:rPr>
          <w:b w:val="0"/>
          <w:bCs w:val="0"/>
          <w:sz w:val="24"/>
          <w:szCs w:val="24"/>
        </w:rPr>
      </w:pPr>
      <w:bookmarkStart w:id="268" w:name="bookmark535"/>
      <w:r>
        <w:rPr>
          <w:rStyle w:val="CharStyle6"/>
          <w:b/>
          <w:bCs/>
        </w:rPr>
        <w:t>Procedura odbioru:</w:t>
      </w:r>
      <w:bookmarkEnd w:id="268"/>
    </w:p>
    <w:p w:rsidR="005055F5" w:rsidRDefault="005055F5">
      <w:pPr>
        <w:pStyle w:val="Style2"/>
        <w:numPr>
          <w:ilvl w:val="0"/>
          <w:numId w:val="25"/>
        </w:numPr>
        <w:tabs>
          <w:tab w:val="left" w:pos="780"/>
        </w:tabs>
        <w:spacing w:after="0"/>
        <w:ind w:left="780" w:hanging="360"/>
        <w:rPr>
          <w:sz w:val="24"/>
          <w:szCs w:val="24"/>
        </w:rPr>
      </w:pPr>
      <w:r>
        <w:rPr>
          <w:rStyle w:val="CharStyle3"/>
        </w:rPr>
        <w:t>odbiór prac nastąpi poprzez sprawdzenie prawidłowości i jakości wykonania prac z opisem czynności i zleceniem oraz poprzez przeliczenie ilości obsianych cel w kontenerach.</w:t>
      </w:r>
    </w:p>
    <w:p w:rsidR="005055F5" w:rsidRDefault="005055F5">
      <w:pPr>
        <w:pStyle w:val="Style2"/>
        <w:spacing w:after="50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4"/>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338</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PIEL-KON1</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PIEL-KON1</w:t>
            </w:r>
          </w:p>
          <w:p w:rsidR="005055F5" w:rsidRDefault="005055F5">
            <w:pPr>
              <w:pStyle w:val="Style9"/>
              <w:spacing w:after="0"/>
              <w:rPr>
                <w:sz w:val="24"/>
                <w:szCs w:val="24"/>
              </w:rPr>
            </w:pPr>
            <w:r>
              <w:rPr>
                <w:rStyle w:val="CharStyle10"/>
              </w:rPr>
              <w:t>GODZ P1</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Pielenie chwastów w kontenerach o zagęszczeniu cel do 400 szt./m2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jc w:val="center"/>
              <w:rPr>
                <w:sz w:val="24"/>
                <w:szCs w:val="24"/>
              </w:rPr>
            </w:pPr>
            <w:r>
              <w:rPr>
                <w:rStyle w:val="CharStyle10"/>
              </w:rPr>
              <w:t>M</w:t>
            </w:r>
            <w:r>
              <w:rPr>
                <w:rStyle w:val="CharStyle10"/>
                <w:vertAlign w:val="superscript"/>
              </w:rPr>
              <w:t>2</w:t>
            </w:r>
          </w:p>
        </w:tc>
      </w:tr>
      <w:tr w:rsidR="005055F5">
        <w:tblPrEx>
          <w:tblCellMar>
            <w:top w:w="0" w:type="dxa"/>
            <w:left w:w="0" w:type="dxa"/>
            <w:bottom w:w="0" w:type="dxa"/>
            <w:right w:w="0" w:type="dxa"/>
          </w:tblCellMar>
        </w:tblPrEx>
        <w:trPr>
          <w:trHeight w:hRule="exact" w:val="643"/>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ind w:firstLine="140"/>
              <w:rPr>
                <w:sz w:val="24"/>
                <w:szCs w:val="24"/>
              </w:rPr>
            </w:pPr>
            <w:r>
              <w:rPr>
                <w:rStyle w:val="CharStyle10"/>
              </w:rPr>
              <w:t>339</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PIEL-KON2</w:t>
            </w:r>
          </w:p>
        </w:tc>
        <w:tc>
          <w:tcPr>
            <w:tcW w:w="1728"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PIEL-KON2</w:t>
            </w:r>
          </w:p>
          <w:p w:rsidR="005055F5" w:rsidRDefault="005055F5">
            <w:pPr>
              <w:pStyle w:val="Style9"/>
              <w:spacing w:after="0"/>
              <w:rPr>
                <w:sz w:val="24"/>
                <w:szCs w:val="24"/>
              </w:rPr>
            </w:pPr>
            <w:r>
              <w:rPr>
                <w:rStyle w:val="CharStyle10"/>
              </w:rPr>
              <w:t>GODZ P2</w:t>
            </w:r>
          </w:p>
        </w:tc>
        <w:tc>
          <w:tcPr>
            <w:tcW w:w="3821"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Pielenie chwastów w kontenerach o zagęszczeniu cel ponad 400 szt./m2</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ind w:firstLine="580"/>
              <w:rPr>
                <w:sz w:val="24"/>
                <w:szCs w:val="24"/>
              </w:rPr>
            </w:pPr>
            <w:r>
              <w:rPr>
                <w:rStyle w:val="CharStyle10"/>
                <w:sz w:val="14"/>
                <w:szCs w:val="14"/>
                <w:vertAlign w:val="subscript"/>
              </w:rPr>
              <w:t>M</w:t>
            </w:r>
            <w:r>
              <w:rPr>
                <w:rStyle w:val="CharStyle10"/>
                <w:sz w:val="14"/>
                <w:szCs w:val="14"/>
              </w:rPr>
              <w:t>2</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pStyle w:val="Style7"/>
        <w:ind w:left="53"/>
        <w:rPr>
          <w:b w:val="0"/>
          <w:bCs w:val="0"/>
          <w:sz w:val="24"/>
          <w:szCs w:val="24"/>
        </w:rPr>
      </w:pPr>
      <w:r>
        <w:rPr>
          <w:rStyle w:val="CharStyle8"/>
          <w:rFonts w:ascii="Arial" w:hAnsi="Arial" w:cs="Arial"/>
          <w:sz w:val="22"/>
          <w:szCs w:val="22"/>
        </w:rPr>
        <w:t xml:space="preserve">- </w:t>
      </w:r>
      <w:r>
        <w:rPr>
          <w:rStyle w:val="CharStyle8"/>
          <w:sz w:val="22"/>
          <w:szCs w:val="22"/>
        </w:rPr>
        <w:t>wyrwanie chwastów i ich wyniesienie w wyznaczone przez Zamawiającego miejsce,</w:t>
      </w:r>
      <w:r>
        <w:rPr>
          <w:b w:val="0"/>
          <w:bCs w:val="0"/>
          <w:sz w:val="24"/>
          <w:szCs w:val="24"/>
        </w:rPr>
        <w:br w:type="page"/>
      </w:r>
    </w:p>
    <w:p w:rsidR="005055F5" w:rsidRDefault="005055F5">
      <w:pPr>
        <w:pStyle w:val="Style2"/>
        <w:numPr>
          <w:ilvl w:val="0"/>
          <w:numId w:val="25"/>
        </w:numPr>
        <w:tabs>
          <w:tab w:val="left" w:pos="767"/>
        </w:tabs>
        <w:spacing w:after="0"/>
        <w:ind w:firstLine="420"/>
        <w:rPr>
          <w:sz w:val="24"/>
          <w:szCs w:val="24"/>
        </w:rPr>
      </w:pPr>
      <w:r>
        <w:rPr>
          <w:rStyle w:val="CharStyle3"/>
        </w:rPr>
        <w:t>przenoszenie/przesuwanie kontenerów w celu dotarcia do wszystkich kontenerów,</w:t>
      </w:r>
    </w:p>
    <w:p w:rsidR="005055F5" w:rsidRDefault="005055F5">
      <w:pPr>
        <w:pStyle w:val="Style2"/>
        <w:numPr>
          <w:ilvl w:val="0"/>
          <w:numId w:val="25"/>
        </w:numPr>
        <w:tabs>
          <w:tab w:val="left" w:pos="767"/>
        </w:tabs>
        <w:spacing w:after="0"/>
        <w:ind w:firstLine="420"/>
        <w:rPr>
          <w:sz w:val="24"/>
          <w:szCs w:val="24"/>
        </w:rPr>
      </w:pPr>
      <w:r>
        <w:rPr>
          <w:rStyle w:val="CharStyle3"/>
        </w:rPr>
        <w:t>ułożenie wypielonych kontenerów na paletach,</w:t>
      </w:r>
    </w:p>
    <w:p w:rsidR="005055F5" w:rsidRDefault="005055F5">
      <w:pPr>
        <w:pStyle w:val="Style2"/>
        <w:numPr>
          <w:ilvl w:val="0"/>
          <w:numId w:val="25"/>
        </w:numPr>
        <w:tabs>
          <w:tab w:val="left" w:pos="767"/>
        </w:tabs>
        <w:spacing w:after="0"/>
        <w:ind w:firstLine="420"/>
        <w:rPr>
          <w:sz w:val="24"/>
          <w:szCs w:val="24"/>
        </w:rPr>
      </w:pPr>
      <w:r>
        <w:rPr>
          <w:rStyle w:val="CharStyle3"/>
        </w:rPr>
        <w:t>uprzątnięcie stanowiska pracy.</w:t>
      </w:r>
    </w:p>
    <w:p w:rsidR="005055F5" w:rsidRDefault="005055F5">
      <w:pPr>
        <w:pStyle w:val="Style2"/>
        <w:spacing w:after="0" w:line="269" w:lineRule="auto"/>
        <w:rPr>
          <w:sz w:val="24"/>
          <w:szCs w:val="24"/>
        </w:rPr>
      </w:pPr>
      <w:r>
        <w:rPr>
          <w:rStyle w:val="CharStyle3"/>
          <w:b/>
          <w:bCs/>
          <w:sz w:val="20"/>
          <w:szCs w:val="20"/>
        </w:rPr>
        <w:t>Procedura odbioru:</w:t>
      </w:r>
    </w:p>
    <w:p w:rsidR="005055F5" w:rsidRDefault="005055F5">
      <w:pPr>
        <w:pStyle w:val="Style2"/>
        <w:numPr>
          <w:ilvl w:val="0"/>
          <w:numId w:val="25"/>
        </w:numPr>
        <w:tabs>
          <w:tab w:val="left" w:pos="780"/>
        </w:tabs>
        <w:spacing w:after="0"/>
        <w:ind w:left="780" w:hanging="360"/>
        <w:jc w:val="both"/>
        <w:rPr>
          <w:sz w:val="24"/>
          <w:szCs w:val="24"/>
        </w:rPr>
      </w:pPr>
      <w:r>
        <w:rPr>
          <w:rStyle w:val="CharStyle3"/>
        </w:rPr>
        <w:t>odbiór prac nastąpi poprzez zweryfikowanie prawidłowości ich wykonania z opisem czynności i zleceniem oraz obliczenie powierzchni objętej zabiegiem (np. przeliczenie kontenerów).</w:t>
      </w:r>
    </w:p>
    <w:p w:rsidR="005055F5" w:rsidRDefault="005055F5">
      <w:pPr>
        <w:pStyle w:val="Style2"/>
        <w:spacing w:after="52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4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340</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PRZ-R&lt;400</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PRZ-R&lt;400</w:t>
            </w:r>
          </w:p>
          <w:p w:rsidR="005055F5" w:rsidRDefault="005055F5">
            <w:pPr>
              <w:pStyle w:val="Style9"/>
              <w:spacing w:after="0"/>
              <w:rPr>
                <w:sz w:val="24"/>
                <w:szCs w:val="24"/>
              </w:rPr>
            </w:pPr>
            <w:r>
              <w:rPr>
                <w:rStyle w:val="CharStyle10"/>
              </w:rPr>
              <w:t>GODZ PRZ1</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Przerywanie nadmiernych ilości siewek So, Św, Md, Dg w kontenerach o zagęszczeniu cel do 400 sztuk na 1 m2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104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341</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PRZ-R&gt;400</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PRZ-R&gt;400</w:t>
            </w:r>
          </w:p>
          <w:p w:rsidR="005055F5" w:rsidRDefault="005055F5">
            <w:pPr>
              <w:pStyle w:val="Style9"/>
              <w:spacing w:after="0"/>
              <w:rPr>
                <w:sz w:val="24"/>
                <w:szCs w:val="24"/>
              </w:rPr>
            </w:pPr>
            <w:r>
              <w:rPr>
                <w:rStyle w:val="CharStyle10"/>
              </w:rPr>
              <w:t>GODZ PRZ2</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Przerywanie nadmiernych ilości siewek So, Św, Md, Dg w kontenerach o zagęszczeniu cel ponad 400 sztuk na 1 m2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87"/>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342</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PRZ-OL-1</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PRZ-OL-1</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Przerywanie nadmiernych ilości siewek Ol w kontenerach o zagęszczeniu cel do 400 sztuk na 1 m2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104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343</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PRZ-OL-2</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PRZ-OL-2</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Przerywanie nadmiernych ilości siewek Ol w kontenerach o zagęszczeniu cel ponad 400 sztuk na 1 m2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8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344</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PRZ-BRZ-1</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PRZ-BRZ-1</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Przerywanie nadmiernych ilości siewek Brz w kontenerach o zagęszczeniu cel do 400 sztuk na 1 m2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104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345</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PRZ-BRZ-2</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PRZ-BRZ-2</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Przerywanie nadmiernych ilości siewek Brz w kontenerach o zagęszczeniu cel ponad 400 sztuk na 1 m2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8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346</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PRZ-IN-1</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PRZ-IN-1</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Przerywanie nadmiernych ilości siewek innych gat. w kontenerach o zagęszczeniu cel do 400 sztuk na 1 m2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1051"/>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ind w:firstLine="140"/>
              <w:rPr>
                <w:sz w:val="24"/>
                <w:szCs w:val="24"/>
              </w:rPr>
            </w:pPr>
            <w:r>
              <w:rPr>
                <w:rStyle w:val="CharStyle10"/>
              </w:rPr>
              <w:t>347</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PRZ-IN-2</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PRZ-IN-2</w:t>
            </w:r>
          </w:p>
        </w:tc>
        <w:tc>
          <w:tcPr>
            <w:tcW w:w="3821"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Przerywanie nadmiernych ilości siewek innych gat. w kontenerach o zagęszczeniu cel ponad 400 sztuk na 1 m2</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ind w:firstLine="400"/>
              <w:rPr>
                <w:sz w:val="24"/>
                <w:szCs w:val="24"/>
              </w:rPr>
            </w:pPr>
            <w:r>
              <w:rPr>
                <w:rStyle w:val="CharStyle10"/>
              </w:rPr>
              <w:t>TSZT</w:t>
            </w:r>
          </w:p>
        </w:tc>
      </w:tr>
    </w:tbl>
    <w:p w:rsidR="005055F5" w:rsidRDefault="005055F5">
      <w:pPr>
        <w:spacing w:after="259" w:line="1" w:lineRule="exact"/>
        <w:rPr>
          <w:color w:val="auto"/>
        </w:rPr>
      </w:pPr>
    </w:p>
    <w:p w:rsidR="005055F5" w:rsidRDefault="005055F5">
      <w:pPr>
        <w:pStyle w:val="Style5"/>
        <w:keepNext/>
        <w:keepLines/>
        <w:spacing w:after="0" w:line="271" w:lineRule="auto"/>
        <w:rPr>
          <w:b w:val="0"/>
          <w:bCs w:val="0"/>
          <w:sz w:val="24"/>
          <w:szCs w:val="24"/>
        </w:rPr>
      </w:pPr>
      <w:bookmarkStart w:id="269" w:name="bookmark537"/>
      <w:r>
        <w:rPr>
          <w:rStyle w:val="CharStyle6"/>
          <w:b/>
          <w:bCs/>
        </w:rPr>
        <w:t>Standard technologii prac obejmuje:</w:t>
      </w:r>
      <w:bookmarkEnd w:id="269"/>
    </w:p>
    <w:p w:rsidR="005055F5" w:rsidRDefault="005055F5">
      <w:pPr>
        <w:pStyle w:val="Style2"/>
        <w:numPr>
          <w:ilvl w:val="0"/>
          <w:numId w:val="25"/>
        </w:numPr>
        <w:tabs>
          <w:tab w:val="left" w:pos="767"/>
        </w:tabs>
        <w:spacing w:after="0"/>
        <w:ind w:firstLine="420"/>
        <w:rPr>
          <w:sz w:val="24"/>
          <w:szCs w:val="24"/>
        </w:rPr>
      </w:pPr>
      <w:r>
        <w:rPr>
          <w:rStyle w:val="CharStyle3"/>
        </w:rPr>
        <w:t>wyjęcie, wyrwanie lub wycięcie nadmiarowych siewek w każdej pojedynczej celi,</w:t>
      </w:r>
    </w:p>
    <w:p w:rsidR="005055F5" w:rsidRDefault="005055F5">
      <w:pPr>
        <w:pStyle w:val="Style2"/>
        <w:numPr>
          <w:ilvl w:val="0"/>
          <w:numId w:val="25"/>
        </w:numPr>
        <w:tabs>
          <w:tab w:val="left" w:pos="767"/>
        </w:tabs>
        <w:spacing w:after="0"/>
        <w:ind w:firstLine="420"/>
        <w:rPr>
          <w:sz w:val="24"/>
          <w:szCs w:val="24"/>
        </w:rPr>
      </w:pPr>
      <w:r>
        <w:rPr>
          <w:rStyle w:val="CharStyle3"/>
        </w:rPr>
        <w:t>w razie potrzeby uzupełnienie/przepikowanie siewek do pustych cel,</w:t>
      </w:r>
    </w:p>
    <w:p w:rsidR="005055F5" w:rsidRDefault="005055F5">
      <w:pPr>
        <w:pStyle w:val="Style2"/>
        <w:numPr>
          <w:ilvl w:val="0"/>
          <w:numId w:val="25"/>
        </w:numPr>
        <w:tabs>
          <w:tab w:val="left" w:pos="767"/>
        </w:tabs>
        <w:spacing w:after="0"/>
        <w:ind w:firstLine="420"/>
        <w:rPr>
          <w:sz w:val="24"/>
          <w:szCs w:val="24"/>
        </w:rPr>
      </w:pPr>
      <w:r>
        <w:rPr>
          <w:rStyle w:val="CharStyle3"/>
        </w:rPr>
        <w:t>przenoszenie/przesuwanie kontenerów w celu dotarcia do wszystkich kontenerów,</w:t>
      </w:r>
    </w:p>
    <w:p w:rsidR="005055F5" w:rsidRDefault="005055F5">
      <w:pPr>
        <w:pStyle w:val="Style2"/>
        <w:numPr>
          <w:ilvl w:val="0"/>
          <w:numId w:val="25"/>
        </w:numPr>
        <w:tabs>
          <w:tab w:val="left" w:pos="780"/>
        </w:tabs>
        <w:spacing w:after="0"/>
        <w:ind w:left="780" w:hanging="360"/>
        <w:rPr>
          <w:sz w:val="24"/>
          <w:szCs w:val="24"/>
        </w:rPr>
      </w:pPr>
      <w:r>
        <w:rPr>
          <w:rStyle w:val="CharStyle3"/>
        </w:rPr>
        <w:t>wykonanie etykiety imiennej i oznakowanie nią obsianych kontenerów, w sposób określony przez Zamawiającego,</w:t>
      </w:r>
    </w:p>
    <w:p w:rsidR="005055F5" w:rsidRDefault="005055F5">
      <w:pPr>
        <w:pStyle w:val="Style2"/>
        <w:numPr>
          <w:ilvl w:val="0"/>
          <w:numId w:val="25"/>
        </w:numPr>
        <w:tabs>
          <w:tab w:val="left" w:pos="767"/>
        </w:tabs>
        <w:spacing w:after="0"/>
        <w:ind w:firstLine="420"/>
        <w:rPr>
          <w:sz w:val="24"/>
          <w:szCs w:val="24"/>
        </w:rPr>
      </w:pPr>
      <w:r>
        <w:rPr>
          <w:rStyle w:val="CharStyle3"/>
        </w:rPr>
        <w:t>wyniesienie wyrwanych siewek w wyznaczone miejsce,</w:t>
      </w:r>
    </w:p>
    <w:p w:rsidR="005055F5" w:rsidRDefault="005055F5">
      <w:pPr>
        <w:pStyle w:val="Style2"/>
        <w:numPr>
          <w:ilvl w:val="0"/>
          <w:numId w:val="25"/>
        </w:numPr>
        <w:tabs>
          <w:tab w:val="left" w:pos="767"/>
        </w:tabs>
        <w:spacing w:after="0"/>
        <w:ind w:firstLine="420"/>
        <w:rPr>
          <w:sz w:val="24"/>
          <w:szCs w:val="24"/>
        </w:rPr>
      </w:pPr>
      <w:r>
        <w:rPr>
          <w:rStyle w:val="CharStyle3"/>
        </w:rPr>
        <w:t>uprzątnięcie stanowiska pracy,</w:t>
      </w:r>
    </w:p>
    <w:p w:rsidR="005055F5" w:rsidRDefault="005055F5">
      <w:pPr>
        <w:pStyle w:val="Style5"/>
        <w:keepNext/>
        <w:keepLines/>
        <w:spacing w:after="0" w:line="266" w:lineRule="auto"/>
        <w:rPr>
          <w:b w:val="0"/>
          <w:bCs w:val="0"/>
          <w:sz w:val="24"/>
          <w:szCs w:val="24"/>
        </w:rPr>
      </w:pPr>
      <w:bookmarkStart w:id="270" w:name="bookmark539"/>
      <w:r>
        <w:rPr>
          <w:rStyle w:val="CharStyle6"/>
          <w:b/>
          <w:bCs/>
        </w:rPr>
        <w:t>Procedura odbioru:</w:t>
      </w:r>
      <w:bookmarkEnd w:id="270"/>
    </w:p>
    <w:p w:rsidR="005055F5" w:rsidRDefault="005055F5">
      <w:pPr>
        <w:pStyle w:val="Style2"/>
        <w:numPr>
          <w:ilvl w:val="0"/>
          <w:numId w:val="25"/>
        </w:numPr>
        <w:tabs>
          <w:tab w:val="left" w:pos="780"/>
        </w:tabs>
        <w:spacing w:after="0"/>
        <w:ind w:left="780" w:hanging="360"/>
        <w:rPr>
          <w:sz w:val="24"/>
          <w:szCs w:val="24"/>
        </w:rPr>
      </w:pPr>
      <w:r>
        <w:rPr>
          <w:rStyle w:val="CharStyle3"/>
        </w:rPr>
        <w:t xml:space="preserve">odbiór prac nastąpi poprzez zweryfikowanie prawidłowości i jakości wykonania prac z opisem czynności i zleceniem oraz policzenie cel w których pozostała jedna siewka. </w:t>
      </w: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65"/>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195"/>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jc w:val="center"/>
              <w:rPr>
                <w:sz w:val="24"/>
                <w:szCs w:val="24"/>
              </w:rPr>
            </w:pPr>
            <w:r>
              <w:rPr>
                <w:rStyle w:val="CharStyle10"/>
              </w:rPr>
              <w:t>348</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SZK-KONTM</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SZK-KONTM</w:t>
            </w:r>
          </w:p>
        </w:tc>
        <w:tc>
          <w:tcPr>
            <w:tcW w:w="3821"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Zmechanizowane szkółkowanie sadzonek z odkrytym systemem korzeniowym do kontenerów o zagęszczeniu cel do 400 szt./m2</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TSZT</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pStyle w:val="Style7"/>
        <w:ind w:left="53"/>
        <w:rPr>
          <w:b w:val="0"/>
          <w:bCs w:val="0"/>
          <w:sz w:val="24"/>
          <w:szCs w:val="24"/>
        </w:rPr>
      </w:pPr>
      <w:r>
        <w:rPr>
          <w:rStyle w:val="CharStyle8"/>
          <w:rFonts w:ascii="Arial" w:hAnsi="Arial" w:cs="Arial"/>
          <w:sz w:val="22"/>
          <w:szCs w:val="22"/>
        </w:rPr>
        <w:t xml:space="preserve">- </w:t>
      </w:r>
      <w:r>
        <w:rPr>
          <w:rStyle w:val="CharStyle8"/>
          <w:sz w:val="22"/>
          <w:szCs w:val="22"/>
        </w:rPr>
        <w:t>doniesienie sadzonek na halę produkcyjną,</w:t>
      </w:r>
    </w:p>
    <w:p w:rsidR="005055F5" w:rsidRDefault="005055F5">
      <w:pPr>
        <w:pStyle w:val="Style7"/>
        <w:ind w:left="53"/>
        <w:rPr>
          <w:b w:val="0"/>
          <w:bCs w:val="0"/>
          <w:sz w:val="24"/>
          <w:szCs w:val="24"/>
        </w:rPr>
      </w:pPr>
      <w:r>
        <w:rPr>
          <w:rStyle w:val="CharStyle8"/>
          <w:rFonts w:ascii="Arial" w:hAnsi="Arial" w:cs="Arial"/>
          <w:sz w:val="22"/>
          <w:szCs w:val="22"/>
        </w:rPr>
        <w:t xml:space="preserve">- </w:t>
      </w:r>
      <w:r>
        <w:rPr>
          <w:rStyle w:val="CharStyle8"/>
          <w:sz w:val="22"/>
          <w:szCs w:val="22"/>
        </w:rPr>
        <w:t>formowanie systemu korzeniowego sekatorem i umieszczenie sadzonek w nakładkach do</w:t>
      </w:r>
    </w:p>
    <w:p w:rsidR="005055F5" w:rsidRDefault="005055F5">
      <w:pPr>
        <w:pStyle w:val="Style2"/>
        <w:spacing w:after="0"/>
        <w:ind w:firstLine="780"/>
        <w:rPr>
          <w:sz w:val="24"/>
          <w:szCs w:val="24"/>
        </w:rPr>
      </w:pPr>
      <w:r>
        <w:rPr>
          <w:rStyle w:val="CharStyle3"/>
        </w:rPr>
        <w:t>szkółkowania,</w:t>
      </w:r>
    </w:p>
    <w:p w:rsidR="005055F5" w:rsidRDefault="005055F5">
      <w:pPr>
        <w:pStyle w:val="Style2"/>
        <w:numPr>
          <w:ilvl w:val="0"/>
          <w:numId w:val="25"/>
        </w:numPr>
        <w:tabs>
          <w:tab w:val="left" w:pos="780"/>
        </w:tabs>
        <w:spacing w:after="0"/>
        <w:ind w:left="780" w:hanging="360"/>
        <w:jc w:val="both"/>
        <w:rPr>
          <w:sz w:val="24"/>
          <w:szCs w:val="24"/>
        </w:rPr>
      </w:pPr>
      <w:r>
        <w:rPr>
          <w:rStyle w:val="CharStyle3"/>
        </w:rPr>
        <w:t>napełnienie substratem kaset z umieszczonymi w nich sadzonkami z wykorzystaniem linii do szkółkowania,</w:t>
      </w:r>
    </w:p>
    <w:p w:rsidR="005055F5" w:rsidRDefault="005055F5">
      <w:pPr>
        <w:pStyle w:val="Style2"/>
        <w:numPr>
          <w:ilvl w:val="0"/>
          <w:numId w:val="25"/>
        </w:numPr>
        <w:tabs>
          <w:tab w:val="left" w:pos="780"/>
        </w:tabs>
        <w:spacing w:after="0"/>
        <w:ind w:firstLine="420"/>
        <w:rPr>
          <w:sz w:val="24"/>
          <w:szCs w:val="24"/>
        </w:rPr>
      </w:pPr>
      <w:r>
        <w:rPr>
          <w:rStyle w:val="CharStyle3"/>
        </w:rPr>
        <w:t>uzupełnienie ewentualnych braków sadzonek,</w:t>
      </w:r>
    </w:p>
    <w:p w:rsidR="005055F5" w:rsidRDefault="005055F5">
      <w:pPr>
        <w:pStyle w:val="Style2"/>
        <w:numPr>
          <w:ilvl w:val="0"/>
          <w:numId w:val="25"/>
        </w:numPr>
        <w:tabs>
          <w:tab w:val="left" w:pos="780"/>
        </w:tabs>
        <w:spacing w:after="0"/>
        <w:ind w:firstLine="420"/>
        <w:rPr>
          <w:sz w:val="24"/>
          <w:szCs w:val="24"/>
        </w:rPr>
      </w:pPr>
      <w:r>
        <w:rPr>
          <w:rStyle w:val="CharStyle3"/>
        </w:rPr>
        <w:t>ułożenie kaset na wózku transportowym.</w:t>
      </w:r>
    </w:p>
    <w:p w:rsidR="005055F5" w:rsidRDefault="005055F5">
      <w:pPr>
        <w:pStyle w:val="Style2"/>
        <w:spacing w:after="0" w:line="271" w:lineRule="auto"/>
        <w:rPr>
          <w:sz w:val="24"/>
          <w:szCs w:val="24"/>
        </w:rPr>
      </w:pPr>
      <w:r>
        <w:rPr>
          <w:rStyle w:val="CharStyle3"/>
          <w:b/>
          <w:bCs/>
          <w:sz w:val="20"/>
          <w:szCs w:val="20"/>
        </w:rPr>
        <w:t>Uwagi:</w:t>
      </w:r>
    </w:p>
    <w:p w:rsidR="005055F5" w:rsidRDefault="005055F5">
      <w:pPr>
        <w:pStyle w:val="Style2"/>
        <w:numPr>
          <w:ilvl w:val="0"/>
          <w:numId w:val="25"/>
        </w:numPr>
        <w:tabs>
          <w:tab w:val="left" w:pos="780"/>
        </w:tabs>
        <w:spacing w:after="0"/>
        <w:ind w:firstLine="420"/>
        <w:rPr>
          <w:sz w:val="24"/>
          <w:szCs w:val="24"/>
        </w:rPr>
      </w:pPr>
      <w:r>
        <w:rPr>
          <w:rStyle w:val="CharStyle3"/>
        </w:rPr>
        <w:t>materiał i niezbędne urządzenia zapewnia Zamawiający.</w:t>
      </w:r>
    </w:p>
    <w:p w:rsidR="005055F5" w:rsidRDefault="005055F5">
      <w:pPr>
        <w:pStyle w:val="Style2"/>
        <w:spacing w:after="0" w:line="271" w:lineRule="auto"/>
        <w:rPr>
          <w:sz w:val="24"/>
          <w:szCs w:val="24"/>
        </w:rPr>
      </w:pPr>
      <w:r>
        <w:rPr>
          <w:rStyle w:val="CharStyle3"/>
          <w:b/>
          <w:bCs/>
          <w:sz w:val="20"/>
          <w:szCs w:val="20"/>
        </w:rPr>
        <w:t>Procedura odbioru:</w:t>
      </w:r>
    </w:p>
    <w:p w:rsidR="005055F5" w:rsidRDefault="005055F5">
      <w:pPr>
        <w:pStyle w:val="Style2"/>
        <w:numPr>
          <w:ilvl w:val="0"/>
          <w:numId w:val="25"/>
        </w:numPr>
        <w:tabs>
          <w:tab w:val="left" w:pos="780"/>
        </w:tabs>
        <w:spacing w:after="520"/>
        <w:ind w:left="780" w:hanging="360"/>
        <w:jc w:val="both"/>
        <w:rPr>
          <w:sz w:val="24"/>
          <w:szCs w:val="24"/>
        </w:rPr>
      </w:pPr>
      <w:r>
        <w:rPr>
          <w:rStyle w:val="CharStyle3"/>
        </w:rPr>
        <w:t>odbiór prac nastąpi poprzez doraźną kontrolę jakości prac oraz obliczenie ilości zaszkółkowanych sadzonek.</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531"/>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jc w:val="center"/>
              <w:rPr>
                <w:sz w:val="24"/>
                <w:szCs w:val="24"/>
              </w:rPr>
            </w:pPr>
            <w:r>
              <w:rPr>
                <w:rStyle w:val="CharStyle10"/>
              </w:rPr>
              <w:t>349</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SZK-KONTR</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SZK-KONTR</w:t>
            </w:r>
          </w:p>
        </w:tc>
        <w:tc>
          <w:tcPr>
            <w:tcW w:w="3821"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Ręczne szkółkowanie sadzonek do kontenerów o zagęszczeniu cel do 400 szt./m2</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TSZT</w:t>
            </w:r>
          </w:p>
        </w:tc>
      </w:tr>
    </w:tbl>
    <w:p w:rsidR="005055F5" w:rsidRDefault="005055F5">
      <w:pPr>
        <w:pStyle w:val="Style5"/>
        <w:keepNext/>
        <w:keepLines/>
        <w:spacing w:after="0"/>
        <w:rPr>
          <w:b w:val="0"/>
          <w:bCs w:val="0"/>
          <w:sz w:val="24"/>
          <w:szCs w:val="24"/>
        </w:rPr>
      </w:pPr>
      <w:bookmarkStart w:id="271" w:name="bookmark541"/>
      <w:r>
        <w:rPr>
          <w:rStyle w:val="CharStyle6"/>
          <w:b/>
          <w:bCs/>
        </w:rPr>
        <w:t>Standard technologii prac obejmuje:</w:t>
      </w:r>
      <w:bookmarkEnd w:id="271"/>
    </w:p>
    <w:p w:rsidR="005055F5" w:rsidRDefault="005055F5">
      <w:pPr>
        <w:pStyle w:val="Style2"/>
        <w:numPr>
          <w:ilvl w:val="0"/>
          <w:numId w:val="25"/>
        </w:numPr>
        <w:tabs>
          <w:tab w:val="left" w:pos="780"/>
        </w:tabs>
        <w:spacing w:after="0"/>
        <w:ind w:left="780" w:hanging="360"/>
        <w:jc w:val="both"/>
        <w:rPr>
          <w:sz w:val="24"/>
          <w:szCs w:val="24"/>
        </w:rPr>
      </w:pPr>
      <w:r>
        <w:rPr>
          <w:rStyle w:val="CharStyle3"/>
        </w:rPr>
        <w:t>uruchomienie poszczególnych modułów linii technologicznej do napełniania kontenerów i szkółkowania,</w:t>
      </w:r>
    </w:p>
    <w:p w:rsidR="005055F5" w:rsidRDefault="005055F5">
      <w:pPr>
        <w:pStyle w:val="Style2"/>
        <w:numPr>
          <w:ilvl w:val="0"/>
          <w:numId w:val="25"/>
        </w:numPr>
        <w:tabs>
          <w:tab w:val="left" w:pos="780"/>
        </w:tabs>
        <w:spacing w:after="0"/>
        <w:ind w:firstLine="420"/>
        <w:rPr>
          <w:sz w:val="24"/>
          <w:szCs w:val="24"/>
        </w:rPr>
      </w:pPr>
      <w:r>
        <w:rPr>
          <w:rStyle w:val="CharStyle3"/>
        </w:rPr>
        <w:t>podawanie pustych kontenerów na taśmociąg początkowy linii technologicznej,</w:t>
      </w:r>
    </w:p>
    <w:p w:rsidR="005055F5" w:rsidRDefault="005055F5">
      <w:pPr>
        <w:pStyle w:val="Style2"/>
        <w:numPr>
          <w:ilvl w:val="0"/>
          <w:numId w:val="25"/>
        </w:numPr>
        <w:tabs>
          <w:tab w:val="left" w:pos="780"/>
        </w:tabs>
        <w:spacing w:after="0"/>
        <w:ind w:firstLine="420"/>
        <w:rPr>
          <w:sz w:val="24"/>
          <w:szCs w:val="24"/>
        </w:rPr>
      </w:pPr>
      <w:r>
        <w:rPr>
          <w:rStyle w:val="CharStyle3"/>
        </w:rPr>
        <w:t>ustawienie i korekta ustawień podstawowych parametrów pracy linii technologicznej,</w:t>
      </w:r>
    </w:p>
    <w:p w:rsidR="005055F5" w:rsidRDefault="005055F5">
      <w:pPr>
        <w:pStyle w:val="Style2"/>
        <w:numPr>
          <w:ilvl w:val="0"/>
          <w:numId w:val="25"/>
        </w:numPr>
        <w:tabs>
          <w:tab w:val="left" w:pos="780"/>
        </w:tabs>
        <w:spacing w:after="0"/>
        <w:ind w:firstLine="420"/>
        <w:rPr>
          <w:sz w:val="24"/>
          <w:szCs w:val="24"/>
        </w:rPr>
      </w:pPr>
      <w:r>
        <w:rPr>
          <w:rStyle w:val="CharStyle3"/>
        </w:rPr>
        <w:t>kontrolę jakości napełniania kontenerów,</w:t>
      </w:r>
    </w:p>
    <w:p w:rsidR="005055F5" w:rsidRDefault="005055F5">
      <w:pPr>
        <w:pStyle w:val="Style2"/>
        <w:numPr>
          <w:ilvl w:val="0"/>
          <w:numId w:val="25"/>
        </w:numPr>
        <w:tabs>
          <w:tab w:val="left" w:pos="780"/>
        </w:tabs>
        <w:spacing w:after="0"/>
        <w:ind w:left="780" w:hanging="360"/>
        <w:jc w:val="both"/>
        <w:rPr>
          <w:sz w:val="24"/>
          <w:szCs w:val="24"/>
        </w:rPr>
      </w:pPr>
      <w:r>
        <w:rPr>
          <w:rStyle w:val="CharStyle3"/>
        </w:rPr>
        <w:t>doniesienie kontenerów z sadzonkami przeznaczonymi do szkółkowania do stanowiska roboczego na linii technologicznej,</w:t>
      </w:r>
    </w:p>
    <w:p w:rsidR="005055F5" w:rsidRDefault="005055F5">
      <w:pPr>
        <w:pStyle w:val="Style2"/>
        <w:numPr>
          <w:ilvl w:val="0"/>
          <w:numId w:val="25"/>
        </w:numPr>
        <w:tabs>
          <w:tab w:val="left" w:pos="780"/>
        </w:tabs>
        <w:spacing w:after="0"/>
        <w:ind w:left="780" w:hanging="360"/>
        <w:jc w:val="both"/>
        <w:rPr>
          <w:sz w:val="24"/>
          <w:szCs w:val="24"/>
        </w:rPr>
      </w:pPr>
      <w:r>
        <w:rPr>
          <w:rStyle w:val="CharStyle3"/>
        </w:rPr>
        <w:t>zdjęcie z podajnika rolkowego napełnionych substratem kontenerów z wyciśniętymi otworami na sadzonki,</w:t>
      </w:r>
    </w:p>
    <w:p w:rsidR="005055F5" w:rsidRDefault="005055F5">
      <w:pPr>
        <w:pStyle w:val="Style2"/>
        <w:numPr>
          <w:ilvl w:val="0"/>
          <w:numId w:val="25"/>
        </w:numPr>
        <w:tabs>
          <w:tab w:val="left" w:pos="780"/>
        </w:tabs>
        <w:spacing w:after="0"/>
        <w:ind w:left="780" w:hanging="360"/>
        <w:jc w:val="both"/>
        <w:rPr>
          <w:sz w:val="24"/>
          <w:szCs w:val="24"/>
        </w:rPr>
      </w:pPr>
      <w:r>
        <w:rPr>
          <w:rStyle w:val="CharStyle3"/>
        </w:rPr>
        <w:t>wyjęcie sadzonek spełniających określone parametry z pierwotnego kontenera i szkółkowanie do kontenera docelowego,</w:t>
      </w:r>
    </w:p>
    <w:p w:rsidR="005055F5" w:rsidRDefault="005055F5">
      <w:pPr>
        <w:pStyle w:val="Style2"/>
        <w:numPr>
          <w:ilvl w:val="0"/>
          <w:numId w:val="25"/>
        </w:numPr>
        <w:tabs>
          <w:tab w:val="left" w:pos="780"/>
        </w:tabs>
        <w:spacing w:after="0"/>
        <w:ind w:firstLine="420"/>
        <w:rPr>
          <w:sz w:val="24"/>
          <w:szCs w:val="24"/>
        </w:rPr>
      </w:pPr>
      <w:r>
        <w:rPr>
          <w:rStyle w:val="CharStyle3"/>
        </w:rPr>
        <w:t>ręczne zagęszczenie substratu wokół zaszkółkowanych sadzonek,</w:t>
      </w:r>
    </w:p>
    <w:p w:rsidR="005055F5" w:rsidRDefault="005055F5">
      <w:pPr>
        <w:pStyle w:val="Style2"/>
        <w:numPr>
          <w:ilvl w:val="0"/>
          <w:numId w:val="25"/>
        </w:numPr>
        <w:tabs>
          <w:tab w:val="left" w:pos="780"/>
        </w:tabs>
        <w:spacing w:after="0"/>
        <w:ind w:firstLine="420"/>
        <w:rPr>
          <w:sz w:val="24"/>
          <w:szCs w:val="24"/>
        </w:rPr>
      </w:pPr>
      <w:r>
        <w:rPr>
          <w:rStyle w:val="CharStyle3"/>
        </w:rPr>
        <w:t>odłożenie kontenera z zaszkółkowanymi sadzonkami na taśmociąg,</w:t>
      </w:r>
    </w:p>
    <w:p w:rsidR="005055F5" w:rsidRDefault="005055F5">
      <w:pPr>
        <w:pStyle w:val="Style2"/>
        <w:numPr>
          <w:ilvl w:val="0"/>
          <w:numId w:val="25"/>
        </w:numPr>
        <w:tabs>
          <w:tab w:val="left" w:pos="780"/>
        </w:tabs>
        <w:spacing w:after="0"/>
        <w:ind w:left="780" w:hanging="360"/>
        <w:jc w:val="both"/>
        <w:rPr>
          <w:sz w:val="24"/>
          <w:szCs w:val="24"/>
        </w:rPr>
      </w:pPr>
      <w:r>
        <w:rPr>
          <w:rStyle w:val="CharStyle3"/>
        </w:rPr>
        <w:t>zdejmowanie kontenerów z zaszkółkowanymi sadzonkami z podajnika rolkowego i układanie na paletach w stelażu na wózki transportowe do dalszego transportu do namiotów i pola hodowlane,</w:t>
      </w:r>
    </w:p>
    <w:p w:rsidR="005055F5" w:rsidRDefault="005055F5">
      <w:pPr>
        <w:pStyle w:val="Style2"/>
        <w:numPr>
          <w:ilvl w:val="0"/>
          <w:numId w:val="25"/>
        </w:numPr>
        <w:tabs>
          <w:tab w:val="left" w:pos="770"/>
        </w:tabs>
        <w:spacing w:after="0"/>
        <w:ind w:firstLine="420"/>
        <w:rPr>
          <w:sz w:val="24"/>
          <w:szCs w:val="24"/>
        </w:rPr>
      </w:pPr>
      <w:r>
        <w:rPr>
          <w:rStyle w:val="CharStyle3"/>
        </w:rPr>
        <w:t>opróżnienie pierwotnie obsianych kontenerów z pozostałości sadzonek i substratu,</w:t>
      </w:r>
    </w:p>
    <w:p w:rsidR="005055F5" w:rsidRDefault="005055F5">
      <w:pPr>
        <w:pStyle w:val="Style2"/>
        <w:numPr>
          <w:ilvl w:val="0"/>
          <w:numId w:val="25"/>
        </w:numPr>
        <w:tabs>
          <w:tab w:val="left" w:pos="770"/>
        </w:tabs>
        <w:spacing w:after="0"/>
        <w:ind w:firstLine="420"/>
        <w:rPr>
          <w:sz w:val="24"/>
          <w:szCs w:val="24"/>
        </w:rPr>
      </w:pPr>
      <w:r>
        <w:rPr>
          <w:rStyle w:val="CharStyle3"/>
        </w:rPr>
        <w:t>ułożenie pustych kontenerów po sadzonkach na palecie,</w:t>
      </w:r>
    </w:p>
    <w:p w:rsidR="005055F5" w:rsidRDefault="005055F5">
      <w:pPr>
        <w:pStyle w:val="Style2"/>
        <w:numPr>
          <w:ilvl w:val="0"/>
          <w:numId w:val="25"/>
        </w:numPr>
        <w:tabs>
          <w:tab w:val="left" w:pos="780"/>
        </w:tabs>
        <w:spacing w:after="0"/>
        <w:ind w:left="780" w:hanging="360"/>
        <w:rPr>
          <w:sz w:val="24"/>
          <w:szCs w:val="24"/>
        </w:rPr>
      </w:pPr>
      <w:r>
        <w:rPr>
          <w:rStyle w:val="CharStyle3"/>
        </w:rPr>
        <w:t>bieżące i końcowe (na zakończenie zmiany roboczej) porządkowanie stanowisk pracy i otoczenia linii technologicznej.</w:t>
      </w:r>
    </w:p>
    <w:p w:rsidR="005055F5" w:rsidRDefault="005055F5">
      <w:pPr>
        <w:pStyle w:val="Style2"/>
        <w:spacing w:after="0" w:line="269" w:lineRule="auto"/>
        <w:rPr>
          <w:sz w:val="24"/>
          <w:szCs w:val="24"/>
        </w:rPr>
      </w:pPr>
      <w:r>
        <w:rPr>
          <w:rStyle w:val="CharStyle3"/>
          <w:b/>
          <w:bCs/>
          <w:sz w:val="20"/>
          <w:szCs w:val="20"/>
        </w:rPr>
        <w:t>Uwagi:</w:t>
      </w:r>
    </w:p>
    <w:p w:rsidR="005055F5" w:rsidRDefault="005055F5">
      <w:pPr>
        <w:pStyle w:val="Style2"/>
        <w:numPr>
          <w:ilvl w:val="0"/>
          <w:numId w:val="25"/>
        </w:numPr>
        <w:tabs>
          <w:tab w:val="left" w:pos="770"/>
        </w:tabs>
        <w:spacing w:after="0"/>
        <w:ind w:firstLine="420"/>
        <w:rPr>
          <w:sz w:val="24"/>
          <w:szCs w:val="24"/>
        </w:rPr>
      </w:pPr>
      <w:r>
        <w:rPr>
          <w:rStyle w:val="CharStyle3"/>
        </w:rPr>
        <w:t>materiał i niezbędne urządzenia zapewnia Zamawiający.</w:t>
      </w:r>
    </w:p>
    <w:p w:rsidR="005055F5" w:rsidRDefault="005055F5">
      <w:pPr>
        <w:pStyle w:val="Style2"/>
        <w:spacing w:after="0" w:line="269" w:lineRule="auto"/>
        <w:rPr>
          <w:sz w:val="24"/>
          <w:szCs w:val="24"/>
        </w:rPr>
      </w:pPr>
      <w:r>
        <w:rPr>
          <w:rStyle w:val="CharStyle3"/>
          <w:b/>
          <w:bCs/>
          <w:sz w:val="20"/>
          <w:szCs w:val="20"/>
        </w:rPr>
        <w:t>Procedura odbioru:</w:t>
      </w:r>
    </w:p>
    <w:p w:rsidR="005055F5" w:rsidRDefault="005055F5">
      <w:pPr>
        <w:pStyle w:val="Style2"/>
        <w:numPr>
          <w:ilvl w:val="0"/>
          <w:numId w:val="25"/>
        </w:numPr>
        <w:tabs>
          <w:tab w:val="left" w:pos="780"/>
        </w:tabs>
        <w:spacing w:after="500"/>
        <w:ind w:left="780" w:hanging="360"/>
        <w:rPr>
          <w:sz w:val="24"/>
          <w:szCs w:val="24"/>
        </w:rPr>
      </w:pPr>
      <w:r>
        <w:rPr>
          <w:rStyle w:val="CharStyle3"/>
        </w:rPr>
        <w:t>odbiór prac nastąpi poprzez zweryfikowanie prawidłowości i jakości wykonania prac z opisem czynności i zleceniem oraz policzenie zaszkółkowanych sadzonek.</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65"/>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82"/>
          <w:jc w:val="center"/>
        </w:trPr>
        <w:tc>
          <w:tcPr>
            <w:tcW w:w="658" w:type="dxa"/>
            <w:tcBorders>
              <w:top w:val="single" w:sz="4" w:space="0" w:color="auto"/>
              <w:left w:val="single" w:sz="4" w:space="0" w:color="auto"/>
              <w:bottom w:val="nil"/>
              <w:right w:val="nil"/>
            </w:tcBorders>
          </w:tcPr>
          <w:p w:rsidR="005055F5" w:rsidRDefault="005055F5">
            <w:pPr>
              <w:pStyle w:val="Style9"/>
              <w:spacing w:after="0"/>
              <w:ind w:firstLine="140"/>
              <w:rPr>
                <w:sz w:val="24"/>
                <w:szCs w:val="24"/>
              </w:rPr>
            </w:pPr>
            <w:r>
              <w:rPr>
                <w:rStyle w:val="CharStyle10"/>
              </w:rPr>
              <w:t>350</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SORT-KON1</w:t>
            </w:r>
          </w:p>
        </w:tc>
        <w:tc>
          <w:tcPr>
            <w:tcW w:w="1728" w:type="dxa"/>
            <w:tcBorders>
              <w:top w:val="single" w:sz="4" w:space="0" w:color="auto"/>
              <w:left w:val="single" w:sz="4" w:space="0" w:color="auto"/>
              <w:bottom w:val="nil"/>
              <w:right w:val="nil"/>
            </w:tcBorders>
          </w:tcPr>
          <w:p w:rsidR="005055F5" w:rsidRDefault="005055F5">
            <w:pPr>
              <w:pStyle w:val="Style9"/>
              <w:spacing w:after="0"/>
              <w:rPr>
                <w:sz w:val="24"/>
                <w:szCs w:val="24"/>
              </w:rPr>
            </w:pPr>
            <w:r>
              <w:rPr>
                <w:rStyle w:val="CharStyle10"/>
              </w:rPr>
              <w:t>SORT-KON1</w:t>
            </w:r>
          </w:p>
          <w:p w:rsidR="005055F5" w:rsidRDefault="005055F5">
            <w:pPr>
              <w:pStyle w:val="Style9"/>
              <w:spacing w:after="0"/>
              <w:rPr>
                <w:sz w:val="24"/>
                <w:szCs w:val="24"/>
              </w:rPr>
            </w:pPr>
            <w:r>
              <w:rPr>
                <w:rStyle w:val="CharStyle10"/>
              </w:rPr>
              <w:t>GODZ SOR1</w:t>
            </w:r>
          </w:p>
        </w:tc>
        <w:tc>
          <w:tcPr>
            <w:tcW w:w="3821"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Sortowanie sadzonek wszystkich gatunków w kontenerach o zagęszczeniu cel do 400 szt./m</w:t>
            </w:r>
            <w:r>
              <w:rPr>
                <w:rStyle w:val="CharStyle10"/>
                <w:vertAlign w:val="superscript"/>
              </w:rPr>
              <w:t>2</w:t>
            </w:r>
          </w:p>
        </w:tc>
        <w:tc>
          <w:tcPr>
            <w:tcW w:w="1435" w:type="dxa"/>
            <w:tcBorders>
              <w:top w:val="single" w:sz="4" w:space="0" w:color="auto"/>
              <w:left w:val="single" w:sz="4" w:space="0" w:color="auto"/>
              <w:bottom w:val="nil"/>
              <w:right w:val="single" w:sz="4" w:space="0" w:color="auto"/>
            </w:tcBorders>
          </w:tcPr>
          <w:p w:rsidR="005055F5" w:rsidRDefault="005055F5">
            <w:pPr>
              <w:pStyle w:val="Style9"/>
              <w:spacing w:after="0"/>
              <w:ind w:firstLine="400"/>
              <w:rPr>
                <w:sz w:val="24"/>
                <w:szCs w:val="24"/>
              </w:rPr>
            </w:pPr>
            <w:r>
              <w:rPr>
                <w:rStyle w:val="CharStyle10"/>
              </w:rPr>
              <w:t>TSZT</w:t>
            </w:r>
          </w:p>
        </w:tc>
      </w:tr>
      <w:tr w:rsidR="005055F5">
        <w:tblPrEx>
          <w:tblCellMar>
            <w:top w:w="0" w:type="dxa"/>
            <w:left w:w="0" w:type="dxa"/>
            <w:bottom w:w="0" w:type="dxa"/>
            <w:right w:w="0" w:type="dxa"/>
          </w:tblCellMar>
        </w:tblPrEx>
        <w:trPr>
          <w:trHeight w:hRule="exact" w:val="787"/>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ind w:firstLine="140"/>
              <w:rPr>
                <w:sz w:val="24"/>
                <w:szCs w:val="24"/>
              </w:rPr>
            </w:pPr>
            <w:r>
              <w:rPr>
                <w:rStyle w:val="CharStyle10"/>
              </w:rPr>
              <w:t>351</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SORT-KON2</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SORT-KON2</w:t>
            </w:r>
          </w:p>
          <w:p w:rsidR="005055F5" w:rsidRDefault="005055F5">
            <w:pPr>
              <w:pStyle w:val="Style9"/>
              <w:spacing w:after="0"/>
              <w:rPr>
                <w:sz w:val="24"/>
                <w:szCs w:val="24"/>
              </w:rPr>
            </w:pPr>
            <w:r>
              <w:rPr>
                <w:rStyle w:val="CharStyle10"/>
              </w:rPr>
              <w:t>GODZ SOR2</w:t>
            </w:r>
          </w:p>
        </w:tc>
        <w:tc>
          <w:tcPr>
            <w:tcW w:w="3821" w:type="dxa"/>
            <w:tcBorders>
              <w:top w:val="single" w:sz="4" w:space="0" w:color="auto"/>
              <w:left w:val="single" w:sz="4" w:space="0" w:color="auto"/>
              <w:bottom w:val="single" w:sz="4" w:space="0" w:color="auto"/>
              <w:right w:val="nil"/>
            </w:tcBorders>
            <w:vAlign w:val="bottom"/>
          </w:tcPr>
          <w:p w:rsidR="005055F5" w:rsidRDefault="005055F5">
            <w:pPr>
              <w:pStyle w:val="Style9"/>
              <w:spacing w:after="0"/>
              <w:rPr>
                <w:sz w:val="24"/>
                <w:szCs w:val="24"/>
              </w:rPr>
            </w:pPr>
            <w:r>
              <w:rPr>
                <w:rStyle w:val="CharStyle10"/>
              </w:rPr>
              <w:t>Sortowanie sadzonek wszystkich gatunków w kontenerach o zagęszczeniu cel powyżej 400 szt./m</w:t>
            </w:r>
            <w:r>
              <w:rPr>
                <w:rStyle w:val="CharStyle10"/>
                <w:vertAlign w:val="superscript"/>
              </w:rPr>
              <w:t>2</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ind w:firstLine="400"/>
              <w:rPr>
                <w:sz w:val="24"/>
                <w:szCs w:val="24"/>
              </w:rPr>
            </w:pPr>
            <w:r>
              <w:rPr>
                <w:rStyle w:val="CharStyle10"/>
              </w:rPr>
              <w:t>TSZT</w:t>
            </w:r>
          </w:p>
        </w:tc>
      </w:tr>
    </w:tbl>
    <w:p w:rsidR="005055F5" w:rsidRDefault="005055F5">
      <w:pPr>
        <w:pStyle w:val="Style5"/>
        <w:keepNext/>
        <w:keepLines/>
        <w:spacing w:after="0"/>
        <w:rPr>
          <w:b w:val="0"/>
          <w:bCs w:val="0"/>
          <w:sz w:val="24"/>
          <w:szCs w:val="24"/>
        </w:rPr>
      </w:pPr>
      <w:bookmarkStart w:id="272" w:name="bookmark543"/>
      <w:r>
        <w:rPr>
          <w:rStyle w:val="CharStyle6"/>
          <w:b/>
          <w:bCs/>
        </w:rPr>
        <w:t>Standard technologii prac obejmuje:</w:t>
      </w:r>
      <w:bookmarkEnd w:id="272"/>
    </w:p>
    <w:p w:rsidR="005055F5" w:rsidRDefault="005055F5">
      <w:pPr>
        <w:pStyle w:val="Style2"/>
        <w:numPr>
          <w:ilvl w:val="0"/>
          <w:numId w:val="25"/>
        </w:numPr>
        <w:tabs>
          <w:tab w:val="left" w:pos="770"/>
        </w:tabs>
        <w:spacing w:after="0"/>
        <w:ind w:firstLine="420"/>
        <w:rPr>
          <w:sz w:val="24"/>
          <w:szCs w:val="24"/>
        </w:rPr>
      </w:pPr>
      <w:r>
        <w:rPr>
          <w:rStyle w:val="CharStyle3"/>
        </w:rPr>
        <w:t>wysortowanie sadzonek spełniających określone parametry,</w:t>
      </w:r>
    </w:p>
    <w:p w:rsidR="005055F5" w:rsidRDefault="005055F5">
      <w:pPr>
        <w:pStyle w:val="Style2"/>
        <w:numPr>
          <w:ilvl w:val="0"/>
          <w:numId w:val="25"/>
        </w:numPr>
        <w:tabs>
          <w:tab w:val="left" w:pos="770"/>
        </w:tabs>
        <w:spacing w:after="0"/>
        <w:ind w:firstLine="420"/>
        <w:rPr>
          <w:sz w:val="24"/>
          <w:szCs w:val="24"/>
        </w:rPr>
      </w:pPr>
      <w:r>
        <w:rPr>
          <w:rStyle w:val="CharStyle3"/>
        </w:rPr>
        <w:t>przełożenie wysortowanych sadzonek do kontenerów lub innych pojemników,</w:t>
      </w:r>
    </w:p>
    <w:p w:rsidR="005055F5" w:rsidRDefault="005055F5">
      <w:pPr>
        <w:pStyle w:val="Style2"/>
        <w:numPr>
          <w:ilvl w:val="0"/>
          <w:numId w:val="25"/>
        </w:numPr>
        <w:tabs>
          <w:tab w:val="left" w:pos="780"/>
        </w:tabs>
        <w:spacing w:after="0"/>
        <w:ind w:left="780" w:hanging="360"/>
        <w:rPr>
          <w:sz w:val="24"/>
          <w:szCs w:val="24"/>
        </w:rPr>
      </w:pPr>
      <w:r>
        <w:rPr>
          <w:rStyle w:val="CharStyle3"/>
        </w:rPr>
        <w:t>ułożenie kontenerów lub innych pojemników z wysortowanymi sadzonkami na paletach lub podłożu,</w:t>
      </w:r>
    </w:p>
    <w:p w:rsidR="005055F5" w:rsidRDefault="005055F5">
      <w:pPr>
        <w:pStyle w:val="Style2"/>
        <w:numPr>
          <w:ilvl w:val="0"/>
          <w:numId w:val="25"/>
        </w:numPr>
        <w:tabs>
          <w:tab w:val="left" w:pos="780"/>
        </w:tabs>
        <w:spacing w:after="0"/>
        <w:ind w:left="780" w:hanging="360"/>
        <w:rPr>
          <w:sz w:val="24"/>
          <w:szCs w:val="24"/>
        </w:rPr>
      </w:pPr>
      <w:r>
        <w:rPr>
          <w:rStyle w:val="CharStyle3"/>
        </w:rPr>
        <w:t>wyrzucenie pozostałych sadzonek pozaklasowych do pojemnika wraz z opróżnieniem kontenerów hodowlanych z resztek substratu i ułożenie ich na paletach,</w:t>
      </w:r>
    </w:p>
    <w:p w:rsidR="005055F5" w:rsidRDefault="005055F5">
      <w:pPr>
        <w:pStyle w:val="Style2"/>
        <w:numPr>
          <w:ilvl w:val="0"/>
          <w:numId w:val="25"/>
        </w:numPr>
        <w:tabs>
          <w:tab w:val="left" w:pos="770"/>
        </w:tabs>
        <w:spacing w:after="0"/>
        <w:ind w:firstLine="420"/>
        <w:rPr>
          <w:sz w:val="24"/>
          <w:szCs w:val="24"/>
        </w:rPr>
      </w:pPr>
      <w:r>
        <w:rPr>
          <w:rStyle w:val="CharStyle3"/>
        </w:rPr>
        <w:t>uporządkowanie miejsca sortowania.</w:t>
      </w:r>
    </w:p>
    <w:p w:rsidR="005055F5" w:rsidRDefault="005055F5">
      <w:pPr>
        <w:pStyle w:val="Style2"/>
        <w:spacing w:after="0" w:line="269" w:lineRule="auto"/>
        <w:rPr>
          <w:sz w:val="24"/>
          <w:szCs w:val="24"/>
        </w:rPr>
      </w:pPr>
      <w:r>
        <w:rPr>
          <w:rStyle w:val="CharStyle3"/>
          <w:b/>
          <w:bCs/>
          <w:sz w:val="20"/>
          <w:szCs w:val="20"/>
        </w:rPr>
        <w:t>Procedura odbioru:</w:t>
      </w:r>
    </w:p>
    <w:p w:rsidR="005055F5" w:rsidRDefault="005055F5">
      <w:pPr>
        <w:pStyle w:val="Style2"/>
        <w:numPr>
          <w:ilvl w:val="0"/>
          <w:numId w:val="25"/>
        </w:numPr>
        <w:tabs>
          <w:tab w:val="left" w:pos="780"/>
        </w:tabs>
        <w:spacing w:after="500"/>
        <w:ind w:left="780" w:hanging="360"/>
        <w:rPr>
          <w:sz w:val="24"/>
          <w:szCs w:val="24"/>
        </w:rPr>
      </w:pPr>
      <w:r>
        <w:rPr>
          <w:rStyle w:val="CharStyle3"/>
        </w:rPr>
        <w:t>odbiór prac nastąpi poprzez zweryfikowanie prawidłowości i jakości wykonania prac z opisem czynności i zleceniem oraz policzenie wysortowanych sadzonek.</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0"/>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248"/>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ind w:firstLine="140"/>
              <w:rPr>
                <w:sz w:val="24"/>
                <w:szCs w:val="24"/>
              </w:rPr>
            </w:pPr>
            <w:r>
              <w:rPr>
                <w:rStyle w:val="CharStyle10"/>
              </w:rPr>
              <w:t>352</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ZEST-KON</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jc w:val="both"/>
              <w:rPr>
                <w:sz w:val="24"/>
                <w:szCs w:val="24"/>
              </w:rPr>
            </w:pPr>
            <w:r>
              <w:rPr>
                <w:rStyle w:val="CharStyle10"/>
              </w:rPr>
              <w:t>ZES-KON&lt;8</w:t>
            </w:r>
          </w:p>
          <w:p w:rsidR="005055F5" w:rsidRDefault="005055F5">
            <w:pPr>
              <w:pStyle w:val="Style9"/>
              <w:spacing w:after="0"/>
              <w:jc w:val="both"/>
              <w:rPr>
                <w:sz w:val="24"/>
                <w:szCs w:val="24"/>
              </w:rPr>
            </w:pPr>
            <w:r>
              <w:rPr>
                <w:rStyle w:val="CharStyle10"/>
              </w:rPr>
              <w:t>ZES-KON&gt;9</w:t>
            </w:r>
          </w:p>
        </w:tc>
        <w:tc>
          <w:tcPr>
            <w:tcW w:w="3821"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Zestawianie wszystkich rodzajów kontenerów z sadzonkami wszystkich gatunków na ziemię na okres zimowy</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ind w:firstLine="400"/>
              <w:rPr>
                <w:sz w:val="24"/>
                <w:szCs w:val="24"/>
              </w:rPr>
            </w:pPr>
            <w:r>
              <w:rPr>
                <w:rStyle w:val="CharStyle10"/>
              </w:rPr>
              <w:t>TSZT</w:t>
            </w:r>
          </w:p>
        </w:tc>
      </w:tr>
    </w:tbl>
    <w:p w:rsidR="005055F5" w:rsidRDefault="005055F5">
      <w:pPr>
        <w:pStyle w:val="Style5"/>
        <w:keepNext/>
        <w:keepLines/>
        <w:spacing w:after="0" w:line="240" w:lineRule="auto"/>
        <w:rPr>
          <w:b w:val="0"/>
          <w:bCs w:val="0"/>
          <w:sz w:val="24"/>
          <w:szCs w:val="24"/>
        </w:rPr>
      </w:pPr>
      <w:bookmarkStart w:id="273" w:name="bookmark545"/>
      <w:r>
        <w:rPr>
          <w:rStyle w:val="CharStyle6"/>
          <w:b/>
          <w:bCs/>
        </w:rPr>
        <w:t>Standard technologii prac obejmuje:</w:t>
      </w:r>
      <w:bookmarkEnd w:id="273"/>
    </w:p>
    <w:p w:rsidR="005055F5" w:rsidRDefault="005055F5">
      <w:pPr>
        <w:pStyle w:val="Style2"/>
        <w:numPr>
          <w:ilvl w:val="0"/>
          <w:numId w:val="25"/>
        </w:numPr>
        <w:tabs>
          <w:tab w:val="left" w:pos="770"/>
        </w:tabs>
        <w:spacing w:after="0"/>
        <w:ind w:firstLine="420"/>
        <w:rPr>
          <w:sz w:val="24"/>
          <w:szCs w:val="24"/>
        </w:rPr>
      </w:pPr>
      <w:r>
        <w:rPr>
          <w:rStyle w:val="CharStyle3"/>
        </w:rPr>
        <w:t>zdjęcie kontenerów z sadzonkami z palet,</w:t>
      </w:r>
    </w:p>
    <w:p w:rsidR="005055F5" w:rsidRDefault="005055F5">
      <w:pPr>
        <w:pStyle w:val="Style2"/>
        <w:numPr>
          <w:ilvl w:val="0"/>
          <w:numId w:val="25"/>
        </w:numPr>
        <w:tabs>
          <w:tab w:val="left" w:pos="770"/>
        </w:tabs>
        <w:spacing w:after="0"/>
        <w:ind w:firstLine="420"/>
        <w:rPr>
          <w:sz w:val="24"/>
          <w:szCs w:val="24"/>
        </w:rPr>
      </w:pPr>
      <w:r>
        <w:rPr>
          <w:rStyle w:val="CharStyle3"/>
        </w:rPr>
        <w:t>ścisłe ułożenie kontenerów na podłożu,</w:t>
      </w:r>
    </w:p>
    <w:p w:rsidR="005055F5" w:rsidRDefault="005055F5">
      <w:pPr>
        <w:pStyle w:val="Style2"/>
        <w:numPr>
          <w:ilvl w:val="0"/>
          <w:numId w:val="25"/>
        </w:numPr>
        <w:tabs>
          <w:tab w:val="left" w:pos="770"/>
        </w:tabs>
        <w:spacing w:after="0"/>
        <w:ind w:firstLine="420"/>
        <w:rPr>
          <w:sz w:val="24"/>
          <w:szCs w:val="24"/>
        </w:rPr>
      </w:pPr>
      <w:r>
        <w:rPr>
          <w:rStyle w:val="CharStyle3"/>
        </w:rPr>
        <w:t>osłonięcie skrajnych kontenerów materiałem izolacyjnym,</w:t>
      </w:r>
    </w:p>
    <w:p w:rsidR="005055F5" w:rsidRDefault="005055F5">
      <w:pPr>
        <w:pStyle w:val="Style2"/>
        <w:numPr>
          <w:ilvl w:val="0"/>
          <w:numId w:val="25"/>
        </w:numPr>
        <w:tabs>
          <w:tab w:val="left" w:pos="770"/>
        </w:tabs>
        <w:spacing w:after="0"/>
        <w:ind w:firstLine="420"/>
        <w:rPr>
          <w:sz w:val="24"/>
          <w:szCs w:val="24"/>
        </w:rPr>
      </w:pPr>
      <w:r>
        <w:rPr>
          <w:rStyle w:val="CharStyle3"/>
        </w:rPr>
        <w:t>wyniesienie i ułożenie pustych palet (podpór),</w:t>
      </w:r>
    </w:p>
    <w:p w:rsidR="005055F5" w:rsidRDefault="005055F5">
      <w:pPr>
        <w:pStyle w:val="Style2"/>
        <w:numPr>
          <w:ilvl w:val="0"/>
          <w:numId w:val="25"/>
        </w:numPr>
        <w:tabs>
          <w:tab w:val="left" w:pos="770"/>
        </w:tabs>
        <w:spacing w:after="0"/>
        <w:ind w:firstLine="420"/>
        <w:rPr>
          <w:sz w:val="24"/>
          <w:szCs w:val="24"/>
        </w:rPr>
      </w:pPr>
      <w:r>
        <w:rPr>
          <w:rStyle w:val="CharStyle3"/>
        </w:rPr>
        <w:t>oznaczenie partii sadzonek tabliczkami szkółkarskimi,</w:t>
      </w:r>
    </w:p>
    <w:p w:rsidR="005055F5" w:rsidRDefault="005055F5">
      <w:pPr>
        <w:pStyle w:val="Style2"/>
        <w:numPr>
          <w:ilvl w:val="0"/>
          <w:numId w:val="25"/>
        </w:numPr>
        <w:tabs>
          <w:tab w:val="left" w:pos="770"/>
        </w:tabs>
        <w:spacing w:after="0"/>
        <w:ind w:firstLine="420"/>
        <w:rPr>
          <w:sz w:val="24"/>
          <w:szCs w:val="24"/>
        </w:rPr>
      </w:pPr>
      <w:r>
        <w:rPr>
          <w:rStyle w:val="CharStyle3"/>
        </w:rPr>
        <w:t>uporządkowanie powierzchni.</w:t>
      </w:r>
    </w:p>
    <w:p w:rsidR="005055F5" w:rsidRDefault="005055F5">
      <w:pPr>
        <w:pStyle w:val="Style5"/>
        <w:keepNext/>
        <w:keepLines/>
        <w:spacing w:after="0" w:line="271" w:lineRule="auto"/>
        <w:rPr>
          <w:b w:val="0"/>
          <w:bCs w:val="0"/>
          <w:sz w:val="24"/>
          <w:szCs w:val="24"/>
        </w:rPr>
      </w:pPr>
      <w:bookmarkStart w:id="274" w:name="bookmark547"/>
      <w:r>
        <w:rPr>
          <w:rStyle w:val="CharStyle6"/>
          <w:b/>
          <w:bCs/>
        </w:rPr>
        <w:t>Uwagi:</w:t>
      </w:r>
      <w:bookmarkEnd w:id="274"/>
    </w:p>
    <w:p w:rsidR="005055F5" w:rsidRDefault="005055F5">
      <w:pPr>
        <w:pStyle w:val="Style2"/>
        <w:numPr>
          <w:ilvl w:val="0"/>
          <w:numId w:val="25"/>
        </w:numPr>
        <w:tabs>
          <w:tab w:val="left" w:pos="773"/>
        </w:tabs>
        <w:spacing w:after="0"/>
        <w:ind w:firstLine="420"/>
        <w:rPr>
          <w:sz w:val="24"/>
          <w:szCs w:val="24"/>
        </w:rPr>
      </w:pPr>
      <w:r>
        <w:rPr>
          <w:rStyle w:val="CharStyle3"/>
        </w:rPr>
        <w:t>materiał i niezbędne urządzenia zapewnia Zamawiający.</w:t>
      </w:r>
    </w:p>
    <w:p w:rsidR="005055F5" w:rsidRDefault="005055F5">
      <w:pPr>
        <w:pStyle w:val="Style2"/>
        <w:spacing w:after="0" w:line="271" w:lineRule="auto"/>
        <w:rPr>
          <w:sz w:val="24"/>
          <w:szCs w:val="24"/>
        </w:rPr>
      </w:pPr>
      <w:r>
        <w:rPr>
          <w:rStyle w:val="CharStyle3"/>
          <w:b/>
          <w:bCs/>
          <w:sz w:val="20"/>
          <w:szCs w:val="20"/>
        </w:rPr>
        <w:t>Procedura odbioru:</w:t>
      </w:r>
    </w:p>
    <w:p w:rsidR="005055F5" w:rsidRDefault="005055F5">
      <w:pPr>
        <w:pStyle w:val="Style2"/>
        <w:numPr>
          <w:ilvl w:val="0"/>
          <w:numId w:val="25"/>
        </w:numPr>
        <w:tabs>
          <w:tab w:val="left" w:pos="780"/>
        </w:tabs>
        <w:spacing w:after="0"/>
        <w:ind w:left="780" w:hanging="360"/>
        <w:jc w:val="both"/>
        <w:rPr>
          <w:sz w:val="24"/>
          <w:szCs w:val="24"/>
        </w:rPr>
      </w:pPr>
      <w:r>
        <w:rPr>
          <w:rStyle w:val="CharStyle3"/>
        </w:rPr>
        <w:t>odbiór prac nastąpi poprzez zweryfikowanie prawidłowości i jakości wykonania prac z opisem czynności i zleceniem oraz policzenie ilości zdjętych i ułożonych na podłożu kontenerów.</w:t>
      </w:r>
    </w:p>
    <w:p w:rsidR="005055F5" w:rsidRDefault="005055F5">
      <w:pPr>
        <w:pStyle w:val="Style2"/>
        <w:spacing w:after="500"/>
        <w:ind w:firstLine="8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306"/>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jc w:val="center"/>
              <w:rPr>
                <w:sz w:val="24"/>
                <w:szCs w:val="24"/>
              </w:rPr>
            </w:pPr>
            <w:r>
              <w:rPr>
                <w:rStyle w:val="CharStyle10"/>
              </w:rPr>
              <w:t>353</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UKŁ-KONT</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UKŁ-KONT</w:t>
            </w:r>
          </w:p>
        </w:tc>
        <w:tc>
          <w:tcPr>
            <w:tcW w:w="3821" w:type="dxa"/>
            <w:tcBorders>
              <w:top w:val="single" w:sz="4" w:space="0" w:color="auto"/>
              <w:left w:val="single" w:sz="4" w:space="0" w:color="auto"/>
              <w:bottom w:val="single" w:sz="4" w:space="0" w:color="auto"/>
              <w:right w:val="nil"/>
            </w:tcBorders>
            <w:vAlign w:val="bottom"/>
          </w:tcPr>
          <w:p w:rsidR="005055F5" w:rsidRDefault="005055F5">
            <w:pPr>
              <w:pStyle w:val="Style9"/>
              <w:spacing w:after="0"/>
              <w:rPr>
                <w:sz w:val="24"/>
                <w:szCs w:val="24"/>
              </w:rPr>
            </w:pPr>
            <w:r>
              <w:rPr>
                <w:rStyle w:val="CharStyle10"/>
              </w:rPr>
              <w:t>Układanie wiosną wszystkich rodzajów kontenerów z sadzonkami wszystkich gatunków zdjętych na ziemię na okres zimowy na paletach (podporach)</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TSZT</w:t>
            </w:r>
          </w:p>
        </w:tc>
      </w:tr>
    </w:tbl>
    <w:p w:rsidR="005055F5" w:rsidRDefault="005055F5">
      <w:pPr>
        <w:pStyle w:val="Style5"/>
        <w:keepNext/>
        <w:keepLines/>
        <w:spacing w:after="0" w:line="271" w:lineRule="auto"/>
        <w:rPr>
          <w:b w:val="0"/>
          <w:bCs w:val="0"/>
          <w:sz w:val="24"/>
          <w:szCs w:val="24"/>
        </w:rPr>
      </w:pPr>
      <w:bookmarkStart w:id="275" w:name="bookmark549"/>
      <w:r>
        <w:rPr>
          <w:rStyle w:val="CharStyle6"/>
          <w:b/>
          <w:bCs/>
        </w:rPr>
        <w:t>Standard technologii prac obejmuje:</w:t>
      </w:r>
      <w:bookmarkEnd w:id="275"/>
    </w:p>
    <w:p w:rsidR="005055F5" w:rsidRDefault="005055F5">
      <w:pPr>
        <w:pStyle w:val="Style2"/>
        <w:numPr>
          <w:ilvl w:val="0"/>
          <w:numId w:val="25"/>
        </w:numPr>
        <w:tabs>
          <w:tab w:val="left" w:pos="773"/>
        </w:tabs>
        <w:spacing w:after="0"/>
        <w:ind w:firstLine="420"/>
        <w:rPr>
          <w:sz w:val="24"/>
          <w:szCs w:val="24"/>
        </w:rPr>
      </w:pPr>
      <w:r>
        <w:rPr>
          <w:rStyle w:val="CharStyle3"/>
        </w:rPr>
        <w:t>zdjęcie i ułożenie osłony skrajnych kontenerów,</w:t>
      </w:r>
    </w:p>
    <w:p w:rsidR="005055F5" w:rsidRDefault="005055F5">
      <w:pPr>
        <w:pStyle w:val="Style2"/>
        <w:numPr>
          <w:ilvl w:val="0"/>
          <w:numId w:val="25"/>
        </w:numPr>
        <w:tabs>
          <w:tab w:val="left" w:pos="773"/>
        </w:tabs>
        <w:spacing w:after="0"/>
        <w:ind w:firstLine="420"/>
        <w:rPr>
          <w:sz w:val="24"/>
          <w:szCs w:val="24"/>
        </w:rPr>
      </w:pPr>
      <w:r>
        <w:rPr>
          <w:rStyle w:val="CharStyle3"/>
        </w:rPr>
        <w:t>doniesienie pustych palet (podpór) ,</w:t>
      </w:r>
    </w:p>
    <w:p w:rsidR="005055F5" w:rsidRDefault="005055F5">
      <w:pPr>
        <w:pStyle w:val="Style2"/>
        <w:numPr>
          <w:ilvl w:val="0"/>
          <w:numId w:val="25"/>
        </w:numPr>
        <w:tabs>
          <w:tab w:val="left" w:pos="773"/>
        </w:tabs>
        <w:spacing w:after="0"/>
        <w:ind w:firstLine="420"/>
        <w:rPr>
          <w:sz w:val="24"/>
          <w:szCs w:val="24"/>
        </w:rPr>
      </w:pPr>
      <w:r>
        <w:rPr>
          <w:rStyle w:val="CharStyle3"/>
        </w:rPr>
        <w:t>ułożenie kontenerów z sadzonkami na paletach (podporach),</w:t>
      </w:r>
    </w:p>
    <w:p w:rsidR="005055F5" w:rsidRDefault="005055F5">
      <w:pPr>
        <w:pStyle w:val="Style2"/>
        <w:numPr>
          <w:ilvl w:val="0"/>
          <w:numId w:val="25"/>
        </w:numPr>
        <w:tabs>
          <w:tab w:val="left" w:pos="773"/>
        </w:tabs>
        <w:spacing w:after="0"/>
        <w:ind w:firstLine="420"/>
        <w:rPr>
          <w:sz w:val="24"/>
          <w:szCs w:val="24"/>
        </w:rPr>
      </w:pPr>
      <w:r>
        <w:rPr>
          <w:rStyle w:val="CharStyle3"/>
        </w:rPr>
        <w:t>uporządkowanie powierzchni.</w:t>
      </w:r>
    </w:p>
    <w:p w:rsidR="005055F5" w:rsidRDefault="005055F5">
      <w:pPr>
        <w:pStyle w:val="Style2"/>
        <w:spacing w:after="0" w:line="271" w:lineRule="auto"/>
        <w:rPr>
          <w:sz w:val="24"/>
          <w:szCs w:val="24"/>
        </w:rPr>
      </w:pPr>
      <w:r>
        <w:rPr>
          <w:rStyle w:val="CharStyle3"/>
          <w:b/>
          <w:bCs/>
          <w:sz w:val="20"/>
          <w:szCs w:val="20"/>
        </w:rPr>
        <w:t>Uwagi:</w:t>
      </w:r>
    </w:p>
    <w:p w:rsidR="005055F5" w:rsidRDefault="005055F5">
      <w:pPr>
        <w:pStyle w:val="Style2"/>
        <w:numPr>
          <w:ilvl w:val="0"/>
          <w:numId w:val="25"/>
        </w:numPr>
        <w:tabs>
          <w:tab w:val="left" w:pos="773"/>
        </w:tabs>
        <w:spacing w:after="0"/>
        <w:ind w:firstLine="420"/>
        <w:rPr>
          <w:sz w:val="24"/>
          <w:szCs w:val="24"/>
        </w:rPr>
      </w:pPr>
      <w:r>
        <w:rPr>
          <w:rStyle w:val="CharStyle3"/>
        </w:rPr>
        <w:t>materiał i niezbędne urządzenia zapewnia Zamawiający.</w:t>
      </w:r>
    </w:p>
    <w:p w:rsidR="005055F5" w:rsidRDefault="005055F5">
      <w:pPr>
        <w:pStyle w:val="Style2"/>
        <w:spacing w:after="0" w:line="271" w:lineRule="auto"/>
        <w:rPr>
          <w:sz w:val="24"/>
          <w:szCs w:val="24"/>
        </w:rPr>
      </w:pPr>
      <w:r>
        <w:rPr>
          <w:rStyle w:val="CharStyle3"/>
          <w:b/>
          <w:bCs/>
          <w:sz w:val="20"/>
          <w:szCs w:val="20"/>
        </w:rPr>
        <w:t>Procedura odbioru:</w:t>
      </w:r>
    </w:p>
    <w:p w:rsidR="005055F5" w:rsidRDefault="005055F5">
      <w:pPr>
        <w:pStyle w:val="Style2"/>
        <w:numPr>
          <w:ilvl w:val="0"/>
          <w:numId w:val="25"/>
        </w:numPr>
        <w:tabs>
          <w:tab w:val="left" w:pos="780"/>
        </w:tabs>
        <w:spacing w:after="0"/>
        <w:ind w:left="780" w:hanging="360"/>
        <w:jc w:val="both"/>
        <w:rPr>
          <w:sz w:val="24"/>
          <w:szCs w:val="24"/>
        </w:rPr>
      </w:pPr>
      <w:r>
        <w:rPr>
          <w:rStyle w:val="CharStyle3"/>
        </w:rPr>
        <w:t>odbiór prac nastąpi poprzez zweryfikowanie prawidłowości i jakości wykonania prac z opisem czynności i zleceniem oraz policzenie ilości ułożonych na paletach kontenerów z sadzonkami.</w:t>
      </w:r>
    </w:p>
    <w:p w:rsidR="005055F5" w:rsidRDefault="005055F5">
      <w:pPr>
        <w:pStyle w:val="Style2"/>
        <w:spacing w:after="50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1046"/>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jc w:val="center"/>
              <w:rPr>
                <w:sz w:val="24"/>
                <w:szCs w:val="24"/>
              </w:rPr>
            </w:pPr>
            <w:r>
              <w:rPr>
                <w:rStyle w:val="CharStyle10"/>
              </w:rPr>
              <w:t>354</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ZAB-REPSZ</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ZAB-REPSZ</w:t>
            </w:r>
          </w:p>
        </w:tc>
        <w:tc>
          <w:tcPr>
            <w:tcW w:w="3821" w:type="dxa"/>
            <w:tcBorders>
              <w:top w:val="single" w:sz="4" w:space="0" w:color="auto"/>
              <w:left w:val="single" w:sz="4" w:space="0" w:color="auto"/>
              <w:bottom w:val="single" w:sz="4" w:space="0" w:color="auto"/>
              <w:right w:val="nil"/>
            </w:tcBorders>
            <w:vAlign w:val="bottom"/>
          </w:tcPr>
          <w:p w:rsidR="005055F5" w:rsidRDefault="005055F5">
            <w:pPr>
              <w:pStyle w:val="Style9"/>
              <w:spacing w:after="0"/>
              <w:rPr>
                <w:sz w:val="24"/>
                <w:szCs w:val="24"/>
              </w:rPr>
            </w:pPr>
            <w:r>
              <w:rPr>
                <w:rStyle w:val="CharStyle10"/>
              </w:rPr>
              <w:t>Zabezpieczenie repelentem w formie emulsji sadzonek (SO, ŚW, BK, MD i innych) we wszystkich rodzajach kontenerów na szkółce</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TSZT</w:t>
            </w:r>
          </w:p>
        </w:tc>
      </w:tr>
    </w:tbl>
    <w:p w:rsidR="005055F5" w:rsidRDefault="005055F5">
      <w:pPr>
        <w:pStyle w:val="Style5"/>
        <w:keepNext/>
        <w:keepLines/>
        <w:spacing w:after="0" w:line="271" w:lineRule="auto"/>
        <w:rPr>
          <w:b w:val="0"/>
          <w:bCs w:val="0"/>
          <w:sz w:val="24"/>
          <w:szCs w:val="24"/>
        </w:rPr>
      </w:pPr>
      <w:bookmarkStart w:id="276" w:name="bookmark551"/>
      <w:r>
        <w:rPr>
          <w:rStyle w:val="CharStyle6"/>
          <w:b/>
          <w:bCs/>
        </w:rPr>
        <w:t>Standard technologii prac obejmuje:</w:t>
      </w:r>
      <w:bookmarkEnd w:id="276"/>
    </w:p>
    <w:p w:rsidR="005055F5" w:rsidRDefault="005055F5">
      <w:pPr>
        <w:pStyle w:val="Style2"/>
        <w:numPr>
          <w:ilvl w:val="0"/>
          <w:numId w:val="25"/>
        </w:numPr>
        <w:tabs>
          <w:tab w:val="left" w:pos="773"/>
        </w:tabs>
        <w:spacing w:after="0"/>
        <w:ind w:firstLine="420"/>
        <w:rPr>
          <w:sz w:val="24"/>
          <w:szCs w:val="24"/>
        </w:rPr>
      </w:pPr>
      <w:r>
        <w:rPr>
          <w:rStyle w:val="CharStyle3"/>
        </w:rPr>
        <w:t>przygotowanie i rozmieszanie repelentu oraz doniesienie do miejsca stosowania,</w:t>
      </w:r>
    </w:p>
    <w:p w:rsidR="005055F5" w:rsidRDefault="005055F5">
      <w:pPr>
        <w:pStyle w:val="Style2"/>
        <w:numPr>
          <w:ilvl w:val="0"/>
          <w:numId w:val="25"/>
        </w:numPr>
        <w:tabs>
          <w:tab w:val="left" w:pos="773"/>
        </w:tabs>
        <w:spacing w:after="0"/>
        <w:ind w:firstLine="420"/>
        <w:rPr>
          <w:sz w:val="24"/>
          <w:szCs w:val="24"/>
        </w:rPr>
      </w:pPr>
      <w:r>
        <w:rPr>
          <w:rStyle w:val="CharStyle3"/>
        </w:rPr>
        <w:t>przygotowanie i doniesienie szczotek do rozprowadzania repelentu po sadzonkach,</w:t>
      </w:r>
    </w:p>
    <w:p w:rsidR="005055F5" w:rsidRDefault="005055F5">
      <w:pPr>
        <w:pStyle w:val="Style2"/>
        <w:numPr>
          <w:ilvl w:val="0"/>
          <w:numId w:val="25"/>
        </w:numPr>
        <w:tabs>
          <w:tab w:val="left" w:pos="773"/>
        </w:tabs>
        <w:spacing w:after="0"/>
        <w:ind w:firstLine="420"/>
        <w:rPr>
          <w:sz w:val="24"/>
          <w:szCs w:val="24"/>
        </w:rPr>
      </w:pPr>
      <w:r>
        <w:rPr>
          <w:rStyle w:val="CharStyle3"/>
        </w:rPr>
        <w:t>ręczne smarowanie wyznaczonej partii sadzonek repelentem,</w:t>
      </w:r>
    </w:p>
    <w:p w:rsidR="005055F5" w:rsidRDefault="005055F5">
      <w:pPr>
        <w:pStyle w:val="Style2"/>
        <w:numPr>
          <w:ilvl w:val="0"/>
          <w:numId w:val="25"/>
        </w:numPr>
        <w:tabs>
          <w:tab w:val="left" w:pos="773"/>
        </w:tabs>
        <w:spacing w:after="0"/>
        <w:ind w:firstLine="420"/>
        <w:rPr>
          <w:sz w:val="24"/>
          <w:szCs w:val="24"/>
        </w:rPr>
      </w:pPr>
      <w:r>
        <w:rPr>
          <w:rStyle w:val="CharStyle3"/>
        </w:rPr>
        <w:t>przenoszenie/przesuwanie kontenerów w celu dotarcia do wszystkich kontenerów</w:t>
      </w:r>
    </w:p>
    <w:p w:rsidR="005055F5" w:rsidRDefault="005055F5">
      <w:pPr>
        <w:pStyle w:val="Style2"/>
        <w:numPr>
          <w:ilvl w:val="0"/>
          <w:numId w:val="25"/>
        </w:numPr>
        <w:tabs>
          <w:tab w:val="left" w:pos="773"/>
        </w:tabs>
        <w:spacing w:after="0"/>
        <w:ind w:firstLine="420"/>
        <w:rPr>
          <w:sz w:val="24"/>
          <w:szCs w:val="24"/>
        </w:rPr>
      </w:pPr>
      <w:r>
        <w:rPr>
          <w:rStyle w:val="CharStyle3"/>
        </w:rPr>
        <w:t>prawidłowe ułożenie kontenerów z zabezpieczonymi repelentem sadzonkami na paletach,</w:t>
      </w:r>
    </w:p>
    <w:p w:rsidR="005055F5" w:rsidRDefault="005055F5">
      <w:pPr>
        <w:pStyle w:val="Style2"/>
        <w:numPr>
          <w:ilvl w:val="0"/>
          <w:numId w:val="25"/>
        </w:numPr>
        <w:tabs>
          <w:tab w:val="left" w:pos="773"/>
        </w:tabs>
        <w:spacing w:after="0"/>
        <w:ind w:firstLine="420"/>
        <w:rPr>
          <w:sz w:val="24"/>
          <w:szCs w:val="24"/>
        </w:rPr>
      </w:pPr>
      <w:r>
        <w:rPr>
          <w:rStyle w:val="CharStyle3"/>
        </w:rPr>
        <w:t>doniesienie pustych opakowań po repelentach w wyznaczone miejsce,</w:t>
      </w:r>
    </w:p>
    <w:p w:rsidR="005055F5" w:rsidRDefault="005055F5">
      <w:pPr>
        <w:pStyle w:val="Style2"/>
        <w:numPr>
          <w:ilvl w:val="0"/>
          <w:numId w:val="25"/>
        </w:numPr>
        <w:tabs>
          <w:tab w:val="left" w:pos="773"/>
        </w:tabs>
        <w:spacing w:after="0"/>
        <w:ind w:firstLine="420"/>
        <w:rPr>
          <w:sz w:val="24"/>
          <w:szCs w:val="24"/>
        </w:rPr>
      </w:pPr>
      <w:r>
        <w:rPr>
          <w:rStyle w:val="CharStyle3"/>
        </w:rPr>
        <w:t>uporządkowanie miejsca pracy i zabezpieczenie szczotek przed zaschnięciem.</w:t>
      </w:r>
    </w:p>
    <w:p w:rsidR="005055F5" w:rsidRDefault="005055F5">
      <w:pPr>
        <w:pStyle w:val="Style2"/>
        <w:spacing w:after="0" w:line="271" w:lineRule="auto"/>
        <w:rPr>
          <w:sz w:val="24"/>
          <w:szCs w:val="24"/>
        </w:rPr>
      </w:pPr>
      <w:r>
        <w:rPr>
          <w:rStyle w:val="CharStyle3"/>
          <w:b/>
          <w:bCs/>
          <w:sz w:val="20"/>
          <w:szCs w:val="20"/>
        </w:rPr>
        <w:t>Uwagi:</w:t>
      </w:r>
    </w:p>
    <w:p w:rsidR="005055F5" w:rsidRDefault="005055F5">
      <w:pPr>
        <w:pStyle w:val="Style2"/>
        <w:numPr>
          <w:ilvl w:val="0"/>
          <w:numId w:val="25"/>
        </w:numPr>
        <w:tabs>
          <w:tab w:val="left" w:pos="773"/>
        </w:tabs>
        <w:spacing w:after="0"/>
        <w:ind w:firstLine="420"/>
        <w:rPr>
          <w:sz w:val="24"/>
          <w:szCs w:val="24"/>
        </w:rPr>
      </w:pPr>
      <w:r>
        <w:rPr>
          <w:rStyle w:val="CharStyle3"/>
        </w:rPr>
        <w:t>materiał i niezbędne urządzenia zapewnia Zamawiający.</w:t>
      </w:r>
    </w:p>
    <w:p w:rsidR="005055F5" w:rsidRDefault="005055F5">
      <w:pPr>
        <w:pStyle w:val="Style2"/>
        <w:spacing w:after="0" w:line="271" w:lineRule="auto"/>
        <w:rPr>
          <w:sz w:val="24"/>
          <w:szCs w:val="24"/>
        </w:rPr>
      </w:pPr>
      <w:r>
        <w:rPr>
          <w:rStyle w:val="CharStyle3"/>
          <w:b/>
          <w:bCs/>
          <w:sz w:val="20"/>
          <w:szCs w:val="20"/>
        </w:rPr>
        <w:t>Procedura odbioru:</w:t>
      </w:r>
    </w:p>
    <w:p w:rsidR="005055F5" w:rsidRDefault="005055F5">
      <w:pPr>
        <w:pStyle w:val="Style2"/>
        <w:numPr>
          <w:ilvl w:val="0"/>
          <w:numId w:val="25"/>
        </w:numPr>
        <w:tabs>
          <w:tab w:val="left" w:pos="780"/>
        </w:tabs>
        <w:spacing w:after="0"/>
        <w:ind w:left="780" w:hanging="360"/>
        <w:jc w:val="both"/>
        <w:rPr>
          <w:sz w:val="24"/>
          <w:szCs w:val="24"/>
        </w:rPr>
      </w:pPr>
      <w:r>
        <w:rPr>
          <w:rStyle w:val="CharStyle3"/>
        </w:rPr>
        <w:t>odbiór prac nastąpi poprzez zweryfikowanie prawidłowości i jakości wykonania prac z opisem czynności i zleceniem oraz policzenie kontenerów z zabezpieczonymi repelentem sadzonkami.</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tblPrEx>
          <w:tblCellMar>
            <w:top w:w="0" w:type="dxa"/>
            <w:left w:w="0" w:type="dxa"/>
            <w:bottom w:w="0" w:type="dxa"/>
            <w:right w:w="0" w:type="dxa"/>
          </w:tblCellMar>
        </w:tblPrEx>
        <w:trPr>
          <w:trHeight w:hRule="exact" w:val="974"/>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542"/>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jc w:val="center"/>
              <w:rPr>
                <w:sz w:val="24"/>
                <w:szCs w:val="24"/>
              </w:rPr>
            </w:pPr>
            <w:r>
              <w:rPr>
                <w:rStyle w:val="CharStyle10"/>
              </w:rPr>
              <w:t>355</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MYC-KONT</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MYC-KONT</w:t>
            </w:r>
          </w:p>
        </w:tc>
        <w:tc>
          <w:tcPr>
            <w:tcW w:w="3821"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Mycie i dezynfekcja kontenerów</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TSZT</w:t>
            </w:r>
          </w:p>
        </w:tc>
      </w:tr>
    </w:tbl>
    <w:p w:rsidR="005055F5" w:rsidRDefault="005055F5">
      <w:pPr>
        <w:pStyle w:val="Style5"/>
        <w:keepNext/>
        <w:keepLines/>
        <w:spacing w:after="0"/>
        <w:rPr>
          <w:b w:val="0"/>
          <w:bCs w:val="0"/>
          <w:sz w:val="24"/>
          <w:szCs w:val="24"/>
        </w:rPr>
      </w:pPr>
      <w:bookmarkStart w:id="277" w:name="bookmark553"/>
      <w:r>
        <w:rPr>
          <w:rStyle w:val="CharStyle6"/>
          <w:b/>
          <w:bCs/>
        </w:rPr>
        <w:t>Standard technologii prac obejmuje:</w:t>
      </w:r>
      <w:bookmarkEnd w:id="277"/>
    </w:p>
    <w:p w:rsidR="005055F5" w:rsidRDefault="005055F5">
      <w:pPr>
        <w:pStyle w:val="Style2"/>
        <w:numPr>
          <w:ilvl w:val="0"/>
          <w:numId w:val="25"/>
        </w:numPr>
        <w:tabs>
          <w:tab w:val="left" w:pos="780"/>
        </w:tabs>
        <w:spacing w:after="0"/>
        <w:ind w:firstLine="420"/>
        <w:rPr>
          <w:sz w:val="24"/>
          <w:szCs w:val="24"/>
        </w:rPr>
      </w:pPr>
      <w:r>
        <w:rPr>
          <w:rStyle w:val="CharStyle3"/>
        </w:rPr>
        <w:t>uruchomienie modułów linii technologicznej do mycia i dezynfekcji kontenerów,</w:t>
      </w:r>
    </w:p>
    <w:p w:rsidR="005055F5" w:rsidRDefault="005055F5">
      <w:pPr>
        <w:pStyle w:val="Style2"/>
        <w:numPr>
          <w:ilvl w:val="0"/>
          <w:numId w:val="25"/>
        </w:numPr>
        <w:tabs>
          <w:tab w:val="left" w:pos="780"/>
        </w:tabs>
        <w:spacing w:after="0"/>
        <w:ind w:firstLine="420"/>
        <w:rPr>
          <w:sz w:val="24"/>
          <w:szCs w:val="24"/>
        </w:rPr>
      </w:pPr>
      <w:r>
        <w:rPr>
          <w:rStyle w:val="CharStyle3"/>
        </w:rPr>
        <w:t>dowiezienie kontenerów,</w:t>
      </w:r>
    </w:p>
    <w:p w:rsidR="005055F5" w:rsidRDefault="005055F5">
      <w:pPr>
        <w:pStyle w:val="Style2"/>
        <w:numPr>
          <w:ilvl w:val="0"/>
          <w:numId w:val="25"/>
        </w:numPr>
        <w:tabs>
          <w:tab w:val="left" w:pos="780"/>
        </w:tabs>
        <w:spacing w:after="0"/>
        <w:ind w:left="780" w:hanging="360"/>
        <w:rPr>
          <w:sz w:val="24"/>
          <w:szCs w:val="24"/>
        </w:rPr>
      </w:pPr>
      <w:r>
        <w:rPr>
          <w:rStyle w:val="CharStyle3"/>
        </w:rPr>
        <w:t>segregacja kontenerów, odkładanie w miejsce wyznaczone przez Zamawiającego kontenerów nie nadających się do dalszego użytkowania,</w:t>
      </w:r>
    </w:p>
    <w:p w:rsidR="005055F5" w:rsidRDefault="005055F5">
      <w:pPr>
        <w:pStyle w:val="Style2"/>
        <w:numPr>
          <w:ilvl w:val="0"/>
          <w:numId w:val="25"/>
        </w:numPr>
        <w:tabs>
          <w:tab w:val="left" w:pos="780"/>
        </w:tabs>
        <w:spacing w:after="0"/>
        <w:ind w:firstLine="420"/>
        <w:rPr>
          <w:sz w:val="24"/>
          <w:szCs w:val="24"/>
        </w:rPr>
      </w:pPr>
      <w:r>
        <w:rPr>
          <w:rStyle w:val="CharStyle3"/>
        </w:rPr>
        <w:t>bieżąca kontrola nad przebiegiem pracy,</w:t>
      </w:r>
    </w:p>
    <w:p w:rsidR="005055F5" w:rsidRDefault="005055F5">
      <w:pPr>
        <w:pStyle w:val="Style2"/>
        <w:numPr>
          <w:ilvl w:val="0"/>
          <w:numId w:val="25"/>
        </w:numPr>
        <w:tabs>
          <w:tab w:val="left" w:pos="780"/>
        </w:tabs>
        <w:spacing w:after="0"/>
        <w:ind w:left="780" w:hanging="360"/>
        <w:rPr>
          <w:sz w:val="24"/>
          <w:szCs w:val="24"/>
        </w:rPr>
      </w:pPr>
      <w:r>
        <w:rPr>
          <w:rStyle w:val="CharStyle3"/>
        </w:rPr>
        <w:t>odbieranie umytych kontenerów i układanie na paletach w stelażu lub na wózki transportowe,</w:t>
      </w:r>
    </w:p>
    <w:p w:rsidR="005055F5" w:rsidRDefault="005055F5">
      <w:pPr>
        <w:pStyle w:val="Style2"/>
        <w:numPr>
          <w:ilvl w:val="0"/>
          <w:numId w:val="25"/>
        </w:numPr>
        <w:tabs>
          <w:tab w:val="left" w:pos="780"/>
        </w:tabs>
        <w:spacing w:after="0"/>
        <w:ind w:left="780" w:hanging="360"/>
        <w:rPr>
          <w:sz w:val="24"/>
          <w:szCs w:val="24"/>
        </w:rPr>
      </w:pPr>
      <w:r>
        <w:rPr>
          <w:rStyle w:val="CharStyle3"/>
        </w:rPr>
        <w:t>przeniesienie/ przewóz uszkodzonych kontenerów w wyznaczone przez Zamawiającego miejsce,</w:t>
      </w:r>
    </w:p>
    <w:p w:rsidR="005055F5" w:rsidRDefault="005055F5">
      <w:pPr>
        <w:pStyle w:val="Style2"/>
        <w:numPr>
          <w:ilvl w:val="0"/>
          <w:numId w:val="25"/>
        </w:numPr>
        <w:tabs>
          <w:tab w:val="left" w:pos="780"/>
        </w:tabs>
        <w:spacing w:after="0"/>
        <w:ind w:firstLine="420"/>
        <w:rPr>
          <w:sz w:val="24"/>
          <w:szCs w:val="24"/>
        </w:rPr>
      </w:pPr>
      <w:r>
        <w:rPr>
          <w:rStyle w:val="CharStyle3"/>
        </w:rPr>
        <w:t>bieżące i końcowe porządkowanie stanowisk pracy i otoczenia linii technologicznej.</w:t>
      </w:r>
    </w:p>
    <w:p w:rsidR="005055F5" w:rsidRDefault="005055F5">
      <w:pPr>
        <w:pStyle w:val="Style2"/>
        <w:spacing w:after="0" w:line="269" w:lineRule="auto"/>
        <w:rPr>
          <w:sz w:val="24"/>
          <w:szCs w:val="24"/>
        </w:rPr>
      </w:pPr>
      <w:r>
        <w:rPr>
          <w:rStyle w:val="CharStyle3"/>
          <w:b/>
          <w:bCs/>
          <w:sz w:val="20"/>
          <w:szCs w:val="20"/>
        </w:rPr>
        <w:t>Uwagi:</w:t>
      </w:r>
    </w:p>
    <w:p w:rsidR="005055F5" w:rsidRDefault="005055F5">
      <w:pPr>
        <w:pStyle w:val="Style2"/>
        <w:numPr>
          <w:ilvl w:val="0"/>
          <w:numId w:val="25"/>
        </w:numPr>
        <w:tabs>
          <w:tab w:val="left" w:pos="780"/>
        </w:tabs>
        <w:spacing w:after="0"/>
        <w:ind w:firstLine="420"/>
        <w:rPr>
          <w:sz w:val="24"/>
          <w:szCs w:val="24"/>
        </w:rPr>
      </w:pPr>
      <w:r>
        <w:rPr>
          <w:rStyle w:val="CharStyle3"/>
        </w:rPr>
        <w:t>materiał i niezbędne urządzenia zapewnia Zamawiający.</w:t>
      </w:r>
    </w:p>
    <w:p w:rsidR="005055F5" w:rsidRDefault="005055F5">
      <w:pPr>
        <w:pStyle w:val="Style2"/>
        <w:spacing w:after="0" w:line="269" w:lineRule="auto"/>
        <w:rPr>
          <w:sz w:val="24"/>
          <w:szCs w:val="24"/>
        </w:rPr>
      </w:pPr>
      <w:r>
        <w:rPr>
          <w:rStyle w:val="CharStyle3"/>
          <w:b/>
          <w:bCs/>
          <w:sz w:val="20"/>
          <w:szCs w:val="20"/>
        </w:rPr>
        <w:t>Procedura odbioru:</w:t>
      </w:r>
    </w:p>
    <w:p w:rsidR="005055F5" w:rsidRDefault="005055F5">
      <w:pPr>
        <w:pStyle w:val="Style2"/>
        <w:numPr>
          <w:ilvl w:val="0"/>
          <w:numId w:val="25"/>
        </w:numPr>
        <w:tabs>
          <w:tab w:val="left" w:pos="780"/>
        </w:tabs>
        <w:spacing w:after="0"/>
        <w:ind w:left="780" w:hanging="360"/>
        <w:rPr>
          <w:sz w:val="24"/>
          <w:szCs w:val="24"/>
        </w:rPr>
      </w:pPr>
      <w:r>
        <w:rPr>
          <w:rStyle w:val="CharStyle3"/>
        </w:rPr>
        <w:t>odbiór prac nastąpi poprzez zweryfikowanie prawidłowości i jakości wykonania prac z opisem czynności i zleceniem oraz policzenie kontenerów dostarczonych do mycia.</w:t>
      </w:r>
    </w:p>
    <w:p w:rsidR="005055F5" w:rsidRDefault="005055F5">
      <w:pPr>
        <w:pStyle w:val="Style2"/>
        <w:spacing w:after="640"/>
        <w:ind w:firstLine="78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33"/>
        <w:gridCol w:w="3821"/>
        <w:gridCol w:w="1435"/>
      </w:tblGrid>
      <w:tr w:rsidR="005055F5">
        <w:tblPrEx>
          <w:tblCellMar>
            <w:top w:w="0" w:type="dxa"/>
            <w:left w:w="0" w:type="dxa"/>
            <w:bottom w:w="0" w:type="dxa"/>
            <w:right w:w="0" w:type="dxa"/>
          </w:tblCellMar>
        </w:tblPrEx>
        <w:trPr>
          <w:trHeight w:hRule="exact" w:val="1022"/>
          <w:jc w:val="center"/>
        </w:trPr>
        <w:tc>
          <w:tcPr>
            <w:tcW w:w="658"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Nr</w:t>
            </w:r>
          </w:p>
        </w:tc>
        <w:tc>
          <w:tcPr>
            <w:tcW w:w="1728" w:type="dxa"/>
            <w:tcBorders>
              <w:top w:val="single" w:sz="4" w:space="0" w:color="auto"/>
              <w:left w:val="single" w:sz="4" w:space="0" w:color="auto"/>
              <w:bottom w:val="nil"/>
              <w:right w:val="nil"/>
            </w:tcBorders>
            <w:vAlign w:val="center"/>
          </w:tcPr>
          <w:p w:rsidR="005055F5" w:rsidRDefault="005055F5">
            <w:pPr>
              <w:pStyle w:val="Style9"/>
              <w:spacing w:after="0"/>
              <w:ind w:left="160"/>
              <w:rPr>
                <w:sz w:val="24"/>
                <w:szCs w:val="24"/>
              </w:rPr>
            </w:pPr>
            <w:r>
              <w:rPr>
                <w:rStyle w:val="CharStyle10"/>
                <w:b/>
                <w:bCs/>
                <w:i/>
                <w:iCs/>
              </w:rPr>
              <w:t>Kod czynności do rozliczenia</w:t>
            </w:r>
          </w:p>
        </w:tc>
        <w:tc>
          <w:tcPr>
            <w:tcW w:w="1733"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Kod czynn. / materiału do wyceny</w:t>
            </w:r>
          </w:p>
        </w:tc>
        <w:tc>
          <w:tcPr>
            <w:tcW w:w="3821" w:type="dxa"/>
            <w:tcBorders>
              <w:top w:val="single" w:sz="4" w:space="0" w:color="auto"/>
              <w:left w:val="single" w:sz="4" w:space="0" w:color="auto"/>
              <w:bottom w:val="nil"/>
              <w:right w:val="nil"/>
            </w:tcBorders>
            <w:vAlign w:val="center"/>
          </w:tcPr>
          <w:p w:rsidR="005055F5" w:rsidRDefault="005055F5">
            <w:pPr>
              <w:pStyle w:val="Style9"/>
              <w:spacing w:after="0"/>
              <w:jc w:val="center"/>
              <w:rPr>
                <w:sz w:val="24"/>
                <w:szCs w:val="24"/>
              </w:rPr>
            </w:pPr>
            <w:r>
              <w:rPr>
                <w:rStyle w:val="CharStyle10"/>
                <w:b/>
                <w:bCs/>
                <w:i/>
                <w:iCs/>
              </w:rPr>
              <w:t>Opis kodu czynności</w:t>
            </w:r>
          </w:p>
        </w:tc>
        <w:tc>
          <w:tcPr>
            <w:tcW w:w="1435"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67"/>
          <w:jc w:val="center"/>
        </w:trPr>
        <w:tc>
          <w:tcPr>
            <w:tcW w:w="658" w:type="dxa"/>
            <w:tcBorders>
              <w:top w:val="single" w:sz="4" w:space="0" w:color="auto"/>
              <w:left w:val="single" w:sz="4" w:space="0" w:color="auto"/>
              <w:bottom w:val="single" w:sz="4" w:space="0" w:color="auto"/>
              <w:right w:val="nil"/>
            </w:tcBorders>
          </w:tcPr>
          <w:p w:rsidR="005055F5" w:rsidRDefault="005055F5">
            <w:pPr>
              <w:pStyle w:val="Style9"/>
              <w:spacing w:after="0"/>
              <w:jc w:val="center"/>
              <w:rPr>
                <w:sz w:val="24"/>
                <w:szCs w:val="24"/>
              </w:rPr>
            </w:pPr>
            <w:r>
              <w:rPr>
                <w:rStyle w:val="CharStyle10"/>
              </w:rPr>
              <w:t>356</w:t>
            </w:r>
          </w:p>
        </w:tc>
        <w:tc>
          <w:tcPr>
            <w:tcW w:w="1728"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PROD.SUBS</w:t>
            </w:r>
          </w:p>
        </w:tc>
        <w:tc>
          <w:tcPr>
            <w:tcW w:w="1733"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PROD.SUBS</w:t>
            </w:r>
          </w:p>
        </w:tc>
        <w:tc>
          <w:tcPr>
            <w:tcW w:w="3821" w:type="dxa"/>
            <w:tcBorders>
              <w:top w:val="single" w:sz="4" w:space="0" w:color="auto"/>
              <w:left w:val="single" w:sz="4" w:space="0" w:color="auto"/>
              <w:bottom w:val="single" w:sz="4" w:space="0" w:color="auto"/>
              <w:right w:val="nil"/>
            </w:tcBorders>
          </w:tcPr>
          <w:p w:rsidR="005055F5" w:rsidRDefault="005055F5">
            <w:pPr>
              <w:pStyle w:val="Style9"/>
              <w:spacing w:after="0"/>
              <w:rPr>
                <w:sz w:val="24"/>
                <w:szCs w:val="24"/>
              </w:rPr>
            </w:pPr>
            <w:r>
              <w:rPr>
                <w:rStyle w:val="CharStyle10"/>
              </w:rPr>
              <w:t>Produkcja substratów</w:t>
            </w:r>
          </w:p>
        </w:tc>
        <w:tc>
          <w:tcPr>
            <w:tcW w:w="1435" w:type="dxa"/>
            <w:tcBorders>
              <w:top w:val="single" w:sz="4" w:space="0" w:color="auto"/>
              <w:left w:val="single" w:sz="4" w:space="0" w:color="auto"/>
              <w:bottom w:val="single" w:sz="4" w:space="0" w:color="auto"/>
              <w:right w:val="single" w:sz="4" w:space="0" w:color="auto"/>
            </w:tcBorders>
          </w:tcPr>
          <w:p w:rsidR="005055F5" w:rsidRDefault="005055F5">
            <w:pPr>
              <w:pStyle w:val="Style9"/>
              <w:spacing w:after="0"/>
              <w:jc w:val="center"/>
              <w:rPr>
                <w:sz w:val="24"/>
                <w:szCs w:val="24"/>
              </w:rPr>
            </w:pPr>
            <w:r>
              <w:rPr>
                <w:rStyle w:val="CharStyle10"/>
              </w:rPr>
              <w:t>M</w:t>
            </w:r>
            <w:r>
              <w:rPr>
                <w:rStyle w:val="CharStyle10"/>
                <w:vertAlign w:val="superscript"/>
              </w:rPr>
              <w:t>3</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pStyle w:val="Style7"/>
        <w:ind w:left="53"/>
        <w:rPr>
          <w:b w:val="0"/>
          <w:bCs w:val="0"/>
          <w:sz w:val="24"/>
          <w:szCs w:val="24"/>
        </w:rPr>
      </w:pPr>
      <w:r>
        <w:rPr>
          <w:rStyle w:val="CharStyle8"/>
          <w:rFonts w:ascii="Arial" w:hAnsi="Arial" w:cs="Arial"/>
          <w:sz w:val="22"/>
          <w:szCs w:val="22"/>
        </w:rPr>
        <w:t xml:space="preserve">- </w:t>
      </w:r>
      <w:r>
        <w:rPr>
          <w:rStyle w:val="CharStyle8"/>
          <w:sz w:val="22"/>
          <w:szCs w:val="22"/>
        </w:rPr>
        <w:t>uruchomienie poszczególnych modułów linii technologicznej do produkcji substratów</w:t>
      </w:r>
    </w:p>
    <w:p w:rsidR="005055F5" w:rsidRDefault="005055F5">
      <w:pPr>
        <w:pStyle w:val="Style2"/>
        <w:spacing w:after="0"/>
        <w:ind w:left="780"/>
        <w:jc w:val="both"/>
        <w:rPr>
          <w:sz w:val="24"/>
          <w:szCs w:val="24"/>
        </w:rPr>
      </w:pPr>
      <w:r>
        <w:rPr>
          <w:rStyle w:val="CharStyle3"/>
        </w:rPr>
        <w:t>(owijarka, pakowarka, rozdrabniacz torfu, suszarnia dolomitu, linia produkcyjna, podajnik worków z substratem),</w:t>
      </w:r>
    </w:p>
    <w:p w:rsidR="005055F5" w:rsidRDefault="005055F5">
      <w:pPr>
        <w:pStyle w:val="Style2"/>
        <w:numPr>
          <w:ilvl w:val="0"/>
          <w:numId w:val="25"/>
        </w:numPr>
        <w:tabs>
          <w:tab w:val="left" w:pos="780"/>
        </w:tabs>
        <w:spacing w:after="0"/>
        <w:ind w:firstLine="420"/>
        <w:rPr>
          <w:sz w:val="24"/>
          <w:szCs w:val="24"/>
        </w:rPr>
      </w:pPr>
      <w:r>
        <w:rPr>
          <w:rStyle w:val="CharStyle3"/>
        </w:rPr>
        <w:t>rozpakowanie big bali z torfem,</w:t>
      </w:r>
    </w:p>
    <w:p w:rsidR="005055F5" w:rsidRDefault="005055F5">
      <w:pPr>
        <w:pStyle w:val="Style2"/>
        <w:numPr>
          <w:ilvl w:val="0"/>
          <w:numId w:val="25"/>
        </w:numPr>
        <w:tabs>
          <w:tab w:val="left" w:pos="780"/>
        </w:tabs>
        <w:spacing w:after="0"/>
        <w:ind w:firstLine="420"/>
        <w:rPr>
          <w:sz w:val="24"/>
          <w:szCs w:val="24"/>
        </w:rPr>
      </w:pPr>
      <w:r>
        <w:rPr>
          <w:rStyle w:val="CharStyle3"/>
        </w:rPr>
        <w:t>złożenie folii opakowaniowej, palet drewnianych i innych odpadów we wskazanym miejscu,</w:t>
      </w:r>
    </w:p>
    <w:p w:rsidR="005055F5" w:rsidRDefault="005055F5">
      <w:pPr>
        <w:pStyle w:val="Style2"/>
        <w:numPr>
          <w:ilvl w:val="0"/>
          <w:numId w:val="25"/>
        </w:numPr>
        <w:tabs>
          <w:tab w:val="left" w:pos="780"/>
        </w:tabs>
        <w:spacing w:after="0"/>
        <w:ind w:firstLine="420"/>
        <w:rPr>
          <w:sz w:val="24"/>
          <w:szCs w:val="24"/>
        </w:rPr>
      </w:pPr>
      <w:r>
        <w:rPr>
          <w:rStyle w:val="CharStyle3"/>
        </w:rPr>
        <w:t>obsługę urządzeń linii produkcyjnej,</w:t>
      </w:r>
    </w:p>
    <w:p w:rsidR="005055F5" w:rsidRDefault="005055F5">
      <w:pPr>
        <w:pStyle w:val="Style2"/>
        <w:numPr>
          <w:ilvl w:val="0"/>
          <w:numId w:val="25"/>
        </w:numPr>
        <w:tabs>
          <w:tab w:val="left" w:pos="780"/>
        </w:tabs>
        <w:spacing w:after="0"/>
        <w:ind w:left="780" w:hanging="360"/>
        <w:rPr>
          <w:sz w:val="24"/>
          <w:szCs w:val="24"/>
        </w:rPr>
      </w:pPr>
      <w:r>
        <w:rPr>
          <w:rStyle w:val="CharStyle3"/>
        </w:rPr>
        <w:t>obsługę pakowarki (pakowanie substratu do worków PE), nakładanie worków na gardziel zasypową i zaszywanie napełnionych substratem worków,</w:t>
      </w:r>
    </w:p>
    <w:p w:rsidR="005055F5" w:rsidRDefault="005055F5">
      <w:pPr>
        <w:pStyle w:val="Style2"/>
        <w:numPr>
          <w:ilvl w:val="0"/>
          <w:numId w:val="25"/>
        </w:numPr>
        <w:tabs>
          <w:tab w:val="left" w:pos="780"/>
        </w:tabs>
        <w:spacing w:after="0"/>
        <w:ind w:firstLine="420"/>
        <w:rPr>
          <w:sz w:val="24"/>
          <w:szCs w:val="24"/>
        </w:rPr>
      </w:pPr>
      <w:r>
        <w:rPr>
          <w:rStyle w:val="CharStyle3"/>
        </w:rPr>
        <w:t>układanie napełnionych substratem worków na paletach drewnianych,</w:t>
      </w:r>
    </w:p>
    <w:p w:rsidR="005055F5" w:rsidRDefault="005055F5">
      <w:pPr>
        <w:pStyle w:val="Style2"/>
        <w:numPr>
          <w:ilvl w:val="0"/>
          <w:numId w:val="25"/>
        </w:numPr>
        <w:tabs>
          <w:tab w:val="left" w:pos="780"/>
        </w:tabs>
        <w:spacing w:after="0"/>
        <w:ind w:firstLine="420"/>
        <w:rPr>
          <w:sz w:val="24"/>
          <w:szCs w:val="24"/>
        </w:rPr>
      </w:pPr>
      <w:r>
        <w:rPr>
          <w:rStyle w:val="CharStyle3"/>
        </w:rPr>
        <w:t>obsługa owijarki podczas owijania palet z substratem,</w:t>
      </w:r>
    </w:p>
    <w:p w:rsidR="005055F5" w:rsidRDefault="005055F5">
      <w:pPr>
        <w:pStyle w:val="Style2"/>
        <w:numPr>
          <w:ilvl w:val="0"/>
          <w:numId w:val="25"/>
        </w:numPr>
        <w:tabs>
          <w:tab w:val="left" w:pos="780"/>
        </w:tabs>
        <w:spacing w:after="0"/>
        <w:ind w:firstLine="420"/>
        <w:rPr>
          <w:sz w:val="24"/>
          <w:szCs w:val="24"/>
        </w:rPr>
      </w:pPr>
      <w:r>
        <w:rPr>
          <w:rStyle w:val="CharStyle3"/>
        </w:rPr>
        <w:t>spinanie worków na paletach taśmą ściągającą,</w:t>
      </w:r>
    </w:p>
    <w:p w:rsidR="005055F5" w:rsidRDefault="005055F5">
      <w:pPr>
        <w:pStyle w:val="Style2"/>
        <w:numPr>
          <w:ilvl w:val="0"/>
          <w:numId w:val="25"/>
        </w:numPr>
        <w:tabs>
          <w:tab w:val="left" w:pos="780"/>
        </w:tabs>
        <w:spacing w:after="0"/>
        <w:ind w:left="780" w:hanging="360"/>
        <w:rPr>
          <w:sz w:val="24"/>
          <w:szCs w:val="24"/>
        </w:rPr>
      </w:pPr>
      <w:r>
        <w:rPr>
          <w:rStyle w:val="CharStyle3"/>
        </w:rPr>
        <w:t>donoszenie i uzupełnianie komponentów substratu w zasobnikach linii technologicznej (perlit, wermikulit, nawozy),</w:t>
      </w:r>
    </w:p>
    <w:p w:rsidR="005055F5" w:rsidRDefault="005055F5">
      <w:pPr>
        <w:pStyle w:val="Style2"/>
        <w:numPr>
          <w:ilvl w:val="0"/>
          <w:numId w:val="25"/>
        </w:numPr>
        <w:tabs>
          <w:tab w:val="left" w:pos="780"/>
        </w:tabs>
        <w:spacing w:after="0"/>
        <w:ind w:firstLine="420"/>
        <w:rPr>
          <w:sz w:val="24"/>
          <w:szCs w:val="24"/>
        </w:rPr>
      </w:pPr>
      <w:r>
        <w:rPr>
          <w:rStyle w:val="CharStyle3"/>
        </w:rPr>
        <w:t>donoszenie pustych worków do pakowarki,</w:t>
      </w:r>
    </w:p>
    <w:p w:rsidR="005055F5" w:rsidRDefault="005055F5">
      <w:pPr>
        <w:pStyle w:val="Style2"/>
        <w:numPr>
          <w:ilvl w:val="0"/>
          <w:numId w:val="25"/>
        </w:numPr>
        <w:tabs>
          <w:tab w:val="left" w:pos="780"/>
        </w:tabs>
        <w:spacing w:after="0"/>
        <w:ind w:firstLine="420"/>
        <w:rPr>
          <w:sz w:val="24"/>
          <w:szCs w:val="24"/>
        </w:rPr>
      </w:pPr>
      <w:r>
        <w:rPr>
          <w:rStyle w:val="CharStyle3"/>
        </w:rPr>
        <w:t>donoszenie i uzupełnianie dolomitu mielonego w urządzeniu susząco-dozującym,</w:t>
      </w:r>
    </w:p>
    <w:p w:rsidR="005055F5" w:rsidRDefault="005055F5">
      <w:pPr>
        <w:pStyle w:val="Style2"/>
        <w:numPr>
          <w:ilvl w:val="0"/>
          <w:numId w:val="25"/>
        </w:numPr>
        <w:tabs>
          <w:tab w:val="left" w:pos="780"/>
        </w:tabs>
        <w:spacing w:after="0"/>
        <w:ind w:firstLine="420"/>
        <w:rPr>
          <w:sz w:val="24"/>
          <w:szCs w:val="24"/>
        </w:rPr>
      </w:pPr>
      <w:r>
        <w:rPr>
          <w:rStyle w:val="CharStyle3"/>
        </w:rPr>
        <w:t>donoszenie folii stretch, taśmy spinającej, zszywek do worków,</w:t>
      </w:r>
    </w:p>
    <w:p w:rsidR="005055F5" w:rsidRDefault="005055F5">
      <w:pPr>
        <w:pStyle w:val="Style2"/>
        <w:numPr>
          <w:ilvl w:val="0"/>
          <w:numId w:val="25"/>
        </w:numPr>
        <w:tabs>
          <w:tab w:val="left" w:pos="780"/>
        </w:tabs>
        <w:spacing w:after="0"/>
        <w:ind w:firstLine="420"/>
        <w:rPr>
          <w:sz w:val="24"/>
          <w:szCs w:val="24"/>
        </w:rPr>
      </w:pPr>
      <w:r>
        <w:rPr>
          <w:rStyle w:val="CharStyle3"/>
        </w:rPr>
        <w:t>pomiary kontrolne dozowania komponentów substratu i ilości substratu w workach,</w:t>
      </w:r>
    </w:p>
    <w:p w:rsidR="005055F5" w:rsidRDefault="005055F5">
      <w:pPr>
        <w:pStyle w:val="Style2"/>
        <w:numPr>
          <w:ilvl w:val="0"/>
          <w:numId w:val="25"/>
        </w:numPr>
        <w:tabs>
          <w:tab w:val="left" w:pos="780"/>
        </w:tabs>
        <w:spacing w:after="0"/>
        <w:ind w:firstLine="420"/>
        <w:rPr>
          <w:sz w:val="24"/>
          <w:szCs w:val="24"/>
        </w:rPr>
      </w:pPr>
      <w:r>
        <w:rPr>
          <w:rStyle w:val="CharStyle3"/>
        </w:rPr>
        <w:t>ważenie i etykietowanie wyprodukowanych palet z substratem,</w:t>
      </w:r>
    </w:p>
    <w:p w:rsidR="005055F5" w:rsidRDefault="005055F5">
      <w:pPr>
        <w:pStyle w:val="Style2"/>
        <w:numPr>
          <w:ilvl w:val="0"/>
          <w:numId w:val="25"/>
        </w:numPr>
        <w:tabs>
          <w:tab w:val="left" w:pos="720"/>
        </w:tabs>
        <w:spacing w:after="0"/>
        <w:ind w:left="720" w:hanging="360"/>
        <w:rPr>
          <w:sz w:val="24"/>
          <w:szCs w:val="24"/>
        </w:rPr>
      </w:pPr>
      <w:r>
        <w:rPr>
          <w:rStyle w:val="CharStyle3"/>
        </w:rPr>
        <w:t>bieżące i końcowe (na zakończenie zmiany roboczej) porządkowanie stanowisk pracy i otoczenia linii technologicznej.</w:t>
      </w:r>
    </w:p>
    <w:p w:rsidR="005055F5" w:rsidRDefault="005055F5">
      <w:pPr>
        <w:pStyle w:val="Style2"/>
        <w:spacing w:after="0" w:line="269" w:lineRule="auto"/>
        <w:rPr>
          <w:sz w:val="24"/>
          <w:szCs w:val="24"/>
        </w:rPr>
      </w:pPr>
      <w:r>
        <w:rPr>
          <w:rStyle w:val="CharStyle3"/>
          <w:b/>
          <w:bCs/>
          <w:sz w:val="20"/>
          <w:szCs w:val="20"/>
        </w:rPr>
        <w:t>Uwagi:</w:t>
      </w:r>
    </w:p>
    <w:p w:rsidR="005055F5" w:rsidRDefault="005055F5">
      <w:pPr>
        <w:pStyle w:val="Style2"/>
        <w:numPr>
          <w:ilvl w:val="0"/>
          <w:numId w:val="25"/>
        </w:numPr>
        <w:tabs>
          <w:tab w:val="left" w:pos="720"/>
        </w:tabs>
        <w:spacing w:after="0"/>
        <w:ind w:firstLine="360"/>
        <w:rPr>
          <w:sz w:val="24"/>
          <w:szCs w:val="24"/>
        </w:rPr>
      </w:pPr>
      <w:r>
        <w:rPr>
          <w:rStyle w:val="CharStyle3"/>
        </w:rPr>
        <w:t>materiał i niezbędne urządzenia zapewnia Zamawiający.</w:t>
      </w:r>
    </w:p>
    <w:p w:rsidR="005055F5" w:rsidRDefault="005055F5">
      <w:pPr>
        <w:pStyle w:val="Style2"/>
        <w:spacing w:after="0" w:line="269" w:lineRule="auto"/>
        <w:rPr>
          <w:sz w:val="24"/>
          <w:szCs w:val="24"/>
        </w:rPr>
      </w:pPr>
      <w:r>
        <w:rPr>
          <w:rStyle w:val="CharStyle3"/>
          <w:b/>
          <w:bCs/>
          <w:sz w:val="20"/>
          <w:szCs w:val="20"/>
        </w:rPr>
        <w:t>Procedura odbioru:</w:t>
      </w:r>
    </w:p>
    <w:p w:rsidR="005055F5" w:rsidRDefault="005055F5">
      <w:pPr>
        <w:pStyle w:val="Style2"/>
        <w:numPr>
          <w:ilvl w:val="0"/>
          <w:numId w:val="25"/>
        </w:numPr>
        <w:tabs>
          <w:tab w:val="left" w:pos="720"/>
        </w:tabs>
        <w:spacing w:after="0"/>
        <w:ind w:left="720" w:hanging="360"/>
        <w:rPr>
          <w:sz w:val="24"/>
          <w:szCs w:val="24"/>
        </w:rPr>
      </w:pPr>
      <w:r>
        <w:rPr>
          <w:rStyle w:val="CharStyle3"/>
        </w:rPr>
        <w:t>odbiór prac nastąpi poprzez zweryfikowanie prawidłowości i jakości wykonania prac z opisem czynności i zleceniem oraz policzenie ilości wyprodukowanego substratu.</w:t>
      </w:r>
    </w:p>
    <w:p w:rsidR="005055F5" w:rsidRDefault="005055F5">
      <w:pPr>
        <w:pStyle w:val="Style2"/>
        <w:spacing w:after="0"/>
        <w:ind w:firstLine="720"/>
        <w:rPr>
          <w:sz w:val="24"/>
          <w:szCs w:val="24"/>
        </w:rPr>
        <w:sectPr w:rsidR="005055F5">
          <w:pgSz w:w="11909" w:h="16838"/>
          <w:pgMar w:top="1416" w:right="1192" w:bottom="1331" w:left="1341" w:header="988" w:footer="903" w:gutter="0"/>
          <w:cols w:space="708"/>
          <w:noEndnote/>
          <w:docGrid w:linePitch="360"/>
        </w:sectPr>
      </w:pPr>
      <w:r>
        <w:rPr>
          <w:rStyle w:val="CharStyle3"/>
          <w:i/>
          <w:iCs/>
        </w:rPr>
        <w:t>(rozliczenie z dokładnością do jednego miejsca po przecinku)</w:t>
      </w:r>
    </w:p>
    <w:p w:rsidR="005055F5" w:rsidRDefault="005055F5">
      <w:pPr>
        <w:pStyle w:val="Style5"/>
        <w:keepNext/>
        <w:keepLines/>
        <w:spacing w:after="100"/>
        <w:jc w:val="center"/>
        <w:rPr>
          <w:b w:val="0"/>
          <w:bCs w:val="0"/>
          <w:sz w:val="24"/>
          <w:szCs w:val="24"/>
        </w:rPr>
      </w:pPr>
      <w:bookmarkStart w:id="278" w:name="bookmark555"/>
      <w:r>
        <w:rPr>
          <w:rStyle w:val="CharStyle6"/>
          <w:b/>
          <w:bCs/>
        </w:rPr>
        <w:t>Nasiennictwo i selekcja</w:t>
      </w:r>
      <w:bookmarkEnd w:id="278"/>
    </w:p>
    <w:p w:rsidR="005055F5" w:rsidRDefault="005055F5">
      <w:pPr>
        <w:pStyle w:val="Style2"/>
        <w:spacing w:after="480"/>
        <w:jc w:val="both"/>
        <w:rPr>
          <w:sz w:val="24"/>
          <w:szCs w:val="24"/>
        </w:rPr>
      </w:pPr>
      <w:r>
        <w:rPr>
          <w:rStyle w:val="CharStyle3"/>
        </w:rPr>
        <w:t>Prace obejmują zbio r nasion i szyszek z drzew s ciętych i stojących z bazy własnej lub udostępnionej, przygotowanie nasion do siewu, liczenie szyszek i zawiązek, oznakowanie i poprawianie oznakowania drzewostano w nasiennych i zachowawczych, plantacji nasiennych, plantacyjnych upraw nasiennych.</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357</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N-ZSGDNSO</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N-ZSGDNSO</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Zbio r szyszek z gospodarczych drzewostano w nasiennych sosnowych</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520"/>
              <w:rPr>
                <w:sz w:val="24"/>
                <w:szCs w:val="24"/>
              </w:rPr>
            </w:pPr>
            <w:r>
              <w:rPr>
                <w:rStyle w:val="CharStyle10"/>
              </w:rPr>
              <w:t>KG</w:t>
            </w:r>
          </w:p>
        </w:tc>
      </w:tr>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358</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N-ZSGDNS W</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N-ZSGDNS W</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Zbio r szyszek z gospodarczych drzewostano w nasiennych s wierkowych</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ind w:firstLine="520"/>
              <w:rPr>
                <w:sz w:val="24"/>
                <w:szCs w:val="24"/>
              </w:rPr>
            </w:pPr>
            <w:r>
              <w:rPr>
                <w:rStyle w:val="CharStyle10"/>
              </w:rPr>
              <w:t>KG</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99" w:line="1" w:lineRule="exact"/>
        <w:rPr>
          <w:color w:val="auto"/>
        </w:rPr>
      </w:pPr>
    </w:p>
    <w:p w:rsidR="005055F5" w:rsidRDefault="005055F5">
      <w:pPr>
        <w:pStyle w:val="Style2"/>
        <w:numPr>
          <w:ilvl w:val="0"/>
          <w:numId w:val="25"/>
        </w:numPr>
        <w:tabs>
          <w:tab w:val="left" w:pos="769"/>
        </w:tabs>
        <w:spacing w:after="0"/>
        <w:ind w:firstLine="420"/>
        <w:jc w:val="both"/>
        <w:rPr>
          <w:sz w:val="24"/>
          <w:szCs w:val="24"/>
        </w:rPr>
      </w:pPr>
      <w:r>
        <w:rPr>
          <w:rStyle w:val="CharStyle3"/>
        </w:rPr>
        <w:t>zbio r szyszek pod nadzorem Zamawiającego z drzew s ciętych na zrębach w gospodarczych</w:t>
      </w:r>
    </w:p>
    <w:p w:rsidR="005055F5" w:rsidRDefault="005055F5">
      <w:pPr>
        <w:pStyle w:val="Style2"/>
        <w:spacing w:after="0"/>
        <w:ind w:firstLine="780"/>
        <w:jc w:val="both"/>
        <w:rPr>
          <w:sz w:val="24"/>
          <w:szCs w:val="24"/>
        </w:rPr>
      </w:pPr>
      <w:r>
        <w:rPr>
          <w:rStyle w:val="CharStyle3"/>
        </w:rPr>
        <w:t>drzewostanach nasiennych.</w:t>
      </w:r>
    </w:p>
    <w:p w:rsidR="005055F5" w:rsidRDefault="005055F5">
      <w:pPr>
        <w:pStyle w:val="Style2"/>
        <w:numPr>
          <w:ilvl w:val="0"/>
          <w:numId w:val="25"/>
        </w:numPr>
        <w:tabs>
          <w:tab w:val="left" w:pos="780"/>
        </w:tabs>
        <w:spacing w:after="100"/>
        <w:ind w:left="780" w:hanging="360"/>
        <w:jc w:val="both"/>
        <w:rPr>
          <w:sz w:val="24"/>
          <w:szCs w:val="24"/>
        </w:rPr>
      </w:pPr>
      <w:r>
        <w:rPr>
          <w:rStyle w:val="CharStyle3"/>
        </w:rPr>
        <w:t>szyszki nalez y zbierac do worko w i dostarczyc do ………………..; zbierany materiał musi byc czysty, bez gałązek i igieł.</w:t>
      </w:r>
    </w:p>
    <w:p w:rsidR="005055F5" w:rsidRDefault="005055F5">
      <w:pPr>
        <w:pStyle w:val="Style2"/>
        <w:spacing w:after="100" w:line="271" w:lineRule="auto"/>
        <w:rPr>
          <w:sz w:val="24"/>
          <w:szCs w:val="24"/>
        </w:rPr>
      </w:pPr>
      <w:r>
        <w:rPr>
          <w:rStyle w:val="CharStyle3"/>
          <w:b/>
          <w:bCs/>
          <w:sz w:val="20"/>
          <w:szCs w:val="20"/>
        </w:rPr>
        <w:t>Uwagi:</w:t>
      </w:r>
    </w:p>
    <w:p w:rsidR="005055F5" w:rsidRDefault="005055F5">
      <w:pPr>
        <w:pStyle w:val="Style2"/>
        <w:numPr>
          <w:ilvl w:val="0"/>
          <w:numId w:val="25"/>
        </w:numPr>
        <w:tabs>
          <w:tab w:val="left" w:pos="769"/>
        </w:tabs>
        <w:spacing w:after="0"/>
        <w:ind w:firstLine="420"/>
        <w:rPr>
          <w:sz w:val="24"/>
          <w:szCs w:val="24"/>
        </w:rPr>
      </w:pPr>
      <w:r>
        <w:rPr>
          <w:rStyle w:val="CharStyle3"/>
        </w:rPr>
        <w:t>przewidywane ilos ci szyszek i miejsce zbioru zawiera załącznik nr ….. do SWZ.</w:t>
      </w:r>
    </w:p>
    <w:p w:rsidR="005055F5" w:rsidRDefault="005055F5">
      <w:pPr>
        <w:pStyle w:val="Style2"/>
        <w:numPr>
          <w:ilvl w:val="0"/>
          <w:numId w:val="25"/>
        </w:numPr>
        <w:tabs>
          <w:tab w:val="left" w:pos="769"/>
        </w:tabs>
        <w:spacing w:after="100"/>
        <w:ind w:firstLine="420"/>
        <w:rPr>
          <w:sz w:val="24"/>
          <w:szCs w:val="24"/>
        </w:rPr>
      </w:pPr>
      <w:r>
        <w:rPr>
          <w:rStyle w:val="CharStyle3"/>
        </w:rPr>
        <w:t>worki zapewnia Zamawiający.</w:t>
      </w:r>
    </w:p>
    <w:p w:rsidR="005055F5" w:rsidRDefault="005055F5">
      <w:pPr>
        <w:pStyle w:val="Style5"/>
        <w:keepNext/>
        <w:keepLines/>
        <w:spacing w:after="100" w:line="271" w:lineRule="auto"/>
        <w:rPr>
          <w:b w:val="0"/>
          <w:bCs w:val="0"/>
          <w:sz w:val="24"/>
          <w:szCs w:val="24"/>
        </w:rPr>
      </w:pPr>
      <w:bookmarkStart w:id="279" w:name="bookmark557"/>
      <w:r>
        <w:rPr>
          <w:rStyle w:val="CharStyle6"/>
          <w:b/>
          <w:bCs/>
        </w:rPr>
        <w:t>Procedura odbioru:</w:t>
      </w:r>
      <w:bookmarkEnd w:id="279"/>
    </w:p>
    <w:p w:rsidR="005055F5" w:rsidRDefault="005055F5">
      <w:pPr>
        <w:pStyle w:val="Style2"/>
        <w:numPr>
          <w:ilvl w:val="0"/>
          <w:numId w:val="25"/>
        </w:numPr>
        <w:tabs>
          <w:tab w:val="left" w:pos="780"/>
        </w:tabs>
        <w:spacing w:after="100"/>
        <w:ind w:left="780" w:hanging="360"/>
        <w:jc w:val="both"/>
        <w:rPr>
          <w:sz w:val="24"/>
          <w:szCs w:val="24"/>
        </w:rPr>
      </w:pPr>
      <w:r>
        <w:rPr>
          <w:rStyle w:val="CharStyle3"/>
        </w:rPr>
        <w:t>odbiór prac nastąpi poprzez dokonanie weryfikacji prawidłowego ich wykonania z opisem czynności i zleceniem oraz poprzez zważenie zebranych szyszek.</w:t>
      </w:r>
    </w:p>
    <w:p w:rsidR="005055F5" w:rsidRDefault="005055F5">
      <w:pPr>
        <w:pStyle w:val="Style2"/>
        <w:spacing w:after="480"/>
        <w:ind w:firstLine="780"/>
        <w:rPr>
          <w:sz w:val="24"/>
          <w:szCs w:val="24"/>
        </w:rPr>
      </w:pPr>
      <w:r>
        <w:rPr>
          <w:rStyle w:val="CharStyle3"/>
          <w:i/>
          <w:iCs/>
        </w:rPr>
        <w:t>(rozliczenie z dokładnością do 1 KG z zaokrągleniem w dół)</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359</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N-ZSDNSO</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N-ZSDNSO</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Zbio r szyszek z drzewostano w nasiennych sosnowych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20"/>
              <w:rPr>
                <w:sz w:val="24"/>
                <w:szCs w:val="24"/>
              </w:rPr>
            </w:pPr>
            <w:r>
              <w:rPr>
                <w:rStyle w:val="CharStyle10"/>
              </w:rPr>
              <w:t>KG</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360</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N-ZSDNS W</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N-ZSDNS W</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Zbio r szyszek z drzewostano w nasiennych s wierkowych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20"/>
              <w:rPr>
                <w:sz w:val="24"/>
                <w:szCs w:val="24"/>
              </w:rPr>
            </w:pPr>
            <w:r>
              <w:rPr>
                <w:rStyle w:val="CharStyle10"/>
              </w:rPr>
              <w:t>KG</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rPr>
                <w:sz w:val="24"/>
                <w:szCs w:val="24"/>
              </w:rPr>
            </w:pPr>
            <w:r>
              <w:rPr>
                <w:rStyle w:val="CharStyle10"/>
              </w:rPr>
              <w:t>361</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N-ZSDNMD</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N-ZSDNMD</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Zbio r szyszek z drzewostano w nasiennych modrzewiowych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520"/>
              <w:rPr>
                <w:sz w:val="24"/>
                <w:szCs w:val="24"/>
              </w:rPr>
            </w:pPr>
            <w:r>
              <w:rPr>
                <w:rStyle w:val="CharStyle10"/>
              </w:rPr>
              <w:t>KG</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rPr>
                <w:sz w:val="24"/>
                <w:szCs w:val="24"/>
              </w:rPr>
            </w:pPr>
            <w:r>
              <w:rPr>
                <w:rStyle w:val="CharStyle10"/>
              </w:rPr>
              <w:t>362</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N-ZSDNJD</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N-ZSDNJD</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Zbio r szyszek z drzewostano w nasiennych jodłowych</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ind w:firstLine="520"/>
              <w:rPr>
                <w:sz w:val="24"/>
                <w:szCs w:val="24"/>
              </w:rPr>
            </w:pPr>
            <w:r>
              <w:rPr>
                <w:rStyle w:val="CharStyle10"/>
              </w:rPr>
              <w:t>KG</w:t>
            </w:r>
          </w:p>
        </w:tc>
      </w:tr>
    </w:tbl>
    <w:p w:rsidR="005055F5" w:rsidRDefault="005055F5">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jc w:val="both"/>
              <w:rPr>
                <w:sz w:val="24"/>
                <w:szCs w:val="24"/>
              </w:rPr>
            </w:pPr>
            <w:r>
              <w:rPr>
                <w:rStyle w:val="CharStyle10"/>
              </w:rPr>
              <w:t>363</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N-ZSDMSO</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N-ZSDMSO</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Zbio r szyszek z drzew matecznych sosnowych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80"/>
              <w:rPr>
                <w:sz w:val="24"/>
                <w:szCs w:val="24"/>
              </w:rPr>
            </w:pPr>
            <w:r>
              <w:rPr>
                <w:rStyle w:val="CharStyle10"/>
              </w:rPr>
              <w:t>KG</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jc w:val="both"/>
              <w:rPr>
                <w:sz w:val="24"/>
                <w:szCs w:val="24"/>
              </w:rPr>
            </w:pPr>
            <w:r>
              <w:rPr>
                <w:rStyle w:val="CharStyle10"/>
              </w:rPr>
              <w:t>364</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N-ZSDMS W</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N-ZSDMS W</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Zbio r szyszek z drzew matecznych s wierkowych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80"/>
              <w:rPr>
                <w:sz w:val="24"/>
                <w:szCs w:val="24"/>
              </w:rPr>
            </w:pPr>
            <w:r>
              <w:rPr>
                <w:rStyle w:val="CharStyle10"/>
              </w:rPr>
              <w:t>KG</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jc w:val="both"/>
              <w:rPr>
                <w:sz w:val="24"/>
                <w:szCs w:val="24"/>
              </w:rPr>
            </w:pPr>
            <w:r>
              <w:rPr>
                <w:rStyle w:val="CharStyle10"/>
              </w:rPr>
              <w:t>365</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N-ZSDMMD</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N-ZSDMMD</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Zbio r szyszek z drzew matecznych modrzewiowych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80"/>
              <w:rPr>
                <w:sz w:val="24"/>
                <w:szCs w:val="24"/>
              </w:rPr>
            </w:pPr>
            <w:r>
              <w:rPr>
                <w:rStyle w:val="CharStyle10"/>
              </w:rPr>
              <w:t>KG</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jc w:val="both"/>
              <w:rPr>
                <w:sz w:val="24"/>
                <w:szCs w:val="24"/>
              </w:rPr>
            </w:pPr>
            <w:r>
              <w:rPr>
                <w:rStyle w:val="CharStyle10"/>
              </w:rPr>
              <w:t>366</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N-ZSDMJD</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N-ZSDMJD</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Zbio r szyszek z drzew matecznych jodłowych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80"/>
              <w:rPr>
                <w:sz w:val="24"/>
                <w:szCs w:val="24"/>
              </w:rPr>
            </w:pPr>
            <w:r>
              <w:rPr>
                <w:rStyle w:val="CharStyle10"/>
              </w:rPr>
              <w:t>KG</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jc w:val="both"/>
              <w:rPr>
                <w:sz w:val="24"/>
                <w:szCs w:val="24"/>
              </w:rPr>
            </w:pPr>
            <w:r>
              <w:rPr>
                <w:rStyle w:val="CharStyle10"/>
              </w:rPr>
              <w:t>367</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N-ZSPNSO</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N-ZSPNSO</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Zbio r szyszek z plantacji nasiennych sosnowych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80"/>
              <w:rPr>
                <w:sz w:val="24"/>
                <w:szCs w:val="24"/>
              </w:rPr>
            </w:pPr>
            <w:r>
              <w:rPr>
                <w:rStyle w:val="CharStyle10"/>
              </w:rPr>
              <w:t>KG</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jc w:val="both"/>
              <w:rPr>
                <w:sz w:val="24"/>
                <w:szCs w:val="24"/>
              </w:rPr>
            </w:pPr>
            <w:r>
              <w:rPr>
                <w:rStyle w:val="CharStyle10"/>
              </w:rPr>
              <w:t>368</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N-ZSPNS W</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N-ZSPNS W</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Zbio r szyszek z plantacji nasiennych s wierkowych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80"/>
              <w:rPr>
                <w:sz w:val="24"/>
                <w:szCs w:val="24"/>
              </w:rPr>
            </w:pPr>
            <w:r>
              <w:rPr>
                <w:rStyle w:val="CharStyle10"/>
              </w:rPr>
              <w:t>KG</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jc w:val="both"/>
              <w:rPr>
                <w:sz w:val="24"/>
                <w:szCs w:val="24"/>
              </w:rPr>
            </w:pPr>
            <w:r>
              <w:rPr>
                <w:rStyle w:val="CharStyle10"/>
              </w:rPr>
              <w:t>369</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N-ZSPNMD</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N-ZSPNMD</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Zbio r szyszek z plantacji nasiennych modrzewiowych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80"/>
              <w:rPr>
                <w:sz w:val="24"/>
                <w:szCs w:val="24"/>
              </w:rPr>
            </w:pPr>
            <w:r>
              <w:rPr>
                <w:rStyle w:val="CharStyle10"/>
              </w:rPr>
              <w:t>KG</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jc w:val="both"/>
              <w:rPr>
                <w:sz w:val="24"/>
                <w:szCs w:val="24"/>
              </w:rPr>
            </w:pPr>
            <w:r>
              <w:rPr>
                <w:rStyle w:val="CharStyle10"/>
              </w:rPr>
              <w:t>370</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N-ZSPNJD</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N-ZSPNJD</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Zbio r szyszek z plantacji nasiennych jodłowych</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80"/>
              <w:rPr>
                <w:sz w:val="24"/>
                <w:szCs w:val="24"/>
              </w:rPr>
            </w:pPr>
            <w:r>
              <w:rPr>
                <w:rStyle w:val="CharStyle10"/>
              </w:rPr>
              <w:t>KG</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jc w:val="both"/>
              <w:rPr>
                <w:sz w:val="24"/>
                <w:szCs w:val="24"/>
              </w:rPr>
            </w:pPr>
            <w:r>
              <w:rPr>
                <w:rStyle w:val="CharStyle10"/>
              </w:rPr>
              <w:t>371</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N-ZSPUNSO</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N-ZSPUNSO</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Zbio r szyszek z plantacyjnej uprawy nasiennej sosnowej</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80"/>
              <w:rPr>
                <w:sz w:val="24"/>
                <w:szCs w:val="24"/>
              </w:rPr>
            </w:pPr>
            <w:r>
              <w:rPr>
                <w:rStyle w:val="CharStyle10"/>
              </w:rPr>
              <w:t>KG</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jc w:val="both"/>
              <w:rPr>
                <w:sz w:val="24"/>
                <w:szCs w:val="24"/>
              </w:rPr>
            </w:pPr>
            <w:r>
              <w:rPr>
                <w:rStyle w:val="CharStyle10"/>
              </w:rPr>
              <w:t>372</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N-ZSPUNS W</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N-ZSPUNS W</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Zbio r szyszek z plantacyjnej uprawy nasiennej s wierkowej</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80"/>
              <w:rPr>
                <w:sz w:val="24"/>
                <w:szCs w:val="24"/>
              </w:rPr>
            </w:pPr>
            <w:r>
              <w:rPr>
                <w:rStyle w:val="CharStyle10"/>
              </w:rPr>
              <w:t>KG</w:t>
            </w:r>
          </w:p>
        </w:tc>
      </w:tr>
      <w:tr w:rsidR="005055F5">
        <w:tblPrEx>
          <w:tblCellMar>
            <w:top w:w="0" w:type="dxa"/>
            <w:left w:w="0" w:type="dxa"/>
            <w:bottom w:w="0" w:type="dxa"/>
            <w:right w:w="0" w:type="dxa"/>
          </w:tblCellMar>
        </w:tblPrEx>
        <w:trPr>
          <w:trHeight w:hRule="exact" w:val="768"/>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jc w:val="both"/>
              <w:rPr>
                <w:sz w:val="24"/>
                <w:szCs w:val="24"/>
              </w:rPr>
            </w:pPr>
            <w:r>
              <w:rPr>
                <w:rStyle w:val="CharStyle10"/>
              </w:rPr>
              <w:t>373</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N-ZSPUNMD</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N-ZSPUNMD</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Zbio r szyszek z plantacyjnej uprawy nasiennej modrzewiowej</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80"/>
              <w:rPr>
                <w:sz w:val="24"/>
                <w:szCs w:val="24"/>
              </w:rPr>
            </w:pPr>
            <w:r>
              <w:rPr>
                <w:rStyle w:val="CharStyle10"/>
              </w:rPr>
              <w:t>KG</w:t>
            </w:r>
          </w:p>
        </w:tc>
      </w:tr>
      <w:tr w:rsidR="005055F5">
        <w:tblPrEx>
          <w:tblCellMar>
            <w:top w:w="0" w:type="dxa"/>
            <w:left w:w="0" w:type="dxa"/>
            <w:bottom w:w="0" w:type="dxa"/>
            <w:right w:w="0" w:type="dxa"/>
          </w:tblCellMar>
        </w:tblPrEx>
        <w:trPr>
          <w:trHeight w:hRule="exact" w:val="763"/>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ind w:firstLine="140"/>
              <w:jc w:val="both"/>
              <w:rPr>
                <w:sz w:val="24"/>
                <w:szCs w:val="24"/>
              </w:rPr>
            </w:pPr>
            <w:r>
              <w:rPr>
                <w:rStyle w:val="CharStyle10"/>
              </w:rPr>
              <w:t>374</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N-ZSPUNJD</w:t>
            </w:r>
          </w:p>
        </w:tc>
        <w:tc>
          <w:tcPr>
            <w:tcW w:w="1704"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rPr>
              <w:t>N-ZSPUNJD</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Zbio r szyszek z plantacyjnej uprawy nasiennej jodłowej</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ind w:firstLine="480"/>
              <w:rPr>
                <w:sz w:val="24"/>
                <w:szCs w:val="24"/>
              </w:rPr>
            </w:pPr>
            <w:r>
              <w:rPr>
                <w:rStyle w:val="CharStyle10"/>
              </w:rPr>
              <w:t>KG</w:t>
            </w:r>
          </w:p>
        </w:tc>
      </w:tr>
      <w:tr w:rsidR="005055F5">
        <w:tblPrEx>
          <w:tblCellMar>
            <w:top w:w="0" w:type="dxa"/>
            <w:left w:w="0" w:type="dxa"/>
            <w:bottom w:w="0" w:type="dxa"/>
            <w:right w:w="0" w:type="dxa"/>
          </w:tblCellMar>
        </w:tblPrEx>
        <w:trPr>
          <w:trHeight w:hRule="exact" w:val="773"/>
          <w:jc w:val="center"/>
        </w:trPr>
        <w:tc>
          <w:tcPr>
            <w:tcW w:w="677" w:type="dxa"/>
            <w:tcBorders>
              <w:top w:val="single" w:sz="4" w:space="0" w:color="auto"/>
              <w:left w:val="single" w:sz="4" w:space="0" w:color="auto"/>
              <w:bottom w:val="single" w:sz="4" w:space="0" w:color="auto"/>
              <w:right w:val="nil"/>
            </w:tcBorders>
          </w:tcPr>
          <w:p w:rsidR="005055F5" w:rsidRDefault="005055F5">
            <w:pPr>
              <w:pStyle w:val="Style9"/>
              <w:spacing w:before="120" w:after="0"/>
              <w:ind w:firstLine="140"/>
              <w:jc w:val="both"/>
              <w:rPr>
                <w:sz w:val="24"/>
                <w:szCs w:val="24"/>
              </w:rPr>
            </w:pPr>
            <w:r>
              <w:rPr>
                <w:rStyle w:val="CharStyle10"/>
              </w:rPr>
              <w:t>375</w:t>
            </w:r>
          </w:p>
        </w:tc>
        <w:tc>
          <w:tcPr>
            <w:tcW w:w="1795"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ZB-OCENA</w:t>
            </w:r>
          </w:p>
        </w:tc>
        <w:tc>
          <w:tcPr>
            <w:tcW w:w="1704" w:type="dxa"/>
            <w:tcBorders>
              <w:top w:val="single" w:sz="4" w:space="0" w:color="auto"/>
              <w:left w:val="single" w:sz="4" w:space="0" w:color="auto"/>
              <w:bottom w:val="single" w:sz="4" w:space="0" w:color="auto"/>
              <w:right w:val="nil"/>
            </w:tcBorders>
          </w:tcPr>
          <w:p w:rsidR="005055F5" w:rsidRDefault="005055F5">
            <w:pPr>
              <w:pStyle w:val="Style9"/>
              <w:spacing w:before="120" w:after="0"/>
              <w:rPr>
                <w:sz w:val="24"/>
                <w:szCs w:val="24"/>
              </w:rPr>
            </w:pPr>
            <w:r>
              <w:rPr>
                <w:rStyle w:val="CharStyle10"/>
              </w:rPr>
              <w:t>ZB-OCENA</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Prognostyczny zbio r szyszek z drzew stojących</w:t>
            </w:r>
          </w:p>
        </w:tc>
        <w:tc>
          <w:tcPr>
            <w:tcW w:w="1344" w:type="dxa"/>
            <w:tcBorders>
              <w:top w:val="single" w:sz="4" w:space="0" w:color="auto"/>
              <w:left w:val="single" w:sz="4" w:space="0" w:color="auto"/>
              <w:bottom w:val="single" w:sz="4" w:space="0" w:color="auto"/>
              <w:right w:val="single" w:sz="4" w:space="0" w:color="auto"/>
            </w:tcBorders>
          </w:tcPr>
          <w:p w:rsidR="005055F5" w:rsidRDefault="005055F5">
            <w:pPr>
              <w:pStyle w:val="Style9"/>
              <w:spacing w:before="120" w:after="0"/>
              <w:jc w:val="center"/>
              <w:rPr>
                <w:sz w:val="24"/>
                <w:szCs w:val="24"/>
              </w:rPr>
            </w:pPr>
            <w:r>
              <w:rPr>
                <w:rStyle w:val="CharStyle10"/>
              </w:rPr>
              <w:t>SZT</w:t>
            </w:r>
          </w:p>
        </w:tc>
      </w:tr>
    </w:tbl>
    <w:p w:rsidR="005055F5" w:rsidRDefault="005055F5">
      <w:pPr>
        <w:pStyle w:val="Style7"/>
        <w:ind w:left="58"/>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5"/>
        </w:numPr>
        <w:tabs>
          <w:tab w:val="left" w:pos="780"/>
        </w:tabs>
        <w:ind w:left="780" w:hanging="360"/>
        <w:rPr>
          <w:sz w:val="24"/>
          <w:szCs w:val="24"/>
        </w:rPr>
      </w:pPr>
      <w:r>
        <w:rPr>
          <w:rStyle w:val="CharStyle3"/>
        </w:rPr>
        <w:t>zbio r szyszek ze wskazanych drzew stojących przy uz yciu wysięgnika, drabinek, ciągnika z platformą lub maszyny specjalistycznej.</w:t>
      </w:r>
    </w:p>
    <w:p w:rsidR="005055F5" w:rsidRDefault="005055F5">
      <w:pPr>
        <w:pStyle w:val="Style2"/>
        <w:spacing w:line="271" w:lineRule="auto"/>
        <w:rPr>
          <w:sz w:val="24"/>
          <w:szCs w:val="24"/>
        </w:rPr>
      </w:pPr>
      <w:r>
        <w:rPr>
          <w:rStyle w:val="CharStyle3"/>
          <w:b/>
          <w:bCs/>
          <w:sz w:val="20"/>
          <w:szCs w:val="20"/>
        </w:rPr>
        <w:t>Uwagi:</w:t>
      </w:r>
    </w:p>
    <w:p w:rsidR="005055F5" w:rsidRDefault="005055F5">
      <w:pPr>
        <w:pStyle w:val="Style2"/>
        <w:numPr>
          <w:ilvl w:val="0"/>
          <w:numId w:val="25"/>
        </w:numPr>
        <w:tabs>
          <w:tab w:val="left" w:pos="780"/>
        </w:tabs>
        <w:spacing w:after="0"/>
        <w:ind w:left="780" w:hanging="360"/>
        <w:rPr>
          <w:sz w:val="24"/>
          <w:szCs w:val="24"/>
        </w:rPr>
      </w:pPr>
      <w:r>
        <w:rPr>
          <w:rStyle w:val="CharStyle3"/>
        </w:rPr>
        <w:t>osoby wykonujące zbio r muszą posiadac odpowiednie badania lekarskie oraz stosowne uprawnienia. Szyszki nalez y zbierac do worko w i dostarczyc do …………. .</w:t>
      </w:r>
    </w:p>
    <w:p w:rsidR="005055F5" w:rsidRDefault="005055F5">
      <w:pPr>
        <w:pStyle w:val="Style2"/>
        <w:numPr>
          <w:ilvl w:val="0"/>
          <w:numId w:val="25"/>
        </w:numPr>
        <w:tabs>
          <w:tab w:val="left" w:pos="780"/>
        </w:tabs>
        <w:spacing w:after="0"/>
        <w:ind w:firstLine="420"/>
        <w:rPr>
          <w:sz w:val="24"/>
          <w:szCs w:val="24"/>
        </w:rPr>
      </w:pPr>
      <w:r>
        <w:rPr>
          <w:rStyle w:val="CharStyle3"/>
        </w:rPr>
        <w:t>przewidywane ilos ci szyszek i miejsce zbioru zawiera załącznik nr ….. do SWZ.</w:t>
      </w:r>
    </w:p>
    <w:p w:rsidR="005055F5" w:rsidRDefault="005055F5">
      <w:pPr>
        <w:pStyle w:val="Style2"/>
        <w:numPr>
          <w:ilvl w:val="0"/>
          <w:numId w:val="25"/>
        </w:numPr>
        <w:tabs>
          <w:tab w:val="left" w:pos="780"/>
        </w:tabs>
        <w:ind w:firstLine="420"/>
        <w:rPr>
          <w:sz w:val="24"/>
          <w:szCs w:val="24"/>
        </w:rPr>
      </w:pPr>
      <w:r>
        <w:rPr>
          <w:rStyle w:val="CharStyle3"/>
        </w:rPr>
        <w:t>worki zapewnia Zamawiający.</w:t>
      </w:r>
    </w:p>
    <w:p w:rsidR="005055F5" w:rsidRDefault="005055F5">
      <w:pPr>
        <w:pStyle w:val="Style5"/>
        <w:keepNext/>
        <w:keepLines/>
        <w:spacing w:line="240" w:lineRule="auto"/>
        <w:ind w:firstLine="140"/>
        <w:rPr>
          <w:b w:val="0"/>
          <w:bCs w:val="0"/>
          <w:sz w:val="24"/>
          <w:szCs w:val="24"/>
        </w:rPr>
      </w:pPr>
      <w:bookmarkStart w:id="280" w:name="bookmark559"/>
      <w:r>
        <w:rPr>
          <w:rStyle w:val="CharStyle6"/>
          <w:b/>
          <w:bCs/>
        </w:rPr>
        <w:t>Procedura odbioru:</w:t>
      </w:r>
      <w:bookmarkEnd w:id="280"/>
    </w:p>
    <w:p w:rsidR="005055F5" w:rsidRDefault="005055F5">
      <w:pPr>
        <w:pStyle w:val="Style2"/>
        <w:numPr>
          <w:ilvl w:val="0"/>
          <w:numId w:val="25"/>
        </w:numPr>
        <w:tabs>
          <w:tab w:val="left" w:pos="860"/>
        </w:tabs>
        <w:ind w:left="840" w:hanging="340"/>
        <w:jc w:val="both"/>
        <w:rPr>
          <w:sz w:val="24"/>
          <w:szCs w:val="24"/>
        </w:rPr>
      </w:pPr>
      <w:r>
        <w:rPr>
          <w:rStyle w:val="CharStyle3"/>
        </w:rPr>
        <w:t>dla prac, gdzie jednostką przeliczeniową jest kilogram [KG] odbiór prac nastąpi poprzez dokonanie weryfikacji prawidłowego ich wykonania z opisem czynności i zleceniem oraz poprzez zważenie zebranych szyszek.</w:t>
      </w:r>
    </w:p>
    <w:p w:rsidR="005055F5" w:rsidRDefault="005055F5">
      <w:pPr>
        <w:pStyle w:val="Style2"/>
        <w:ind w:firstLine="840"/>
        <w:rPr>
          <w:sz w:val="24"/>
          <w:szCs w:val="24"/>
        </w:rPr>
      </w:pPr>
      <w:r>
        <w:rPr>
          <w:rStyle w:val="CharStyle3"/>
          <w:i/>
          <w:iCs/>
        </w:rPr>
        <w:t>(rozliczenie z dokładnością do 1 KG z zaokrągleniem w dół)</w:t>
      </w:r>
    </w:p>
    <w:p w:rsidR="005055F5" w:rsidRDefault="005055F5">
      <w:pPr>
        <w:pStyle w:val="Style2"/>
        <w:numPr>
          <w:ilvl w:val="0"/>
          <w:numId w:val="25"/>
        </w:numPr>
        <w:tabs>
          <w:tab w:val="left" w:pos="860"/>
        </w:tabs>
        <w:spacing w:after="0"/>
        <w:ind w:left="840" w:hanging="340"/>
        <w:jc w:val="both"/>
        <w:rPr>
          <w:sz w:val="24"/>
          <w:szCs w:val="24"/>
        </w:rPr>
      </w:pPr>
      <w:r>
        <w:rPr>
          <w:rStyle w:val="CharStyle3"/>
        </w:rPr>
        <w:t>dla prac, gdzie jednostką przeliczeniową jest sztuka [SZT] odbiór prac nastąpi poprzez dokonanie weryfikacji zgodności wykonania zbioru, co do zakresu oraz jakości. Ilość drzew zostanie ustalona poprzez ich policzenie posztucznie.</w:t>
      </w:r>
    </w:p>
    <w:p w:rsidR="005055F5" w:rsidRDefault="005055F5">
      <w:pPr>
        <w:pStyle w:val="Style2"/>
        <w:spacing w:after="480"/>
        <w:ind w:firstLine="840"/>
        <w:rPr>
          <w:sz w:val="24"/>
          <w:szCs w:val="24"/>
        </w:rPr>
      </w:pPr>
      <w:r>
        <w:rPr>
          <w:rStyle w:val="CharStyle3"/>
          <w:i/>
          <w:iCs/>
        </w:rPr>
        <w:t>(rozliczenie z dokładnością do 1 sztuki)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483"/>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483"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376</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ZB-NASDB</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ZB-NASDB</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Zbio r nasion dęba</w:t>
            </w:r>
          </w:p>
        </w:tc>
        <w:tc>
          <w:tcPr>
            <w:tcW w:w="1483"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580"/>
              <w:jc w:val="both"/>
              <w:rPr>
                <w:sz w:val="24"/>
                <w:szCs w:val="24"/>
              </w:rPr>
            </w:pPr>
            <w:r>
              <w:rPr>
                <w:rStyle w:val="CharStyle10"/>
              </w:rPr>
              <w:t>KG</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377</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ZB-NASBK</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ZB-NASBK</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Zbio r nasion buka</w:t>
            </w:r>
          </w:p>
        </w:tc>
        <w:tc>
          <w:tcPr>
            <w:tcW w:w="1483"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580"/>
              <w:jc w:val="both"/>
              <w:rPr>
                <w:sz w:val="24"/>
                <w:szCs w:val="24"/>
              </w:rPr>
            </w:pPr>
            <w:r>
              <w:rPr>
                <w:rStyle w:val="CharStyle10"/>
              </w:rPr>
              <w:t>KG</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378</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ZB-NASBRZ</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ZB-NASBRZ</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Zbio r nasion brzozy</w:t>
            </w:r>
          </w:p>
        </w:tc>
        <w:tc>
          <w:tcPr>
            <w:tcW w:w="1483"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580"/>
              <w:jc w:val="both"/>
              <w:rPr>
                <w:sz w:val="24"/>
                <w:szCs w:val="24"/>
              </w:rPr>
            </w:pPr>
            <w:r>
              <w:rPr>
                <w:rStyle w:val="CharStyle10"/>
              </w:rPr>
              <w:t>KG</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379</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ZB-NASLP</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ZB-NASLP</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Zbio r nasion lipy</w:t>
            </w:r>
          </w:p>
        </w:tc>
        <w:tc>
          <w:tcPr>
            <w:tcW w:w="1483"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580"/>
              <w:jc w:val="both"/>
              <w:rPr>
                <w:sz w:val="24"/>
                <w:szCs w:val="24"/>
              </w:rPr>
            </w:pPr>
            <w:r>
              <w:rPr>
                <w:rStyle w:val="CharStyle10"/>
              </w:rPr>
              <w:t>KG</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380</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ZB-NASGB</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ZB-NASGB</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Zbio r nasion graba</w:t>
            </w:r>
          </w:p>
        </w:tc>
        <w:tc>
          <w:tcPr>
            <w:tcW w:w="1483"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580"/>
              <w:jc w:val="both"/>
              <w:rPr>
                <w:sz w:val="24"/>
                <w:szCs w:val="24"/>
              </w:rPr>
            </w:pPr>
            <w:r>
              <w:rPr>
                <w:rStyle w:val="CharStyle10"/>
              </w:rPr>
              <w:t>KG</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381</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ZB-NASWZ</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ZB-NASWZ</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Zbio r nasion wiązu</w:t>
            </w:r>
          </w:p>
        </w:tc>
        <w:tc>
          <w:tcPr>
            <w:tcW w:w="1483"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580"/>
              <w:jc w:val="both"/>
              <w:rPr>
                <w:sz w:val="24"/>
                <w:szCs w:val="24"/>
              </w:rPr>
            </w:pPr>
            <w:r>
              <w:rPr>
                <w:rStyle w:val="CharStyle10"/>
              </w:rPr>
              <w:t>KG</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firstLine="140"/>
              <w:rPr>
                <w:sz w:val="24"/>
                <w:szCs w:val="24"/>
              </w:rPr>
            </w:pPr>
            <w:r>
              <w:rPr>
                <w:rStyle w:val="CharStyle10"/>
              </w:rPr>
              <w:t>382</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ZB-NASP</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ZB-NASP</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Zbio r nasion pozostałych gatunko w</w:t>
            </w:r>
          </w:p>
        </w:tc>
        <w:tc>
          <w:tcPr>
            <w:tcW w:w="1483"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ind w:firstLine="580"/>
              <w:jc w:val="both"/>
              <w:rPr>
                <w:sz w:val="24"/>
                <w:szCs w:val="24"/>
              </w:rPr>
            </w:pPr>
            <w:r>
              <w:rPr>
                <w:rStyle w:val="CharStyle10"/>
              </w:rPr>
              <w:t>KG</w:t>
            </w:r>
          </w:p>
        </w:tc>
      </w:tr>
    </w:tbl>
    <w:p w:rsidR="005055F5" w:rsidRDefault="005055F5">
      <w:pPr>
        <w:pStyle w:val="Style7"/>
        <w:ind w:left="125"/>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5"/>
        </w:numPr>
        <w:tabs>
          <w:tab w:val="left" w:pos="860"/>
          <w:tab w:val="left" w:pos="5850"/>
        </w:tabs>
        <w:spacing w:after="0"/>
        <w:ind w:left="840" w:hanging="340"/>
        <w:jc w:val="both"/>
        <w:rPr>
          <w:sz w:val="24"/>
          <w:szCs w:val="24"/>
        </w:rPr>
      </w:pPr>
      <w:r>
        <w:rPr>
          <w:rStyle w:val="CharStyle3"/>
        </w:rPr>
        <w:t>zbio r oraz oczyszczenie bądz spławienie nasion z drzew s ciętych oraz z krzewo w na płachty lub spod drzew (z płachty lub bezpos rednio z ziemi) w wyłączonych drzewostanach nasiennych, gospodarczych drzewostanach nasiennych, plantacjach nasiennych, plantacyjnych uprawach nasiennych, z ro dłach</w:t>
      </w:r>
      <w:r>
        <w:rPr>
          <w:rStyle w:val="CharStyle3"/>
        </w:rPr>
        <w:tab/>
        <w:t>nasion i innych pod nadzorem</w:t>
      </w:r>
    </w:p>
    <w:p w:rsidR="005055F5" w:rsidRDefault="005055F5">
      <w:pPr>
        <w:pStyle w:val="Style2"/>
        <w:spacing w:after="0"/>
        <w:ind w:firstLine="840"/>
        <w:rPr>
          <w:sz w:val="24"/>
          <w:szCs w:val="24"/>
        </w:rPr>
      </w:pPr>
      <w:r>
        <w:rPr>
          <w:rStyle w:val="CharStyle3"/>
        </w:rPr>
        <w:t>Zamawiającego,</w:t>
      </w:r>
    </w:p>
    <w:p w:rsidR="005055F5" w:rsidRDefault="005055F5">
      <w:pPr>
        <w:pStyle w:val="Style2"/>
        <w:numPr>
          <w:ilvl w:val="0"/>
          <w:numId w:val="25"/>
        </w:numPr>
        <w:tabs>
          <w:tab w:val="left" w:pos="860"/>
        </w:tabs>
        <w:spacing w:after="0"/>
        <w:ind w:firstLine="500"/>
        <w:rPr>
          <w:sz w:val="24"/>
          <w:szCs w:val="24"/>
        </w:rPr>
      </w:pPr>
      <w:r>
        <w:rPr>
          <w:rStyle w:val="CharStyle3"/>
        </w:rPr>
        <w:t>dojazd na powierzchnię,</w:t>
      </w:r>
    </w:p>
    <w:p w:rsidR="005055F5" w:rsidRDefault="005055F5">
      <w:pPr>
        <w:pStyle w:val="Style2"/>
        <w:numPr>
          <w:ilvl w:val="0"/>
          <w:numId w:val="25"/>
        </w:numPr>
        <w:tabs>
          <w:tab w:val="left" w:pos="860"/>
        </w:tabs>
        <w:spacing w:after="0"/>
        <w:ind w:firstLine="500"/>
        <w:rPr>
          <w:sz w:val="24"/>
          <w:szCs w:val="24"/>
        </w:rPr>
      </w:pPr>
      <w:r>
        <w:rPr>
          <w:rStyle w:val="CharStyle3"/>
        </w:rPr>
        <w:t>przygotowanie powierzchni w wyznaczonych drzewostanach, miejscach zbioru nasion,</w:t>
      </w:r>
    </w:p>
    <w:p w:rsidR="005055F5" w:rsidRDefault="005055F5">
      <w:pPr>
        <w:pStyle w:val="Style2"/>
        <w:numPr>
          <w:ilvl w:val="0"/>
          <w:numId w:val="25"/>
        </w:numPr>
        <w:tabs>
          <w:tab w:val="left" w:pos="860"/>
        </w:tabs>
        <w:ind w:left="840" w:hanging="340"/>
        <w:jc w:val="both"/>
        <w:rPr>
          <w:sz w:val="24"/>
          <w:szCs w:val="24"/>
        </w:rPr>
      </w:pPr>
      <w:r>
        <w:rPr>
          <w:rStyle w:val="CharStyle3"/>
        </w:rPr>
        <w:t>dostarczenie nasion z oznaczeniem drzewostanu, z kto rego pochodzą, do miejsca odbioru wskazanego przez Zamawiającego.</w:t>
      </w:r>
    </w:p>
    <w:p w:rsidR="005055F5" w:rsidRDefault="005055F5">
      <w:pPr>
        <w:pStyle w:val="Style2"/>
        <w:spacing w:line="269" w:lineRule="auto"/>
        <w:ind w:firstLine="140"/>
        <w:rPr>
          <w:sz w:val="24"/>
          <w:szCs w:val="24"/>
        </w:rPr>
      </w:pPr>
      <w:r>
        <w:rPr>
          <w:rStyle w:val="CharStyle3"/>
          <w:b/>
          <w:bCs/>
          <w:sz w:val="20"/>
          <w:szCs w:val="20"/>
        </w:rPr>
        <w:t>Uwagi:</w:t>
      </w:r>
    </w:p>
    <w:p w:rsidR="005055F5" w:rsidRDefault="005055F5">
      <w:pPr>
        <w:pStyle w:val="Style2"/>
        <w:numPr>
          <w:ilvl w:val="0"/>
          <w:numId w:val="25"/>
        </w:numPr>
        <w:tabs>
          <w:tab w:val="left" w:pos="860"/>
        </w:tabs>
        <w:spacing w:after="0"/>
        <w:ind w:firstLine="500"/>
        <w:rPr>
          <w:sz w:val="24"/>
          <w:szCs w:val="24"/>
        </w:rPr>
      </w:pPr>
      <w:r>
        <w:rPr>
          <w:rStyle w:val="CharStyle3"/>
        </w:rPr>
        <w:t>przewidywane ilos ci nasion i miejsce zbioru zawiera załącznik nr ….. do SWZ,</w:t>
      </w:r>
    </w:p>
    <w:p w:rsidR="005055F5" w:rsidRDefault="005055F5">
      <w:pPr>
        <w:pStyle w:val="Style2"/>
        <w:numPr>
          <w:ilvl w:val="0"/>
          <w:numId w:val="25"/>
        </w:numPr>
        <w:tabs>
          <w:tab w:val="left" w:pos="860"/>
        </w:tabs>
        <w:ind w:firstLine="500"/>
        <w:rPr>
          <w:sz w:val="24"/>
          <w:szCs w:val="24"/>
        </w:rPr>
      </w:pPr>
      <w:r>
        <w:rPr>
          <w:rStyle w:val="CharStyle3"/>
        </w:rPr>
        <w:t>płachty i worki na nasiona zapewnia Zamawiający.</w:t>
      </w:r>
    </w:p>
    <w:p w:rsidR="005055F5" w:rsidRDefault="005055F5">
      <w:pPr>
        <w:pStyle w:val="Style5"/>
        <w:keepNext/>
        <w:keepLines/>
        <w:ind w:firstLine="140"/>
        <w:rPr>
          <w:b w:val="0"/>
          <w:bCs w:val="0"/>
          <w:sz w:val="24"/>
          <w:szCs w:val="24"/>
        </w:rPr>
      </w:pPr>
      <w:bookmarkStart w:id="281" w:name="bookmark561"/>
      <w:r>
        <w:rPr>
          <w:rStyle w:val="CharStyle6"/>
          <w:b/>
          <w:bCs/>
        </w:rPr>
        <w:t>Procedura odbioru:</w:t>
      </w:r>
      <w:bookmarkEnd w:id="281"/>
    </w:p>
    <w:p w:rsidR="005055F5" w:rsidRDefault="005055F5">
      <w:pPr>
        <w:pStyle w:val="Style2"/>
        <w:numPr>
          <w:ilvl w:val="0"/>
          <w:numId w:val="25"/>
        </w:numPr>
        <w:tabs>
          <w:tab w:val="left" w:pos="860"/>
        </w:tabs>
        <w:ind w:left="840" w:hanging="340"/>
        <w:jc w:val="both"/>
        <w:rPr>
          <w:sz w:val="24"/>
          <w:szCs w:val="24"/>
        </w:rPr>
      </w:pPr>
      <w:r>
        <w:rPr>
          <w:rStyle w:val="CharStyle3"/>
        </w:rPr>
        <w:t>odbiór prac nastąpi poprzez dokonanie weryfikacji prawidłowego ich wykonania z opisem czynności i zleceniem oraz poprzez zważenie szyszek, nasion.</w:t>
      </w:r>
    </w:p>
    <w:p w:rsidR="005055F5" w:rsidRDefault="005055F5">
      <w:pPr>
        <w:pStyle w:val="Style2"/>
        <w:ind w:firstLine="840"/>
        <w:rPr>
          <w:sz w:val="24"/>
          <w:szCs w:val="24"/>
        </w:rPr>
      </w:pPr>
      <w:r>
        <w:rPr>
          <w:rStyle w:val="CharStyle3"/>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2"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43"/>
          <w:jc w:val="center"/>
        </w:trPr>
        <w:tc>
          <w:tcPr>
            <w:tcW w:w="672" w:type="dxa"/>
            <w:tcBorders>
              <w:top w:val="single" w:sz="4" w:space="0" w:color="auto"/>
              <w:left w:val="single" w:sz="4" w:space="0" w:color="auto"/>
              <w:bottom w:val="single" w:sz="4" w:space="0" w:color="auto"/>
              <w:right w:val="nil"/>
            </w:tcBorders>
            <w:vAlign w:val="center"/>
          </w:tcPr>
          <w:p w:rsidR="005055F5" w:rsidRDefault="005055F5">
            <w:pPr>
              <w:pStyle w:val="Style9"/>
              <w:spacing w:after="0"/>
              <w:jc w:val="center"/>
              <w:rPr>
                <w:sz w:val="24"/>
                <w:szCs w:val="24"/>
              </w:rPr>
            </w:pPr>
            <w:r>
              <w:rPr>
                <w:rStyle w:val="CharStyle10"/>
              </w:rPr>
              <w:t>383</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TERMO-NAS</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TERMO-NAS</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Wykonanie termoterapii z ołędzi</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KG</w:t>
            </w:r>
          </w:p>
        </w:tc>
      </w:tr>
    </w:tbl>
    <w:p w:rsidR="005055F5" w:rsidRDefault="005055F5">
      <w:pPr>
        <w:pStyle w:val="Style7"/>
        <w:ind w:left="53"/>
        <w:rPr>
          <w:b w:val="0"/>
          <w:bCs w:val="0"/>
          <w:sz w:val="24"/>
          <w:szCs w:val="24"/>
        </w:rPr>
      </w:pPr>
      <w:r>
        <w:rPr>
          <w:rStyle w:val="CharStyle8"/>
          <w:b/>
          <w:bCs/>
        </w:rPr>
        <w:t>Standard technologii prac obejmuje:</w:t>
      </w:r>
    </w:p>
    <w:p w:rsidR="005055F5" w:rsidRDefault="005055F5">
      <w:pPr>
        <w:spacing w:after="119" w:line="1" w:lineRule="exact"/>
        <w:rPr>
          <w:color w:val="auto"/>
        </w:rPr>
      </w:pPr>
    </w:p>
    <w:p w:rsidR="005055F5" w:rsidRDefault="005055F5">
      <w:pPr>
        <w:pStyle w:val="Style2"/>
        <w:numPr>
          <w:ilvl w:val="0"/>
          <w:numId w:val="25"/>
        </w:numPr>
        <w:tabs>
          <w:tab w:val="left" w:pos="780"/>
        </w:tabs>
        <w:spacing w:after="0"/>
        <w:ind w:firstLine="420"/>
        <w:rPr>
          <w:sz w:val="24"/>
          <w:szCs w:val="24"/>
        </w:rPr>
      </w:pPr>
      <w:r>
        <w:rPr>
          <w:rStyle w:val="CharStyle3"/>
        </w:rPr>
        <w:t>doniesienie lub dowóz żołędzi z miejsca przechowywania,</w:t>
      </w:r>
    </w:p>
    <w:p w:rsidR="005055F5" w:rsidRDefault="005055F5">
      <w:pPr>
        <w:pStyle w:val="Style2"/>
        <w:numPr>
          <w:ilvl w:val="0"/>
          <w:numId w:val="25"/>
        </w:numPr>
        <w:tabs>
          <w:tab w:val="left" w:pos="780"/>
        </w:tabs>
        <w:spacing w:after="0"/>
        <w:ind w:firstLine="420"/>
        <w:rPr>
          <w:sz w:val="24"/>
          <w:szCs w:val="24"/>
        </w:rPr>
      </w:pPr>
      <w:r>
        <w:rPr>
          <w:rStyle w:val="CharStyle3"/>
        </w:rPr>
        <w:t>przygotowanie żołędzi (spławianie w wodzie),</w:t>
      </w:r>
    </w:p>
    <w:p w:rsidR="005055F5" w:rsidRDefault="005055F5">
      <w:pPr>
        <w:pStyle w:val="Style2"/>
        <w:numPr>
          <w:ilvl w:val="0"/>
          <w:numId w:val="25"/>
        </w:numPr>
        <w:tabs>
          <w:tab w:val="left" w:pos="780"/>
        </w:tabs>
        <w:spacing w:after="0"/>
        <w:ind w:firstLine="420"/>
        <w:rPr>
          <w:sz w:val="24"/>
          <w:szCs w:val="24"/>
        </w:rPr>
      </w:pPr>
      <w:r>
        <w:rPr>
          <w:rStyle w:val="CharStyle3"/>
        </w:rPr>
        <w:t>wykonanie termoterapii z ołędzi zgodnie z obowiązującą technologią,</w:t>
      </w:r>
    </w:p>
    <w:p w:rsidR="005055F5" w:rsidRDefault="005055F5">
      <w:pPr>
        <w:pStyle w:val="Style2"/>
        <w:numPr>
          <w:ilvl w:val="0"/>
          <w:numId w:val="25"/>
        </w:numPr>
        <w:tabs>
          <w:tab w:val="left" w:pos="780"/>
        </w:tabs>
        <w:spacing w:after="0"/>
        <w:ind w:firstLine="420"/>
        <w:rPr>
          <w:sz w:val="24"/>
          <w:szCs w:val="24"/>
        </w:rPr>
      </w:pPr>
      <w:r>
        <w:rPr>
          <w:rStyle w:val="CharStyle3"/>
        </w:rPr>
        <w:t>zaprawianie z ołędzi zaprawą nasienną,</w:t>
      </w:r>
    </w:p>
    <w:p w:rsidR="005055F5" w:rsidRDefault="005055F5">
      <w:pPr>
        <w:pStyle w:val="Style2"/>
        <w:numPr>
          <w:ilvl w:val="0"/>
          <w:numId w:val="25"/>
        </w:numPr>
        <w:tabs>
          <w:tab w:val="left" w:pos="780"/>
        </w:tabs>
        <w:ind w:firstLine="420"/>
        <w:rPr>
          <w:sz w:val="24"/>
          <w:szCs w:val="24"/>
        </w:rPr>
      </w:pPr>
      <w:r>
        <w:rPr>
          <w:rStyle w:val="CharStyle3"/>
        </w:rPr>
        <w:t>napełnienie pojemniko w i doniesienie lub dowo z do miejsca przechowywania.</w:t>
      </w:r>
    </w:p>
    <w:p w:rsidR="005055F5" w:rsidRDefault="005055F5">
      <w:pPr>
        <w:pStyle w:val="Style2"/>
        <w:spacing w:line="271" w:lineRule="auto"/>
        <w:rPr>
          <w:sz w:val="24"/>
          <w:szCs w:val="24"/>
        </w:rPr>
      </w:pPr>
      <w:r>
        <w:rPr>
          <w:rStyle w:val="CharStyle3"/>
          <w:b/>
          <w:bCs/>
          <w:sz w:val="20"/>
          <w:szCs w:val="20"/>
        </w:rPr>
        <w:t>Uwaga:</w:t>
      </w:r>
    </w:p>
    <w:p w:rsidR="005055F5" w:rsidRDefault="005055F5">
      <w:pPr>
        <w:pStyle w:val="Style2"/>
        <w:numPr>
          <w:ilvl w:val="0"/>
          <w:numId w:val="25"/>
        </w:numPr>
        <w:tabs>
          <w:tab w:val="left" w:pos="780"/>
        </w:tabs>
        <w:ind w:firstLine="420"/>
        <w:rPr>
          <w:sz w:val="24"/>
          <w:szCs w:val="24"/>
        </w:rPr>
      </w:pPr>
      <w:r>
        <w:rPr>
          <w:rStyle w:val="CharStyle3"/>
        </w:rPr>
        <w:t>materiał i sprzęt do termoterapii zapewnia Zamawiający.</w:t>
      </w:r>
    </w:p>
    <w:p w:rsidR="005055F5" w:rsidRDefault="005055F5">
      <w:pPr>
        <w:pStyle w:val="Style5"/>
        <w:keepNext/>
        <w:keepLines/>
        <w:spacing w:line="271" w:lineRule="auto"/>
        <w:rPr>
          <w:b w:val="0"/>
          <w:bCs w:val="0"/>
          <w:sz w:val="24"/>
          <w:szCs w:val="24"/>
        </w:rPr>
      </w:pPr>
      <w:bookmarkStart w:id="282" w:name="bookmark563"/>
      <w:r>
        <w:rPr>
          <w:rStyle w:val="CharStyle6"/>
          <w:b/>
          <w:bCs/>
        </w:rPr>
        <w:t>Procedura odbioru:</w:t>
      </w:r>
      <w:bookmarkEnd w:id="282"/>
    </w:p>
    <w:p w:rsidR="005055F5" w:rsidRDefault="005055F5">
      <w:pPr>
        <w:pStyle w:val="Style2"/>
        <w:numPr>
          <w:ilvl w:val="0"/>
          <w:numId w:val="25"/>
        </w:numPr>
        <w:tabs>
          <w:tab w:val="left" w:pos="780"/>
        </w:tabs>
        <w:ind w:left="780" w:hanging="360"/>
        <w:rPr>
          <w:sz w:val="24"/>
          <w:szCs w:val="24"/>
        </w:rPr>
      </w:pPr>
      <w:r>
        <w:rPr>
          <w:rStyle w:val="CharStyle3"/>
        </w:rPr>
        <w:t>odbiór prac nastąpi poprzez dokonanie weryfikacji prawidłowego ich wykonania z opisem czynności i zleceniem oraz poprzez zważenie żołędzi przed zabiegiem.</w:t>
      </w:r>
    </w:p>
    <w:p w:rsidR="005055F5" w:rsidRDefault="005055F5">
      <w:pPr>
        <w:pStyle w:val="Style2"/>
        <w:ind w:firstLine="780"/>
        <w:rPr>
          <w:sz w:val="24"/>
          <w:szCs w:val="24"/>
        </w:rPr>
        <w:sectPr w:rsidR="005055F5">
          <w:pgSz w:w="11909" w:h="16838"/>
          <w:pgMar w:top="1434" w:right="1119" w:bottom="1246" w:left="1270" w:header="1006" w:footer="818" w:gutter="0"/>
          <w:cols w:space="708"/>
          <w:noEndnote/>
          <w:docGrid w:linePitch="360"/>
        </w:sectPr>
      </w:pPr>
      <w:r>
        <w:rPr>
          <w:rStyle w:val="CharStyle3"/>
          <w:i/>
          <w:iCs/>
        </w:rPr>
        <w:t>(rozliczenie z dokładnością do jednego miejsca po przecinku)</w:t>
      </w:r>
    </w:p>
    <w:p w:rsidR="005055F5" w:rsidRDefault="005055F5">
      <w:pPr>
        <w:pStyle w:val="Style2"/>
        <w:spacing w:after="380"/>
        <w:jc w:val="center"/>
        <w:rPr>
          <w:sz w:val="24"/>
          <w:szCs w:val="24"/>
        </w:rPr>
      </w:pPr>
      <w:r>
        <w:rPr>
          <w:rStyle w:val="CharStyle3"/>
          <w:b/>
          <w:bCs/>
          <w:sz w:val="20"/>
          <w:szCs w:val="20"/>
        </w:rPr>
        <w:t>Dział III - POZOSTAŁE PRACE GODZINOWE</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27"/>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384</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GODZ RH8</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GODZ RH8</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Prace wykonywane ręcznie</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H</w:t>
            </w:r>
          </w:p>
        </w:tc>
      </w:tr>
      <w:tr w:rsidR="005055F5">
        <w:tblPrEx>
          <w:tblCellMar>
            <w:top w:w="0" w:type="dxa"/>
            <w:left w:w="0" w:type="dxa"/>
            <w:bottom w:w="0" w:type="dxa"/>
            <w:right w:w="0" w:type="dxa"/>
          </w:tblCellMar>
        </w:tblPrEx>
        <w:trPr>
          <w:trHeight w:hRule="exact" w:val="643"/>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385</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GODZ PILA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GODZ PILA</w:t>
            </w:r>
          </w:p>
        </w:tc>
        <w:tc>
          <w:tcPr>
            <w:tcW w:w="3859"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Prace wykonywane ręcznie z użyciem pilarki</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H</w:t>
            </w:r>
          </w:p>
        </w:tc>
      </w:tr>
      <w:tr w:rsidR="005055F5">
        <w:tblPrEx>
          <w:tblCellMar>
            <w:top w:w="0" w:type="dxa"/>
            <w:left w:w="0" w:type="dxa"/>
            <w:bottom w:w="0" w:type="dxa"/>
            <w:right w:w="0" w:type="dxa"/>
          </w:tblCellMar>
        </w:tblPrEx>
        <w:trPr>
          <w:trHeight w:hRule="exact" w:val="648"/>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386</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GODZ RU8</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GODZ RU8</w:t>
            </w:r>
          </w:p>
        </w:tc>
        <w:tc>
          <w:tcPr>
            <w:tcW w:w="3859" w:type="dxa"/>
            <w:tcBorders>
              <w:top w:val="single" w:sz="4" w:space="0" w:color="auto"/>
              <w:left w:val="single" w:sz="4" w:space="0" w:color="auto"/>
              <w:bottom w:val="nil"/>
              <w:right w:val="nil"/>
            </w:tcBorders>
            <w:vAlign w:val="bottom"/>
          </w:tcPr>
          <w:p w:rsidR="005055F5" w:rsidRDefault="005055F5">
            <w:pPr>
              <w:pStyle w:val="Style9"/>
              <w:spacing w:after="0"/>
              <w:rPr>
                <w:sz w:val="24"/>
                <w:szCs w:val="24"/>
              </w:rPr>
            </w:pPr>
            <w:r>
              <w:rPr>
                <w:rStyle w:val="CharStyle10"/>
              </w:rPr>
              <w:t>Prace godzinowe ręczne z urządzeniem</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H</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387</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GODZNOC</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GODZNOC</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Prace godzinowe w porze nocnej</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jc w:val="center"/>
              <w:rPr>
                <w:sz w:val="24"/>
                <w:szCs w:val="24"/>
              </w:rPr>
            </w:pPr>
            <w:r>
              <w:rPr>
                <w:rStyle w:val="CharStyle10"/>
              </w:rPr>
              <w:t>H</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firstLine="140"/>
              <w:rPr>
                <w:sz w:val="24"/>
                <w:szCs w:val="24"/>
              </w:rPr>
            </w:pPr>
            <w:r>
              <w:rPr>
                <w:rStyle w:val="CharStyle10"/>
              </w:rPr>
              <w:t>388</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GODZ RH23</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GODZ RH23</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Prace godzinowe wykonane ręcznie</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jc w:val="center"/>
              <w:rPr>
                <w:sz w:val="24"/>
                <w:szCs w:val="24"/>
              </w:rPr>
            </w:pPr>
            <w:r>
              <w:rPr>
                <w:rStyle w:val="CharStyle10"/>
              </w:rPr>
              <w:t>H</w:t>
            </w:r>
          </w:p>
        </w:tc>
      </w:tr>
    </w:tbl>
    <w:p w:rsidR="005055F5" w:rsidRDefault="005055F5">
      <w:pPr>
        <w:spacing w:after="139" w:line="1" w:lineRule="exact"/>
        <w:rPr>
          <w:color w:val="auto"/>
        </w:rPr>
      </w:pPr>
    </w:p>
    <w:p w:rsidR="005055F5" w:rsidRDefault="005055F5">
      <w:pPr>
        <w:pStyle w:val="Style5"/>
        <w:keepNext/>
        <w:keepLines/>
        <w:spacing w:after="0" w:line="240" w:lineRule="auto"/>
        <w:rPr>
          <w:b w:val="0"/>
          <w:bCs w:val="0"/>
          <w:sz w:val="24"/>
          <w:szCs w:val="24"/>
        </w:rPr>
      </w:pPr>
      <w:bookmarkStart w:id="283" w:name="bookmark565"/>
      <w:r>
        <w:rPr>
          <w:rStyle w:val="CharStyle6"/>
          <w:b/>
          <w:bCs/>
        </w:rPr>
        <w:t>Standard technologii prac obejmuje w szczególności:</w:t>
      </w:r>
      <w:bookmarkEnd w:id="283"/>
    </w:p>
    <w:p w:rsidR="005055F5" w:rsidRDefault="005055F5">
      <w:pPr>
        <w:pStyle w:val="Style2"/>
        <w:numPr>
          <w:ilvl w:val="0"/>
          <w:numId w:val="25"/>
        </w:numPr>
        <w:tabs>
          <w:tab w:val="left" w:pos="780"/>
        </w:tabs>
        <w:spacing w:after="0" w:line="276" w:lineRule="auto"/>
        <w:ind w:left="780" w:hanging="360"/>
        <w:jc w:val="both"/>
        <w:rPr>
          <w:sz w:val="24"/>
          <w:szCs w:val="24"/>
        </w:rPr>
      </w:pPr>
      <w:r>
        <w:rPr>
          <w:rStyle w:val="CharStyle3"/>
        </w:rPr>
        <w:t>w cięciach przygodnych prace przy ścince drzew trudnych (pochylonych nad drogami publicznymi, liniami energetycznymi, urządzeniami melioracyjnymi, młodnikami i uprawami),</w:t>
      </w:r>
    </w:p>
    <w:p w:rsidR="005055F5" w:rsidRDefault="005055F5">
      <w:pPr>
        <w:pStyle w:val="Style2"/>
        <w:numPr>
          <w:ilvl w:val="0"/>
          <w:numId w:val="25"/>
        </w:numPr>
        <w:tabs>
          <w:tab w:val="left" w:pos="780"/>
        </w:tabs>
        <w:spacing w:after="0" w:line="276" w:lineRule="auto"/>
        <w:ind w:firstLine="420"/>
        <w:jc w:val="both"/>
        <w:rPr>
          <w:sz w:val="24"/>
          <w:szCs w:val="24"/>
        </w:rPr>
      </w:pPr>
      <w:r>
        <w:rPr>
          <w:rStyle w:val="CharStyle3"/>
        </w:rPr>
        <w:t>prace przy powtórnej sortymentacji drewna wynikającej np. ze specyfikacji manipulacyjnej,</w:t>
      </w:r>
    </w:p>
    <w:p w:rsidR="005055F5" w:rsidRDefault="005055F5">
      <w:pPr>
        <w:pStyle w:val="Style2"/>
        <w:numPr>
          <w:ilvl w:val="0"/>
          <w:numId w:val="25"/>
        </w:numPr>
        <w:tabs>
          <w:tab w:val="left" w:pos="780"/>
        </w:tabs>
        <w:spacing w:after="0" w:line="276" w:lineRule="auto"/>
        <w:ind w:firstLine="420"/>
        <w:rPr>
          <w:sz w:val="24"/>
          <w:szCs w:val="24"/>
        </w:rPr>
      </w:pPr>
      <w:r>
        <w:rPr>
          <w:rStyle w:val="CharStyle3"/>
        </w:rPr>
        <w:t>dodatkowe prace przy poszerzaniu dróg, odtwarzaniu linii oddziałowych,</w:t>
      </w:r>
    </w:p>
    <w:p w:rsidR="005055F5" w:rsidRDefault="005055F5">
      <w:pPr>
        <w:pStyle w:val="Style2"/>
        <w:numPr>
          <w:ilvl w:val="0"/>
          <w:numId w:val="25"/>
        </w:numPr>
        <w:tabs>
          <w:tab w:val="left" w:pos="780"/>
        </w:tabs>
        <w:spacing w:after="0" w:line="276" w:lineRule="auto"/>
        <w:ind w:firstLine="420"/>
        <w:rPr>
          <w:sz w:val="24"/>
          <w:szCs w:val="24"/>
        </w:rPr>
      </w:pPr>
      <w:r>
        <w:rPr>
          <w:rStyle w:val="CharStyle3"/>
        </w:rPr>
        <w:t>prace prowadzące do ograniczania szkód wyrządzanych przez bobry</w:t>
      </w:r>
    </w:p>
    <w:p w:rsidR="005055F5" w:rsidRDefault="005055F5">
      <w:pPr>
        <w:pStyle w:val="Style2"/>
        <w:numPr>
          <w:ilvl w:val="0"/>
          <w:numId w:val="25"/>
        </w:numPr>
        <w:tabs>
          <w:tab w:val="left" w:pos="780"/>
        </w:tabs>
        <w:spacing w:after="0" w:line="276" w:lineRule="auto"/>
        <w:ind w:firstLine="420"/>
        <w:rPr>
          <w:sz w:val="24"/>
          <w:szCs w:val="24"/>
        </w:rPr>
      </w:pPr>
      <w:r>
        <w:rPr>
          <w:rStyle w:val="CharStyle3"/>
        </w:rPr>
        <w:t>wyniesienie i utylizacja usuniętych na uprawach porażonych drzewek,</w:t>
      </w:r>
    </w:p>
    <w:p w:rsidR="005055F5" w:rsidRDefault="005055F5">
      <w:pPr>
        <w:pStyle w:val="Style2"/>
        <w:numPr>
          <w:ilvl w:val="0"/>
          <w:numId w:val="25"/>
        </w:numPr>
        <w:tabs>
          <w:tab w:val="left" w:pos="780"/>
        </w:tabs>
        <w:spacing w:after="0" w:line="276" w:lineRule="auto"/>
        <w:ind w:left="780" w:hanging="360"/>
        <w:jc w:val="both"/>
        <w:rPr>
          <w:sz w:val="24"/>
          <w:szCs w:val="24"/>
        </w:rPr>
      </w:pPr>
      <w:r>
        <w:rPr>
          <w:rStyle w:val="CharStyle3"/>
        </w:rPr>
        <w:t>ścięcie wskazanego przez Zamawiającego drzewa na rozłożoną uprzednio płachtę, dokładne przejrzenie korony i zbiór znajdujących się w niej owadów, w miarę potrzeby obcinanie gałęzi oraz okrzesanie sztuki, jej pocięcie oraz ułożenie,</w:t>
      </w:r>
    </w:p>
    <w:p w:rsidR="005055F5" w:rsidRDefault="005055F5">
      <w:pPr>
        <w:pStyle w:val="Style2"/>
        <w:numPr>
          <w:ilvl w:val="0"/>
          <w:numId w:val="25"/>
        </w:numPr>
        <w:tabs>
          <w:tab w:val="left" w:pos="780"/>
        </w:tabs>
        <w:spacing w:after="0" w:line="276" w:lineRule="auto"/>
        <w:ind w:firstLine="420"/>
        <w:rPr>
          <w:sz w:val="24"/>
          <w:szCs w:val="24"/>
        </w:rPr>
      </w:pPr>
      <w:r>
        <w:rPr>
          <w:rStyle w:val="CharStyle3"/>
        </w:rPr>
        <w:t>pomoc przy wyznaczaniu i oznakowaniu powierzchni kontrolnych i drzew próbnych,</w:t>
      </w:r>
    </w:p>
    <w:p w:rsidR="005055F5" w:rsidRDefault="005055F5">
      <w:pPr>
        <w:pStyle w:val="Style2"/>
        <w:numPr>
          <w:ilvl w:val="0"/>
          <w:numId w:val="25"/>
        </w:numPr>
        <w:tabs>
          <w:tab w:val="left" w:pos="780"/>
        </w:tabs>
        <w:spacing w:after="0" w:line="276" w:lineRule="auto"/>
        <w:ind w:left="780" w:hanging="360"/>
        <w:jc w:val="both"/>
        <w:rPr>
          <w:sz w:val="24"/>
          <w:szCs w:val="24"/>
        </w:rPr>
      </w:pPr>
      <w:r>
        <w:rPr>
          <w:rStyle w:val="CharStyle3"/>
        </w:rPr>
        <w:t>prace przy odsłonięciu z gałęzi pozostałych po manipulacji sortymentów odnowień naturalnych lub sztucznych w sposób umożliwiający wzrost młodego pokolenia,</w:t>
      </w:r>
    </w:p>
    <w:p w:rsidR="005055F5" w:rsidRDefault="005055F5">
      <w:pPr>
        <w:pStyle w:val="Style2"/>
        <w:numPr>
          <w:ilvl w:val="0"/>
          <w:numId w:val="25"/>
        </w:numPr>
        <w:tabs>
          <w:tab w:val="left" w:pos="780"/>
        </w:tabs>
        <w:spacing w:after="0" w:line="276" w:lineRule="auto"/>
        <w:ind w:left="780" w:hanging="360"/>
        <w:jc w:val="both"/>
        <w:rPr>
          <w:sz w:val="24"/>
          <w:szCs w:val="24"/>
        </w:rPr>
      </w:pPr>
      <w:r>
        <w:rPr>
          <w:rStyle w:val="CharStyle3"/>
        </w:rPr>
        <w:t>pomoc przy zakładaniu opasek lepowych w celach prognostycznych (wygładzanie kory ośnikiem, nakładanie lepu).</w:t>
      </w:r>
    </w:p>
    <w:p w:rsidR="005055F5" w:rsidRDefault="005055F5">
      <w:pPr>
        <w:pStyle w:val="Style2"/>
        <w:numPr>
          <w:ilvl w:val="0"/>
          <w:numId w:val="25"/>
        </w:numPr>
        <w:tabs>
          <w:tab w:val="left" w:pos="780"/>
        </w:tabs>
        <w:spacing w:after="0" w:line="276" w:lineRule="auto"/>
        <w:ind w:firstLine="420"/>
        <w:rPr>
          <w:sz w:val="24"/>
          <w:szCs w:val="24"/>
        </w:rPr>
      </w:pPr>
      <w:r>
        <w:rPr>
          <w:rStyle w:val="CharStyle3"/>
        </w:rPr>
        <w:t>prace polegające na realizacji zadań związanych z ochroną obiektów przyrodniczych,</w:t>
      </w:r>
    </w:p>
    <w:p w:rsidR="005055F5" w:rsidRDefault="005055F5">
      <w:pPr>
        <w:pStyle w:val="Style2"/>
        <w:numPr>
          <w:ilvl w:val="0"/>
          <w:numId w:val="25"/>
        </w:numPr>
        <w:tabs>
          <w:tab w:val="left" w:pos="780"/>
        </w:tabs>
        <w:spacing w:after="0" w:line="276" w:lineRule="auto"/>
        <w:ind w:left="780" w:hanging="360"/>
        <w:jc w:val="both"/>
        <w:rPr>
          <w:sz w:val="24"/>
          <w:szCs w:val="24"/>
        </w:rPr>
      </w:pPr>
      <w:r>
        <w:rPr>
          <w:rStyle w:val="CharStyle3"/>
        </w:rPr>
        <w:t>prace polegające na porządkowaniu bezpośredniego sąsiedztwa pomników przyrody, obalaniu posuszu jałowego w miejscach uczęszczanych przez ludzi,</w:t>
      </w:r>
    </w:p>
    <w:p w:rsidR="005055F5" w:rsidRDefault="005055F5">
      <w:pPr>
        <w:pStyle w:val="Style2"/>
        <w:numPr>
          <w:ilvl w:val="0"/>
          <w:numId w:val="25"/>
        </w:numPr>
        <w:tabs>
          <w:tab w:val="left" w:pos="780"/>
        </w:tabs>
        <w:spacing w:after="0" w:line="276" w:lineRule="auto"/>
        <w:ind w:left="780" w:hanging="360"/>
        <w:jc w:val="both"/>
        <w:rPr>
          <w:sz w:val="24"/>
          <w:szCs w:val="24"/>
        </w:rPr>
      </w:pPr>
      <w:r>
        <w:rPr>
          <w:rStyle w:val="CharStyle3"/>
        </w:rPr>
        <w:t>lokalizowanie (odnajdywanie) nielegalnych wysypisk lub terenów zaśmieconych na terenie leśnictwa, również poza drogami leśnymi,</w:t>
      </w:r>
    </w:p>
    <w:p w:rsidR="005055F5" w:rsidRDefault="005055F5">
      <w:pPr>
        <w:pStyle w:val="Style2"/>
        <w:numPr>
          <w:ilvl w:val="0"/>
          <w:numId w:val="25"/>
        </w:numPr>
        <w:tabs>
          <w:tab w:val="left" w:pos="780"/>
        </w:tabs>
        <w:spacing w:after="0" w:line="276" w:lineRule="auto"/>
        <w:ind w:firstLine="420"/>
        <w:rPr>
          <w:sz w:val="24"/>
          <w:szCs w:val="24"/>
        </w:rPr>
      </w:pPr>
      <w:r>
        <w:rPr>
          <w:rStyle w:val="CharStyle3"/>
        </w:rPr>
        <w:t>zbieranie śmieci do worków i ich załadunek na przyczepę,</w:t>
      </w:r>
    </w:p>
    <w:p w:rsidR="005055F5" w:rsidRDefault="005055F5">
      <w:pPr>
        <w:pStyle w:val="Style2"/>
        <w:numPr>
          <w:ilvl w:val="0"/>
          <w:numId w:val="25"/>
        </w:numPr>
        <w:tabs>
          <w:tab w:val="left" w:pos="780"/>
        </w:tabs>
        <w:spacing w:after="0" w:line="276" w:lineRule="auto"/>
        <w:ind w:left="780" w:hanging="360"/>
        <w:jc w:val="both"/>
        <w:rPr>
          <w:sz w:val="24"/>
          <w:szCs w:val="24"/>
        </w:rPr>
      </w:pPr>
      <w:r>
        <w:rPr>
          <w:rStyle w:val="CharStyle3"/>
        </w:rPr>
        <w:t>prace w otoczeniu szko łki nie objęte czynnos ciami akordowymi w tym: ręczne zwalczanie pędrako w poprzez wybieranie po orce i niszczenie, przykrycie dodatkowe siewo w jesiennych oraz kompostowanie,</w:t>
      </w:r>
    </w:p>
    <w:p w:rsidR="005055F5" w:rsidRDefault="005055F5">
      <w:pPr>
        <w:pStyle w:val="Style2"/>
        <w:numPr>
          <w:ilvl w:val="0"/>
          <w:numId w:val="25"/>
        </w:numPr>
        <w:tabs>
          <w:tab w:val="left" w:pos="780"/>
        </w:tabs>
        <w:spacing w:after="0" w:line="276" w:lineRule="auto"/>
        <w:ind w:left="780" w:hanging="360"/>
        <w:jc w:val="both"/>
        <w:rPr>
          <w:sz w:val="24"/>
          <w:szCs w:val="24"/>
        </w:rPr>
      </w:pPr>
      <w:r>
        <w:rPr>
          <w:rStyle w:val="CharStyle3"/>
        </w:rPr>
        <w:t>prace przy nitkach deszczowni: montowanie rur deszczowni i ich demontaz , rozwoz enie i zwiezienie rur deszczowni, pomoc przy obsłudze deszczowni,</w:t>
      </w:r>
    </w:p>
    <w:p w:rsidR="005055F5" w:rsidRDefault="005055F5">
      <w:pPr>
        <w:pStyle w:val="Style2"/>
        <w:numPr>
          <w:ilvl w:val="0"/>
          <w:numId w:val="25"/>
        </w:numPr>
        <w:tabs>
          <w:tab w:val="left" w:pos="780"/>
        </w:tabs>
        <w:spacing w:after="0" w:line="276" w:lineRule="auto"/>
        <w:ind w:firstLine="420"/>
        <w:jc w:val="both"/>
        <w:rPr>
          <w:sz w:val="24"/>
          <w:szCs w:val="24"/>
        </w:rPr>
      </w:pPr>
      <w:r>
        <w:rPr>
          <w:rStyle w:val="CharStyle3"/>
        </w:rPr>
        <w:t>opryski chemiczne wykonywane przy pomocy ramp deszczujących</w:t>
      </w:r>
    </w:p>
    <w:p w:rsidR="005055F5" w:rsidRDefault="005055F5">
      <w:pPr>
        <w:pStyle w:val="Style2"/>
        <w:numPr>
          <w:ilvl w:val="0"/>
          <w:numId w:val="25"/>
        </w:numPr>
        <w:tabs>
          <w:tab w:val="left" w:pos="780"/>
        </w:tabs>
        <w:spacing w:after="0" w:line="276" w:lineRule="auto"/>
        <w:ind w:firstLine="420"/>
        <w:jc w:val="both"/>
        <w:rPr>
          <w:sz w:val="24"/>
          <w:szCs w:val="24"/>
        </w:rPr>
      </w:pPr>
      <w:r>
        <w:rPr>
          <w:rStyle w:val="CharStyle3"/>
        </w:rPr>
        <w:t>deszczowanie sadzonek w namiotach i na polach zraszania przy użyciu ramp deszczujących</w:t>
      </w:r>
    </w:p>
    <w:p w:rsidR="005055F5" w:rsidRDefault="005055F5">
      <w:pPr>
        <w:pStyle w:val="Style2"/>
        <w:numPr>
          <w:ilvl w:val="0"/>
          <w:numId w:val="25"/>
        </w:numPr>
        <w:tabs>
          <w:tab w:val="left" w:pos="780"/>
        </w:tabs>
        <w:spacing w:after="0" w:line="310" w:lineRule="auto"/>
        <w:ind w:firstLine="420"/>
        <w:rPr>
          <w:sz w:val="24"/>
          <w:szCs w:val="24"/>
        </w:rPr>
      </w:pPr>
      <w:r>
        <w:rPr>
          <w:rStyle w:val="CharStyle3"/>
        </w:rPr>
        <w:t>nawożenie sadzonek przy użyciu ramp deszczujących</w:t>
      </w:r>
    </w:p>
    <w:p w:rsidR="005055F5" w:rsidRDefault="005055F5">
      <w:pPr>
        <w:pStyle w:val="Style2"/>
        <w:numPr>
          <w:ilvl w:val="0"/>
          <w:numId w:val="25"/>
        </w:numPr>
        <w:tabs>
          <w:tab w:val="left" w:pos="720"/>
        </w:tabs>
        <w:spacing w:after="0" w:line="283" w:lineRule="auto"/>
        <w:ind w:left="720" w:hanging="360"/>
        <w:rPr>
          <w:sz w:val="24"/>
          <w:szCs w:val="24"/>
        </w:rPr>
      </w:pPr>
      <w:r>
        <w:rPr>
          <w:rStyle w:val="CharStyle3"/>
        </w:rPr>
        <w:t>utrzymanie i pielęgnacja zieleni, koszenie trawniko w, zbieranie s mieci, usuwanie lis ci, oproznianie koszow ze smieciami, odsniezanie,</w:t>
      </w:r>
    </w:p>
    <w:p w:rsidR="005055F5" w:rsidRDefault="005055F5">
      <w:pPr>
        <w:pStyle w:val="Style2"/>
        <w:numPr>
          <w:ilvl w:val="0"/>
          <w:numId w:val="25"/>
        </w:numPr>
        <w:tabs>
          <w:tab w:val="left" w:pos="720"/>
        </w:tabs>
        <w:spacing w:after="0" w:line="283" w:lineRule="auto"/>
        <w:ind w:left="720" w:hanging="360"/>
        <w:rPr>
          <w:sz w:val="24"/>
          <w:szCs w:val="24"/>
        </w:rPr>
      </w:pPr>
      <w:r>
        <w:rPr>
          <w:rStyle w:val="CharStyle3"/>
        </w:rPr>
        <w:t>spr</w:t>
      </w:r>
      <w:r w:rsidR="000F0CE6">
        <w:rPr>
          <w:rStyle w:val="CharStyle3"/>
        </w:rPr>
        <w:t>zątanie pomieszczen budynku głównego szkółki oraz pozostałych przynależ</w:t>
      </w:r>
      <w:r>
        <w:rPr>
          <w:rStyle w:val="CharStyle3"/>
        </w:rPr>
        <w:t>nych do szko łki budynko w i pomieszczen (wiaty, chłodnia, hale magazynowe)</w:t>
      </w:r>
    </w:p>
    <w:p w:rsidR="005055F5" w:rsidRDefault="005055F5">
      <w:pPr>
        <w:pStyle w:val="Style2"/>
        <w:numPr>
          <w:ilvl w:val="0"/>
          <w:numId w:val="25"/>
        </w:numPr>
        <w:tabs>
          <w:tab w:val="left" w:pos="720"/>
        </w:tabs>
        <w:spacing w:after="0" w:line="283" w:lineRule="auto"/>
        <w:ind w:left="720" w:hanging="360"/>
        <w:rPr>
          <w:sz w:val="24"/>
          <w:szCs w:val="24"/>
        </w:rPr>
      </w:pPr>
      <w:r>
        <w:rPr>
          <w:rStyle w:val="CharStyle3"/>
        </w:rPr>
        <w:t>prace porządkowe w namiotach oraz na polach hodo</w:t>
      </w:r>
      <w:r w:rsidR="000F0CE6">
        <w:rPr>
          <w:rStyle w:val="CharStyle3"/>
        </w:rPr>
        <w:t>wlanych po wywiezieniu konteneró</w:t>
      </w:r>
      <w:r>
        <w:rPr>
          <w:rStyle w:val="CharStyle3"/>
        </w:rPr>
        <w:t>w z sadzonkami,</w:t>
      </w:r>
    </w:p>
    <w:p w:rsidR="005055F5" w:rsidRDefault="005055F5">
      <w:pPr>
        <w:pStyle w:val="Style2"/>
        <w:numPr>
          <w:ilvl w:val="0"/>
          <w:numId w:val="25"/>
        </w:numPr>
        <w:tabs>
          <w:tab w:val="left" w:pos="720"/>
        </w:tabs>
        <w:spacing w:after="0" w:line="283" w:lineRule="auto"/>
        <w:ind w:left="720" w:hanging="360"/>
        <w:rPr>
          <w:sz w:val="24"/>
          <w:szCs w:val="24"/>
        </w:rPr>
      </w:pPr>
      <w:r>
        <w:rPr>
          <w:rStyle w:val="CharStyle3"/>
        </w:rPr>
        <w:t>prace zw</w:t>
      </w:r>
      <w:r w:rsidR="000F0CE6">
        <w:rPr>
          <w:rStyle w:val="CharStyle3"/>
        </w:rPr>
        <w:t>iązane z obsługą armatki śnież</w:t>
      </w:r>
      <w:r>
        <w:rPr>
          <w:rStyle w:val="CharStyle3"/>
        </w:rPr>
        <w:t>nej, zamgławiacza i ramp deszczujących, związane z ochroną sadzonek przed przymrozkami i szkodami od mrozu</w:t>
      </w:r>
    </w:p>
    <w:p w:rsidR="005055F5" w:rsidRDefault="005055F5">
      <w:pPr>
        <w:pStyle w:val="Style2"/>
        <w:numPr>
          <w:ilvl w:val="0"/>
          <w:numId w:val="25"/>
        </w:numPr>
        <w:tabs>
          <w:tab w:val="left" w:pos="720"/>
        </w:tabs>
        <w:spacing w:after="0" w:line="283" w:lineRule="auto"/>
        <w:ind w:left="720" w:hanging="360"/>
        <w:rPr>
          <w:sz w:val="24"/>
          <w:szCs w:val="24"/>
        </w:rPr>
      </w:pPr>
      <w:r>
        <w:rPr>
          <w:rStyle w:val="CharStyle3"/>
        </w:rPr>
        <w:t>przygotowanie beczek do przechowywania nasion, wsypanie nasion do beczek, wstawianie ich do chłodni oraz obsługa chłodni,</w:t>
      </w:r>
    </w:p>
    <w:p w:rsidR="005055F5" w:rsidRDefault="005055F5">
      <w:pPr>
        <w:pStyle w:val="Style2"/>
        <w:numPr>
          <w:ilvl w:val="0"/>
          <w:numId w:val="25"/>
        </w:numPr>
        <w:tabs>
          <w:tab w:val="left" w:pos="720"/>
        </w:tabs>
        <w:spacing w:after="0" w:line="283" w:lineRule="auto"/>
        <w:ind w:left="720" w:hanging="360"/>
        <w:rPr>
          <w:sz w:val="24"/>
          <w:szCs w:val="24"/>
        </w:rPr>
      </w:pPr>
      <w:r>
        <w:rPr>
          <w:rStyle w:val="CharStyle3"/>
        </w:rPr>
        <w:t>przygotowanie nasion do wysiewu poprzez przenoszenie, waz enie, przerzucanie, mieszanie z piaskiem lub zaprawą nasienną,</w:t>
      </w:r>
    </w:p>
    <w:p w:rsidR="005055F5" w:rsidRDefault="005055F5">
      <w:pPr>
        <w:pStyle w:val="Style2"/>
        <w:numPr>
          <w:ilvl w:val="0"/>
          <w:numId w:val="25"/>
        </w:numPr>
        <w:tabs>
          <w:tab w:val="left" w:pos="699"/>
        </w:tabs>
        <w:spacing w:after="0" w:line="283" w:lineRule="auto"/>
        <w:ind w:firstLine="360"/>
        <w:rPr>
          <w:sz w:val="24"/>
          <w:szCs w:val="24"/>
        </w:rPr>
      </w:pPr>
      <w:r>
        <w:rPr>
          <w:rStyle w:val="CharStyle3"/>
        </w:rPr>
        <w:t>liczenie szyszek i zawiązek,</w:t>
      </w:r>
    </w:p>
    <w:p w:rsidR="005055F5" w:rsidRDefault="005055F5">
      <w:pPr>
        <w:pStyle w:val="Style2"/>
        <w:numPr>
          <w:ilvl w:val="0"/>
          <w:numId w:val="25"/>
        </w:numPr>
        <w:tabs>
          <w:tab w:val="left" w:pos="699"/>
        </w:tabs>
        <w:spacing w:after="0" w:line="283" w:lineRule="auto"/>
        <w:ind w:firstLine="360"/>
        <w:rPr>
          <w:sz w:val="24"/>
          <w:szCs w:val="24"/>
        </w:rPr>
      </w:pPr>
      <w:r>
        <w:rPr>
          <w:rStyle w:val="CharStyle3"/>
        </w:rPr>
        <w:t>rozłoz enie i zebranie siatek/płacht w przypadku braku zbioru nasion przy braku urodzaju,</w:t>
      </w:r>
    </w:p>
    <w:p w:rsidR="005055F5" w:rsidRDefault="005055F5">
      <w:pPr>
        <w:pStyle w:val="Style2"/>
        <w:numPr>
          <w:ilvl w:val="0"/>
          <w:numId w:val="25"/>
        </w:numPr>
        <w:tabs>
          <w:tab w:val="left" w:pos="699"/>
        </w:tabs>
        <w:spacing w:after="0" w:line="283" w:lineRule="auto"/>
        <w:ind w:firstLine="360"/>
        <w:rPr>
          <w:sz w:val="24"/>
          <w:szCs w:val="24"/>
        </w:rPr>
      </w:pPr>
      <w:r>
        <w:rPr>
          <w:rStyle w:val="CharStyle3"/>
        </w:rPr>
        <w:t>dowo z (w granicach obszaru nadles nictwa) siatek/płacht w przypadku braku zbioru nasion przy braku urodzaju,</w:t>
      </w:r>
    </w:p>
    <w:p w:rsidR="005055F5" w:rsidRDefault="005055F5">
      <w:pPr>
        <w:pStyle w:val="Style2"/>
        <w:numPr>
          <w:ilvl w:val="0"/>
          <w:numId w:val="25"/>
        </w:numPr>
        <w:tabs>
          <w:tab w:val="left" w:pos="699"/>
          <w:tab w:val="left" w:pos="2232"/>
          <w:tab w:val="left" w:pos="3989"/>
        </w:tabs>
        <w:spacing w:after="0" w:line="283" w:lineRule="auto"/>
        <w:ind w:firstLine="360"/>
        <w:rPr>
          <w:sz w:val="24"/>
          <w:szCs w:val="24"/>
        </w:rPr>
      </w:pPr>
      <w:r>
        <w:rPr>
          <w:rStyle w:val="CharStyle3"/>
        </w:rPr>
        <w:t>oznakowanie</w:t>
      </w:r>
      <w:r>
        <w:rPr>
          <w:rStyle w:val="CharStyle3"/>
        </w:rPr>
        <w:tab/>
        <w:t>drzewostano w,</w:t>
      </w:r>
      <w:r>
        <w:rPr>
          <w:rStyle w:val="CharStyle3"/>
        </w:rPr>
        <w:tab/>
        <w:t>poprawienie oznakowania, wywieszanie tablic informacyjnych na przygotowanym paliku w drzewostanach nasiennych, zachowawczych, plantacjach nasiennych, plantacyjnych uprawach nasiennych, pielęgnacja i nawoz enie,</w:t>
      </w:r>
    </w:p>
    <w:p w:rsidR="005055F5" w:rsidRDefault="005055F5">
      <w:pPr>
        <w:pStyle w:val="Style2"/>
        <w:numPr>
          <w:ilvl w:val="0"/>
          <w:numId w:val="25"/>
        </w:numPr>
        <w:tabs>
          <w:tab w:val="left" w:pos="720"/>
        </w:tabs>
        <w:spacing w:after="0" w:line="283" w:lineRule="auto"/>
        <w:ind w:left="720" w:hanging="360"/>
        <w:rPr>
          <w:sz w:val="24"/>
          <w:szCs w:val="24"/>
        </w:rPr>
      </w:pPr>
      <w:r>
        <w:rPr>
          <w:rStyle w:val="CharStyle3"/>
        </w:rPr>
        <w:t>pielęgnację zadrzewien przez wykaszanie trawy, usuwanie chwasto w, spulchnianie gleby woko ł sadzonek, przycinanie i formowanie krzewo w lub drzew itp.,</w:t>
      </w:r>
    </w:p>
    <w:p w:rsidR="005055F5" w:rsidRDefault="005055F5">
      <w:pPr>
        <w:pStyle w:val="Style2"/>
        <w:numPr>
          <w:ilvl w:val="0"/>
          <w:numId w:val="25"/>
        </w:numPr>
        <w:tabs>
          <w:tab w:val="left" w:pos="699"/>
        </w:tabs>
        <w:spacing w:after="0" w:line="283" w:lineRule="auto"/>
        <w:ind w:firstLine="360"/>
        <w:rPr>
          <w:sz w:val="24"/>
          <w:szCs w:val="24"/>
        </w:rPr>
      </w:pPr>
      <w:r>
        <w:rPr>
          <w:rStyle w:val="CharStyle3"/>
        </w:rPr>
        <w:t>pozyskanie choinek i stroiszu, przenoszenie, załadunek i rozładunek wraz z układaniem,</w:t>
      </w:r>
    </w:p>
    <w:p w:rsidR="005055F5" w:rsidRDefault="005055F5">
      <w:pPr>
        <w:pStyle w:val="Style2"/>
        <w:numPr>
          <w:ilvl w:val="0"/>
          <w:numId w:val="25"/>
        </w:numPr>
        <w:tabs>
          <w:tab w:val="left" w:pos="720"/>
        </w:tabs>
        <w:spacing w:after="0" w:line="283" w:lineRule="auto"/>
        <w:ind w:left="720" w:hanging="360"/>
        <w:rPr>
          <w:sz w:val="24"/>
          <w:szCs w:val="24"/>
        </w:rPr>
      </w:pPr>
      <w:r>
        <w:rPr>
          <w:rStyle w:val="CharStyle3"/>
        </w:rPr>
        <w:t>pozostałe prace w gospodarce łąkowo-rolnej m.in. przy konserwacji ogrodzeń dowóz oraz doniesienie siatki, słupków i innych materiałów do naprawy na miejsce uszkodzenia ogrodzenia oraz dokonanie koniecznych napraw uszkodzonych ogrodzeń np. wymianę zniszczonej siatki i słupków lub bram i przełazów,</w:t>
      </w:r>
    </w:p>
    <w:p w:rsidR="005055F5" w:rsidRDefault="005055F5">
      <w:pPr>
        <w:pStyle w:val="Style2"/>
        <w:numPr>
          <w:ilvl w:val="0"/>
          <w:numId w:val="25"/>
        </w:numPr>
        <w:tabs>
          <w:tab w:val="left" w:pos="720"/>
        </w:tabs>
        <w:spacing w:after="0" w:line="283" w:lineRule="auto"/>
        <w:ind w:left="720" w:hanging="360"/>
        <w:rPr>
          <w:sz w:val="24"/>
          <w:szCs w:val="24"/>
        </w:rPr>
      </w:pPr>
      <w:r>
        <w:rPr>
          <w:rStyle w:val="CharStyle3"/>
        </w:rPr>
        <w:t>inne prace rozliczane w systemie godzinowym kto rych nie zawiera Standard lub czynnos ci kto rych opis nie odzwierciedla specyfiki wykonywanej pracy jako uzupełnienie czynnos ci przyjętej Standardem,</w:t>
      </w:r>
    </w:p>
    <w:p w:rsidR="005055F5" w:rsidRDefault="005055F5">
      <w:pPr>
        <w:pStyle w:val="Style2"/>
        <w:spacing w:after="80" w:line="310" w:lineRule="auto"/>
        <w:rPr>
          <w:sz w:val="24"/>
          <w:szCs w:val="24"/>
        </w:rPr>
      </w:pPr>
      <w:r>
        <w:rPr>
          <w:rStyle w:val="CharStyle3"/>
          <w:b/>
          <w:bCs/>
          <w:sz w:val="20"/>
          <w:szCs w:val="20"/>
        </w:rPr>
        <w:t>Uwagi:</w:t>
      </w:r>
    </w:p>
    <w:p w:rsidR="005055F5" w:rsidRDefault="005055F5">
      <w:pPr>
        <w:pStyle w:val="Style2"/>
        <w:numPr>
          <w:ilvl w:val="0"/>
          <w:numId w:val="25"/>
        </w:numPr>
        <w:tabs>
          <w:tab w:val="left" w:pos="720"/>
        </w:tabs>
        <w:ind w:left="720" w:hanging="360"/>
        <w:jc w:val="both"/>
        <w:rPr>
          <w:sz w:val="24"/>
          <w:szCs w:val="24"/>
        </w:rPr>
      </w:pPr>
      <w:r>
        <w:rPr>
          <w:rStyle w:val="CharStyle3"/>
        </w:rPr>
        <w:t>dopuszcza się godzinowe prace z użyciem pilarki w przypadku wykonania zabiegu TWP, TWN, CP-P w drzewostanach o niskiej zasobności przy jednoczesnym wykonaniu zabiegu o charakterze hodowlanym.</w:t>
      </w:r>
    </w:p>
    <w:p w:rsidR="005055F5" w:rsidRDefault="005055F5">
      <w:pPr>
        <w:pStyle w:val="Style5"/>
        <w:keepNext/>
        <w:keepLines/>
        <w:spacing w:after="80" w:line="310" w:lineRule="auto"/>
        <w:rPr>
          <w:b w:val="0"/>
          <w:bCs w:val="0"/>
          <w:sz w:val="24"/>
          <w:szCs w:val="24"/>
        </w:rPr>
      </w:pPr>
      <w:bookmarkStart w:id="284" w:name="bookmark567"/>
      <w:r>
        <w:rPr>
          <w:rStyle w:val="CharStyle6"/>
          <w:b/>
          <w:bCs/>
        </w:rPr>
        <w:t>Procedura odbioru:</w:t>
      </w:r>
      <w:bookmarkEnd w:id="284"/>
    </w:p>
    <w:p w:rsidR="005055F5" w:rsidRDefault="005055F5">
      <w:pPr>
        <w:pStyle w:val="Style2"/>
        <w:numPr>
          <w:ilvl w:val="0"/>
          <w:numId w:val="25"/>
        </w:numPr>
        <w:tabs>
          <w:tab w:val="left" w:pos="720"/>
        </w:tabs>
        <w:ind w:left="720" w:hanging="360"/>
        <w:rPr>
          <w:sz w:val="24"/>
          <w:szCs w:val="24"/>
        </w:rPr>
      </w:pPr>
      <w:r>
        <w:rPr>
          <w:rStyle w:val="CharStyle3"/>
        </w:rPr>
        <w:t>odbiór prac nastąpi poprzez sprawdzenie prawidłowości wykonania prac z opisem czynności i zleceniem oraz potwierdzeniem faktycznie przepracowanych godzin.</w:t>
      </w:r>
    </w:p>
    <w:p w:rsidR="005055F5" w:rsidRDefault="005055F5">
      <w:pPr>
        <w:pStyle w:val="Style2"/>
        <w:spacing w:after="100"/>
        <w:ind w:firstLine="720"/>
        <w:rPr>
          <w:sz w:val="24"/>
          <w:szCs w:val="24"/>
        </w:rPr>
      </w:pPr>
      <w:r>
        <w:rPr>
          <w:rStyle w:val="CharStyle3"/>
          <w:i/>
          <w:iCs/>
        </w:rPr>
        <w:t>(rozliczenie z dokładnością do pełnych godzin)</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tblPrEx>
          <w:tblCellMar>
            <w:top w:w="0" w:type="dxa"/>
            <w:left w:w="0" w:type="dxa"/>
            <w:bottom w:w="0" w:type="dxa"/>
            <w:right w:w="0" w:type="dxa"/>
          </w:tblCellMar>
        </w:tblPrEx>
        <w:trPr>
          <w:trHeight w:hRule="exact" w:val="1032"/>
          <w:jc w:val="center"/>
        </w:trPr>
        <w:tc>
          <w:tcPr>
            <w:tcW w:w="677" w:type="dxa"/>
            <w:tcBorders>
              <w:top w:val="single" w:sz="4" w:space="0" w:color="auto"/>
              <w:left w:val="single" w:sz="4" w:space="0" w:color="auto"/>
              <w:bottom w:val="nil"/>
              <w:right w:val="nil"/>
            </w:tcBorders>
          </w:tcPr>
          <w:p w:rsidR="005055F5" w:rsidRDefault="005055F5">
            <w:pPr>
              <w:pStyle w:val="Style9"/>
              <w:spacing w:before="120" w:after="0"/>
              <w:jc w:val="center"/>
              <w:rPr>
                <w:sz w:val="24"/>
                <w:szCs w:val="24"/>
              </w:rPr>
            </w:pPr>
            <w:r>
              <w:rPr>
                <w:rStyle w:val="CharStyle10"/>
                <w:b/>
                <w:bCs/>
                <w:i/>
                <w:iCs/>
              </w:rPr>
              <w:t>Nr</w:t>
            </w:r>
          </w:p>
        </w:tc>
        <w:tc>
          <w:tcPr>
            <w:tcW w:w="1795"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Kod czynności do rozliczenia</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jc w:val="right"/>
              <w:rPr>
                <w:sz w:val="24"/>
                <w:szCs w:val="24"/>
              </w:rPr>
            </w:pPr>
            <w:r>
              <w:rPr>
                <w:rStyle w:val="CharStyle10"/>
                <w:b/>
                <w:bCs/>
                <w:i/>
                <w:iCs/>
              </w:rPr>
              <w:t>Kod czynn. / materiału do wyceny</w:t>
            </w:r>
          </w:p>
        </w:tc>
        <w:tc>
          <w:tcPr>
            <w:tcW w:w="3859" w:type="dxa"/>
            <w:tcBorders>
              <w:top w:val="single" w:sz="4" w:space="0" w:color="auto"/>
              <w:left w:val="single" w:sz="4" w:space="0" w:color="auto"/>
              <w:bottom w:val="nil"/>
              <w:right w:val="nil"/>
            </w:tcBorders>
          </w:tcPr>
          <w:p w:rsidR="005055F5" w:rsidRDefault="005055F5">
            <w:pPr>
              <w:pStyle w:val="Style9"/>
              <w:spacing w:before="120" w:after="0"/>
              <w:rPr>
                <w:sz w:val="24"/>
                <w:szCs w:val="24"/>
              </w:rPr>
            </w:pPr>
            <w:r>
              <w:rPr>
                <w:rStyle w:val="CharStyle10"/>
                <w:b/>
                <w:bCs/>
                <w:i/>
                <w:iCs/>
              </w:rPr>
              <w:t>Opis kodu czynności</w:t>
            </w:r>
          </w:p>
        </w:tc>
        <w:tc>
          <w:tcPr>
            <w:tcW w:w="1344" w:type="dxa"/>
            <w:tcBorders>
              <w:top w:val="single" w:sz="4" w:space="0" w:color="auto"/>
              <w:left w:val="single" w:sz="4" w:space="0" w:color="auto"/>
              <w:bottom w:val="nil"/>
              <w:right w:val="single" w:sz="4" w:space="0" w:color="auto"/>
            </w:tcBorders>
          </w:tcPr>
          <w:p w:rsidR="005055F5" w:rsidRDefault="005055F5">
            <w:pPr>
              <w:pStyle w:val="Style9"/>
              <w:spacing w:before="120" w:after="0"/>
              <w:rPr>
                <w:sz w:val="24"/>
                <w:szCs w:val="24"/>
              </w:rPr>
            </w:pPr>
            <w:r>
              <w:rPr>
                <w:rStyle w:val="CharStyle10"/>
                <w:b/>
                <w:bCs/>
                <w:i/>
                <w:iCs/>
              </w:rPr>
              <w:t>Jednostka miary</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389</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GODZ MH8</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GODZ MH8</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Prace wykonywane ciągnikiem</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580"/>
              <w:rPr>
                <w:sz w:val="24"/>
                <w:szCs w:val="24"/>
              </w:rPr>
            </w:pPr>
            <w:r>
              <w:rPr>
                <w:rStyle w:val="CharStyle10"/>
              </w:rPr>
              <w:t>H</w:t>
            </w:r>
          </w:p>
        </w:tc>
      </w:tr>
      <w:tr w:rsidR="005055F5">
        <w:tblPrEx>
          <w:tblCellMar>
            <w:top w:w="0" w:type="dxa"/>
            <w:left w:w="0" w:type="dxa"/>
            <w:bottom w:w="0" w:type="dxa"/>
            <w:right w:w="0" w:type="dxa"/>
          </w:tblCellMar>
        </w:tblPrEx>
        <w:trPr>
          <w:trHeight w:hRule="exact" w:val="634"/>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390</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GODZ MH23</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GODZ MH23</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Prace wykonywane ciągnikiem</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580"/>
              <w:rPr>
                <w:sz w:val="24"/>
                <w:szCs w:val="24"/>
              </w:rPr>
            </w:pPr>
            <w:r>
              <w:rPr>
                <w:rStyle w:val="CharStyle10"/>
              </w:rPr>
              <w:t>H</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nil"/>
              <w:right w:val="nil"/>
            </w:tcBorders>
            <w:vAlign w:val="center"/>
          </w:tcPr>
          <w:p w:rsidR="005055F5" w:rsidRDefault="005055F5">
            <w:pPr>
              <w:pStyle w:val="Style9"/>
              <w:spacing w:after="0"/>
              <w:ind w:firstLine="140"/>
              <w:rPr>
                <w:sz w:val="24"/>
                <w:szCs w:val="24"/>
              </w:rPr>
            </w:pPr>
            <w:r>
              <w:rPr>
                <w:rStyle w:val="CharStyle10"/>
              </w:rPr>
              <w:t>391</w:t>
            </w:r>
          </w:p>
        </w:tc>
        <w:tc>
          <w:tcPr>
            <w:tcW w:w="1795"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GODZ HH8</w:t>
            </w:r>
          </w:p>
        </w:tc>
        <w:tc>
          <w:tcPr>
            <w:tcW w:w="1704"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GODZ HH8</w:t>
            </w:r>
          </w:p>
        </w:tc>
        <w:tc>
          <w:tcPr>
            <w:tcW w:w="3859" w:type="dxa"/>
            <w:tcBorders>
              <w:top w:val="single" w:sz="4" w:space="0" w:color="auto"/>
              <w:left w:val="single" w:sz="4" w:space="0" w:color="auto"/>
              <w:bottom w:val="nil"/>
              <w:right w:val="nil"/>
            </w:tcBorders>
            <w:vAlign w:val="center"/>
          </w:tcPr>
          <w:p w:rsidR="005055F5" w:rsidRDefault="005055F5">
            <w:pPr>
              <w:pStyle w:val="Style9"/>
              <w:spacing w:after="0"/>
              <w:rPr>
                <w:sz w:val="24"/>
                <w:szCs w:val="24"/>
              </w:rPr>
            </w:pPr>
            <w:r>
              <w:rPr>
                <w:rStyle w:val="CharStyle10"/>
              </w:rPr>
              <w:t>Prace wykonywane harwesterem</w:t>
            </w:r>
          </w:p>
        </w:tc>
        <w:tc>
          <w:tcPr>
            <w:tcW w:w="1344" w:type="dxa"/>
            <w:tcBorders>
              <w:top w:val="single" w:sz="4" w:space="0" w:color="auto"/>
              <w:left w:val="single" w:sz="4" w:space="0" w:color="auto"/>
              <w:bottom w:val="nil"/>
              <w:right w:val="single" w:sz="4" w:space="0" w:color="auto"/>
            </w:tcBorders>
            <w:vAlign w:val="center"/>
          </w:tcPr>
          <w:p w:rsidR="005055F5" w:rsidRDefault="005055F5">
            <w:pPr>
              <w:pStyle w:val="Style9"/>
              <w:spacing w:after="0"/>
              <w:ind w:firstLine="580"/>
              <w:rPr>
                <w:sz w:val="24"/>
                <w:szCs w:val="24"/>
              </w:rPr>
            </w:pPr>
            <w:r>
              <w:rPr>
                <w:rStyle w:val="CharStyle10"/>
              </w:rPr>
              <w:t>H</w:t>
            </w:r>
          </w:p>
        </w:tc>
      </w:tr>
      <w:tr w:rsidR="005055F5">
        <w:tblPrEx>
          <w:tblCellMar>
            <w:top w:w="0" w:type="dxa"/>
            <w:left w:w="0" w:type="dxa"/>
            <w:bottom w:w="0" w:type="dxa"/>
            <w:right w:w="0" w:type="dxa"/>
          </w:tblCellMar>
        </w:tblPrEx>
        <w:trPr>
          <w:trHeight w:hRule="exact" w:val="638"/>
          <w:jc w:val="center"/>
        </w:trPr>
        <w:tc>
          <w:tcPr>
            <w:tcW w:w="677" w:type="dxa"/>
            <w:tcBorders>
              <w:top w:val="single" w:sz="4" w:space="0" w:color="auto"/>
              <w:left w:val="single" w:sz="4" w:space="0" w:color="auto"/>
              <w:bottom w:val="single" w:sz="4" w:space="0" w:color="auto"/>
              <w:right w:val="nil"/>
            </w:tcBorders>
            <w:vAlign w:val="center"/>
          </w:tcPr>
          <w:p w:rsidR="005055F5" w:rsidRDefault="005055F5">
            <w:pPr>
              <w:pStyle w:val="Style9"/>
              <w:spacing w:after="0"/>
              <w:ind w:firstLine="140"/>
              <w:rPr>
                <w:sz w:val="24"/>
                <w:szCs w:val="24"/>
              </w:rPr>
            </w:pPr>
            <w:r>
              <w:rPr>
                <w:rStyle w:val="CharStyle10"/>
              </w:rPr>
              <w:t>392</w:t>
            </w:r>
          </w:p>
        </w:tc>
        <w:tc>
          <w:tcPr>
            <w:tcW w:w="1795"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GODZ HH23</w:t>
            </w:r>
          </w:p>
        </w:tc>
        <w:tc>
          <w:tcPr>
            <w:tcW w:w="1704"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GODZ HH23</w:t>
            </w:r>
          </w:p>
        </w:tc>
        <w:tc>
          <w:tcPr>
            <w:tcW w:w="3859" w:type="dxa"/>
            <w:tcBorders>
              <w:top w:val="single" w:sz="4" w:space="0" w:color="auto"/>
              <w:left w:val="single" w:sz="4" w:space="0" w:color="auto"/>
              <w:bottom w:val="single" w:sz="4" w:space="0" w:color="auto"/>
              <w:right w:val="nil"/>
            </w:tcBorders>
            <w:vAlign w:val="center"/>
          </w:tcPr>
          <w:p w:rsidR="005055F5" w:rsidRDefault="005055F5">
            <w:pPr>
              <w:pStyle w:val="Style9"/>
              <w:spacing w:after="0"/>
              <w:rPr>
                <w:sz w:val="24"/>
                <w:szCs w:val="24"/>
              </w:rPr>
            </w:pPr>
            <w:r>
              <w:rPr>
                <w:rStyle w:val="CharStyle10"/>
              </w:rPr>
              <w:t>Prace wykonywane harwesterem</w:t>
            </w:r>
          </w:p>
        </w:tc>
        <w:tc>
          <w:tcPr>
            <w:tcW w:w="1344" w:type="dxa"/>
            <w:tcBorders>
              <w:top w:val="single" w:sz="4" w:space="0" w:color="auto"/>
              <w:left w:val="single" w:sz="4" w:space="0" w:color="auto"/>
              <w:bottom w:val="single" w:sz="4" w:space="0" w:color="auto"/>
              <w:right w:val="single" w:sz="4" w:space="0" w:color="auto"/>
            </w:tcBorders>
            <w:vAlign w:val="center"/>
          </w:tcPr>
          <w:p w:rsidR="005055F5" w:rsidRDefault="005055F5">
            <w:pPr>
              <w:pStyle w:val="Style9"/>
              <w:spacing w:after="0"/>
              <w:ind w:firstLine="580"/>
              <w:rPr>
                <w:sz w:val="24"/>
                <w:szCs w:val="24"/>
              </w:rPr>
            </w:pPr>
            <w:r>
              <w:rPr>
                <w:rStyle w:val="CharStyle10"/>
              </w:rPr>
              <w:t>H</w:t>
            </w:r>
          </w:p>
        </w:tc>
      </w:tr>
    </w:tbl>
    <w:p w:rsidR="005055F5" w:rsidRDefault="005055F5">
      <w:pPr>
        <w:spacing w:after="119" w:line="1" w:lineRule="exact"/>
        <w:rPr>
          <w:color w:val="auto"/>
        </w:rPr>
      </w:pPr>
    </w:p>
    <w:p w:rsidR="005055F5" w:rsidRDefault="005055F5">
      <w:pPr>
        <w:pStyle w:val="Style5"/>
        <w:keepNext/>
        <w:keepLines/>
        <w:spacing w:after="0" w:line="310" w:lineRule="auto"/>
        <w:rPr>
          <w:b w:val="0"/>
          <w:bCs w:val="0"/>
          <w:sz w:val="24"/>
          <w:szCs w:val="24"/>
        </w:rPr>
      </w:pPr>
      <w:bookmarkStart w:id="285" w:name="bookmark569"/>
      <w:r>
        <w:rPr>
          <w:rStyle w:val="CharStyle6"/>
          <w:b/>
          <w:bCs/>
        </w:rPr>
        <w:t>Standard technologii prac obejmuje w szczególności:</w:t>
      </w:r>
      <w:bookmarkEnd w:id="285"/>
    </w:p>
    <w:p w:rsidR="005055F5" w:rsidRDefault="005055F5">
      <w:pPr>
        <w:pStyle w:val="Style2"/>
        <w:numPr>
          <w:ilvl w:val="0"/>
          <w:numId w:val="25"/>
        </w:numPr>
        <w:tabs>
          <w:tab w:val="left" w:pos="1000"/>
        </w:tabs>
        <w:spacing w:after="0" w:line="276" w:lineRule="auto"/>
        <w:ind w:left="1000" w:hanging="360"/>
        <w:jc w:val="both"/>
        <w:rPr>
          <w:sz w:val="24"/>
          <w:szCs w:val="24"/>
        </w:rPr>
      </w:pPr>
      <w:r>
        <w:rPr>
          <w:rStyle w:val="CharStyle3"/>
        </w:rPr>
        <w:t>w cięciach przygodnych prace przy ścince drzew trudnych (pochylonych nad drogami publicznymi, liniami energetycznymi, urządzeniami melioracyjnymi, młodnikami i uprawami).</w:t>
      </w:r>
    </w:p>
    <w:p w:rsidR="005055F5" w:rsidRDefault="005055F5">
      <w:pPr>
        <w:pStyle w:val="Style2"/>
        <w:numPr>
          <w:ilvl w:val="0"/>
          <w:numId w:val="25"/>
        </w:numPr>
        <w:tabs>
          <w:tab w:val="left" w:pos="1000"/>
        </w:tabs>
        <w:spacing w:after="0" w:line="276" w:lineRule="auto"/>
        <w:ind w:left="1000" w:hanging="360"/>
        <w:jc w:val="both"/>
        <w:rPr>
          <w:sz w:val="24"/>
          <w:szCs w:val="24"/>
        </w:rPr>
      </w:pPr>
      <w:r>
        <w:rPr>
          <w:rStyle w:val="CharStyle3"/>
        </w:rPr>
        <w:t>prace polegające na udrożnieniu ciągów komunikacyjnych udostępniających obszar dotknięty szkodami.</w:t>
      </w:r>
    </w:p>
    <w:p w:rsidR="005055F5" w:rsidRDefault="005055F5">
      <w:pPr>
        <w:pStyle w:val="Style2"/>
        <w:numPr>
          <w:ilvl w:val="0"/>
          <w:numId w:val="25"/>
        </w:numPr>
        <w:tabs>
          <w:tab w:val="left" w:pos="1000"/>
        </w:tabs>
        <w:spacing w:after="0" w:line="276" w:lineRule="auto"/>
        <w:ind w:firstLine="640"/>
        <w:rPr>
          <w:sz w:val="24"/>
          <w:szCs w:val="24"/>
        </w:rPr>
      </w:pPr>
      <w:r>
        <w:rPr>
          <w:rStyle w:val="CharStyle3"/>
        </w:rPr>
        <w:t>prace przy rozmygłowywaniu wynikające np. ze specyfikacji manipulacyjnej.</w:t>
      </w:r>
    </w:p>
    <w:p w:rsidR="005055F5" w:rsidRDefault="005055F5">
      <w:pPr>
        <w:pStyle w:val="Style2"/>
        <w:numPr>
          <w:ilvl w:val="0"/>
          <w:numId w:val="25"/>
        </w:numPr>
        <w:tabs>
          <w:tab w:val="left" w:pos="1000"/>
        </w:tabs>
        <w:spacing w:after="0" w:line="276" w:lineRule="auto"/>
        <w:ind w:left="1000" w:hanging="360"/>
        <w:jc w:val="both"/>
        <w:rPr>
          <w:sz w:val="24"/>
          <w:szCs w:val="24"/>
        </w:rPr>
      </w:pPr>
      <w:r>
        <w:rPr>
          <w:rStyle w:val="CharStyle3"/>
        </w:rPr>
        <w:t>prace prowadzące do ograniczania szkód wyrządzanych przez bobry wykonywane według wskazań Zamawiającego,</w:t>
      </w:r>
    </w:p>
    <w:p w:rsidR="005055F5" w:rsidRDefault="005055F5">
      <w:pPr>
        <w:pStyle w:val="Style2"/>
        <w:numPr>
          <w:ilvl w:val="0"/>
          <w:numId w:val="25"/>
        </w:numPr>
        <w:tabs>
          <w:tab w:val="left" w:pos="1000"/>
        </w:tabs>
        <w:spacing w:after="0" w:line="276" w:lineRule="auto"/>
        <w:ind w:firstLine="640"/>
        <w:rPr>
          <w:sz w:val="24"/>
          <w:szCs w:val="24"/>
        </w:rPr>
      </w:pPr>
      <w:r>
        <w:rPr>
          <w:rStyle w:val="CharStyle3"/>
        </w:rPr>
        <w:t>wywiezienie usuniętych na uprawach porażonych drzewek,</w:t>
      </w:r>
    </w:p>
    <w:p w:rsidR="005055F5" w:rsidRDefault="005055F5">
      <w:pPr>
        <w:pStyle w:val="Style2"/>
        <w:numPr>
          <w:ilvl w:val="0"/>
          <w:numId w:val="25"/>
        </w:numPr>
        <w:tabs>
          <w:tab w:val="left" w:pos="1000"/>
        </w:tabs>
        <w:spacing w:after="0" w:line="310" w:lineRule="auto"/>
        <w:ind w:firstLine="640"/>
        <w:rPr>
          <w:sz w:val="24"/>
          <w:szCs w:val="24"/>
        </w:rPr>
      </w:pPr>
      <w:r>
        <w:rPr>
          <w:rStyle w:val="CharStyle3"/>
        </w:rPr>
        <w:t>prace transportowe na szkółce,</w:t>
      </w:r>
    </w:p>
    <w:p w:rsidR="005055F5" w:rsidRDefault="005055F5">
      <w:pPr>
        <w:pStyle w:val="Style2"/>
        <w:numPr>
          <w:ilvl w:val="0"/>
          <w:numId w:val="25"/>
        </w:numPr>
        <w:tabs>
          <w:tab w:val="left" w:pos="1000"/>
        </w:tabs>
        <w:spacing w:after="0" w:line="276" w:lineRule="auto"/>
        <w:ind w:firstLine="640"/>
        <w:rPr>
          <w:sz w:val="24"/>
          <w:szCs w:val="24"/>
        </w:rPr>
      </w:pPr>
      <w:r>
        <w:rPr>
          <w:rStyle w:val="CharStyle3"/>
        </w:rPr>
        <w:t>prace polegające na realizacji zadań związanych z ochroną obiektów przyrodniczych</w:t>
      </w:r>
    </w:p>
    <w:p w:rsidR="005055F5" w:rsidRDefault="005055F5">
      <w:pPr>
        <w:pStyle w:val="Style2"/>
        <w:numPr>
          <w:ilvl w:val="0"/>
          <w:numId w:val="25"/>
        </w:numPr>
        <w:tabs>
          <w:tab w:val="left" w:pos="1000"/>
        </w:tabs>
        <w:spacing w:after="0" w:line="276" w:lineRule="auto"/>
        <w:ind w:left="1000" w:hanging="360"/>
        <w:jc w:val="both"/>
        <w:rPr>
          <w:sz w:val="24"/>
          <w:szCs w:val="24"/>
        </w:rPr>
      </w:pPr>
      <w:r>
        <w:rPr>
          <w:rStyle w:val="CharStyle3"/>
        </w:rPr>
        <w:t>prace polegające na porządkowaniu bezpośredniego sąsiedztwa pomników przyrody, obalaniu posuszu jałowego w miejscach uczęszczanych przez ludzi,</w:t>
      </w:r>
    </w:p>
    <w:p w:rsidR="005055F5" w:rsidRDefault="005055F5">
      <w:pPr>
        <w:pStyle w:val="Style2"/>
        <w:numPr>
          <w:ilvl w:val="0"/>
          <w:numId w:val="25"/>
        </w:numPr>
        <w:tabs>
          <w:tab w:val="left" w:pos="1000"/>
        </w:tabs>
        <w:spacing w:after="0" w:line="276" w:lineRule="auto"/>
        <w:ind w:firstLine="640"/>
        <w:rPr>
          <w:sz w:val="24"/>
          <w:szCs w:val="24"/>
        </w:rPr>
      </w:pPr>
      <w:r>
        <w:rPr>
          <w:rStyle w:val="CharStyle3"/>
        </w:rPr>
        <w:t>dostarczenie śmieci do wskazanego przez Zamawiającego miejsca,</w:t>
      </w:r>
    </w:p>
    <w:p w:rsidR="005055F5" w:rsidRDefault="005055F5">
      <w:pPr>
        <w:pStyle w:val="Style2"/>
        <w:numPr>
          <w:ilvl w:val="0"/>
          <w:numId w:val="25"/>
        </w:numPr>
        <w:tabs>
          <w:tab w:val="left" w:pos="1000"/>
        </w:tabs>
        <w:spacing w:after="0" w:line="276" w:lineRule="auto"/>
        <w:ind w:left="1000" w:hanging="360"/>
        <w:jc w:val="both"/>
        <w:rPr>
          <w:sz w:val="24"/>
          <w:szCs w:val="24"/>
        </w:rPr>
      </w:pPr>
      <w:r>
        <w:rPr>
          <w:rStyle w:val="CharStyle3"/>
        </w:rPr>
        <w:t>prace mechaniczne związane z zakładaniem i pielęgnacją zadrzewien , a nieobjęte rozliczeniem w jednostkach naturalnych, np. przewozy,</w:t>
      </w:r>
    </w:p>
    <w:p w:rsidR="005055F5" w:rsidRDefault="005055F5">
      <w:pPr>
        <w:pStyle w:val="Style2"/>
        <w:numPr>
          <w:ilvl w:val="0"/>
          <w:numId w:val="25"/>
        </w:numPr>
        <w:tabs>
          <w:tab w:val="left" w:pos="1000"/>
        </w:tabs>
        <w:spacing w:after="0" w:line="310" w:lineRule="auto"/>
        <w:ind w:firstLine="640"/>
        <w:rPr>
          <w:sz w:val="24"/>
          <w:szCs w:val="24"/>
        </w:rPr>
      </w:pPr>
      <w:r>
        <w:rPr>
          <w:rStyle w:val="CharStyle3"/>
        </w:rPr>
        <w:t>transport choinek i stroiszu,</w:t>
      </w:r>
    </w:p>
    <w:p w:rsidR="005055F5" w:rsidRDefault="005055F5">
      <w:pPr>
        <w:pStyle w:val="Style2"/>
        <w:numPr>
          <w:ilvl w:val="0"/>
          <w:numId w:val="25"/>
        </w:numPr>
        <w:tabs>
          <w:tab w:val="left" w:pos="1000"/>
        </w:tabs>
        <w:spacing w:after="0" w:line="276" w:lineRule="auto"/>
        <w:ind w:left="1000" w:hanging="360"/>
        <w:jc w:val="both"/>
        <w:rPr>
          <w:sz w:val="24"/>
          <w:szCs w:val="24"/>
        </w:rPr>
      </w:pPr>
      <w:r>
        <w:rPr>
          <w:rStyle w:val="CharStyle3"/>
        </w:rPr>
        <w:t>utrzymanie dróg – wykonywanie prac zmierzających do zwiększenia bezpieczeństwa i wygody ruchu, tj. odśnieżanie i zwalczanie śliskości zimowej,</w:t>
      </w:r>
    </w:p>
    <w:p w:rsidR="005055F5" w:rsidRDefault="005055F5">
      <w:pPr>
        <w:pStyle w:val="Style2"/>
        <w:numPr>
          <w:ilvl w:val="0"/>
          <w:numId w:val="25"/>
        </w:numPr>
        <w:tabs>
          <w:tab w:val="left" w:pos="1000"/>
        </w:tabs>
        <w:spacing w:after="0"/>
        <w:ind w:left="1000" w:hanging="360"/>
        <w:jc w:val="both"/>
        <w:rPr>
          <w:sz w:val="24"/>
          <w:szCs w:val="24"/>
        </w:rPr>
      </w:pPr>
      <w:r>
        <w:rPr>
          <w:rStyle w:val="CharStyle3"/>
        </w:rPr>
        <w:t>przewiezienie siatki przeznaczonej do likwidacji do punktu skupu złomu oraz dostarczenie przedstawicielowi zamawiającego potwierdzenia zezłomowania siatki.</w:t>
      </w:r>
    </w:p>
    <w:p w:rsidR="005055F5" w:rsidRDefault="005055F5">
      <w:pPr>
        <w:pStyle w:val="Style2"/>
        <w:numPr>
          <w:ilvl w:val="0"/>
          <w:numId w:val="25"/>
        </w:numPr>
        <w:tabs>
          <w:tab w:val="left" w:pos="1000"/>
        </w:tabs>
        <w:spacing w:line="283" w:lineRule="auto"/>
        <w:ind w:left="1000" w:hanging="360"/>
        <w:jc w:val="both"/>
        <w:rPr>
          <w:sz w:val="24"/>
          <w:szCs w:val="24"/>
        </w:rPr>
      </w:pPr>
      <w:r>
        <w:rPr>
          <w:rStyle w:val="CharStyle3"/>
        </w:rPr>
        <w:t>inne prace rozliczane w systemie godzinowym kto rych nie zawiera Standard lub czynnos ci kto rych opis nie odzwierciedla specyfiki wykonywanej pracy jako uzupełnienie czynnos ci przyjętej Standardem.</w:t>
      </w:r>
    </w:p>
    <w:p w:rsidR="005055F5" w:rsidRDefault="005055F5">
      <w:pPr>
        <w:pStyle w:val="Style5"/>
        <w:keepNext/>
        <w:keepLines/>
        <w:spacing w:after="0" w:line="310" w:lineRule="auto"/>
        <w:rPr>
          <w:b w:val="0"/>
          <w:bCs w:val="0"/>
          <w:sz w:val="24"/>
          <w:szCs w:val="24"/>
        </w:rPr>
      </w:pPr>
      <w:bookmarkStart w:id="286" w:name="bookmark571"/>
      <w:r>
        <w:rPr>
          <w:rStyle w:val="CharStyle6"/>
          <w:b/>
          <w:bCs/>
        </w:rPr>
        <w:t>Procedura odbioru:</w:t>
      </w:r>
      <w:bookmarkEnd w:id="286"/>
    </w:p>
    <w:p w:rsidR="005055F5" w:rsidRDefault="005055F5">
      <w:pPr>
        <w:pStyle w:val="Style2"/>
        <w:numPr>
          <w:ilvl w:val="0"/>
          <w:numId w:val="25"/>
        </w:numPr>
        <w:tabs>
          <w:tab w:val="left" w:pos="780"/>
        </w:tabs>
        <w:ind w:left="780" w:hanging="360"/>
        <w:jc w:val="both"/>
        <w:rPr>
          <w:sz w:val="24"/>
          <w:szCs w:val="24"/>
        </w:rPr>
      </w:pPr>
      <w:r>
        <w:rPr>
          <w:rStyle w:val="CharStyle3"/>
        </w:rPr>
        <w:t>odbiór prac nastąpi poprzez sprawdzenie prawidłowości wykonania prac z opisem czynności i zleceniem oraz potwierdzeniem faktycznie przepracowanych godzin.</w:t>
      </w:r>
    </w:p>
    <w:p w:rsidR="005055F5" w:rsidRDefault="005055F5">
      <w:pPr>
        <w:pStyle w:val="Style2"/>
        <w:spacing w:after="0" w:line="276" w:lineRule="auto"/>
        <w:ind w:firstLine="780"/>
        <w:rPr>
          <w:sz w:val="24"/>
          <w:szCs w:val="24"/>
        </w:rPr>
      </w:pPr>
      <w:r>
        <w:rPr>
          <w:rStyle w:val="CharStyle3"/>
          <w:i/>
          <w:iCs/>
        </w:rPr>
        <w:t>(rozliczenie z dokładnością do pełnych godzin)</w:t>
      </w:r>
    </w:p>
    <w:sectPr w:rsidR="005055F5">
      <w:pgSz w:w="11909" w:h="16838"/>
      <w:pgMar w:top="1425" w:right="1189" w:bottom="1335" w:left="1339" w:header="997" w:footer="907"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1" w15:restartNumberingAfterBreak="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2" w15:restartNumberingAfterBreak="0">
    <w:nsid w:val="00000005"/>
    <w:multiLevelType w:val="multilevel"/>
    <w:tmpl w:val="00000004"/>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3"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4"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5" w15:restartNumberingAfterBreak="0">
    <w:nsid w:val="0000000B"/>
    <w:multiLevelType w:val="multilevel"/>
    <w:tmpl w:val="0000000A"/>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6" w15:restartNumberingAfterBreak="0">
    <w:nsid w:val="0000000D"/>
    <w:multiLevelType w:val="multilevel"/>
    <w:tmpl w:val="0000000C"/>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7" w15:restartNumberingAfterBreak="0">
    <w:nsid w:val="0000000F"/>
    <w:multiLevelType w:val="multilevel"/>
    <w:tmpl w:val="0000000E"/>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8" w15:restartNumberingAfterBreak="0">
    <w:nsid w:val="00000011"/>
    <w:multiLevelType w:val="multilevel"/>
    <w:tmpl w:val="00000010"/>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9" w15:restartNumberingAfterBreak="0">
    <w:nsid w:val="00000013"/>
    <w:multiLevelType w:val="multilevel"/>
    <w:tmpl w:val="00000012"/>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0" w15:restartNumberingAfterBreak="0">
    <w:nsid w:val="00000015"/>
    <w:multiLevelType w:val="multilevel"/>
    <w:tmpl w:val="00000014"/>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1" w15:restartNumberingAfterBreak="0">
    <w:nsid w:val="00000017"/>
    <w:multiLevelType w:val="multilevel"/>
    <w:tmpl w:val="00000016"/>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12" w15:restartNumberingAfterBreak="0">
    <w:nsid w:val="00000019"/>
    <w:multiLevelType w:val="multilevel"/>
    <w:tmpl w:val="0000001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0000001B"/>
    <w:multiLevelType w:val="multilevel"/>
    <w:tmpl w:val="0000001A"/>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14" w15:restartNumberingAfterBreak="0">
    <w:nsid w:val="0000001D"/>
    <w:multiLevelType w:val="multilevel"/>
    <w:tmpl w:val="0000001C"/>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15" w15:restartNumberingAfterBreak="0">
    <w:nsid w:val="0000001F"/>
    <w:multiLevelType w:val="multilevel"/>
    <w:tmpl w:val="0000001E"/>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16" w15:restartNumberingAfterBreak="0">
    <w:nsid w:val="00000021"/>
    <w:multiLevelType w:val="multilevel"/>
    <w:tmpl w:val="00000020"/>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17" w15:restartNumberingAfterBreak="0">
    <w:nsid w:val="00000023"/>
    <w:multiLevelType w:val="multilevel"/>
    <w:tmpl w:val="00000022"/>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18" w15:restartNumberingAfterBreak="0">
    <w:nsid w:val="00000025"/>
    <w:multiLevelType w:val="multilevel"/>
    <w:tmpl w:val="00000024"/>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19" w15:restartNumberingAfterBreak="0">
    <w:nsid w:val="00000027"/>
    <w:multiLevelType w:val="multilevel"/>
    <w:tmpl w:val="00000026"/>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20" w15:restartNumberingAfterBreak="0">
    <w:nsid w:val="00000029"/>
    <w:multiLevelType w:val="multilevel"/>
    <w:tmpl w:val="00000028"/>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21" w15:restartNumberingAfterBreak="0">
    <w:nsid w:val="0000002B"/>
    <w:multiLevelType w:val="multilevel"/>
    <w:tmpl w:val="0000002A"/>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22" w15:restartNumberingAfterBreak="0">
    <w:nsid w:val="0000002D"/>
    <w:multiLevelType w:val="multilevel"/>
    <w:tmpl w:val="0000002C"/>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23" w15:restartNumberingAfterBreak="0">
    <w:nsid w:val="0000002F"/>
    <w:multiLevelType w:val="multilevel"/>
    <w:tmpl w:val="0000002E"/>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24" w15:restartNumberingAfterBreak="0">
    <w:nsid w:val="00000031"/>
    <w:multiLevelType w:val="multilevel"/>
    <w:tmpl w:val="00000030"/>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81"/>
  <w:drawingGridVerticalSpacing w:val="181"/>
  <w:doNotShadeFormData/>
  <w:characterSpacingControl w:val="compressPunctuation"/>
  <w:savePreviewPicture/>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6D"/>
    <w:rsid w:val="00091E63"/>
    <w:rsid w:val="000F0CE6"/>
    <w:rsid w:val="001557B0"/>
    <w:rsid w:val="00160F5C"/>
    <w:rsid w:val="003706B2"/>
    <w:rsid w:val="003D7671"/>
    <w:rsid w:val="005055F5"/>
    <w:rsid w:val="00530406"/>
    <w:rsid w:val="006D4585"/>
    <w:rsid w:val="0071038F"/>
    <w:rsid w:val="00764A74"/>
    <w:rsid w:val="00952471"/>
    <w:rsid w:val="00A4313D"/>
    <w:rsid w:val="00B47F6D"/>
    <w:rsid w:val="00EB705B"/>
    <w:rsid w:val="00EE32E3"/>
    <w:rsid w:val="00F21965"/>
    <w:rsid w:val="00F82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E581E2-319A-483A-8CAF-A8124812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3">
    <w:name w:val="Char Style 3"/>
    <w:basedOn w:val="Domylnaczcionkaakapitu"/>
    <w:link w:val="Style2"/>
    <w:uiPriority w:val="99"/>
    <w:locked/>
    <w:rPr>
      <w:rFonts w:cs="Times New Roman"/>
      <w:color w:val="000000"/>
      <w:spacing w:val="0"/>
      <w:w w:val="100"/>
      <w:position w:val="0"/>
      <w:sz w:val="22"/>
      <w:szCs w:val="22"/>
      <w:u w:val="none"/>
    </w:rPr>
  </w:style>
  <w:style w:type="character" w:customStyle="1" w:styleId="CharStyle6">
    <w:name w:val="Char Style 6"/>
    <w:basedOn w:val="Domylnaczcionkaakapitu"/>
    <w:link w:val="Style5"/>
    <w:uiPriority w:val="99"/>
    <w:locked/>
    <w:rPr>
      <w:rFonts w:cs="Times New Roman"/>
      <w:b/>
      <w:bCs/>
      <w:color w:val="000000"/>
      <w:spacing w:val="0"/>
      <w:w w:val="100"/>
      <w:position w:val="0"/>
      <w:sz w:val="20"/>
      <w:szCs w:val="20"/>
      <w:u w:val="none"/>
    </w:rPr>
  </w:style>
  <w:style w:type="character" w:customStyle="1" w:styleId="CharStyle8">
    <w:name w:val="Char Style 8"/>
    <w:basedOn w:val="Domylnaczcionkaakapitu"/>
    <w:link w:val="Style7"/>
    <w:uiPriority w:val="99"/>
    <w:locked/>
    <w:rPr>
      <w:rFonts w:cs="Times New Roman"/>
      <w:b/>
      <w:bCs/>
      <w:color w:val="000000"/>
      <w:spacing w:val="0"/>
      <w:w w:val="100"/>
      <w:position w:val="0"/>
      <w:sz w:val="20"/>
      <w:szCs w:val="20"/>
      <w:u w:val="none"/>
    </w:rPr>
  </w:style>
  <w:style w:type="character" w:customStyle="1" w:styleId="CharStyle10">
    <w:name w:val="Char Style 10"/>
    <w:basedOn w:val="Domylnaczcionkaakapitu"/>
    <w:link w:val="Style9"/>
    <w:uiPriority w:val="99"/>
    <w:locked/>
    <w:rPr>
      <w:rFonts w:cs="Times New Roman"/>
      <w:color w:val="000000"/>
      <w:spacing w:val="0"/>
      <w:w w:val="100"/>
      <w:position w:val="0"/>
      <w:sz w:val="22"/>
      <w:szCs w:val="22"/>
      <w:u w:val="none"/>
    </w:rPr>
  </w:style>
  <w:style w:type="character" w:customStyle="1" w:styleId="CharStyle24">
    <w:name w:val="Char Style 24"/>
    <w:basedOn w:val="Domylnaczcionkaakapitu"/>
    <w:link w:val="Style23"/>
    <w:uiPriority w:val="99"/>
    <w:locked/>
    <w:rPr>
      <w:rFonts w:cs="Times New Roman"/>
      <w:color w:val="000000"/>
      <w:spacing w:val="0"/>
      <w:w w:val="100"/>
      <w:position w:val="0"/>
      <w:sz w:val="22"/>
      <w:szCs w:val="22"/>
      <w:u w:val="none"/>
    </w:rPr>
  </w:style>
  <w:style w:type="paragraph" w:customStyle="1" w:styleId="Style2">
    <w:name w:val="Style 2"/>
    <w:basedOn w:val="Normalny"/>
    <w:link w:val="CharStyle3"/>
    <w:uiPriority w:val="99"/>
    <w:pPr>
      <w:spacing w:after="120"/>
    </w:pPr>
    <w:rPr>
      <w:color w:val="auto"/>
      <w:sz w:val="22"/>
      <w:szCs w:val="22"/>
    </w:rPr>
  </w:style>
  <w:style w:type="paragraph" w:customStyle="1" w:styleId="Style5">
    <w:name w:val="Style 5"/>
    <w:basedOn w:val="Normalny"/>
    <w:link w:val="CharStyle6"/>
    <w:uiPriority w:val="99"/>
    <w:pPr>
      <w:spacing w:after="120" w:line="269" w:lineRule="auto"/>
      <w:outlineLvl w:val="0"/>
    </w:pPr>
    <w:rPr>
      <w:b/>
      <w:bCs/>
      <w:color w:val="auto"/>
      <w:sz w:val="20"/>
      <w:szCs w:val="20"/>
    </w:rPr>
  </w:style>
  <w:style w:type="paragraph" w:customStyle="1" w:styleId="Style7">
    <w:name w:val="Style 7"/>
    <w:basedOn w:val="Normalny"/>
    <w:link w:val="CharStyle8"/>
    <w:uiPriority w:val="99"/>
    <w:rPr>
      <w:b/>
      <w:bCs/>
      <w:color w:val="auto"/>
      <w:sz w:val="20"/>
      <w:szCs w:val="20"/>
    </w:rPr>
  </w:style>
  <w:style w:type="paragraph" w:customStyle="1" w:styleId="Style9">
    <w:name w:val="Style 9"/>
    <w:basedOn w:val="Normalny"/>
    <w:link w:val="CharStyle10"/>
    <w:uiPriority w:val="99"/>
    <w:pPr>
      <w:spacing w:after="120"/>
    </w:pPr>
    <w:rPr>
      <w:color w:val="auto"/>
      <w:sz w:val="22"/>
      <w:szCs w:val="22"/>
    </w:rPr>
  </w:style>
  <w:style w:type="paragraph" w:customStyle="1" w:styleId="Style23">
    <w:name w:val="Style 23"/>
    <w:basedOn w:val="Normalny"/>
    <w:link w:val="CharStyle24"/>
    <w:uiPriority w:val="99"/>
    <w:rPr>
      <w:color w:val="auto"/>
      <w:sz w:val="22"/>
      <w:szCs w:val="22"/>
    </w:rPr>
  </w:style>
  <w:style w:type="paragraph" w:styleId="Tekstdymka">
    <w:name w:val="Balloon Text"/>
    <w:basedOn w:val="Normalny"/>
    <w:link w:val="TekstdymkaZnak"/>
    <w:uiPriority w:val="99"/>
    <w:semiHidden/>
    <w:unhideWhenUsed/>
    <w:rsid w:val="00F219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196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142</Pages>
  <Words>39779</Words>
  <Characters>238679</Characters>
  <Application>Microsoft Office Word</Application>
  <DocSecurity>0</DocSecurity>
  <Lines>1988</Lines>
  <Paragraphs>555</Paragraphs>
  <ScaleCrop>false</ScaleCrop>
  <HeadingPairs>
    <vt:vector size="4" baseType="variant">
      <vt:variant>
        <vt:lpstr>Tytuł</vt:lpstr>
      </vt:variant>
      <vt:variant>
        <vt:i4>1</vt:i4>
      </vt:variant>
      <vt:variant>
        <vt:lpstr>Nagłówki</vt:lpstr>
      </vt:variant>
      <vt:variant>
        <vt:i4>84</vt:i4>
      </vt:variant>
    </vt:vector>
  </HeadingPairs>
  <TitlesOfParts>
    <vt:vector size="85" baseType="lpstr">
      <vt:lpstr/>
      <vt:lpstr>Dział I - POZYSKANIE DREWNA</vt:lpstr>
      <vt:lpstr>CWD-P - Całkowity wyrób drewna pilarką</vt:lpstr>
      <vt:lpstr>CWD-D - Całkowity wyrób drewna technologią dowolną</vt:lpstr>
      <vt:lpstr>Dopłata do pozyskania drewna w drzewostanach, w których wystąpiły szkody od śnie</vt:lpstr>
      <vt:lpstr>Standard technologii prac obejmuje:</vt:lpstr>
      <vt:lpstr>Procedura odbioru:</vt:lpstr>
      <vt:lpstr>Standard technologii prac obejmuje:</vt:lpstr>
      <vt:lpstr>Wykonanie szlaku operacyjnego w warunkach górskich:</vt:lpstr>
      <vt:lpstr>UWAGA!</vt:lpstr>
      <vt:lpstr>Procedura odbioru:</vt:lpstr>
      <vt:lpstr/>
      <vt:lpstr/>
      <vt:lpstr/>
      <vt:lpstr/>
      <vt:lpstr/>
      <vt:lpstr/>
      <vt:lpstr/>
      <vt:lpstr/>
      <vt:lpstr/>
      <vt:lpstr/>
      <vt:lpstr>Dział II – ZAGOSPODAROWANIE LASU</vt:lpstr>
      <vt:lpstr>Melioracje agrotechniczne</vt:lpstr>
      <vt:lpstr>Procedura odbioru:</vt:lpstr>
      <vt:lpstr>Procedura odbioru:</vt:lpstr>
      <vt:lpstr>Procedura odbioru:</vt:lpstr>
      <vt:lpstr>Uwagi:</vt:lpstr>
      <vt:lpstr/>
      <vt:lpstr>Procedura odbioru:</vt:lpstr>
      <vt:lpstr>Uwagi:</vt:lpstr>
      <vt:lpstr/>
      <vt:lpstr>Procedura odbioru:</vt:lpstr>
      <vt:lpstr>Procedura odbioru:</vt:lpstr>
      <vt:lpstr>Procedura odbioru:</vt:lpstr>
      <vt:lpstr>Procedura odbioru:</vt:lpstr>
      <vt:lpstr>Procedura odbioru:</vt:lpstr>
      <vt:lpstr>Procedura odbioru:</vt:lpstr>
      <vt:lpstr>Standard technologii prac obejmuje:</vt:lpstr>
      <vt:lpstr>Procedura odbioru:</vt:lpstr>
      <vt:lpstr>Procedura odbioru:</vt:lpstr>
      <vt:lpstr>Procedura odbioru:</vt:lpstr>
      <vt:lpstr>Procedura odbioru:</vt:lpstr>
      <vt:lpstr>Uwagi:</vt:lpstr>
      <vt:lpstr>Procedura odbioru:</vt:lpstr>
      <vt:lpstr>Procedura odbioru:</vt:lpstr>
      <vt:lpstr>Procedura odbioru:</vt:lpstr>
      <vt:lpstr>Procedura odbioru:</vt:lpstr>
      <vt:lpstr>Procedura odbioru:</vt:lpstr>
      <vt:lpstr>Procedura odbioru:</vt:lpstr>
      <vt:lpstr>Procedura odbioru:</vt:lpstr>
      <vt:lpstr>Uwagi:</vt:lpstr>
      <vt:lpstr>Procedura odbioru:</vt:lpstr>
      <vt:lpstr>Procedura odbioru:</vt:lpstr>
      <vt:lpstr>Procedura odbioru:</vt:lpstr>
      <vt:lpstr>Procedura odbioru:</vt:lpstr>
      <vt:lpstr>Procedura odbioru:</vt:lpstr>
      <vt:lpstr>Uwagi:</vt:lpstr>
      <vt:lpstr>Procedura odbioru:</vt:lpstr>
      <vt:lpstr>Mechaniczne przygotowanie gleby</vt:lpstr>
      <vt:lpstr>Uwagi:</vt:lpstr>
      <vt:lpstr>Procedura odbioru:</vt:lpstr>
      <vt:lpstr>Procedura odbioru:</vt:lpstr>
      <vt:lpstr>Procedura odbioru:</vt:lpstr>
      <vt:lpstr>Procedura odbioru:</vt:lpstr>
      <vt:lpstr>Procedura odbioru:</vt:lpstr>
      <vt:lpstr>Procedura odbioru:</vt:lpstr>
      <vt:lpstr>Procedura odbioru:</vt:lpstr>
      <vt:lpstr>Procedura odbioru:</vt:lpstr>
      <vt:lpstr>Procedura odbioru:</vt:lpstr>
      <vt:lpstr>Standard technologii prac obejmuje:</vt:lpstr>
      <vt:lpstr>Procedura odbioru:</vt:lpstr>
      <vt:lpstr>Procedura odbioru:</vt:lpstr>
      <vt:lpstr>Procedura odbioru:</vt:lpstr>
      <vt:lpstr>Procedura odbioru:</vt:lpstr>
      <vt:lpstr>Procedura odbioru:</vt:lpstr>
      <vt:lpstr>Procedura odbioru:</vt:lpstr>
      <vt:lpstr>Standard technologii prac obejmuje:</vt:lpstr>
      <vt:lpstr>Uwagi:</vt:lpstr>
      <vt:lpstr>Procedura odbioru:</vt:lpstr>
      <vt:lpstr>Uwagi:</vt:lpstr>
      <vt:lpstr>Procedura odbioru:</vt:lpstr>
      <vt:lpstr>Sztuczne wprowadzanie młodego pokolenia</vt:lpstr>
      <vt:lpstr>Procedura odbioru:</vt:lpstr>
      <vt:lpstr>Procedura odbioru:</vt:lpstr>
      <vt:lpstr>Procedura odbioru:</vt:lpstr>
    </vt:vector>
  </TitlesOfParts>
  <Company/>
  <LinksUpToDate>false</LinksUpToDate>
  <CharactersWithSpaces>277903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Kotlarski</dc:creator>
  <cp:keywords/>
  <dc:description/>
  <cp:lastModifiedBy>Izabela Pigan</cp:lastModifiedBy>
  <cp:revision>7</cp:revision>
  <cp:lastPrinted>2022-11-24T10:00:00Z</cp:lastPrinted>
  <dcterms:created xsi:type="dcterms:W3CDTF">2022-11-24T08:24:00Z</dcterms:created>
  <dcterms:modified xsi:type="dcterms:W3CDTF">2022-11-24T10:11:00Z</dcterms:modified>
</cp:coreProperties>
</file>