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97" w:rsidRDefault="00323497" w:rsidP="004E2A02">
      <w:r>
        <w:t xml:space="preserve">.................................................                                                                            </w:t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>
        <w:t>........................................................</w:t>
      </w:r>
    </w:p>
    <w:p w:rsidR="00323497" w:rsidRPr="004112B6" w:rsidRDefault="00323497" w:rsidP="00323497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647B46" w:rsidRPr="006303E2" w:rsidRDefault="00647B46" w:rsidP="00647B46">
      <w:pPr>
        <w:jc w:val="center"/>
        <w:rPr>
          <w:b/>
          <w:i/>
          <w:sz w:val="36"/>
          <w:szCs w:val="32"/>
        </w:rPr>
      </w:pPr>
      <w:r w:rsidRPr="006303E2">
        <w:rPr>
          <w:b/>
          <w:i/>
          <w:sz w:val="36"/>
          <w:szCs w:val="32"/>
        </w:rPr>
        <w:t xml:space="preserve">Formularz  cenowy </w:t>
      </w:r>
    </w:p>
    <w:p w:rsidR="00323497" w:rsidRPr="00C20A55" w:rsidRDefault="00323497" w:rsidP="00323497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32"/>
          <w:szCs w:val="28"/>
        </w:rPr>
      </w:pPr>
      <w:r w:rsidRPr="00C20A55">
        <w:rPr>
          <w:b/>
          <w:bCs/>
          <w:i/>
          <w:iCs/>
          <w:sz w:val="32"/>
          <w:szCs w:val="28"/>
        </w:rPr>
        <w:t xml:space="preserve">Część </w:t>
      </w:r>
      <w:r w:rsidR="00647B46" w:rsidRPr="00C20A55">
        <w:rPr>
          <w:b/>
          <w:bCs/>
          <w:i/>
          <w:iCs/>
          <w:sz w:val="32"/>
          <w:szCs w:val="28"/>
        </w:rPr>
        <w:t>1</w:t>
      </w:r>
    </w:p>
    <w:p w:rsidR="00F87F70" w:rsidRPr="00074A30" w:rsidRDefault="00B60424" w:rsidP="0088076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Zimowe utrzymanie dróg w 202</w:t>
      </w:r>
      <w:r w:rsidR="00632804">
        <w:rPr>
          <w:b/>
          <w:i/>
          <w:sz w:val="24"/>
          <w:szCs w:val="24"/>
        </w:rPr>
        <w:t>4</w:t>
      </w:r>
      <w:r w:rsidR="00074A30" w:rsidRPr="00074A30">
        <w:rPr>
          <w:b/>
          <w:i/>
          <w:sz w:val="24"/>
          <w:szCs w:val="24"/>
        </w:rPr>
        <w:t xml:space="preserve"> r. na</w:t>
      </w:r>
      <w:r w:rsidR="00632804">
        <w:rPr>
          <w:b/>
          <w:i/>
          <w:sz w:val="24"/>
          <w:szCs w:val="24"/>
        </w:rPr>
        <w:t xml:space="preserve"> terenie leśnictw: </w:t>
      </w:r>
      <w:proofErr w:type="spellStart"/>
      <w:r w:rsidR="00632804">
        <w:rPr>
          <w:b/>
          <w:i/>
          <w:sz w:val="24"/>
          <w:szCs w:val="24"/>
        </w:rPr>
        <w:t>Kiczora</w:t>
      </w:r>
      <w:proofErr w:type="spellEnd"/>
      <w:r w:rsidR="00632804">
        <w:rPr>
          <w:b/>
          <w:i/>
          <w:sz w:val="24"/>
          <w:szCs w:val="24"/>
        </w:rPr>
        <w:t>, Sól,</w:t>
      </w:r>
      <w:r w:rsidR="00074A30" w:rsidRPr="00074A30">
        <w:rPr>
          <w:b/>
          <w:i/>
          <w:sz w:val="24"/>
          <w:szCs w:val="24"/>
        </w:rPr>
        <w:t xml:space="preserve"> Zwardoń</w:t>
      </w:r>
      <w:r w:rsidR="004924B9">
        <w:rPr>
          <w:b/>
          <w:i/>
          <w:sz w:val="24"/>
          <w:szCs w:val="24"/>
        </w:rPr>
        <w:t xml:space="preserve">, Rycerki, </w:t>
      </w:r>
      <w:proofErr w:type="spellStart"/>
      <w:r w:rsidR="004924B9">
        <w:rPr>
          <w:b/>
          <w:i/>
          <w:sz w:val="24"/>
          <w:szCs w:val="24"/>
        </w:rPr>
        <w:t>Rycerzowa</w:t>
      </w:r>
      <w:proofErr w:type="spellEnd"/>
      <w:r w:rsidR="004924B9">
        <w:rPr>
          <w:b/>
          <w:i/>
          <w:sz w:val="24"/>
          <w:szCs w:val="24"/>
        </w:rPr>
        <w:t xml:space="preserve">, </w:t>
      </w:r>
      <w:proofErr w:type="spellStart"/>
      <w:r w:rsidR="004924B9">
        <w:rPr>
          <w:b/>
          <w:i/>
          <w:sz w:val="24"/>
          <w:szCs w:val="24"/>
        </w:rPr>
        <w:t>Praszywka</w:t>
      </w:r>
      <w:proofErr w:type="spellEnd"/>
      <w:r w:rsidR="004924B9">
        <w:rPr>
          <w:b/>
          <w:i/>
          <w:sz w:val="24"/>
          <w:szCs w:val="24"/>
        </w:rPr>
        <w:t xml:space="preserve">, </w:t>
      </w:r>
      <w:proofErr w:type="spellStart"/>
      <w:r w:rsidR="004924B9">
        <w:rPr>
          <w:b/>
          <w:i/>
          <w:sz w:val="24"/>
          <w:szCs w:val="24"/>
        </w:rPr>
        <w:t>Plaskurówka</w:t>
      </w:r>
      <w:proofErr w:type="spellEnd"/>
      <w:r w:rsidR="004924B9">
        <w:rPr>
          <w:b/>
          <w:i/>
          <w:sz w:val="24"/>
          <w:szCs w:val="24"/>
        </w:rPr>
        <w:t xml:space="preserve">, </w:t>
      </w:r>
      <w:proofErr w:type="spellStart"/>
      <w:r w:rsidR="004924B9">
        <w:rPr>
          <w:b/>
          <w:i/>
          <w:sz w:val="24"/>
          <w:szCs w:val="24"/>
        </w:rPr>
        <w:t>Bendoszka</w:t>
      </w:r>
      <w:proofErr w:type="spellEnd"/>
      <w:r w:rsidR="004924B9">
        <w:rPr>
          <w:b/>
          <w:i/>
          <w:sz w:val="24"/>
          <w:szCs w:val="24"/>
        </w:rPr>
        <w:t xml:space="preserve"> i </w:t>
      </w:r>
      <w:proofErr w:type="spellStart"/>
      <w:r w:rsidR="004924B9">
        <w:rPr>
          <w:b/>
          <w:i/>
          <w:sz w:val="24"/>
          <w:szCs w:val="24"/>
        </w:rPr>
        <w:t>Racza</w:t>
      </w:r>
      <w:proofErr w:type="spellEnd"/>
      <w:r w:rsidR="00074A30" w:rsidRPr="00074A30">
        <w:rPr>
          <w:b/>
          <w:i/>
          <w:sz w:val="24"/>
          <w:szCs w:val="24"/>
        </w:rPr>
        <w:t xml:space="preserve"> o łącznej długości </w:t>
      </w:r>
      <w:r w:rsidR="004924B9">
        <w:rPr>
          <w:b/>
          <w:i/>
          <w:sz w:val="24"/>
          <w:szCs w:val="24"/>
        </w:rPr>
        <w:t>3</w:t>
      </w:r>
      <w:r w:rsidR="00074A30" w:rsidRPr="00074A30">
        <w:rPr>
          <w:b/>
          <w:i/>
          <w:sz w:val="24"/>
          <w:szCs w:val="24"/>
        </w:rPr>
        <w:t>1,5 km.</w:t>
      </w:r>
    </w:p>
    <w:p w:rsidR="00074A30" w:rsidRPr="00FD3CC2" w:rsidRDefault="00074A30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559"/>
        <w:gridCol w:w="1701"/>
        <w:gridCol w:w="1418"/>
        <w:gridCol w:w="1226"/>
        <w:gridCol w:w="1228"/>
        <w:gridCol w:w="1798"/>
      </w:tblGrid>
      <w:tr w:rsidR="004E2A02" w:rsidTr="006A74C8"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165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 w:rsidRPr="00647B46">
              <w:rPr>
                <w:b/>
                <w:szCs w:val="24"/>
              </w:rPr>
              <w:t>Szacunkowa ilość</w:t>
            </w:r>
            <w:r>
              <w:rPr>
                <w:b/>
                <w:szCs w:val="24"/>
              </w:rPr>
              <w:t xml:space="preserve"> roboczogodzin / ton  </w:t>
            </w:r>
          </w:p>
        </w:tc>
        <w:tc>
          <w:tcPr>
            <w:tcW w:w="1701" w:type="dxa"/>
          </w:tcPr>
          <w:p w:rsidR="004E2A02" w:rsidRDefault="0045510A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/ w</w:t>
            </w:r>
            <w:r w:rsidR="004E2A02" w:rsidRPr="00647B46">
              <w:rPr>
                <w:b/>
                <w:szCs w:val="24"/>
              </w:rPr>
              <w:t>artość jednostkowa netto</w:t>
            </w:r>
          </w:p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</w:tc>
        <w:tc>
          <w:tcPr>
            <w:tcW w:w="1418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(3x4)</w:t>
            </w:r>
          </w:p>
        </w:tc>
        <w:tc>
          <w:tcPr>
            <w:tcW w:w="1226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podatku VAT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228" w:type="dxa"/>
          </w:tcPr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Kwota podatku VAT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złotych </w:t>
            </w:r>
          </w:p>
        </w:tc>
        <w:tc>
          <w:tcPr>
            <w:tcW w:w="1798" w:type="dxa"/>
          </w:tcPr>
          <w:p w:rsidR="006A74C8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(5+7)</w:t>
            </w:r>
          </w:p>
        </w:tc>
      </w:tr>
      <w:tr w:rsidR="004E2A02" w:rsidTr="006A74C8">
        <w:trPr>
          <w:trHeight w:val="302"/>
        </w:trPr>
        <w:tc>
          <w:tcPr>
            <w:tcW w:w="513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2A02" w:rsidTr="002D2DA8">
        <w:trPr>
          <w:trHeight w:val="687"/>
        </w:trPr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165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4E2A02" w:rsidRPr="004E2A02" w:rsidTr="00947E0C">
              <w:trPr>
                <w:trHeight w:val="297"/>
              </w:trPr>
              <w:tc>
                <w:tcPr>
                  <w:tcW w:w="3632" w:type="dxa"/>
                </w:tcPr>
                <w:p w:rsidR="004E2A02" w:rsidRPr="004E2A02" w:rsidRDefault="004E2A02" w:rsidP="004D4C55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E2A0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Odśnieżanie dróg przy pomocy sprzętu mechanicznego </w:t>
                  </w:r>
                </w:p>
              </w:tc>
            </w:tr>
          </w:tbl>
          <w:p w:rsidR="004E2A02" w:rsidRPr="004E2A02" w:rsidRDefault="004E2A02" w:rsidP="00647B46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E2A02" w:rsidRDefault="00632804" w:rsidP="00080977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86</w:t>
            </w:r>
            <w:r w:rsidR="009E02F4">
              <w:rPr>
                <w:b/>
                <w:sz w:val="28"/>
                <w:szCs w:val="24"/>
              </w:rPr>
              <w:t xml:space="preserve"> </w:t>
            </w:r>
            <w:r w:rsidR="004E2A02">
              <w:rPr>
                <w:b/>
                <w:sz w:val="28"/>
                <w:szCs w:val="24"/>
              </w:rPr>
              <w:t>h</w:t>
            </w:r>
          </w:p>
        </w:tc>
        <w:tc>
          <w:tcPr>
            <w:tcW w:w="1701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4E2A02" w:rsidTr="006A74C8">
        <w:tc>
          <w:tcPr>
            <w:tcW w:w="513" w:type="dxa"/>
          </w:tcPr>
          <w:p w:rsidR="004E2A02" w:rsidRDefault="00350C7F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4E2A02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4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4E2A02" w:rsidRPr="004E2A02" w:rsidTr="00947E0C">
              <w:trPr>
                <w:trHeight w:val="435"/>
              </w:trPr>
              <w:tc>
                <w:tcPr>
                  <w:tcW w:w="3665" w:type="dxa"/>
                </w:tcPr>
                <w:p w:rsidR="004E2A02" w:rsidRPr="002F0812" w:rsidRDefault="004E2A02" w:rsidP="002F0812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0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Posypywanie dróg </w:t>
                  </w:r>
                  <w:r w:rsidR="002F0812"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materiał</w:t>
                  </w:r>
                  <w:r w:rsid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ami</w:t>
                  </w:r>
                  <w:r w:rsidR="002F0812"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F0812"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uszorstniający</w:t>
                  </w:r>
                  <w:r w:rsid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mi</w:t>
                  </w:r>
                  <w:proofErr w:type="spellEnd"/>
                  <w:r w:rsid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E2A02" w:rsidRPr="004E2A02" w:rsidRDefault="004E2A02" w:rsidP="00647B46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E2A02" w:rsidRDefault="00632804" w:rsidP="00B96AAB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  <w:r w:rsidR="004E2A02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CE62E2" w:rsidTr="006A74C8">
        <w:tc>
          <w:tcPr>
            <w:tcW w:w="513" w:type="dxa"/>
          </w:tcPr>
          <w:p w:rsidR="00CE62E2" w:rsidRDefault="00CE62E2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4165" w:type="dxa"/>
          </w:tcPr>
          <w:p w:rsidR="00CE62E2" w:rsidRPr="002F0812" w:rsidRDefault="00CE62E2" w:rsidP="00CE62E2">
            <w:pPr>
              <w:pStyle w:val="Default"/>
              <w:spacing w:after="120"/>
              <w:ind w:lef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A02">
              <w:rPr>
                <w:rFonts w:ascii="Times New Roman" w:hAnsi="Times New Roman" w:cs="Times New Roman"/>
                <w:b/>
                <w:sz w:val="20"/>
              </w:rPr>
              <w:t xml:space="preserve">Odśnieżanie dróg przy pomocy </w:t>
            </w:r>
            <w:r>
              <w:rPr>
                <w:rFonts w:ascii="Times New Roman" w:hAnsi="Times New Roman" w:cs="Times New Roman"/>
                <w:b/>
                <w:sz w:val="20"/>
              </w:rPr>
              <w:t>wirnika</w:t>
            </w:r>
          </w:p>
        </w:tc>
        <w:tc>
          <w:tcPr>
            <w:tcW w:w="1559" w:type="dxa"/>
          </w:tcPr>
          <w:p w:rsidR="00CE62E2" w:rsidRDefault="00632804" w:rsidP="0063280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bookmarkStart w:id="0" w:name="_GoBack"/>
            <w:bookmarkEnd w:id="0"/>
            <w:r w:rsidR="00CE62E2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CE62E2" w:rsidRDefault="00CE62E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CE62E2" w:rsidRDefault="00CE62E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CE62E2" w:rsidRDefault="00CE62E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CE62E2" w:rsidRDefault="00CE62E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CE62E2" w:rsidRDefault="00CE62E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6D26A2" w:rsidTr="006D26A2">
        <w:tc>
          <w:tcPr>
            <w:tcW w:w="7938" w:type="dxa"/>
            <w:gridSpan w:val="4"/>
          </w:tcPr>
          <w:p w:rsidR="006D26A2" w:rsidRDefault="006D26A2" w:rsidP="006D26A2">
            <w:pPr>
              <w:ind w:left="6946" w:hanging="6629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418" w:type="dxa"/>
          </w:tcPr>
          <w:p w:rsidR="006D26A2" w:rsidRDefault="006D26A2" w:rsidP="0045510A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6D26A2" w:rsidRDefault="006D26A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6D26A2" w:rsidRDefault="006D26A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6D26A2" w:rsidRDefault="006D26A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323497" w:rsidRDefault="00323497" w:rsidP="00323497">
      <w:pPr>
        <w:jc w:val="both"/>
      </w:pPr>
    </w:p>
    <w:p w:rsidR="00CC4B53" w:rsidRDefault="00CC4B53" w:rsidP="00F92417">
      <w:pPr>
        <w:ind w:left="6946" w:right="-1008"/>
      </w:pPr>
    </w:p>
    <w:p w:rsidR="00454372" w:rsidRDefault="00454372" w:rsidP="00F92417">
      <w:pPr>
        <w:ind w:left="6946" w:right="-1008"/>
      </w:pPr>
    </w:p>
    <w:p w:rsidR="00454372" w:rsidRDefault="00454372" w:rsidP="00F92417">
      <w:pPr>
        <w:ind w:left="6946" w:right="-1008"/>
      </w:pPr>
    </w:p>
    <w:p w:rsidR="00454372" w:rsidRDefault="00454372" w:rsidP="00F92417">
      <w:pPr>
        <w:ind w:left="6946" w:right="-1008"/>
      </w:pPr>
    </w:p>
    <w:p w:rsidR="00323497" w:rsidRPr="00F71BCD" w:rsidRDefault="00323497" w:rsidP="00F92417">
      <w:pPr>
        <w:ind w:left="6946" w:right="-1008"/>
        <w:rPr>
          <w:sz w:val="18"/>
          <w:szCs w:val="18"/>
        </w:rPr>
      </w:pPr>
      <w:r>
        <w:t xml:space="preserve">                                              </w:t>
      </w:r>
      <w:r w:rsidRPr="00F71BCD">
        <w:rPr>
          <w:sz w:val="18"/>
          <w:szCs w:val="18"/>
        </w:rPr>
        <w:t>....................................................................................</w:t>
      </w:r>
      <w:r>
        <w:rPr>
          <w:sz w:val="18"/>
          <w:szCs w:val="18"/>
        </w:rPr>
        <w:t>..................</w:t>
      </w:r>
    </w:p>
    <w:p w:rsidR="00323497" w:rsidRDefault="00323497" w:rsidP="00F92417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sectPr w:rsidR="00323497" w:rsidSect="00647B46">
      <w:headerReference w:type="even" r:id="rId8"/>
      <w:headerReference w:type="default" r:id="rId9"/>
      <w:footerReference w:type="default" r:id="rId10"/>
      <w:pgSz w:w="16838" w:h="11906" w:orient="landscape"/>
      <w:pgMar w:top="127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C4" w:rsidRDefault="00DC5EC4" w:rsidP="00AC3E6B">
      <w:r>
        <w:separator/>
      </w:r>
    </w:p>
  </w:endnote>
  <w:endnote w:type="continuationSeparator" w:id="0">
    <w:p w:rsidR="00DC5EC4" w:rsidRDefault="00DC5EC4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6265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6502">
              <w:rPr>
                <w:b/>
                <w:sz w:val="24"/>
                <w:szCs w:val="24"/>
              </w:rPr>
              <w:fldChar w:fldCharType="separate"/>
            </w:r>
            <w:r w:rsidR="00632804">
              <w:rPr>
                <w:b/>
                <w:noProof/>
              </w:rPr>
              <w:t>1</w:t>
            </w:r>
            <w:r w:rsidR="0062650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65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6502">
              <w:rPr>
                <w:b/>
                <w:sz w:val="24"/>
                <w:szCs w:val="24"/>
              </w:rPr>
              <w:fldChar w:fldCharType="separate"/>
            </w:r>
            <w:r w:rsidR="00632804">
              <w:rPr>
                <w:b/>
                <w:noProof/>
              </w:rPr>
              <w:t>1</w:t>
            </w:r>
            <w:r w:rsidR="006265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C4" w:rsidRDefault="00DC5EC4" w:rsidP="00AC3E6B">
      <w:r>
        <w:separator/>
      </w:r>
    </w:p>
  </w:footnote>
  <w:footnote w:type="continuationSeparator" w:id="0">
    <w:p w:rsidR="00DC5EC4" w:rsidRDefault="00DC5EC4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Pr="009E31C3" w:rsidRDefault="00DC5EC4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64143735" r:id="rId2"/>
      </w:object>
    </w:r>
    <w:r w:rsidR="001E0224">
      <w:rPr>
        <w:rFonts w:ascii="Arial" w:hAnsi="Arial" w:cs="Arial"/>
        <w:color w:val="005042"/>
      </w:rPr>
      <w:t>PGL LP  Nadleśnictwo  Ujsoły</w:t>
    </w:r>
  </w:p>
  <w:p w:rsidR="001E0224" w:rsidRDefault="001E0224" w:rsidP="00B55288">
    <w:pPr>
      <w:pStyle w:val="Nagwek"/>
      <w:ind w:left="-284"/>
    </w:pPr>
  </w:p>
  <w:p w:rsidR="001E0224" w:rsidRDefault="001E0224" w:rsidP="00B55288">
    <w:pPr>
      <w:pStyle w:val="Nagwek"/>
      <w:ind w:left="-284"/>
      <w:rPr>
        <w:sz w:val="18"/>
      </w:rPr>
    </w:pPr>
  </w:p>
  <w:p w:rsidR="004E2A02" w:rsidRPr="00DA188F" w:rsidRDefault="00344F15" w:rsidP="004E2A02">
    <w:pPr>
      <w:pStyle w:val="Tekstpodstawowywcity2"/>
      <w:spacing w:after="0" w:line="240" w:lineRule="auto"/>
      <w:ind w:left="0"/>
      <w:rPr>
        <w:sz w:val="24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S</w:t>
    </w:r>
    <w:r w:rsidR="00CC4B53">
      <w:rPr>
        <w:b/>
        <w:sz w:val="22"/>
      </w:rPr>
      <w:t>.270.</w:t>
    </w:r>
    <w:r w:rsidR="00B60424">
      <w:rPr>
        <w:b/>
        <w:sz w:val="22"/>
      </w:rPr>
      <w:t>2</w:t>
    </w:r>
    <w:r w:rsidR="00632804">
      <w:rPr>
        <w:b/>
        <w:sz w:val="22"/>
      </w:rPr>
      <w:t>0</w:t>
    </w:r>
    <w:r w:rsidR="005E7B37">
      <w:rPr>
        <w:b/>
        <w:sz w:val="22"/>
      </w:rPr>
      <w:t>.202</w:t>
    </w:r>
    <w:r w:rsidR="00632804">
      <w:rPr>
        <w:b/>
        <w:sz w:val="22"/>
      </w:rPr>
      <w:t>3</w:t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 w:rsidRPr="00DA188F">
      <w:rPr>
        <w:sz w:val="24"/>
      </w:rPr>
      <w:t xml:space="preserve">Załącznik nr </w:t>
    </w:r>
    <w:r w:rsidR="00A43CF7">
      <w:rPr>
        <w:sz w:val="24"/>
      </w:rPr>
      <w:t>2</w:t>
    </w:r>
    <w:r w:rsidR="004E2A02">
      <w:rPr>
        <w:sz w:val="24"/>
      </w:rPr>
      <w:t xml:space="preserve">.1. do </w:t>
    </w:r>
    <w:r w:rsidR="00B60424">
      <w:rPr>
        <w:sz w:val="24"/>
      </w:rPr>
      <w:t>Specyfikacji</w:t>
    </w:r>
  </w:p>
  <w:p w:rsidR="00344F15" w:rsidRPr="00344F15" w:rsidRDefault="00344F15" w:rsidP="004E2A02">
    <w:pPr>
      <w:pStyle w:val="Nagwek"/>
      <w:rPr>
        <w:b/>
        <w:sz w:val="22"/>
      </w:rPr>
    </w:pPr>
  </w:p>
  <w:p w:rsidR="00344F15" w:rsidRPr="00612F33" w:rsidRDefault="00344F15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06"/>
    <w:multiLevelType w:val="multilevel"/>
    <w:tmpl w:val="41AE1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25F6"/>
    <w:rsid w:val="00017B06"/>
    <w:rsid w:val="000237BA"/>
    <w:rsid w:val="00024B73"/>
    <w:rsid w:val="0002723B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0F3F"/>
    <w:rsid w:val="000741F8"/>
    <w:rsid w:val="000745E2"/>
    <w:rsid w:val="00074A30"/>
    <w:rsid w:val="00075299"/>
    <w:rsid w:val="00075DF7"/>
    <w:rsid w:val="00080977"/>
    <w:rsid w:val="000826A6"/>
    <w:rsid w:val="000859B7"/>
    <w:rsid w:val="0008624E"/>
    <w:rsid w:val="000963AF"/>
    <w:rsid w:val="00097DD3"/>
    <w:rsid w:val="000A7BA0"/>
    <w:rsid w:val="000B106A"/>
    <w:rsid w:val="000B1EA0"/>
    <w:rsid w:val="000B26D6"/>
    <w:rsid w:val="000B43FA"/>
    <w:rsid w:val="000B6EC1"/>
    <w:rsid w:val="000C08AF"/>
    <w:rsid w:val="000C7EAC"/>
    <w:rsid w:val="000D0363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064CF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179E"/>
    <w:rsid w:val="00144EA4"/>
    <w:rsid w:val="00147657"/>
    <w:rsid w:val="00153AEA"/>
    <w:rsid w:val="00165DFD"/>
    <w:rsid w:val="00172314"/>
    <w:rsid w:val="00173063"/>
    <w:rsid w:val="001731F1"/>
    <w:rsid w:val="00182AD1"/>
    <w:rsid w:val="00184EAF"/>
    <w:rsid w:val="00185368"/>
    <w:rsid w:val="00187B04"/>
    <w:rsid w:val="001901AF"/>
    <w:rsid w:val="00190FD0"/>
    <w:rsid w:val="00191DCB"/>
    <w:rsid w:val="00192421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D4F17"/>
    <w:rsid w:val="001D74DB"/>
    <w:rsid w:val="001D7652"/>
    <w:rsid w:val="001E0224"/>
    <w:rsid w:val="001E4D83"/>
    <w:rsid w:val="001E65D5"/>
    <w:rsid w:val="001E664E"/>
    <w:rsid w:val="001F3B92"/>
    <w:rsid w:val="001F3C18"/>
    <w:rsid w:val="0020029B"/>
    <w:rsid w:val="00205A04"/>
    <w:rsid w:val="00206155"/>
    <w:rsid w:val="00206DB8"/>
    <w:rsid w:val="0021025E"/>
    <w:rsid w:val="002110A0"/>
    <w:rsid w:val="002124F6"/>
    <w:rsid w:val="00215C9F"/>
    <w:rsid w:val="0022044C"/>
    <w:rsid w:val="00221474"/>
    <w:rsid w:val="0022695B"/>
    <w:rsid w:val="002279D5"/>
    <w:rsid w:val="00235A16"/>
    <w:rsid w:val="002367BB"/>
    <w:rsid w:val="00240925"/>
    <w:rsid w:val="00240D9F"/>
    <w:rsid w:val="00241EED"/>
    <w:rsid w:val="00242FF0"/>
    <w:rsid w:val="002432F0"/>
    <w:rsid w:val="00246311"/>
    <w:rsid w:val="002463F0"/>
    <w:rsid w:val="00254000"/>
    <w:rsid w:val="00254237"/>
    <w:rsid w:val="002564EE"/>
    <w:rsid w:val="002600F3"/>
    <w:rsid w:val="00265D60"/>
    <w:rsid w:val="002730BE"/>
    <w:rsid w:val="00281FEF"/>
    <w:rsid w:val="002919EC"/>
    <w:rsid w:val="00291FDC"/>
    <w:rsid w:val="002956DB"/>
    <w:rsid w:val="002971C9"/>
    <w:rsid w:val="002A6404"/>
    <w:rsid w:val="002B4E95"/>
    <w:rsid w:val="002B75BD"/>
    <w:rsid w:val="002B7BC3"/>
    <w:rsid w:val="002B7E6B"/>
    <w:rsid w:val="002C10A9"/>
    <w:rsid w:val="002C4AAD"/>
    <w:rsid w:val="002C4BF5"/>
    <w:rsid w:val="002C6A08"/>
    <w:rsid w:val="002C7CC6"/>
    <w:rsid w:val="002D0EFB"/>
    <w:rsid w:val="002D21BF"/>
    <w:rsid w:val="002D2481"/>
    <w:rsid w:val="002D2DA8"/>
    <w:rsid w:val="002D2F51"/>
    <w:rsid w:val="002D4B0C"/>
    <w:rsid w:val="002E007C"/>
    <w:rsid w:val="002E0361"/>
    <w:rsid w:val="002E432E"/>
    <w:rsid w:val="002F0812"/>
    <w:rsid w:val="002F44A1"/>
    <w:rsid w:val="002F5B1F"/>
    <w:rsid w:val="002F6495"/>
    <w:rsid w:val="002F6A14"/>
    <w:rsid w:val="00301CBF"/>
    <w:rsid w:val="00304DDD"/>
    <w:rsid w:val="00307086"/>
    <w:rsid w:val="00313261"/>
    <w:rsid w:val="00315E66"/>
    <w:rsid w:val="0032085B"/>
    <w:rsid w:val="00320864"/>
    <w:rsid w:val="00323497"/>
    <w:rsid w:val="003240EE"/>
    <w:rsid w:val="00327021"/>
    <w:rsid w:val="00331350"/>
    <w:rsid w:val="003316AC"/>
    <w:rsid w:val="0034185C"/>
    <w:rsid w:val="00344F15"/>
    <w:rsid w:val="00345678"/>
    <w:rsid w:val="00346669"/>
    <w:rsid w:val="00347AB3"/>
    <w:rsid w:val="00350BEC"/>
    <w:rsid w:val="00350C7F"/>
    <w:rsid w:val="003622BE"/>
    <w:rsid w:val="0036332F"/>
    <w:rsid w:val="00363F73"/>
    <w:rsid w:val="003641A0"/>
    <w:rsid w:val="00364215"/>
    <w:rsid w:val="00372272"/>
    <w:rsid w:val="00372459"/>
    <w:rsid w:val="0037574D"/>
    <w:rsid w:val="00376E75"/>
    <w:rsid w:val="003821EC"/>
    <w:rsid w:val="00386EC9"/>
    <w:rsid w:val="003971F0"/>
    <w:rsid w:val="003A2044"/>
    <w:rsid w:val="003A4CDE"/>
    <w:rsid w:val="003B10D6"/>
    <w:rsid w:val="003B37CE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5677"/>
    <w:rsid w:val="003F5BB3"/>
    <w:rsid w:val="00400E12"/>
    <w:rsid w:val="00410307"/>
    <w:rsid w:val="00417ED0"/>
    <w:rsid w:val="004218F3"/>
    <w:rsid w:val="00422858"/>
    <w:rsid w:val="00424548"/>
    <w:rsid w:val="004262F0"/>
    <w:rsid w:val="0043077A"/>
    <w:rsid w:val="00441A49"/>
    <w:rsid w:val="0044333D"/>
    <w:rsid w:val="0045246D"/>
    <w:rsid w:val="00452940"/>
    <w:rsid w:val="00454372"/>
    <w:rsid w:val="0045510A"/>
    <w:rsid w:val="00455277"/>
    <w:rsid w:val="00461D1D"/>
    <w:rsid w:val="00464417"/>
    <w:rsid w:val="004715D7"/>
    <w:rsid w:val="00474E3C"/>
    <w:rsid w:val="004754FE"/>
    <w:rsid w:val="004924B9"/>
    <w:rsid w:val="0049478F"/>
    <w:rsid w:val="00495331"/>
    <w:rsid w:val="0049600D"/>
    <w:rsid w:val="004A1D4E"/>
    <w:rsid w:val="004A3577"/>
    <w:rsid w:val="004A7E12"/>
    <w:rsid w:val="004B05F5"/>
    <w:rsid w:val="004B4A1E"/>
    <w:rsid w:val="004B4F9D"/>
    <w:rsid w:val="004B68B2"/>
    <w:rsid w:val="004C2A3A"/>
    <w:rsid w:val="004C6904"/>
    <w:rsid w:val="004D2E4E"/>
    <w:rsid w:val="004D4C55"/>
    <w:rsid w:val="004D7350"/>
    <w:rsid w:val="004D74BF"/>
    <w:rsid w:val="004E029A"/>
    <w:rsid w:val="004E2A02"/>
    <w:rsid w:val="004E4BEE"/>
    <w:rsid w:val="004F083D"/>
    <w:rsid w:val="004F1B4D"/>
    <w:rsid w:val="004F20F3"/>
    <w:rsid w:val="004F377D"/>
    <w:rsid w:val="00501AF7"/>
    <w:rsid w:val="005058A5"/>
    <w:rsid w:val="00507099"/>
    <w:rsid w:val="005106A8"/>
    <w:rsid w:val="005134F8"/>
    <w:rsid w:val="0051357E"/>
    <w:rsid w:val="00515F63"/>
    <w:rsid w:val="00530ED6"/>
    <w:rsid w:val="00533B16"/>
    <w:rsid w:val="00535A8A"/>
    <w:rsid w:val="005413E7"/>
    <w:rsid w:val="00550219"/>
    <w:rsid w:val="00550736"/>
    <w:rsid w:val="00552945"/>
    <w:rsid w:val="005546E4"/>
    <w:rsid w:val="0055645D"/>
    <w:rsid w:val="00560983"/>
    <w:rsid w:val="0056285A"/>
    <w:rsid w:val="0056695B"/>
    <w:rsid w:val="005672F9"/>
    <w:rsid w:val="00576C65"/>
    <w:rsid w:val="00581414"/>
    <w:rsid w:val="00583538"/>
    <w:rsid w:val="0058557D"/>
    <w:rsid w:val="00591A99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C6988"/>
    <w:rsid w:val="005D0E15"/>
    <w:rsid w:val="005D277C"/>
    <w:rsid w:val="005D4B0B"/>
    <w:rsid w:val="005D56A3"/>
    <w:rsid w:val="005D7483"/>
    <w:rsid w:val="005D7F4D"/>
    <w:rsid w:val="005E720F"/>
    <w:rsid w:val="005E7483"/>
    <w:rsid w:val="005E7B37"/>
    <w:rsid w:val="005F5ECB"/>
    <w:rsid w:val="00601EB2"/>
    <w:rsid w:val="00604319"/>
    <w:rsid w:val="00606945"/>
    <w:rsid w:val="00607FAE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26502"/>
    <w:rsid w:val="006303E2"/>
    <w:rsid w:val="00631E6E"/>
    <w:rsid w:val="00632804"/>
    <w:rsid w:val="006342D9"/>
    <w:rsid w:val="00636212"/>
    <w:rsid w:val="00643EC9"/>
    <w:rsid w:val="00646490"/>
    <w:rsid w:val="0064770B"/>
    <w:rsid w:val="006478BE"/>
    <w:rsid w:val="00647B46"/>
    <w:rsid w:val="0065519D"/>
    <w:rsid w:val="00656DA0"/>
    <w:rsid w:val="006576E3"/>
    <w:rsid w:val="0066086C"/>
    <w:rsid w:val="00663BA6"/>
    <w:rsid w:val="006650F7"/>
    <w:rsid w:val="0066584E"/>
    <w:rsid w:val="00667AA0"/>
    <w:rsid w:val="0067266C"/>
    <w:rsid w:val="00672C11"/>
    <w:rsid w:val="00672FE9"/>
    <w:rsid w:val="00674895"/>
    <w:rsid w:val="00675E0E"/>
    <w:rsid w:val="006776B1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A74C8"/>
    <w:rsid w:val="006B0E8A"/>
    <w:rsid w:val="006C2AD8"/>
    <w:rsid w:val="006D0D62"/>
    <w:rsid w:val="006D1C34"/>
    <w:rsid w:val="006D26A2"/>
    <w:rsid w:val="006D349F"/>
    <w:rsid w:val="006D6B7B"/>
    <w:rsid w:val="006D6E5A"/>
    <w:rsid w:val="006D7653"/>
    <w:rsid w:val="006E10E9"/>
    <w:rsid w:val="006E463B"/>
    <w:rsid w:val="006E6C41"/>
    <w:rsid w:val="006F3487"/>
    <w:rsid w:val="006F761B"/>
    <w:rsid w:val="00700BB1"/>
    <w:rsid w:val="00706E3C"/>
    <w:rsid w:val="00712AB4"/>
    <w:rsid w:val="0072011B"/>
    <w:rsid w:val="00723CF0"/>
    <w:rsid w:val="00724CFB"/>
    <w:rsid w:val="007262AC"/>
    <w:rsid w:val="00733BB7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A71C7"/>
    <w:rsid w:val="007B5442"/>
    <w:rsid w:val="007B5BC5"/>
    <w:rsid w:val="007B76D3"/>
    <w:rsid w:val="007C5039"/>
    <w:rsid w:val="007D0957"/>
    <w:rsid w:val="007D2389"/>
    <w:rsid w:val="007D7E45"/>
    <w:rsid w:val="007E064A"/>
    <w:rsid w:val="007E3F90"/>
    <w:rsid w:val="007E6CC7"/>
    <w:rsid w:val="007F19B7"/>
    <w:rsid w:val="007F3EF9"/>
    <w:rsid w:val="00805388"/>
    <w:rsid w:val="00806A5A"/>
    <w:rsid w:val="00807707"/>
    <w:rsid w:val="00810D7C"/>
    <w:rsid w:val="008178D6"/>
    <w:rsid w:val="008217BE"/>
    <w:rsid w:val="008219E8"/>
    <w:rsid w:val="00821F7D"/>
    <w:rsid w:val="00833E30"/>
    <w:rsid w:val="0084157A"/>
    <w:rsid w:val="00843BC7"/>
    <w:rsid w:val="0084661E"/>
    <w:rsid w:val="00853B0B"/>
    <w:rsid w:val="008576B3"/>
    <w:rsid w:val="00862A2F"/>
    <w:rsid w:val="00865443"/>
    <w:rsid w:val="00866091"/>
    <w:rsid w:val="0087294F"/>
    <w:rsid w:val="0087775D"/>
    <w:rsid w:val="0088018F"/>
    <w:rsid w:val="00880764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E4310"/>
    <w:rsid w:val="008F076D"/>
    <w:rsid w:val="008F0BA9"/>
    <w:rsid w:val="008F1AFC"/>
    <w:rsid w:val="008F32C4"/>
    <w:rsid w:val="008F37D5"/>
    <w:rsid w:val="0090159F"/>
    <w:rsid w:val="00901821"/>
    <w:rsid w:val="0090192F"/>
    <w:rsid w:val="009031C8"/>
    <w:rsid w:val="0090335B"/>
    <w:rsid w:val="009056C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47E0C"/>
    <w:rsid w:val="00953B0B"/>
    <w:rsid w:val="00953EDE"/>
    <w:rsid w:val="009622BC"/>
    <w:rsid w:val="00963389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444"/>
    <w:rsid w:val="009A4BA7"/>
    <w:rsid w:val="009A5A87"/>
    <w:rsid w:val="009A7730"/>
    <w:rsid w:val="009B4F11"/>
    <w:rsid w:val="009B57C4"/>
    <w:rsid w:val="009C044C"/>
    <w:rsid w:val="009C16B5"/>
    <w:rsid w:val="009C16C3"/>
    <w:rsid w:val="009C2FF6"/>
    <w:rsid w:val="009C333A"/>
    <w:rsid w:val="009D184C"/>
    <w:rsid w:val="009D6463"/>
    <w:rsid w:val="009D6EC9"/>
    <w:rsid w:val="009E02F4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1D74"/>
    <w:rsid w:val="00A122F3"/>
    <w:rsid w:val="00A1414B"/>
    <w:rsid w:val="00A15274"/>
    <w:rsid w:val="00A21202"/>
    <w:rsid w:val="00A238B4"/>
    <w:rsid w:val="00A25844"/>
    <w:rsid w:val="00A308F9"/>
    <w:rsid w:val="00A328B0"/>
    <w:rsid w:val="00A32F6E"/>
    <w:rsid w:val="00A34F21"/>
    <w:rsid w:val="00A41DD3"/>
    <w:rsid w:val="00A42E06"/>
    <w:rsid w:val="00A43CF7"/>
    <w:rsid w:val="00A445AF"/>
    <w:rsid w:val="00A4468B"/>
    <w:rsid w:val="00A44BBD"/>
    <w:rsid w:val="00A50A51"/>
    <w:rsid w:val="00A51F7B"/>
    <w:rsid w:val="00A56556"/>
    <w:rsid w:val="00A6117A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A2A7A"/>
    <w:rsid w:val="00AB0A06"/>
    <w:rsid w:val="00AB0D81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47A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25F43"/>
    <w:rsid w:val="00B31C03"/>
    <w:rsid w:val="00B340F6"/>
    <w:rsid w:val="00B34252"/>
    <w:rsid w:val="00B367FA"/>
    <w:rsid w:val="00B378FD"/>
    <w:rsid w:val="00B403D9"/>
    <w:rsid w:val="00B41965"/>
    <w:rsid w:val="00B44610"/>
    <w:rsid w:val="00B54251"/>
    <w:rsid w:val="00B55288"/>
    <w:rsid w:val="00B60424"/>
    <w:rsid w:val="00B63ED1"/>
    <w:rsid w:val="00B64AA4"/>
    <w:rsid w:val="00B6549E"/>
    <w:rsid w:val="00B66C93"/>
    <w:rsid w:val="00B66EC1"/>
    <w:rsid w:val="00B71DAA"/>
    <w:rsid w:val="00B75253"/>
    <w:rsid w:val="00B80219"/>
    <w:rsid w:val="00B802B3"/>
    <w:rsid w:val="00B80BB3"/>
    <w:rsid w:val="00B84D31"/>
    <w:rsid w:val="00B86B3E"/>
    <w:rsid w:val="00B915C3"/>
    <w:rsid w:val="00B9176B"/>
    <w:rsid w:val="00B9364C"/>
    <w:rsid w:val="00B96AAB"/>
    <w:rsid w:val="00BA0C66"/>
    <w:rsid w:val="00BA33D6"/>
    <w:rsid w:val="00BA4529"/>
    <w:rsid w:val="00BA58E4"/>
    <w:rsid w:val="00BA637E"/>
    <w:rsid w:val="00BB2952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1C14"/>
    <w:rsid w:val="00BF2139"/>
    <w:rsid w:val="00BF58C9"/>
    <w:rsid w:val="00BF5FB1"/>
    <w:rsid w:val="00BF6FCD"/>
    <w:rsid w:val="00BF714F"/>
    <w:rsid w:val="00C03BD8"/>
    <w:rsid w:val="00C042D8"/>
    <w:rsid w:val="00C1014F"/>
    <w:rsid w:val="00C134F2"/>
    <w:rsid w:val="00C20A55"/>
    <w:rsid w:val="00C24B7F"/>
    <w:rsid w:val="00C264CD"/>
    <w:rsid w:val="00C30E17"/>
    <w:rsid w:val="00C358F3"/>
    <w:rsid w:val="00C3658A"/>
    <w:rsid w:val="00C41F69"/>
    <w:rsid w:val="00C62CEA"/>
    <w:rsid w:val="00C64FBA"/>
    <w:rsid w:val="00C708C2"/>
    <w:rsid w:val="00C71038"/>
    <w:rsid w:val="00C73182"/>
    <w:rsid w:val="00C73786"/>
    <w:rsid w:val="00C75E30"/>
    <w:rsid w:val="00C766DB"/>
    <w:rsid w:val="00C76AB5"/>
    <w:rsid w:val="00C76F1A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4790"/>
    <w:rsid w:val="00CC4B53"/>
    <w:rsid w:val="00CD1AF2"/>
    <w:rsid w:val="00CD2CC1"/>
    <w:rsid w:val="00CD428B"/>
    <w:rsid w:val="00CE2408"/>
    <w:rsid w:val="00CE47CB"/>
    <w:rsid w:val="00CE62E2"/>
    <w:rsid w:val="00CF21FF"/>
    <w:rsid w:val="00CF5ECA"/>
    <w:rsid w:val="00CF661C"/>
    <w:rsid w:val="00CF7821"/>
    <w:rsid w:val="00CF7858"/>
    <w:rsid w:val="00D000E7"/>
    <w:rsid w:val="00D00A89"/>
    <w:rsid w:val="00D01104"/>
    <w:rsid w:val="00D02C49"/>
    <w:rsid w:val="00D062E7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3160"/>
    <w:rsid w:val="00D35CE2"/>
    <w:rsid w:val="00D374F8"/>
    <w:rsid w:val="00D40E23"/>
    <w:rsid w:val="00D42BEF"/>
    <w:rsid w:val="00D52E6A"/>
    <w:rsid w:val="00D5354A"/>
    <w:rsid w:val="00D70047"/>
    <w:rsid w:val="00D7431E"/>
    <w:rsid w:val="00D7525B"/>
    <w:rsid w:val="00D80E09"/>
    <w:rsid w:val="00D82859"/>
    <w:rsid w:val="00D8399F"/>
    <w:rsid w:val="00D83FEA"/>
    <w:rsid w:val="00D8786A"/>
    <w:rsid w:val="00D9015F"/>
    <w:rsid w:val="00D95528"/>
    <w:rsid w:val="00D969BE"/>
    <w:rsid w:val="00D96E32"/>
    <w:rsid w:val="00D96E3F"/>
    <w:rsid w:val="00DA1BD1"/>
    <w:rsid w:val="00DA1EB6"/>
    <w:rsid w:val="00DB3983"/>
    <w:rsid w:val="00DC2029"/>
    <w:rsid w:val="00DC263B"/>
    <w:rsid w:val="00DC5EC4"/>
    <w:rsid w:val="00DD138A"/>
    <w:rsid w:val="00DD1B1C"/>
    <w:rsid w:val="00DD56A5"/>
    <w:rsid w:val="00DD6ABD"/>
    <w:rsid w:val="00DE1141"/>
    <w:rsid w:val="00DE2390"/>
    <w:rsid w:val="00DE43FB"/>
    <w:rsid w:val="00DE71D0"/>
    <w:rsid w:val="00DE723C"/>
    <w:rsid w:val="00DF3468"/>
    <w:rsid w:val="00DF45EE"/>
    <w:rsid w:val="00DF4E7D"/>
    <w:rsid w:val="00E02EC6"/>
    <w:rsid w:val="00E041BF"/>
    <w:rsid w:val="00E04F1B"/>
    <w:rsid w:val="00E1104E"/>
    <w:rsid w:val="00E22561"/>
    <w:rsid w:val="00E23159"/>
    <w:rsid w:val="00E23588"/>
    <w:rsid w:val="00E242C6"/>
    <w:rsid w:val="00E24428"/>
    <w:rsid w:val="00E262C8"/>
    <w:rsid w:val="00E26CA9"/>
    <w:rsid w:val="00E27416"/>
    <w:rsid w:val="00E317CE"/>
    <w:rsid w:val="00E31DB8"/>
    <w:rsid w:val="00E32E5F"/>
    <w:rsid w:val="00E43D1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82640"/>
    <w:rsid w:val="00E92E4B"/>
    <w:rsid w:val="00E977B3"/>
    <w:rsid w:val="00EA2460"/>
    <w:rsid w:val="00EA5710"/>
    <w:rsid w:val="00EB15C9"/>
    <w:rsid w:val="00EB4A0D"/>
    <w:rsid w:val="00EB502A"/>
    <w:rsid w:val="00EC727F"/>
    <w:rsid w:val="00EC7F9D"/>
    <w:rsid w:val="00ED2874"/>
    <w:rsid w:val="00ED7C33"/>
    <w:rsid w:val="00EE15C8"/>
    <w:rsid w:val="00EE2B13"/>
    <w:rsid w:val="00EE5466"/>
    <w:rsid w:val="00EF5D96"/>
    <w:rsid w:val="00F01D5C"/>
    <w:rsid w:val="00F02CA3"/>
    <w:rsid w:val="00F03BB1"/>
    <w:rsid w:val="00F03D3C"/>
    <w:rsid w:val="00F05343"/>
    <w:rsid w:val="00F05845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90"/>
    <w:rsid w:val="00F53AED"/>
    <w:rsid w:val="00F56527"/>
    <w:rsid w:val="00F57FD5"/>
    <w:rsid w:val="00F63ED4"/>
    <w:rsid w:val="00F6552B"/>
    <w:rsid w:val="00F667A6"/>
    <w:rsid w:val="00F668B2"/>
    <w:rsid w:val="00F67D5C"/>
    <w:rsid w:val="00F70C94"/>
    <w:rsid w:val="00F72BBE"/>
    <w:rsid w:val="00F810E6"/>
    <w:rsid w:val="00F81B79"/>
    <w:rsid w:val="00F82101"/>
    <w:rsid w:val="00F84DD7"/>
    <w:rsid w:val="00F85EE3"/>
    <w:rsid w:val="00F87F70"/>
    <w:rsid w:val="00F9114D"/>
    <w:rsid w:val="00F91D38"/>
    <w:rsid w:val="00F92417"/>
    <w:rsid w:val="00FA2838"/>
    <w:rsid w:val="00FA4601"/>
    <w:rsid w:val="00FB5040"/>
    <w:rsid w:val="00FB5C38"/>
    <w:rsid w:val="00FC0C31"/>
    <w:rsid w:val="00FC4A53"/>
    <w:rsid w:val="00FD1A2E"/>
    <w:rsid w:val="00FD1DC0"/>
    <w:rsid w:val="00FD3CC2"/>
    <w:rsid w:val="00FD4447"/>
    <w:rsid w:val="00FD4686"/>
    <w:rsid w:val="00FD5881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3F0A25C-EF3A-4E2D-A73A-51329BE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64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B67B-10A7-4BA9-A73B-0104BEB9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2020-12-09T12:19:00Z</cp:lastPrinted>
  <dcterms:created xsi:type="dcterms:W3CDTF">2023-12-15T10:09:00Z</dcterms:created>
  <dcterms:modified xsi:type="dcterms:W3CDTF">2023-12-15T10:09:00Z</dcterms:modified>
</cp:coreProperties>
</file>