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C18" w:rsidRDefault="00A85C18" w:rsidP="00B95EC4">
      <w:pPr>
        <w:spacing w:after="0"/>
        <w:ind w:left="10065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</w:rPr>
        <w:t>Załącznik nr 1</w:t>
      </w:r>
    </w:p>
    <w:p w:rsidR="00A85C18" w:rsidRDefault="00A85C18" w:rsidP="00B95EC4">
      <w:pPr>
        <w:spacing w:after="0"/>
        <w:ind w:left="10065"/>
        <w:rPr>
          <w:rFonts w:ascii="Tahoma" w:hAnsi="Tahoma" w:cs="Tahoma"/>
          <w:b/>
        </w:rPr>
      </w:pPr>
      <w:r>
        <w:rPr>
          <w:rFonts w:ascii="Tahoma" w:hAnsi="Tahoma" w:cs="Tahoma"/>
          <w:b/>
          <w:sz w:val="18"/>
          <w:szCs w:val="18"/>
        </w:rPr>
        <w:t xml:space="preserve">do Procedury </w:t>
      </w:r>
      <w:r>
        <w:rPr>
          <w:rFonts w:ascii="Tahoma" w:hAnsi="Tahoma" w:cs="Tahoma"/>
          <w:b/>
          <w:color w:val="000000"/>
          <w:sz w:val="18"/>
          <w:szCs w:val="18"/>
        </w:rPr>
        <w:t>PP-1/HK</w:t>
      </w:r>
      <w:r>
        <w:rPr>
          <w:rFonts w:ascii="Tahoma" w:hAnsi="Tahoma" w:cs="Tahoma"/>
          <w:color w:val="000000"/>
          <w:sz w:val="18"/>
          <w:szCs w:val="18"/>
        </w:rPr>
        <w:t xml:space="preserve"> stanowiącej załącznik do pisma MPWIS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znak: </w:t>
      </w:r>
      <w:r>
        <w:rPr>
          <w:rFonts w:ascii="Tahoma" w:hAnsi="Tahoma" w:cs="Tahoma"/>
          <w:sz w:val="18"/>
          <w:szCs w:val="18"/>
        </w:rPr>
        <w:t>NJ.9011.7.2016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B95EC4">
        <w:rPr>
          <w:rFonts w:ascii="Tahoma" w:hAnsi="Tahoma" w:cs="Tahoma"/>
          <w:b/>
          <w:color w:val="000000"/>
          <w:sz w:val="18"/>
          <w:szCs w:val="18"/>
        </w:rPr>
        <w:t>z dnia 6 października</w:t>
      </w:r>
      <w:r w:rsidR="00D92751">
        <w:rPr>
          <w:rFonts w:ascii="Tahoma" w:hAnsi="Tahoma" w:cs="Tahoma"/>
          <w:b/>
          <w:color w:val="000000"/>
          <w:sz w:val="18"/>
          <w:szCs w:val="18"/>
        </w:rPr>
        <w:t xml:space="preserve"> 2017 r.</w:t>
      </w:r>
    </w:p>
    <w:p w:rsidR="00A85C18" w:rsidRDefault="00A85C18" w:rsidP="00A85C18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</w:rPr>
        <w:t>Stopnie pokrewieństwa</w:t>
      </w:r>
    </w:p>
    <w:tbl>
      <w:tblPr>
        <w:tblW w:w="0" w:type="auto"/>
        <w:tblInd w:w="-617" w:type="dxa"/>
        <w:tblLayout w:type="fixed"/>
        <w:tblLook w:val="0000" w:firstRow="0" w:lastRow="0" w:firstColumn="0" w:lastColumn="0" w:noHBand="0" w:noVBand="0"/>
      </w:tblPr>
      <w:tblGrid>
        <w:gridCol w:w="2160"/>
        <w:gridCol w:w="3240"/>
        <w:gridCol w:w="2520"/>
        <w:gridCol w:w="2520"/>
        <w:gridCol w:w="2340"/>
        <w:gridCol w:w="3250"/>
      </w:tblGrid>
      <w:tr w:rsidR="00A85C18" w:rsidTr="00D73511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85C18" w:rsidRDefault="00A85C18" w:rsidP="00D7351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Nazwy stopni pokrewieństwa pełnego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85C18" w:rsidRDefault="00A85C18" w:rsidP="00D7351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Nazwy stopni pokrewieństwa niepełnego</w:t>
            </w:r>
          </w:p>
        </w:tc>
        <w:tc>
          <w:tcPr>
            <w:tcW w:w="8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A85C18" w:rsidRDefault="00A85C18" w:rsidP="00D7351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Nazwy stopni powinowactwa rodzinnego</w:t>
            </w:r>
          </w:p>
        </w:tc>
      </w:tr>
      <w:tr w:rsidR="00A85C18" w:rsidTr="00D7351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85C18" w:rsidRDefault="00A85C18" w:rsidP="00D7351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Stopień pokrewieństwa pełnego w linii prostej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85C18" w:rsidRDefault="00A85C18" w:rsidP="00D7351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Stopień pokrewieństwa pełnego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linii bocznej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85C18" w:rsidRDefault="00A85C18" w:rsidP="00D7351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Pokrewieństwo zastępcze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A85C18" w:rsidRDefault="00A85C18" w:rsidP="00D7351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Nazwy wyrażające stosunki powinowactwa między małżonkami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A85C18" w:rsidRDefault="00A85C18" w:rsidP="00D7351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Pierwszy stopień powinowactwa rodzinnego w linii prostej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A85C18" w:rsidRDefault="00A85C18" w:rsidP="00D7351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Stopień powinowactwa rodzinnego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linii bocznej</w:t>
            </w:r>
          </w:p>
        </w:tc>
      </w:tr>
      <w:tr w:rsidR="00A85C18" w:rsidTr="00D7351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Pierwszy stopień pokrewieństwa: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1) ojciec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2) matka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3) rodzice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4) syn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5) córka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6) dziecko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85C18" w:rsidRDefault="00A85C18" w:rsidP="00D7351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85C18" w:rsidRDefault="00A85C18" w:rsidP="00D7351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brak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1) macocha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2) ojczym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3) pasierb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4) pasierbica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5) pasierbi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1) żona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2) mąż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3) małżeństwo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1) ojciec męża, ojciec żony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2) matka męża, matka żony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3) rodzice męża lub rodzice żony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4) mąż córki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5) żona syna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A85C18" w:rsidRDefault="00A85C18" w:rsidP="00D7351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85C18" w:rsidRDefault="00A85C18" w:rsidP="00D7351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85C18" w:rsidRDefault="00A85C18" w:rsidP="00D7351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brak</w:t>
            </w:r>
          </w:p>
        </w:tc>
      </w:tr>
      <w:tr w:rsidR="00A85C18" w:rsidTr="00D7351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Drugi stopień pokrewieństwa: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1) dziadek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2) babka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3) dziadek i babka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4) wnuk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5) wnuczka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6) wnuk i wnuczka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Drugi stopień pokrewieństwa w linii bocznej: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1) brat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2) siostra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3) rodzeństwo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85C18" w:rsidRDefault="00A85C18" w:rsidP="00D73511">
            <w:pPr>
              <w:snapToGri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A85C18" w:rsidRDefault="00A85C18" w:rsidP="00D73511">
            <w:pPr>
              <w:snapToGrid w:val="0"/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A85C18" w:rsidRDefault="00A85C18" w:rsidP="00D73511">
            <w:pPr>
              <w:snapToGri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Drugi stopień powinowactwa rodzinnego w linii bocznej: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1) nazwy rodzeństwa współmałżonka – brat męża, siostra męża, brat żony, siostra żony</w:t>
            </w:r>
          </w:p>
          <w:p w:rsidR="00A85C18" w:rsidRDefault="00A85C18" w:rsidP="00D73511">
            <w:pPr>
              <w:spacing w:after="0" w:line="240" w:lineRule="auto"/>
            </w:pPr>
            <w:r>
              <w:rPr>
                <w:rFonts w:ascii="Tahoma" w:hAnsi="Tahoma" w:cs="Tahoma"/>
                <w:sz w:val="16"/>
                <w:szCs w:val="16"/>
              </w:rPr>
              <w:t>2) nazwy współmałżonka rodzeństwa – żona brata, mąż siostry</w:t>
            </w:r>
          </w:p>
        </w:tc>
      </w:tr>
      <w:tr w:rsidR="00A85C18" w:rsidTr="00D7351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Trzeci stopień pokrewieństwa: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1) pradziadek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2) prababka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3) pradziadek i prababka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4) prawnuk, prawnuczka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5) prawnuki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Trzeci stopień pokrewieństwa w linii bocznej: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1) brat ojca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2) brat matki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3) siostra matki lub ojca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4) syn brata w stosunku do stryja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5) córka brata w stosunku do stryja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6) syn brata w stosunku do siostry ojca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7) córka brata w stosunku do siostry ojca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8) syn siostry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9) córka siostry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85C18" w:rsidRDefault="00A85C18" w:rsidP="00D73511">
            <w:pPr>
              <w:snapToGri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A85C18" w:rsidRDefault="00A85C18" w:rsidP="00D73511">
            <w:pPr>
              <w:snapToGri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A85C18" w:rsidRDefault="00A85C18" w:rsidP="00D73511">
            <w:pPr>
              <w:snapToGri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Trzeci stopień powinowactwa rodzinnego w linii bocznej: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1) żona brata ojca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2) żona brata matki</w:t>
            </w:r>
          </w:p>
          <w:p w:rsidR="00A85C18" w:rsidRDefault="00A85C18" w:rsidP="00D73511">
            <w:pPr>
              <w:spacing w:after="0" w:line="240" w:lineRule="auto"/>
            </w:pPr>
            <w:r>
              <w:rPr>
                <w:rFonts w:ascii="Tahoma" w:hAnsi="Tahoma" w:cs="Tahoma"/>
                <w:sz w:val="16"/>
                <w:szCs w:val="16"/>
              </w:rPr>
              <w:t>mąż siostry matki lub siostry ojca</w:t>
            </w:r>
          </w:p>
        </w:tc>
      </w:tr>
      <w:tr w:rsidR="00A85C18" w:rsidTr="00D7351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Czwarty stopień pokrewieństwa:</w:t>
            </w:r>
          </w:p>
          <w:p w:rsidR="00A85C18" w:rsidRDefault="00A85C18" w:rsidP="00A85C18">
            <w:pPr>
              <w:numPr>
                <w:ilvl w:val="0"/>
                <w:numId w:val="13"/>
              </w:numPr>
              <w:spacing w:after="0" w:line="240" w:lineRule="auto"/>
              <w:ind w:left="32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prapradziadek praprababka</w:t>
            </w:r>
          </w:p>
          <w:p w:rsidR="00A85C18" w:rsidRDefault="00A85C18" w:rsidP="00A85C18">
            <w:pPr>
              <w:numPr>
                <w:ilvl w:val="0"/>
                <w:numId w:val="13"/>
              </w:numPr>
              <w:spacing w:after="0" w:line="240" w:lineRule="auto"/>
              <w:ind w:left="32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praprawnuk praprawnuczka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Czwarty stopień pokrewieństwa w linii bocznej: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1) syn brata ojca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2) córka brata ojca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3) syn brata matki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4) córka brata matki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5) syn siostry ojca lub siostry matki</w:t>
            </w:r>
          </w:p>
          <w:p w:rsidR="00A85C18" w:rsidRDefault="00A85C18" w:rsidP="00D7351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6) córka siostry ojca lub siostry matki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85C18" w:rsidRDefault="00A85C18" w:rsidP="00D73511">
            <w:pPr>
              <w:snapToGri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A85C18" w:rsidRDefault="00A85C18" w:rsidP="00D73511">
            <w:pPr>
              <w:snapToGri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A85C18" w:rsidRDefault="00A85C18" w:rsidP="00D73511">
            <w:pPr>
              <w:snapToGri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A85C18" w:rsidRDefault="00A85C18" w:rsidP="00D7351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85C18" w:rsidRDefault="00A85C18" w:rsidP="00D7351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85C18" w:rsidRDefault="00A85C18" w:rsidP="00D7351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brak</w:t>
            </w:r>
          </w:p>
        </w:tc>
      </w:tr>
    </w:tbl>
    <w:p w:rsidR="00A427A9" w:rsidRDefault="00A427A9" w:rsidP="00EB44F2">
      <w:pPr>
        <w:spacing w:after="0" w:line="240" w:lineRule="auto"/>
        <w:ind w:left="10620"/>
      </w:pPr>
    </w:p>
    <w:sectPr w:rsidR="00A427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65" w:right="1134" w:bottom="765" w:left="1134" w:header="709" w:footer="709" w:gutter="0"/>
      <w:cols w:space="708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543" w:rsidRDefault="00396543">
      <w:pPr>
        <w:spacing w:after="0" w:line="240" w:lineRule="auto"/>
      </w:pPr>
      <w:r>
        <w:separator/>
      </w:r>
    </w:p>
  </w:endnote>
  <w:endnote w:type="continuationSeparator" w:id="0">
    <w:p w:rsidR="00396543" w:rsidRDefault="0039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Sans Serif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70" w:rsidRDefault="003965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70" w:rsidRDefault="00A85C18">
    <w:pPr>
      <w:pStyle w:val="Stopka"/>
      <w:jc w:val="right"/>
    </w:pPr>
    <w:r>
      <w:rPr>
        <w:rFonts w:ascii="Tahoma" w:hAnsi="Tahoma" w:cs="Tahoma"/>
        <w:sz w:val="16"/>
        <w:szCs w:val="16"/>
      </w:rPr>
      <w:t xml:space="preserve">Strona </w:t>
    </w:r>
    <w:r>
      <w:rPr>
        <w:rFonts w:cs="Tahoma"/>
        <w:bCs/>
        <w:sz w:val="16"/>
        <w:szCs w:val="16"/>
      </w:rPr>
      <w:fldChar w:fldCharType="begin"/>
    </w:r>
    <w:r>
      <w:rPr>
        <w:rFonts w:cs="Tahoma"/>
        <w:bCs/>
        <w:sz w:val="16"/>
        <w:szCs w:val="16"/>
      </w:rPr>
      <w:instrText xml:space="preserve"> PAGE </w:instrText>
    </w:r>
    <w:r>
      <w:rPr>
        <w:rFonts w:cs="Tahoma"/>
        <w:bCs/>
        <w:sz w:val="16"/>
        <w:szCs w:val="16"/>
      </w:rPr>
      <w:fldChar w:fldCharType="separate"/>
    </w:r>
    <w:r w:rsidR="00B95EC4">
      <w:rPr>
        <w:rFonts w:cs="Tahoma"/>
        <w:bCs/>
        <w:noProof/>
        <w:sz w:val="16"/>
        <w:szCs w:val="16"/>
      </w:rPr>
      <w:t>1</w:t>
    </w:r>
    <w:r>
      <w:rPr>
        <w:rFonts w:cs="Tahoma"/>
        <w:bCs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z </w:t>
    </w:r>
    <w:r>
      <w:rPr>
        <w:rFonts w:cs="Tahoma"/>
        <w:bCs/>
        <w:sz w:val="16"/>
        <w:szCs w:val="16"/>
      </w:rPr>
      <w:fldChar w:fldCharType="begin"/>
    </w:r>
    <w:r>
      <w:rPr>
        <w:rFonts w:cs="Tahoma"/>
        <w:bCs/>
        <w:sz w:val="16"/>
        <w:szCs w:val="16"/>
      </w:rPr>
      <w:instrText xml:space="preserve"> NUMPAGES \*Arabic </w:instrText>
    </w:r>
    <w:r>
      <w:rPr>
        <w:rFonts w:cs="Tahoma"/>
        <w:bCs/>
        <w:sz w:val="16"/>
        <w:szCs w:val="16"/>
      </w:rPr>
      <w:fldChar w:fldCharType="separate"/>
    </w:r>
    <w:r w:rsidR="00B95EC4">
      <w:rPr>
        <w:rFonts w:cs="Tahoma"/>
        <w:bCs/>
        <w:noProof/>
        <w:sz w:val="16"/>
        <w:szCs w:val="16"/>
      </w:rPr>
      <w:t>2</w:t>
    </w:r>
    <w:r>
      <w:rPr>
        <w:rFonts w:cs="Tahoma"/>
        <w:bCs/>
        <w:sz w:val="16"/>
        <w:szCs w:val="16"/>
      </w:rPr>
      <w:fldChar w:fldCharType="end"/>
    </w:r>
  </w:p>
  <w:p w:rsidR="00D96F70" w:rsidRDefault="003965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70" w:rsidRDefault="003965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543" w:rsidRDefault="00396543">
      <w:pPr>
        <w:spacing w:after="0" w:line="240" w:lineRule="auto"/>
      </w:pPr>
      <w:r>
        <w:separator/>
      </w:r>
    </w:p>
  </w:footnote>
  <w:footnote w:type="continuationSeparator" w:id="0">
    <w:p w:rsidR="00396543" w:rsidRDefault="0039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70" w:rsidRDefault="003965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70" w:rsidRDefault="00396543">
    <w:pPr>
      <w:pStyle w:val="WW-Gw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70" w:rsidRDefault="003965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auto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auto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00000018"/>
    <w:multiLevelType w:val="multilevel"/>
    <w:tmpl w:val="00000018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0000001C"/>
    <w:multiLevelType w:val="multilevel"/>
    <w:tmpl w:val="0000001C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7" w15:restartNumberingAfterBreak="0">
    <w:nsid w:val="0000001D"/>
    <w:multiLevelType w:val="multilevel"/>
    <w:tmpl w:val="0000001D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8" w15:restartNumberingAfterBreak="0">
    <w:nsid w:val="00000020"/>
    <w:multiLevelType w:val="multilevel"/>
    <w:tmpl w:val="00000020"/>
    <w:name w:val="WW8Num3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22"/>
    <w:multiLevelType w:val="multilevel"/>
    <w:tmpl w:val="00000022"/>
    <w:name w:val="WW8Num3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23"/>
    <w:multiLevelType w:val="multilevel"/>
    <w:tmpl w:val="00000023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1" w15:restartNumberingAfterBreak="0">
    <w:nsid w:val="00000025"/>
    <w:multiLevelType w:val="multilevel"/>
    <w:tmpl w:val="00000025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auto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auto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2" w15:restartNumberingAfterBreak="0">
    <w:nsid w:val="00000026"/>
    <w:multiLevelType w:val="singleLevel"/>
    <w:tmpl w:val="00000026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</w:abstractNum>
  <w:abstractNum w:abstractNumId="13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29"/>
    <w:multiLevelType w:val="multilevel"/>
    <w:tmpl w:val="00000029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0000002A"/>
    <w:multiLevelType w:val="multilevel"/>
    <w:tmpl w:val="0000002A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 w15:restartNumberingAfterBreak="0">
    <w:nsid w:val="0000002D"/>
    <w:multiLevelType w:val="multilevel"/>
    <w:tmpl w:val="0000002D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7" w15:restartNumberingAfterBreak="0">
    <w:nsid w:val="0000002E"/>
    <w:multiLevelType w:val="multilevel"/>
    <w:tmpl w:val="0000002E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8" w15:restartNumberingAfterBreak="0">
    <w:nsid w:val="00000033"/>
    <w:multiLevelType w:val="multilevel"/>
    <w:tmpl w:val="00000033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18"/>
    <w:rsid w:val="00396543"/>
    <w:rsid w:val="006B3B4B"/>
    <w:rsid w:val="009B30A2"/>
    <w:rsid w:val="00A427A9"/>
    <w:rsid w:val="00A85C18"/>
    <w:rsid w:val="00B95EC4"/>
    <w:rsid w:val="00D92751"/>
    <w:rsid w:val="00EB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C28E8-1B41-4721-8B63-D98EE348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C18"/>
    <w:pPr>
      <w:widowControl w:val="0"/>
      <w:suppressAutoHyphens/>
      <w:spacing w:line="256" w:lineRule="auto"/>
      <w:textAlignment w:val="baseline"/>
    </w:pPr>
    <w:rPr>
      <w:rFonts w:ascii="MS Sans Serif" w:eastAsia="Times New Roman" w:hAnsi="MS Sans Serif" w:cs="MS Sans Serif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85C1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85C18"/>
  </w:style>
  <w:style w:type="paragraph" w:customStyle="1" w:styleId="WW-Gwka">
    <w:name w:val="WW-Główka"/>
    <w:basedOn w:val="Normalny"/>
    <w:rsid w:val="00A85C18"/>
    <w:pPr>
      <w:widowControl/>
      <w:overflowPunct w:val="0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A85C18"/>
    <w:pPr>
      <w:spacing w:after="0"/>
      <w:ind w:left="720"/>
      <w:contextualSpacing/>
    </w:pPr>
  </w:style>
  <w:style w:type="paragraph" w:styleId="NormalnyWeb">
    <w:name w:val="Normal (Web)"/>
    <w:basedOn w:val="Normalny"/>
    <w:rsid w:val="00A85C18"/>
    <w:pPr>
      <w:spacing w:before="280" w:after="119"/>
    </w:pPr>
  </w:style>
  <w:style w:type="paragraph" w:styleId="Stopka">
    <w:name w:val="footer"/>
    <w:basedOn w:val="Normalny"/>
    <w:link w:val="StopkaZnak"/>
    <w:rsid w:val="00A85C18"/>
  </w:style>
  <w:style w:type="character" w:customStyle="1" w:styleId="StopkaZnak">
    <w:name w:val="Stopka Znak"/>
    <w:basedOn w:val="Domylnaczcionkaakapitu"/>
    <w:link w:val="Stopka"/>
    <w:rsid w:val="00A85C18"/>
    <w:rPr>
      <w:rFonts w:ascii="MS Sans Serif" w:eastAsia="Times New Roman" w:hAnsi="MS Sans Serif" w:cs="MS Sans Serif"/>
      <w:sz w:val="20"/>
      <w:szCs w:val="20"/>
      <w:lang w:eastAsia="zh-CN"/>
    </w:rPr>
  </w:style>
  <w:style w:type="paragraph" w:customStyle="1" w:styleId="ppub">
    <w:name w:val="p.pub"/>
    <w:rsid w:val="00A85C18"/>
    <w:pPr>
      <w:widowControl w:val="0"/>
      <w:suppressAutoHyphens/>
      <w:spacing w:before="120" w:after="120" w:line="4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zh-CN"/>
    </w:rPr>
  </w:style>
  <w:style w:type="paragraph" w:customStyle="1" w:styleId="ptytakt">
    <w:name w:val="p.tytakt"/>
    <w:rsid w:val="00A85C18"/>
    <w:pPr>
      <w:widowControl w:val="0"/>
      <w:suppressAutoHyphens/>
      <w:spacing w:before="120" w:after="120" w:line="40" w:lineRule="atLeast"/>
      <w:jc w:val="center"/>
    </w:pPr>
    <w:rPr>
      <w:rFonts w:ascii="Arial" w:eastAsia="Times New Roman" w:hAnsi="Arial" w:cs="Arial"/>
      <w:b/>
      <w:bCs/>
      <w:color w:val="150A59"/>
      <w:lang w:eastAsia="zh-CN"/>
    </w:rPr>
  </w:style>
  <w:style w:type="paragraph" w:customStyle="1" w:styleId="p">
    <w:name w:val="p"/>
    <w:rsid w:val="00A85C18"/>
    <w:pPr>
      <w:widowControl w:val="0"/>
      <w:suppressAutoHyphens/>
      <w:spacing w:before="20" w:after="40" w:line="40" w:lineRule="atLeast"/>
      <w:jc w:val="both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ppkt">
    <w:name w:val="p.pkt"/>
    <w:rsid w:val="00A85C18"/>
    <w:pPr>
      <w:widowControl w:val="0"/>
      <w:suppressAutoHyphens/>
      <w:spacing w:line="40" w:lineRule="atLeast"/>
      <w:ind w:left="240"/>
      <w:jc w:val="both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pub">
    <w:name w:val="pub"/>
    <w:basedOn w:val="Normalny"/>
    <w:rsid w:val="00A85C18"/>
    <w:pPr>
      <w:widowControl/>
      <w:suppressAutoHyphens w:val="0"/>
      <w:overflowPunct w:val="0"/>
      <w:spacing w:before="125" w:after="125"/>
      <w:jc w:val="center"/>
      <w:textAlignment w:val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ytakt">
    <w:name w:val="tytakt"/>
    <w:basedOn w:val="Normalny"/>
    <w:rsid w:val="00A85C18"/>
    <w:pPr>
      <w:widowControl/>
      <w:suppressAutoHyphens w:val="0"/>
      <w:overflowPunct w:val="0"/>
      <w:spacing w:before="125" w:after="125"/>
      <w:jc w:val="center"/>
      <w:textAlignment w:val="auto"/>
    </w:pPr>
    <w:rPr>
      <w:rFonts w:ascii="Times New Roman" w:hAnsi="Times New Roman" w:cs="Times New Roman"/>
      <w:b/>
      <w:bCs/>
      <w:color w:val="150A59"/>
      <w:sz w:val="29"/>
      <w:szCs w:val="29"/>
    </w:rPr>
  </w:style>
  <w:style w:type="paragraph" w:customStyle="1" w:styleId="body">
    <w:name w:val="body"/>
    <w:rsid w:val="00A85C18"/>
    <w:pPr>
      <w:widowControl w:val="0"/>
      <w:suppressAutoHyphens/>
      <w:spacing w:line="40" w:lineRule="atLeast"/>
      <w:jc w:val="both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ptytulorz">
    <w:name w:val="p.tytulorz"/>
    <w:rsid w:val="00A85C18"/>
    <w:pPr>
      <w:widowControl w:val="0"/>
      <w:suppressAutoHyphens/>
      <w:spacing w:before="120" w:after="20" w:line="40" w:lineRule="atLeast"/>
      <w:jc w:val="both"/>
    </w:pPr>
    <w:rPr>
      <w:rFonts w:ascii="Arial" w:eastAsia="Times New Roman" w:hAnsi="Arial" w:cs="Arial"/>
      <w:b/>
      <w:bCs/>
      <w:color w:val="150A59"/>
      <w:sz w:val="18"/>
      <w:szCs w:val="18"/>
      <w:lang w:eastAsia="zh-CN"/>
    </w:rPr>
  </w:style>
  <w:style w:type="paragraph" w:customStyle="1" w:styleId="h1komtyt">
    <w:name w:val="h1.komtyt"/>
    <w:rsid w:val="00A85C18"/>
    <w:pPr>
      <w:widowControl w:val="0"/>
      <w:suppressAutoHyphens/>
      <w:spacing w:before="120" w:after="120" w:line="40" w:lineRule="atLeast"/>
      <w:jc w:val="center"/>
    </w:pPr>
    <w:rPr>
      <w:rFonts w:ascii="Arial" w:eastAsia="Times New Roman" w:hAnsi="Arial" w:cs="Arial"/>
      <w:b/>
      <w:bCs/>
      <w:color w:val="150A59"/>
      <w:lang w:eastAsia="zh-CN"/>
    </w:rPr>
  </w:style>
  <w:style w:type="paragraph" w:customStyle="1" w:styleId="pchanged">
    <w:name w:val="p.changed"/>
    <w:rsid w:val="00A85C18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color w:val="FF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Żak</dc:creator>
  <cp:keywords/>
  <dc:description/>
  <cp:lastModifiedBy>User</cp:lastModifiedBy>
  <cp:revision>2</cp:revision>
  <dcterms:created xsi:type="dcterms:W3CDTF">2020-02-12T07:02:00Z</dcterms:created>
  <dcterms:modified xsi:type="dcterms:W3CDTF">2020-02-12T07:02:00Z</dcterms:modified>
</cp:coreProperties>
</file>