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9A" w:rsidRDefault="00073B9A" w:rsidP="00FA3F3E"/>
    <w:p w:rsidR="00FA3F3E" w:rsidRDefault="00FA3F3E" w:rsidP="00FA3F3E">
      <w:r>
        <w:t xml:space="preserve">............................................................... </w:t>
      </w:r>
    </w:p>
    <w:p w:rsidR="00FA3F3E" w:rsidRDefault="00FA3F3E" w:rsidP="00FA3F3E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FA3F3E" w:rsidRPr="00DE5FD8" w:rsidRDefault="00FA3F3E" w:rsidP="00FA3F3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FA3F3E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FA3F3E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FA3F3E" w:rsidRPr="00DE2390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FA3F3E" w:rsidRPr="00712AB4" w:rsidRDefault="00FA3F3E" w:rsidP="00BB6717">
      <w:pPr>
        <w:pStyle w:val="Tytu"/>
        <w:spacing w:line="240" w:lineRule="auto"/>
        <w:ind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FA3F3E" w:rsidRPr="00712AB4" w:rsidRDefault="00FA3F3E" w:rsidP="00BB6717">
      <w:pPr>
        <w:pStyle w:val="Tytu"/>
        <w:spacing w:line="240" w:lineRule="auto"/>
        <w:ind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FA3F3E" w:rsidRPr="00DE2390" w:rsidRDefault="00FA3F3E" w:rsidP="00BB6717">
      <w:pPr>
        <w:ind w:firstLine="5103"/>
        <w:rPr>
          <w:b/>
          <w:sz w:val="28"/>
          <w:szCs w:val="18"/>
        </w:rPr>
      </w:pPr>
      <w:r w:rsidRPr="00DE2390">
        <w:rPr>
          <w:b/>
          <w:sz w:val="28"/>
          <w:szCs w:val="18"/>
        </w:rPr>
        <w:t>woj. śląskie</w:t>
      </w:r>
    </w:p>
    <w:p w:rsidR="00FA3F3E" w:rsidRDefault="00FA3F3E" w:rsidP="00FA3F3E">
      <w:pPr>
        <w:rPr>
          <w:lang w:val="de-DE"/>
        </w:rPr>
      </w:pPr>
    </w:p>
    <w:p w:rsidR="00FA3F3E" w:rsidRPr="00180F49" w:rsidRDefault="00FA3F3E" w:rsidP="00FA3F3E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73B9A" w:rsidRPr="0049609A" w:rsidRDefault="00073B9A" w:rsidP="00FA3F3E">
      <w:pPr>
        <w:rPr>
          <w:szCs w:val="24"/>
        </w:rPr>
      </w:pP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 xml:space="preserve">działając w imieniu i na rzecz: 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FA3F3E" w:rsidRPr="00974645" w:rsidRDefault="00FA3F3E" w:rsidP="00FA3F3E">
      <w:pPr>
        <w:jc w:val="center"/>
        <w:rPr>
          <w:szCs w:val="24"/>
        </w:rPr>
      </w:pPr>
      <w:r w:rsidRPr="00974645">
        <w:rPr>
          <w:i/>
          <w:szCs w:val="24"/>
        </w:rPr>
        <w:t>(pełna nazwa wykonawcy</w:t>
      </w:r>
      <w:r w:rsidRPr="00974645">
        <w:rPr>
          <w:szCs w:val="24"/>
        </w:rPr>
        <w:t xml:space="preserve"> )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A3F3E" w:rsidRDefault="00FA3F3E" w:rsidP="00FA3F3E">
      <w:pPr>
        <w:jc w:val="center"/>
        <w:rPr>
          <w:szCs w:val="24"/>
        </w:rPr>
      </w:pPr>
      <w:r w:rsidRPr="00974645">
        <w:rPr>
          <w:szCs w:val="24"/>
        </w:rPr>
        <w:t>(</w:t>
      </w:r>
      <w:r w:rsidRPr="00974645">
        <w:rPr>
          <w:i/>
          <w:szCs w:val="24"/>
        </w:rPr>
        <w:t>adres siedziby wykonawcy</w:t>
      </w:r>
      <w:r w:rsidRPr="00974645">
        <w:rPr>
          <w:szCs w:val="24"/>
        </w:rPr>
        <w:t xml:space="preserve"> )</w:t>
      </w:r>
    </w:p>
    <w:p w:rsidR="00FA3F3E" w:rsidRPr="00974645" w:rsidRDefault="00FA3F3E" w:rsidP="00FA3F3E">
      <w:pPr>
        <w:jc w:val="center"/>
        <w:rPr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FA3F3E" w:rsidRPr="00BB6717" w:rsidTr="00657D5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color w:val="00000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             </w:t>
            </w:r>
            <w:r w:rsidRPr="00BB6717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FA3F3E" w:rsidRPr="00BB6717" w:rsidRDefault="00FA3F3E" w:rsidP="00FA3F3E">
      <w:pPr>
        <w:rPr>
          <w:sz w:val="24"/>
          <w:szCs w:val="24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Tel. </w:t>
      </w:r>
      <w:r w:rsidRPr="00BB6717">
        <w:rPr>
          <w:sz w:val="24"/>
          <w:szCs w:val="24"/>
          <w:lang w:val="en-US"/>
        </w:rPr>
        <w:t>………………………………………………</w:t>
      </w:r>
      <w:r w:rsidRPr="00BB6717">
        <w:rPr>
          <w:b/>
          <w:sz w:val="24"/>
          <w:szCs w:val="24"/>
          <w:lang w:val="en-US"/>
        </w:rPr>
        <w:t xml:space="preserve"> , Fax. </w:t>
      </w:r>
      <w:r w:rsidRPr="00BB6717">
        <w:rPr>
          <w:sz w:val="24"/>
          <w:szCs w:val="24"/>
          <w:lang w:val="en-US"/>
        </w:rPr>
        <w:t xml:space="preserve">…………………….…………..……  </w:t>
      </w: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Adres e-mail:   </w:t>
      </w:r>
      <w:r w:rsidRPr="00BB6717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FA3F3E" w:rsidRPr="00BB6717" w:rsidRDefault="00FA3F3E" w:rsidP="00FA3F3E">
      <w:pPr>
        <w:rPr>
          <w:sz w:val="24"/>
          <w:szCs w:val="24"/>
          <w:lang w:val="en-US"/>
        </w:rPr>
      </w:pPr>
    </w:p>
    <w:p w:rsidR="00FA3F3E" w:rsidRPr="00BB6717" w:rsidRDefault="00FA3F3E" w:rsidP="002E357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W nawiązaniu do </w:t>
      </w:r>
      <w:r w:rsidR="00BE4E79">
        <w:rPr>
          <w:sz w:val="24"/>
          <w:szCs w:val="24"/>
        </w:rPr>
        <w:t xml:space="preserve">zaproszenia </w:t>
      </w:r>
      <w:r w:rsidR="00073B9A">
        <w:rPr>
          <w:sz w:val="24"/>
          <w:szCs w:val="24"/>
        </w:rPr>
        <w:t xml:space="preserve"> S.270.</w:t>
      </w:r>
      <w:r w:rsidR="00EE654F">
        <w:rPr>
          <w:sz w:val="24"/>
          <w:szCs w:val="24"/>
        </w:rPr>
        <w:t>1</w:t>
      </w:r>
      <w:r w:rsidR="00F15F83">
        <w:rPr>
          <w:sz w:val="24"/>
          <w:szCs w:val="24"/>
        </w:rPr>
        <w:t>1</w:t>
      </w:r>
      <w:r w:rsidR="00073B9A">
        <w:rPr>
          <w:sz w:val="24"/>
          <w:szCs w:val="24"/>
        </w:rPr>
        <w:t>.20</w:t>
      </w:r>
      <w:r w:rsidR="009E2556">
        <w:rPr>
          <w:sz w:val="24"/>
          <w:szCs w:val="24"/>
        </w:rPr>
        <w:t>2</w:t>
      </w:r>
      <w:r w:rsidR="00BE4E79">
        <w:rPr>
          <w:sz w:val="24"/>
          <w:szCs w:val="24"/>
        </w:rPr>
        <w:t>3</w:t>
      </w:r>
      <w:r w:rsidR="00073B9A">
        <w:rPr>
          <w:sz w:val="24"/>
          <w:szCs w:val="24"/>
        </w:rPr>
        <w:t xml:space="preserve"> z dnia </w:t>
      </w:r>
      <w:r w:rsidR="00F15F83">
        <w:rPr>
          <w:sz w:val="24"/>
          <w:szCs w:val="24"/>
        </w:rPr>
        <w:t>12</w:t>
      </w:r>
      <w:r w:rsidR="00073B9A">
        <w:rPr>
          <w:sz w:val="24"/>
          <w:szCs w:val="24"/>
        </w:rPr>
        <w:t xml:space="preserve"> </w:t>
      </w:r>
      <w:r w:rsidR="00BE4E79">
        <w:rPr>
          <w:sz w:val="24"/>
          <w:szCs w:val="24"/>
        </w:rPr>
        <w:t>lipca</w:t>
      </w:r>
      <w:r w:rsidR="00073B9A">
        <w:rPr>
          <w:sz w:val="24"/>
          <w:szCs w:val="24"/>
        </w:rPr>
        <w:t xml:space="preserve"> 20</w:t>
      </w:r>
      <w:r w:rsidR="009E2556">
        <w:rPr>
          <w:sz w:val="24"/>
          <w:szCs w:val="24"/>
        </w:rPr>
        <w:t>2</w:t>
      </w:r>
      <w:r w:rsidR="00BE4E79">
        <w:rPr>
          <w:sz w:val="24"/>
          <w:szCs w:val="24"/>
        </w:rPr>
        <w:t>3</w:t>
      </w:r>
      <w:r w:rsidR="00073B9A">
        <w:rPr>
          <w:sz w:val="24"/>
          <w:szCs w:val="24"/>
        </w:rPr>
        <w:t xml:space="preserve"> r. </w:t>
      </w:r>
      <w:r w:rsidRPr="00BB6717">
        <w:rPr>
          <w:sz w:val="24"/>
          <w:szCs w:val="24"/>
        </w:rPr>
        <w:t xml:space="preserve">składam/y ofertę na </w:t>
      </w:r>
      <w:r w:rsidR="00EE654F">
        <w:rPr>
          <w:sz w:val="24"/>
          <w:szCs w:val="24"/>
        </w:rPr>
        <w:t>roboty budowlane</w:t>
      </w:r>
      <w:r w:rsidRPr="00BB6717">
        <w:rPr>
          <w:sz w:val="24"/>
          <w:szCs w:val="24"/>
        </w:rPr>
        <w:t>, pn.:</w:t>
      </w:r>
      <w:r w:rsidR="00F15F83">
        <w:rPr>
          <w:sz w:val="24"/>
          <w:szCs w:val="24"/>
        </w:rPr>
        <w:t>Remont dachu na budynku Złatna 5</w:t>
      </w:r>
      <w:r w:rsidR="00EE654F">
        <w:rPr>
          <w:b/>
          <w:sz w:val="24"/>
        </w:rPr>
        <w:t xml:space="preserve"> </w:t>
      </w:r>
      <w:r w:rsidR="00E65128">
        <w:rPr>
          <w:sz w:val="24"/>
          <w:szCs w:val="24"/>
        </w:rPr>
        <w:t>i </w:t>
      </w:r>
      <w:r w:rsidRPr="00BB6717">
        <w:rPr>
          <w:sz w:val="24"/>
          <w:szCs w:val="24"/>
        </w:rPr>
        <w:t xml:space="preserve">oferuję/my wykonanie przedmiotu zamówienia w pełnym rzeczowym zakresie objętym </w:t>
      </w:r>
      <w:r w:rsidRPr="00BB6717">
        <w:rPr>
          <w:i/>
          <w:sz w:val="24"/>
          <w:szCs w:val="24"/>
        </w:rPr>
        <w:t>Specyfikacją Zamówienia</w:t>
      </w:r>
      <w:r w:rsidRPr="00BB6717">
        <w:rPr>
          <w:sz w:val="24"/>
          <w:szCs w:val="24"/>
        </w:rPr>
        <w:t xml:space="preserve"> (Znak </w:t>
      </w:r>
      <w:r w:rsidR="00073B9A">
        <w:rPr>
          <w:sz w:val="24"/>
          <w:szCs w:val="24"/>
        </w:rPr>
        <w:t xml:space="preserve">sprawy </w:t>
      </w:r>
      <w:r w:rsidRPr="00BB6717">
        <w:rPr>
          <w:sz w:val="24"/>
          <w:szCs w:val="24"/>
        </w:rPr>
        <w:t>S</w:t>
      </w:r>
      <w:r w:rsidR="00073B9A">
        <w:rPr>
          <w:sz w:val="24"/>
          <w:szCs w:val="24"/>
        </w:rPr>
        <w:t>.270.</w:t>
      </w:r>
      <w:r w:rsidR="00EE654F">
        <w:rPr>
          <w:sz w:val="24"/>
          <w:szCs w:val="24"/>
        </w:rPr>
        <w:t>1</w:t>
      </w:r>
      <w:r w:rsidR="00BE4E79">
        <w:rPr>
          <w:sz w:val="24"/>
          <w:szCs w:val="24"/>
        </w:rPr>
        <w:t>0</w:t>
      </w:r>
      <w:r w:rsidR="00073B9A">
        <w:rPr>
          <w:sz w:val="24"/>
          <w:szCs w:val="24"/>
        </w:rPr>
        <w:t>.20</w:t>
      </w:r>
      <w:r w:rsidR="009E2556">
        <w:rPr>
          <w:sz w:val="24"/>
          <w:szCs w:val="24"/>
        </w:rPr>
        <w:t>2</w:t>
      </w:r>
      <w:r w:rsidR="00BE4E79">
        <w:rPr>
          <w:sz w:val="24"/>
          <w:szCs w:val="24"/>
        </w:rPr>
        <w:t>3</w:t>
      </w:r>
      <w:r w:rsidRPr="00BB6717">
        <w:rPr>
          <w:sz w:val="24"/>
          <w:szCs w:val="24"/>
        </w:rPr>
        <w:t xml:space="preserve">) na następujących warunkach: </w:t>
      </w:r>
    </w:p>
    <w:p w:rsidR="00FA3F3E" w:rsidRPr="00BB6717" w:rsidRDefault="00FA3F3E" w:rsidP="00FA3F3E">
      <w:pPr>
        <w:jc w:val="both"/>
        <w:rPr>
          <w:sz w:val="24"/>
          <w:szCs w:val="24"/>
        </w:rPr>
      </w:pPr>
    </w:p>
    <w:p w:rsidR="00FA3F3E" w:rsidRPr="00BB6717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t>Oferujemy wykonanie przedmiotu zamówienia objętego postępowaniem:</w:t>
      </w:r>
    </w:p>
    <w:p w:rsidR="00FA3F3E" w:rsidRPr="00E56B97" w:rsidRDefault="00FA3F3E" w:rsidP="00FA3F3E">
      <w:pPr>
        <w:ind w:firstLine="426"/>
      </w:pPr>
    </w:p>
    <w:p w:rsidR="00FA3F3E" w:rsidRPr="00EA2D6F" w:rsidRDefault="00FA3F3E" w:rsidP="00FA3F3E">
      <w:pPr>
        <w:ind w:firstLine="567"/>
        <w:rPr>
          <w:sz w:val="24"/>
        </w:rPr>
      </w:pPr>
      <w:r w:rsidRPr="00EA2D6F">
        <w:rPr>
          <w:sz w:val="24"/>
        </w:rPr>
        <w:t>za cenę brutto:.......………………</w:t>
      </w:r>
      <w:r w:rsidR="00E921B8" w:rsidRPr="00EA2D6F">
        <w:rPr>
          <w:sz w:val="24"/>
        </w:rPr>
        <w:t>………………</w:t>
      </w:r>
      <w:r w:rsidRPr="00EA2D6F">
        <w:rPr>
          <w:sz w:val="24"/>
        </w:rPr>
        <w:t xml:space="preserve">….złotych </w:t>
      </w:r>
    </w:p>
    <w:p w:rsidR="00FA3F3E" w:rsidRPr="00EA2D6F" w:rsidRDefault="00FA3F3E" w:rsidP="00FA3F3E">
      <w:pPr>
        <w:ind w:left="426" w:hanging="426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>słownie złotych: ...............................................</w:t>
      </w:r>
      <w:r w:rsidR="00E921B8" w:rsidRPr="00EA2D6F">
        <w:rPr>
          <w:sz w:val="24"/>
        </w:rPr>
        <w:t>........................</w:t>
      </w:r>
      <w:r w:rsidRPr="00EA2D6F">
        <w:rPr>
          <w:sz w:val="24"/>
        </w:rPr>
        <w:t xml:space="preserve">............................................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w tym podatek VAT..................................................złotych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słownie złotych: ........................................................................................................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>cena netto:</w:t>
      </w:r>
      <w:r w:rsidR="00E921B8" w:rsidRPr="00EA2D6F">
        <w:rPr>
          <w:sz w:val="24"/>
        </w:rPr>
        <w:t xml:space="preserve"> </w:t>
      </w:r>
      <w:r w:rsidRPr="00EA2D6F">
        <w:rPr>
          <w:sz w:val="24"/>
        </w:rPr>
        <w:t xml:space="preserve">............................................................... złotych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słownie złotych: ....................................................................................................... </w:t>
      </w:r>
    </w:p>
    <w:p w:rsidR="00BB6717" w:rsidRPr="00EA2D6F" w:rsidRDefault="00BB6717" w:rsidP="00FA3F3E">
      <w:pPr>
        <w:pStyle w:val="Tekstprzypisudolnego"/>
        <w:ind w:left="567"/>
        <w:jc w:val="both"/>
        <w:rPr>
          <w:sz w:val="28"/>
        </w:rPr>
      </w:pPr>
    </w:p>
    <w:p w:rsidR="00BB6717" w:rsidRDefault="00BB6717" w:rsidP="00FA3F3E">
      <w:pPr>
        <w:pStyle w:val="Tekstprzypisudolnego"/>
        <w:ind w:left="567"/>
        <w:jc w:val="both"/>
      </w:pPr>
    </w:p>
    <w:p w:rsidR="002E357C" w:rsidRDefault="002E357C" w:rsidP="00FA3F3E">
      <w:pPr>
        <w:pStyle w:val="Tekstprzypisudolnego"/>
        <w:ind w:left="567"/>
        <w:jc w:val="both"/>
      </w:pPr>
      <w:r>
        <w:t>zgodnie z załączonym</w:t>
      </w:r>
      <w:r w:rsidR="00F15F83">
        <w:t xml:space="preserve"> kosztorysem ofertowym</w:t>
      </w:r>
      <w:bookmarkStart w:id="0" w:name="_GoBack"/>
      <w:bookmarkEnd w:id="0"/>
      <w:r>
        <w:t>.</w:t>
      </w:r>
    </w:p>
    <w:p w:rsidR="002E357C" w:rsidRDefault="002E357C" w:rsidP="00FA3F3E">
      <w:pPr>
        <w:pStyle w:val="Tekstprzypisudolnego"/>
        <w:ind w:left="567"/>
        <w:jc w:val="both"/>
      </w:pPr>
    </w:p>
    <w:p w:rsidR="00FA3F3E" w:rsidRPr="00BA2BEC" w:rsidRDefault="00FA3F3E" w:rsidP="00EE654F">
      <w:pPr>
        <w:pStyle w:val="Tekstprzypisudolnego"/>
        <w:tabs>
          <w:tab w:val="left" w:pos="0"/>
        </w:tabs>
        <w:jc w:val="both"/>
      </w:pPr>
      <w:r w:rsidRPr="00BA2BEC">
        <w:lastRenderedPageBreak/>
        <w:t>Oświadczam (-y), że powyższa cena zawiera wszystkie koszty związane z realiza</w:t>
      </w:r>
      <w:r>
        <w:t>cją przedmiotu umowy</w:t>
      </w:r>
      <w:r w:rsidRPr="00BA2BEC">
        <w:t xml:space="preserve"> jakie ponosi </w:t>
      </w:r>
      <w:r w:rsidRPr="00BA2BEC">
        <w:rPr>
          <w:b/>
        </w:rPr>
        <w:t xml:space="preserve">Zamawiający </w:t>
      </w:r>
      <w:r w:rsidRPr="00BA2BEC">
        <w:t>w przypadku wyboru niniejszej oferty.</w:t>
      </w:r>
    </w:p>
    <w:p w:rsidR="00FA3F3E" w:rsidRPr="00974645" w:rsidRDefault="00FA3F3E" w:rsidP="00FA3F3E">
      <w:pPr>
        <w:pStyle w:val="Tekstprzypisudolnego"/>
        <w:ind w:left="567"/>
        <w:jc w:val="both"/>
        <w:rPr>
          <w:bCs/>
          <w:i/>
        </w:rPr>
      </w:pPr>
    </w:p>
    <w:p w:rsidR="00FA3F3E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Oświadczam (-y), że uważam (-y) się za związanych niniejszą ofertą </w:t>
      </w:r>
      <w:r w:rsidR="00073B9A">
        <w:rPr>
          <w:sz w:val="24"/>
          <w:szCs w:val="24"/>
        </w:rPr>
        <w:t xml:space="preserve">przez okres </w:t>
      </w:r>
      <w:r w:rsidR="00BB6717" w:rsidRPr="00BB6717">
        <w:rPr>
          <w:b/>
          <w:sz w:val="24"/>
          <w:szCs w:val="24"/>
        </w:rPr>
        <w:t>30</w:t>
      </w:r>
      <w:r w:rsidRPr="00BB6717">
        <w:rPr>
          <w:b/>
          <w:sz w:val="24"/>
          <w:szCs w:val="24"/>
        </w:rPr>
        <w:t xml:space="preserve"> dni</w:t>
      </w:r>
      <w:r w:rsidRPr="00BB6717">
        <w:rPr>
          <w:sz w:val="24"/>
          <w:szCs w:val="24"/>
        </w:rPr>
        <w:t xml:space="preserve"> od upływu terminu składania ofert.</w:t>
      </w:r>
    </w:p>
    <w:p w:rsidR="00337EF7" w:rsidRDefault="00337EF7" w:rsidP="00337EF7">
      <w:pPr>
        <w:pStyle w:val="Akapitzlist"/>
        <w:ind w:left="426"/>
        <w:jc w:val="both"/>
        <w:rPr>
          <w:sz w:val="24"/>
          <w:szCs w:val="24"/>
        </w:rPr>
      </w:pPr>
    </w:p>
    <w:p w:rsidR="00337EF7" w:rsidRDefault="00337EF7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</w:t>
      </w:r>
      <w:r w:rsidRPr="00BB6717">
        <w:rPr>
          <w:sz w:val="24"/>
          <w:szCs w:val="24"/>
        </w:rPr>
        <w:t>(-y), że</w:t>
      </w:r>
      <w:r>
        <w:rPr>
          <w:sz w:val="24"/>
          <w:szCs w:val="24"/>
        </w:rPr>
        <w:t xml:space="preserve"> akceptuję (-emy) wzór umowy jąka zobowiązuję (-emy) się zawrzeć w przypadku wyboru naszej oferty, jako najkorzystniejszej.</w:t>
      </w:r>
    </w:p>
    <w:p w:rsidR="00073B9A" w:rsidRDefault="00073B9A" w:rsidP="00FA3F3E">
      <w:pPr>
        <w:rPr>
          <w:sz w:val="24"/>
          <w:szCs w:val="24"/>
        </w:rPr>
      </w:pPr>
    </w:p>
    <w:p w:rsidR="00D10ED9" w:rsidRDefault="00D10ED9" w:rsidP="00D10ED9">
      <w:pPr>
        <w:pStyle w:val="Akapitzlist"/>
        <w:numPr>
          <w:ilvl w:val="0"/>
          <w:numId w:val="34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:rsidR="00D10ED9" w:rsidRDefault="00D10ED9" w:rsidP="00D10ED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:rsidR="00D10ED9" w:rsidRPr="00C91363" w:rsidRDefault="00D10ED9" w:rsidP="00D10ED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:rsidR="00D10ED9" w:rsidRPr="00C91363" w:rsidRDefault="00D10ED9" w:rsidP="00D10ED9">
      <w:pPr>
        <w:pStyle w:val="Akapitzlist"/>
        <w:numPr>
          <w:ilvl w:val="0"/>
          <w:numId w:val="34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:rsidR="00D10ED9" w:rsidRDefault="00D10ED9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FA3F3E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…....................................... , dnia ….......................</w:t>
      </w:r>
    </w:p>
    <w:p w:rsidR="00073B9A" w:rsidRDefault="00073B9A" w:rsidP="00FA3F3E">
      <w:pPr>
        <w:rPr>
          <w:sz w:val="24"/>
          <w:szCs w:val="24"/>
        </w:rPr>
      </w:pPr>
    </w:p>
    <w:p w:rsidR="00FA3F3E" w:rsidRPr="00D52427" w:rsidRDefault="00FA3F3E" w:rsidP="00FA3F3E">
      <w:pPr>
        <w:ind w:left="4680"/>
      </w:pPr>
      <w:r w:rsidRPr="00D52427">
        <w:t>….......................................................................</w:t>
      </w:r>
    </w:p>
    <w:p w:rsidR="00FA3F3E" w:rsidRPr="00D52427" w:rsidRDefault="00FA3F3E" w:rsidP="00FA3F3E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Podpis(-y) i  pieczęć(-cie) osoby(osób)  uprawnionej(-ych)  </w:t>
      </w:r>
    </w:p>
    <w:p w:rsidR="00FA3F3E" w:rsidRDefault="00FA3F3E" w:rsidP="00FA3F3E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52427">
        <w:rPr>
          <w:sz w:val="16"/>
          <w:szCs w:val="16"/>
        </w:rPr>
        <w:t xml:space="preserve"> do reprezentowania Wykonawcy</w:t>
      </w:r>
      <w:r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 lub upoważnionej </w:t>
      </w:r>
    </w:p>
    <w:p w:rsidR="00FA3F3E" w:rsidRDefault="00FA3F3E" w:rsidP="00FA3F3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2427">
        <w:rPr>
          <w:sz w:val="16"/>
          <w:szCs w:val="16"/>
        </w:rPr>
        <w:t>do występowania  w jego imieniu</w:t>
      </w:r>
    </w:p>
    <w:sectPr w:rsidR="00FA3F3E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87" w:rsidRDefault="00D52187" w:rsidP="00AC3E6B">
      <w:r>
        <w:separator/>
      </w:r>
    </w:p>
  </w:endnote>
  <w:endnote w:type="continuationSeparator" w:id="0">
    <w:p w:rsidR="00D52187" w:rsidRDefault="00D5218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23BB" w:rsidRDefault="005423BB" w:rsidP="00BA637E">
            <w:pPr>
              <w:pStyle w:val="Stopka"/>
              <w:jc w:val="center"/>
            </w:pPr>
          </w:p>
          <w:p w:rsidR="005423BB" w:rsidRDefault="005423BB">
            <w:pPr>
              <w:pStyle w:val="Stopka"/>
              <w:jc w:val="right"/>
            </w:pPr>
            <w:r>
              <w:t xml:space="preserve">Strona </w:t>
            </w:r>
            <w:r w:rsidR="007D5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5D3D">
              <w:rPr>
                <w:b/>
                <w:sz w:val="24"/>
                <w:szCs w:val="24"/>
              </w:rPr>
              <w:fldChar w:fldCharType="separate"/>
            </w:r>
            <w:r w:rsidR="00F15F83">
              <w:rPr>
                <w:b/>
                <w:noProof/>
              </w:rPr>
              <w:t>2</w:t>
            </w:r>
            <w:r w:rsidR="007D5D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D5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5D3D">
              <w:rPr>
                <w:b/>
                <w:sz w:val="24"/>
                <w:szCs w:val="24"/>
              </w:rPr>
              <w:fldChar w:fldCharType="separate"/>
            </w:r>
            <w:r w:rsidR="00F15F83">
              <w:rPr>
                <w:b/>
                <w:noProof/>
              </w:rPr>
              <w:t>2</w:t>
            </w:r>
            <w:r w:rsidR="007D5D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87" w:rsidRDefault="00D52187" w:rsidP="00AC3E6B">
      <w:r>
        <w:separator/>
      </w:r>
    </w:p>
  </w:footnote>
  <w:footnote w:type="continuationSeparator" w:id="0">
    <w:p w:rsidR="00D52187" w:rsidRDefault="00D5218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Default="005423BB">
    <w:pPr>
      <w:pStyle w:val="Nagwek"/>
    </w:pPr>
  </w:p>
  <w:p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Pr="009E31C3" w:rsidRDefault="00D5218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50583025" r:id="rId2"/>
      </w:object>
    </w:r>
    <w:r w:rsidR="005423BB">
      <w:rPr>
        <w:rFonts w:ascii="Arial" w:hAnsi="Arial" w:cs="Arial"/>
        <w:color w:val="005042"/>
      </w:rPr>
      <w:t>PGL LP  Nadleśnictwo  Ujsoły</w:t>
    </w:r>
  </w:p>
  <w:p w:rsidR="005423BB" w:rsidRDefault="005423BB" w:rsidP="00B55288">
    <w:pPr>
      <w:pStyle w:val="Nagwek"/>
      <w:ind w:left="-284"/>
    </w:pPr>
  </w:p>
  <w:p w:rsidR="005423BB" w:rsidRDefault="005423BB" w:rsidP="00B55288">
    <w:pPr>
      <w:pStyle w:val="Nagwek"/>
      <w:ind w:left="-284"/>
      <w:rPr>
        <w:sz w:val="18"/>
      </w:rPr>
    </w:pPr>
  </w:p>
  <w:p w:rsidR="005423BB" w:rsidRPr="00344F15" w:rsidRDefault="005423BB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DE53C4">
      <w:rPr>
        <w:b/>
        <w:sz w:val="22"/>
      </w:rPr>
      <w:t>.</w:t>
    </w:r>
    <w:r>
      <w:rPr>
        <w:b/>
        <w:sz w:val="22"/>
      </w:rPr>
      <w:t>27</w:t>
    </w:r>
    <w:r w:rsidR="009E2556">
      <w:rPr>
        <w:b/>
        <w:sz w:val="22"/>
      </w:rPr>
      <w:t>0</w:t>
    </w:r>
    <w:r w:rsidR="00EF0BD0">
      <w:rPr>
        <w:b/>
        <w:sz w:val="22"/>
      </w:rPr>
      <w:t>.</w:t>
    </w:r>
    <w:r w:rsidR="00EE654F">
      <w:rPr>
        <w:b/>
        <w:sz w:val="22"/>
      </w:rPr>
      <w:t>1</w:t>
    </w:r>
    <w:r w:rsidR="00F15F83">
      <w:rPr>
        <w:b/>
        <w:sz w:val="22"/>
      </w:rPr>
      <w:t>1</w:t>
    </w:r>
    <w:r w:rsidR="00EF0BD0">
      <w:rPr>
        <w:b/>
        <w:sz w:val="22"/>
      </w:rPr>
      <w:t>.20</w:t>
    </w:r>
    <w:r w:rsidR="009E2556">
      <w:rPr>
        <w:b/>
        <w:sz w:val="22"/>
      </w:rPr>
      <w:t>2</w:t>
    </w:r>
    <w:r w:rsidR="00BE4E79">
      <w:rPr>
        <w:b/>
        <w:sz w:val="22"/>
      </w:rPr>
      <w:t>3</w:t>
    </w:r>
  </w:p>
  <w:p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9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1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4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5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4"/>
  </w:num>
  <w:num w:numId="5">
    <w:abstractNumId w:val="37"/>
  </w:num>
  <w:num w:numId="6">
    <w:abstractNumId w:val="20"/>
  </w:num>
  <w:num w:numId="7">
    <w:abstractNumId w:val="13"/>
  </w:num>
  <w:num w:numId="8">
    <w:abstractNumId w:val="25"/>
  </w:num>
  <w:num w:numId="9">
    <w:abstractNumId w:val="12"/>
  </w:num>
  <w:num w:numId="10">
    <w:abstractNumId w:val="29"/>
  </w:num>
  <w:num w:numId="11">
    <w:abstractNumId w:val="27"/>
  </w:num>
  <w:num w:numId="12">
    <w:abstractNumId w:val="7"/>
  </w:num>
  <w:num w:numId="13">
    <w:abstractNumId w:val="26"/>
  </w:num>
  <w:num w:numId="14">
    <w:abstractNumId w:val="16"/>
  </w:num>
  <w:num w:numId="15">
    <w:abstractNumId w:val="3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4"/>
  </w:num>
  <w:num w:numId="28">
    <w:abstractNumId w:val="8"/>
  </w:num>
  <w:num w:numId="29">
    <w:abstractNumId w:val="11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0D19"/>
    <w:rsid w:val="000237BA"/>
    <w:rsid w:val="0002723B"/>
    <w:rsid w:val="0003212C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4397"/>
    <w:rsid w:val="00072267"/>
    <w:rsid w:val="00073B9A"/>
    <w:rsid w:val="000741F8"/>
    <w:rsid w:val="000745E2"/>
    <w:rsid w:val="00075299"/>
    <w:rsid w:val="00075DF7"/>
    <w:rsid w:val="000826A6"/>
    <w:rsid w:val="000859B7"/>
    <w:rsid w:val="0008624E"/>
    <w:rsid w:val="000901B3"/>
    <w:rsid w:val="000A7BA0"/>
    <w:rsid w:val="000B106A"/>
    <w:rsid w:val="000B1EA0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048C"/>
    <w:rsid w:val="001325C3"/>
    <w:rsid w:val="001338F9"/>
    <w:rsid w:val="0013636A"/>
    <w:rsid w:val="00137954"/>
    <w:rsid w:val="00137995"/>
    <w:rsid w:val="0014179E"/>
    <w:rsid w:val="00144362"/>
    <w:rsid w:val="00144EA4"/>
    <w:rsid w:val="00146E8E"/>
    <w:rsid w:val="00147657"/>
    <w:rsid w:val="00153AEA"/>
    <w:rsid w:val="00172314"/>
    <w:rsid w:val="00173063"/>
    <w:rsid w:val="0017604E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7E"/>
    <w:rsid w:val="001A756B"/>
    <w:rsid w:val="001B0CD7"/>
    <w:rsid w:val="001B3026"/>
    <w:rsid w:val="001B50CB"/>
    <w:rsid w:val="001C1AD5"/>
    <w:rsid w:val="001D3687"/>
    <w:rsid w:val="001D39EE"/>
    <w:rsid w:val="001D3AF3"/>
    <w:rsid w:val="001D3D14"/>
    <w:rsid w:val="001D40A1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15DB"/>
    <w:rsid w:val="002124F6"/>
    <w:rsid w:val="00215C9F"/>
    <w:rsid w:val="002174A8"/>
    <w:rsid w:val="00221474"/>
    <w:rsid w:val="0022695B"/>
    <w:rsid w:val="002279D5"/>
    <w:rsid w:val="00232FFF"/>
    <w:rsid w:val="00234D6C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71B84"/>
    <w:rsid w:val="002730BE"/>
    <w:rsid w:val="002810BF"/>
    <w:rsid w:val="00281FEF"/>
    <w:rsid w:val="002919EC"/>
    <w:rsid w:val="002956DB"/>
    <w:rsid w:val="002971C9"/>
    <w:rsid w:val="002A24AC"/>
    <w:rsid w:val="002A6404"/>
    <w:rsid w:val="002B4E95"/>
    <w:rsid w:val="002B75BD"/>
    <w:rsid w:val="002B7BC3"/>
    <w:rsid w:val="002B7D87"/>
    <w:rsid w:val="002B7E6B"/>
    <w:rsid w:val="002C4AAD"/>
    <w:rsid w:val="002C6A08"/>
    <w:rsid w:val="002C7CC6"/>
    <w:rsid w:val="002D0EFB"/>
    <w:rsid w:val="002D2481"/>
    <w:rsid w:val="002D2F51"/>
    <w:rsid w:val="002D4B0C"/>
    <w:rsid w:val="002E2795"/>
    <w:rsid w:val="002E357C"/>
    <w:rsid w:val="002F0C1F"/>
    <w:rsid w:val="002F2A28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37EF7"/>
    <w:rsid w:val="0034185C"/>
    <w:rsid w:val="00344F15"/>
    <w:rsid w:val="00345678"/>
    <w:rsid w:val="00345902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08F0"/>
    <w:rsid w:val="003971F0"/>
    <w:rsid w:val="003A157B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5DD2"/>
    <w:rsid w:val="003D626A"/>
    <w:rsid w:val="003D7448"/>
    <w:rsid w:val="003E6736"/>
    <w:rsid w:val="003F5BB3"/>
    <w:rsid w:val="00400E12"/>
    <w:rsid w:val="00410307"/>
    <w:rsid w:val="00415EB3"/>
    <w:rsid w:val="00417ED0"/>
    <w:rsid w:val="00422858"/>
    <w:rsid w:val="00424548"/>
    <w:rsid w:val="004251C8"/>
    <w:rsid w:val="004262F0"/>
    <w:rsid w:val="004349B0"/>
    <w:rsid w:val="0044333D"/>
    <w:rsid w:val="0045246D"/>
    <w:rsid w:val="00452940"/>
    <w:rsid w:val="00455277"/>
    <w:rsid w:val="00461D1D"/>
    <w:rsid w:val="00462F14"/>
    <w:rsid w:val="00464417"/>
    <w:rsid w:val="004715D7"/>
    <w:rsid w:val="004754FE"/>
    <w:rsid w:val="0049478F"/>
    <w:rsid w:val="00494C17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51EA"/>
    <w:rsid w:val="00507099"/>
    <w:rsid w:val="005106A8"/>
    <w:rsid w:val="005134F8"/>
    <w:rsid w:val="0051357E"/>
    <w:rsid w:val="00515F63"/>
    <w:rsid w:val="00517C29"/>
    <w:rsid w:val="005273DF"/>
    <w:rsid w:val="00530ED6"/>
    <w:rsid w:val="00533B16"/>
    <w:rsid w:val="00535A8A"/>
    <w:rsid w:val="00536192"/>
    <w:rsid w:val="00541364"/>
    <w:rsid w:val="005413E7"/>
    <w:rsid w:val="005423BB"/>
    <w:rsid w:val="00550219"/>
    <w:rsid w:val="00550736"/>
    <w:rsid w:val="00551918"/>
    <w:rsid w:val="00552945"/>
    <w:rsid w:val="005546E4"/>
    <w:rsid w:val="0055645D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250A"/>
    <w:rsid w:val="00583040"/>
    <w:rsid w:val="00583538"/>
    <w:rsid w:val="0058557D"/>
    <w:rsid w:val="00593121"/>
    <w:rsid w:val="005A0193"/>
    <w:rsid w:val="005A0660"/>
    <w:rsid w:val="005A14CA"/>
    <w:rsid w:val="005B083A"/>
    <w:rsid w:val="005B6635"/>
    <w:rsid w:val="005B6D13"/>
    <w:rsid w:val="005C0FF2"/>
    <w:rsid w:val="005C3EB4"/>
    <w:rsid w:val="005C455C"/>
    <w:rsid w:val="005C484C"/>
    <w:rsid w:val="005C5A6B"/>
    <w:rsid w:val="005D0E15"/>
    <w:rsid w:val="005D4B0B"/>
    <w:rsid w:val="005D56A3"/>
    <w:rsid w:val="005D7F4D"/>
    <w:rsid w:val="005E720F"/>
    <w:rsid w:val="005E7483"/>
    <w:rsid w:val="005F4E91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608"/>
    <w:rsid w:val="00617881"/>
    <w:rsid w:val="006179D0"/>
    <w:rsid w:val="00621F38"/>
    <w:rsid w:val="00622E55"/>
    <w:rsid w:val="00631E6E"/>
    <w:rsid w:val="006342D9"/>
    <w:rsid w:val="00636212"/>
    <w:rsid w:val="00642100"/>
    <w:rsid w:val="00643EC9"/>
    <w:rsid w:val="0064609F"/>
    <w:rsid w:val="00646490"/>
    <w:rsid w:val="0064770B"/>
    <w:rsid w:val="006478BE"/>
    <w:rsid w:val="0065519D"/>
    <w:rsid w:val="00656DA0"/>
    <w:rsid w:val="006576E3"/>
    <w:rsid w:val="0066086C"/>
    <w:rsid w:val="00663BA6"/>
    <w:rsid w:val="00664CB7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265A"/>
    <w:rsid w:val="006D349F"/>
    <w:rsid w:val="006D6E5A"/>
    <w:rsid w:val="006D7653"/>
    <w:rsid w:val="006E463B"/>
    <w:rsid w:val="006E6C41"/>
    <w:rsid w:val="006F3487"/>
    <w:rsid w:val="006F761B"/>
    <w:rsid w:val="00700BB1"/>
    <w:rsid w:val="00711905"/>
    <w:rsid w:val="00712AB4"/>
    <w:rsid w:val="0072011B"/>
    <w:rsid w:val="00722DF6"/>
    <w:rsid w:val="00723915"/>
    <w:rsid w:val="00723CFC"/>
    <w:rsid w:val="007262AC"/>
    <w:rsid w:val="00730F87"/>
    <w:rsid w:val="00740B4B"/>
    <w:rsid w:val="00740BA9"/>
    <w:rsid w:val="00742226"/>
    <w:rsid w:val="007425EB"/>
    <w:rsid w:val="0074510F"/>
    <w:rsid w:val="00745385"/>
    <w:rsid w:val="00746C20"/>
    <w:rsid w:val="00750462"/>
    <w:rsid w:val="007510CF"/>
    <w:rsid w:val="00752599"/>
    <w:rsid w:val="00753530"/>
    <w:rsid w:val="00762606"/>
    <w:rsid w:val="00764760"/>
    <w:rsid w:val="0076501B"/>
    <w:rsid w:val="0077261C"/>
    <w:rsid w:val="00773290"/>
    <w:rsid w:val="00781552"/>
    <w:rsid w:val="00790595"/>
    <w:rsid w:val="00791E88"/>
    <w:rsid w:val="007928D1"/>
    <w:rsid w:val="00797E31"/>
    <w:rsid w:val="007A035C"/>
    <w:rsid w:val="007A0A80"/>
    <w:rsid w:val="007A17D4"/>
    <w:rsid w:val="007A2343"/>
    <w:rsid w:val="007A6964"/>
    <w:rsid w:val="007B5BC5"/>
    <w:rsid w:val="007B76D3"/>
    <w:rsid w:val="007C120C"/>
    <w:rsid w:val="007C5039"/>
    <w:rsid w:val="007D0957"/>
    <w:rsid w:val="007D2389"/>
    <w:rsid w:val="007D31A7"/>
    <w:rsid w:val="007D5D3D"/>
    <w:rsid w:val="007D7E45"/>
    <w:rsid w:val="007E064A"/>
    <w:rsid w:val="007E6CC7"/>
    <w:rsid w:val="007F19B7"/>
    <w:rsid w:val="007F3EF9"/>
    <w:rsid w:val="007F52D8"/>
    <w:rsid w:val="00805388"/>
    <w:rsid w:val="00806A5A"/>
    <w:rsid w:val="00807707"/>
    <w:rsid w:val="008178D6"/>
    <w:rsid w:val="008217BE"/>
    <w:rsid w:val="008219E8"/>
    <w:rsid w:val="00821F7D"/>
    <w:rsid w:val="00833E30"/>
    <w:rsid w:val="008371D4"/>
    <w:rsid w:val="0084157A"/>
    <w:rsid w:val="00843BC7"/>
    <w:rsid w:val="00853B0B"/>
    <w:rsid w:val="00862A2F"/>
    <w:rsid w:val="00865443"/>
    <w:rsid w:val="00866091"/>
    <w:rsid w:val="0086701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A4B22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37FC7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3ABE"/>
    <w:rsid w:val="00984467"/>
    <w:rsid w:val="0098528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30AE"/>
    <w:rsid w:val="009D3169"/>
    <w:rsid w:val="009D5EBA"/>
    <w:rsid w:val="009D6463"/>
    <w:rsid w:val="009D6EC9"/>
    <w:rsid w:val="009E0EBB"/>
    <w:rsid w:val="009E2556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4BCF"/>
    <w:rsid w:val="00A25844"/>
    <w:rsid w:val="00A2717F"/>
    <w:rsid w:val="00A328B0"/>
    <w:rsid w:val="00A32F6E"/>
    <w:rsid w:val="00A425F7"/>
    <w:rsid w:val="00A42E06"/>
    <w:rsid w:val="00A445AF"/>
    <w:rsid w:val="00A4468B"/>
    <w:rsid w:val="00A44BBD"/>
    <w:rsid w:val="00A451F5"/>
    <w:rsid w:val="00A50A51"/>
    <w:rsid w:val="00A51F7B"/>
    <w:rsid w:val="00A56556"/>
    <w:rsid w:val="00A576AA"/>
    <w:rsid w:val="00A61EAC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306F"/>
    <w:rsid w:val="00A97414"/>
    <w:rsid w:val="00AA0B79"/>
    <w:rsid w:val="00AA0BA6"/>
    <w:rsid w:val="00AA27E2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33CF"/>
    <w:rsid w:val="00AF6A32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21522"/>
    <w:rsid w:val="00B246B5"/>
    <w:rsid w:val="00B31C03"/>
    <w:rsid w:val="00B340F6"/>
    <w:rsid w:val="00B367FA"/>
    <w:rsid w:val="00B36A55"/>
    <w:rsid w:val="00B378FD"/>
    <w:rsid w:val="00B400A5"/>
    <w:rsid w:val="00B403D9"/>
    <w:rsid w:val="00B41965"/>
    <w:rsid w:val="00B4317D"/>
    <w:rsid w:val="00B44610"/>
    <w:rsid w:val="00B54251"/>
    <w:rsid w:val="00B54828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8E4"/>
    <w:rsid w:val="00BA637E"/>
    <w:rsid w:val="00BB45BC"/>
    <w:rsid w:val="00BB6717"/>
    <w:rsid w:val="00BC612C"/>
    <w:rsid w:val="00BC7148"/>
    <w:rsid w:val="00BD165D"/>
    <w:rsid w:val="00BD22AA"/>
    <w:rsid w:val="00BD36A4"/>
    <w:rsid w:val="00BD3C0C"/>
    <w:rsid w:val="00BD45E1"/>
    <w:rsid w:val="00BE0B37"/>
    <w:rsid w:val="00BE4E79"/>
    <w:rsid w:val="00BE569E"/>
    <w:rsid w:val="00BF2139"/>
    <w:rsid w:val="00BF58C9"/>
    <w:rsid w:val="00BF5FB1"/>
    <w:rsid w:val="00BF6FCD"/>
    <w:rsid w:val="00BF714F"/>
    <w:rsid w:val="00C03BD8"/>
    <w:rsid w:val="00C1014F"/>
    <w:rsid w:val="00C134C1"/>
    <w:rsid w:val="00C134F2"/>
    <w:rsid w:val="00C147FE"/>
    <w:rsid w:val="00C2427E"/>
    <w:rsid w:val="00C24B7F"/>
    <w:rsid w:val="00C264CD"/>
    <w:rsid w:val="00C273CB"/>
    <w:rsid w:val="00C30E17"/>
    <w:rsid w:val="00C31B0D"/>
    <w:rsid w:val="00C34438"/>
    <w:rsid w:val="00C358F3"/>
    <w:rsid w:val="00C3658A"/>
    <w:rsid w:val="00C41F69"/>
    <w:rsid w:val="00C47E66"/>
    <w:rsid w:val="00C54407"/>
    <w:rsid w:val="00C6283D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3B5D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0ED9"/>
    <w:rsid w:val="00D131E0"/>
    <w:rsid w:val="00D143FC"/>
    <w:rsid w:val="00D14B2B"/>
    <w:rsid w:val="00D1552B"/>
    <w:rsid w:val="00D23EF1"/>
    <w:rsid w:val="00D24695"/>
    <w:rsid w:val="00D27776"/>
    <w:rsid w:val="00D35CE2"/>
    <w:rsid w:val="00D374F8"/>
    <w:rsid w:val="00D40E23"/>
    <w:rsid w:val="00D42BEF"/>
    <w:rsid w:val="00D52187"/>
    <w:rsid w:val="00D52E6A"/>
    <w:rsid w:val="00D5354A"/>
    <w:rsid w:val="00D61D84"/>
    <w:rsid w:val="00D70047"/>
    <w:rsid w:val="00D7431E"/>
    <w:rsid w:val="00D7525B"/>
    <w:rsid w:val="00D80931"/>
    <w:rsid w:val="00D82103"/>
    <w:rsid w:val="00D82859"/>
    <w:rsid w:val="00D8399F"/>
    <w:rsid w:val="00D83FEA"/>
    <w:rsid w:val="00D85A8E"/>
    <w:rsid w:val="00D864A1"/>
    <w:rsid w:val="00D8786A"/>
    <w:rsid w:val="00D9015F"/>
    <w:rsid w:val="00D969BE"/>
    <w:rsid w:val="00D96E32"/>
    <w:rsid w:val="00DA1BD1"/>
    <w:rsid w:val="00DA1EB6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53C4"/>
    <w:rsid w:val="00DE71D0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260F"/>
    <w:rsid w:val="00E54D03"/>
    <w:rsid w:val="00E56A82"/>
    <w:rsid w:val="00E62ACD"/>
    <w:rsid w:val="00E64111"/>
    <w:rsid w:val="00E65128"/>
    <w:rsid w:val="00E672A1"/>
    <w:rsid w:val="00E7607B"/>
    <w:rsid w:val="00E77B3E"/>
    <w:rsid w:val="00E80049"/>
    <w:rsid w:val="00E8325E"/>
    <w:rsid w:val="00E921B8"/>
    <w:rsid w:val="00E92E4B"/>
    <w:rsid w:val="00E955CD"/>
    <w:rsid w:val="00E977B3"/>
    <w:rsid w:val="00EA2460"/>
    <w:rsid w:val="00EA2D6F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E654F"/>
    <w:rsid w:val="00EF0BD0"/>
    <w:rsid w:val="00F01D5C"/>
    <w:rsid w:val="00F02CA3"/>
    <w:rsid w:val="00F02DF7"/>
    <w:rsid w:val="00F03BB1"/>
    <w:rsid w:val="00F03D3C"/>
    <w:rsid w:val="00F1177A"/>
    <w:rsid w:val="00F12F55"/>
    <w:rsid w:val="00F13B67"/>
    <w:rsid w:val="00F15F83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1B8F"/>
    <w:rsid w:val="00F6552B"/>
    <w:rsid w:val="00F65C31"/>
    <w:rsid w:val="00F667A6"/>
    <w:rsid w:val="00F668B2"/>
    <w:rsid w:val="00F67087"/>
    <w:rsid w:val="00F67D5C"/>
    <w:rsid w:val="00F70996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938C6"/>
    <w:rsid w:val="00FA2838"/>
    <w:rsid w:val="00FA3F3E"/>
    <w:rsid w:val="00FA4601"/>
    <w:rsid w:val="00FB5040"/>
    <w:rsid w:val="00FB5C38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B92B55C-928C-4100-B41D-869FA44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,Normal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BB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D10E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FD61-4728-43A6-B335-B16B0A5C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2015-06-26T08:42:00Z</cp:lastPrinted>
  <dcterms:created xsi:type="dcterms:W3CDTF">2023-07-11T10:17:00Z</dcterms:created>
  <dcterms:modified xsi:type="dcterms:W3CDTF">2023-07-11T10:17:00Z</dcterms:modified>
</cp:coreProperties>
</file>