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376A" w14:textId="77777777" w:rsidR="00131838" w:rsidRPr="00553313" w:rsidRDefault="008E5975" w:rsidP="008A2F8B">
      <w:pPr>
        <w:suppressAutoHyphens w:val="0"/>
        <w:overflowPunct w:val="0"/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13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57B7BE3D" w14:textId="77777777" w:rsidR="00131838" w:rsidRPr="00553313" w:rsidRDefault="008E5975" w:rsidP="008A2F8B">
      <w:pPr>
        <w:suppressAutoHyphens w:val="0"/>
        <w:overflowPunct w:val="0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bCs/>
          <w:sz w:val="24"/>
          <w:szCs w:val="24"/>
        </w:rPr>
        <w:t>Nr ……. /ZP/202</w:t>
      </w:r>
      <w:r w:rsidR="00D416D0" w:rsidRPr="0055331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0A171B" w14:textId="77777777" w:rsidR="00131838" w:rsidRPr="00553313" w:rsidRDefault="00131838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544B3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zawarta w dniu …………………….. 202</w:t>
      </w:r>
      <w:r w:rsidR="00D416D0" w:rsidRPr="00553313">
        <w:rPr>
          <w:rFonts w:ascii="Times New Roman" w:hAnsi="Times New Roman" w:cs="Times New Roman"/>
          <w:sz w:val="24"/>
          <w:szCs w:val="24"/>
        </w:rPr>
        <w:t>2</w:t>
      </w:r>
      <w:r w:rsidRPr="00553313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DC92AFF" w14:textId="77777777" w:rsidR="00131838" w:rsidRPr="00553313" w:rsidRDefault="00131838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3334E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553313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reprezentowanego przez:</w:t>
      </w:r>
    </w:p>
    <w:p w14:paraId="3954254B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Pana Szymona Kosmalskiego – Regionalnego Dyrektora Ochrony Środowiska w Bydgoszczy,</w:t>
      </w:r>
    </w:p>
    <w:p w14:paraId="6C278A55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zwany</w:t>
      </w:r>
      <w:r w:rsidR="00257BDF" w:rsidRPr="00553313">
        <w:rPr>
          <w:rFonts w:ascii="Times New Roman" w:hAnsi="Times New Roman" w:cs="Times New Roman"/>
          <w:sz w:val="24"/>
          <w:szCs w:val="24"/>
        </w:rPr>
        <w:t>m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553313">
        <w:rPr>
          <w:rFonts w:ascii="Times New Roman" w:hAnsi="Times New Roman" w:cs="Times New Roman"/>
          <w:b/>
          <w:sz w:val="24"/>
          <w:szCs w:val="24"/>
        </w:rPr>
        <w:t>„</w:t>
      </w:r>
      <w:r w:rsidRPr="00553313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3F2C1C9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a</w:t>
      </w:r>
    </w:p>
    <w:p w14:paraId="53010CDE" w14:textId="77777777" w:rsidR="00131838" w:rsidRPr="00553313" w:rsidRDefault="00D416D0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..............................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REGON </w:t>
      </w:r>
      <w:r w:rsidRPr="00553313">
        <w:rPr>
          <w:rFonts w:ascii="Times New Roman" w:hAnsi="Times New Roman" w:cs="Times New Roman"/>
          <w:sz w:val="24"/>
          <w:szCs w:val="24"/>
        </w:rPr>
        <w:t>......................</w:t>
      </w:r>
      <w:r w:rsidR="008A50C2" w:rsidRPr="00553313">
        <w:rPr>
          <w:rFonts w:ascii="Times New Roman" w:hAnsi="Times New Roman" w:cs="Times New Roman"/>
          <w:sz w:val="24"/>
          <w:szCs w:val="24"/>
        </w:rPr>
        <w:t>,</w:t>
      </w:r>
      <w:r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NIP </w:t>
      </w:r>
      <w:r w:rsidRPr="00553313">
        <w:rPr>
          <w:rFonts w:ascii="Times New Roman" w:hAnsi="Times New Roman" w:cs="Times New Roman"/>
          <w:sz w:val="24"/>
          <w:szCs w:val="24"/>
        </w:rPr>
        <w:t>..................</w:t>
      </w:r>
      <w:r w:rsidR="008F2A23" w:rsidRPr="00553313">
        <w:rPr>
          <w:rFonts w:ascii="Times New Roman" w:hAnsi="Times New Roman" w:cs="Times New Roman"/>
          <w:sz w:val="24"/>
          <w:szCs w:val="24"/>
        </w:rPr>
        <w:t xml:space="preserve">, KRS </w:t>
      </w:r>
      <w:r w:rsidRPr="00553313">
        <w:rPr>
          <w:rFonts w:ascii="Times New Roman" w:hAnsi="Times New Roman" w:cs="Times New Roman"/>
          <w:sz w:val="24"/>
          <w:szCs w:val="24"/>
        </w:rPr>
        <w:t>....................</w:t>
      </w:r>
    </w:p>
    <w:p w14:paraId="6A577A1C" w14:textId="77777777" w:rsidR="008A50C2" w:rsidRPr="00553313" w:rsidRDefault="00FA5731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reprezentowanym przez:</w:t>
      </w:r>
      <w:r w:rsidR="00D416D0" w:rsidRPr="00553313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8A50C2" w:rsidRPr="0055331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8F47FBB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zwanym w dalszej treści umowy: </w:t>
      </w:r>
      <w:r w:rsidRPr="00553313">
        <w:rPr>
          <w:rFonts w:ascii="Times New Roman" w:hAnsi="Times New Roman" w:cs="Times New Roman"/>
          <w:b/>
          <w:sz w:val="24"/>
          <w:szCs w:val="24"/>
        </w:rPr>
        <w:t>„</w:t>
      </w:r>
      <w:r w:rsidRPr="00553313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16D4F091" w14:textId="77777777" w:rsidR="00131838" w:rsidRPr="00553313" w:rsidRDefault="008E5975" w:rsidP="008A2F8B">
      <w:pPr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553313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021DB708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364E7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bookmarkStart w:id="0" w:name="_Hlk36041984"/>
      <w:bookmarkEnd w:id="0"/>
    </w:p>
    <w:p w14:paraId="2242D833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E4AE" w14:textId="77777777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zobowiązuje się wykonać na zamówienie Zamawiającego dzieło polegające na wykonaniu w wersji papierowej i elektronicznej ekspertyzy pn. „</w:t>
      </w:r>
      <w:r w:rsidR="00F85AD2" w:rsidRPr="00553313">
        <w:rPr>
          <w:rFonts w:ascii="Times New Roman" w:hAnsi="Times New Roman" w:cs="Times New Roman"/>
          <w:sz w:val="24"/>
          <w:szCs w:val="24"/>
        </w:rPr>
        <w:t>Badania fizykochemiczne wody dla siedliska 3160 Naturalne, dystroficzne zbiorniki wodne w</w:t>
      </w:r>
      <w:r w:rsidR="00FE4489">
        <w:rPr>
          <w:rFonts w:ascii="Times New Roman" w:hAnsi="Times New Roman" w:cs="Times New Roman"/>
          <w:sz w:val="24"/>
          <w:szCs w:val="24"/>
        </w:rPr>
        <w:t xml:space="preserve"> </w:t>
      </w:r>
      <w:r w:rsidR="00F85AD2" w:rsidRPr="00553313">
        <w:rPr>
          <w:rFonts w:ascii="Times New Roman" w:hAnsi="Times New Roman" w:cs="Times New Roman"/>
          <w:sz w:val="24"/>
          <w:szCs w:val="24"/>
        </w:rPr>
        <w:t>obszarze Natura 2000 Ostoja Brodnicka PLH040036”</w:t>
      </w:r>
      <w:r w:rsidR="00A22CD7" w:rsidRPr="00553313">
        <w:rPr>
          <w:rFonts w:ascii="Times New Roman" w:hAnsi="Times New Roman" w:cs="Times New Roman"/>
          <w:sz w:val="24"/>
          <w:szCs w:val="24"/>
        </w:rPr>
        <w:t xml:space="preserve"> zwanej również raportem</w:t>
      </w:r>
      <w:r w:rsidRPr="00553313">
        <w:rPr>
          <w:rFonts w:ascii="Times New Roman" w:hAnsi="Times New Roman" w:cs="Times New Roman"/>
          <w:sz w:val="24"/>
          <w:szCs w:val="24"/>
        </w:rPr>
        <w:t>.</w:t>
      </w:r>
    </w:p>
    <w:p w14:paraId="618DE457" w14:textId="77777777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Szczegółowy zakres przedmiotu zamówienia oraz warunki, które ma ono spełnić określone zostały w opisie przedmiotu zamówienia stanowiącym załącznik nr 1 do niniejszej umowy. </w:t>
      </w:r>
    </w:p>
    <w:p w14:paraId="1B7DC4A2" w14:textId="77777777" w:rsidR="00131838" w:rsidRPr="00553313" w:rsidRDefault="008E5975" w:rsidP="008A2F8B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oświadcza, że posiada niezbędną wiedzę i doświadczenie, potencjał ekonomiczny i techniczny, a także pracowników zdolnych do wykonania ekspertyzy zgodnie z warunkami Zamawiającego.</w:t>
      </w:r>
    </w:p>
    <w:p w14:paraId="42ED4B53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F8C24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6600483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A01B7" w14:textId="77777777" w:rsidR="00131838" w:rsidRPr="00553313" w:rsidRDefault="004F51B2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</w:t>
      </w:r>
      <w:r w:rsidR="00AE0004">
        <w:rPr>
          <w:rFonts w:ascii="Times New Roman" w:hAnsi="Times New Roman" w:cs="Times New Roman"/>
          <w:sz w:val="24"/>
          <w:szCs w:val="24"/>
        </w:rPr>
        <w:t>wskazanym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E0004">
        <w:rPr>
          <w:rFonts w:ascii="Times New Roman" w:hAnsi="Times New Roman" w:cs="Times New Roman"/>
          <w:sz w:val="24"/>
          <w:szCs w:val="24"/>
        </w:rPr>
        <w:t xml:space="preserve">Harmonogramie prac, określonym w pkt. 9 Opisu przedmiotu zamówienia, stanowiącego załącznik nr 1 do niniejszej umowy. </w:t>
      </w:r>
      <w:r w:rsidR="008E5975" w:rsidRPr="00553313">
        <w:rPr>
          <w:rFonts w:ascii="Times New Roman" w:hAnsi="Times New Roman" w:cs="Times New Roman"/>
          <w:sz w:val="24"/>
          <w:szCs w:val="24"/>
        </w:rPr>
        <w:t>Potwierdzeniem wykonania umowy będzie sporządzenie protokołu odbioru i podpisanie go przez Zamawiającego i Wykonawcę.</w:t>
      </w:r>
    </w:p>
    <w:p w14:paraId="0B408115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 przypadku stwierdzenia, że ekspertyza ma braki, wady i/lub uchybienia, i/lub powzięcia wątpliwości w odniesieniu do przedstawionych dokumentów, Zamawiający zgłosi zastrzeżenia w protokole i może wyznaczyć Wykonawcy odpowiedni termin, jednak nie </w:t>
      </w:r>
      <w:r w:rsidRPr="00553313">
        <w:rPr>
          <w:rFonts w:ascii="Times New Roman" w:hAnsi="Times New Roman" w:cs="Times New Roman"/>
          <w:sz w:val="24"/>
          <w:szCs w:val="24"/>
        </w:rPr>
        <w:lastRenderedPageBreak/>
        <w:t>dłuższy niż 5 dni roboczych w celu usunięcia stwierdzonych braków, wad i/lub uchybień i/lub udzielenia wyjaśnień. Zamawiający dokona ich ponownej oceny w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terminie 7 dni od daty otrzymania poprawionych dokumentów.</w:t>
      </w:r>
    </w:p>
    <w:p w14:paraId="44A4AD90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7CA34A38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257BDF" w:rsidRPr="00553313">
        <w:rPr>
          <w:rFonts w:ascii="Times New Roman" w:hAnsi="Times New Roman" w:cs="Times New Roman"/>
          <w:sz w:val="24"/>
          <w:szCs w:val="24"/>
        </w:rPr>
        <w:t>2</w:t>
      </w:r>
      <w:r w:rsidRPr="00553313">
        <w:rPr>
          <w:rFonts w:ascii="Times New Roman" w:hAnsi="Times New Roman" w:cs="Times New Roman"/>
          <w:sz w:val="24"/>
          <w:szCs w:val="24"/>
        </w:rPr>
        <w:t>, Zamawiający ma prawo odstąpić od umowy w trybie natychmiastowym i żądać zapłaty kary umownej.</w:t>
      </w:r>
    </w:p>
    <w:p w14:paraId="1F634F8A" w14:textId="77777777" w:rsidR="00131838" w:rsidRPr="00553313" w:rsidRDefault="008E5975" w:rsidP="008A2F8B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Zamawiający, mimo zastrzeżeń zgłoszonych w protokole, przyjmie wadliwą ekspertyzę, w szczególności gdy będzie miała ona znaczenie dla Zamawiającego z punktu widzenia celu, któremu ma służyć, wówczas wynagrodzenie podlegać będzie obniżeniu proporcjonalnie do zakresu wadliwości ekspertyzy. Procentowy zakres wadliwości określi Zamawiający w końcowym protokole odbioru. Niezależnie od obniżenia wynagrodzenia Zamawiającemu przysługuje roszczenie o zapłatę kary umownej, określonej w § 6 ust. 1 pkt 5. </w:t>
      </w:r>
    </w:p>
    <w:p w14:paraId="3FEF2B16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554CF8C" w14:textId="77777777" w:rsidR="00131838" w:rsidRPr="00553313" w:rsidRDefault="00131838" w:rsidP="008A2F8B">
      <w:p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AFE8F" w14:textId="77777777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Ekspertyza wykonywana będzie przez Wykonawcę w ścisłej współpracy z Zamawiającym.</w:t>
      </w:r>
    </w:p>
    <w:p w14:paraId="07F47F7B" w14:textId="77777777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ekspertyzy na każde żądanie Zamawiającego w terminie przez niego wskazanym. </w:t>
      </w:r>
    </w:p>
    <w:p w14:paraId="49CB48C1" w14:textId="77777777" w:rsidR="00131838" w:rsidRPr="00553313" w:rsidRDefault="008E5975" w:rsidP="008A2F8B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kontrolować postępy wykonywania umowy oraz jej jakość na każdym etapie wykonywania, w tym również poprzez żądanie pisemnych sprawozdań z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dotychczas zrealizowanych prac w terminie wyznaczonym przez Zamawiającego oraz poprzez kontrolę prowadzonych prac terenowych.</w:t>
      </w:r>
    </w:p>
    <w:p w14:paraId="16B3015D" w14:textId="77777777" w:rsidR="00131838" w:rsidRPr="00553313" w:rsidRDefault="00131838" w:rsidP="008A2F8B">
      <w:pPr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47F9D1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2047A723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A5E1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ekspertyzy w wysokości: </w:t>
      </w:r>
      <w:r w:rsidR="000C37AA" w:rsidRPr="00553313">
        <w:rPr>
          <w:rFonts w:ascii="Times New Roman" w:hAnsi="Times New Roman" w:cs="Times New Roman"/>
          <w:sz w:val="24"/>
          <w:szCs w:val="24"/>
        </w:rPr>
        <w:t>........................</w:t>
      </w:r>
      <w:r w:rsidR="000A6BA0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zł brutto, słownie: (</w:t>
      </w:r>
      <w:r w:rsidR="000C37AA" w:rsidRPr="00553313">
        <w:rPr>
          <w:rFonts w:ascii="Times New Roman" w:hAnsi="Times New Roman" w:cs="Times New Roman"/>
          <w:sz w:val="24"/>
          <w:szCs w:val="24"/>
        </w:rPr>
        <w:t>....................</w:t>
      </w:r>
      <w:r w:rsidR="009D2AB4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 xml:space="preserve">złotych brutto), w tym </w:t>
      </w:r>
      <w:r w:rsidR="009D2AB4" w:rsidRPr="00553313">
        <w:rPr>
          <w:rFonts w:ascii="Times New Roman" w:hAnsi="Times New Roman" w:cs="Times New Roman"/>
          <w:sz w:val="24"/>
          <w:szCs w:val="24"/>
        </w:rPr>
        <w:t>23</w:t>
      </w:r>
      <w:r w:rsidRPr="00553313">
        <w:rPr>
          <w:rFonts w:ascii="Times New Roman" w:hAnsi="Times New Roman" w:cs="Times New Roman"/>
          <w:sz w:val="24"/>
          <w:szCs w:val="24"/>
        </w:rPr>
        <w:t xml:space="preserve"> % VAT.</w:t>
      </w:r>
    </w:p>
    <w:p w14:paraId="735FA378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Wynagrodzenie ma charakter ryczałtowy i obejmuje wszystkie koszty wykonania umowy, w tym wynagrodzenie za przeniesienie na Zamawiającego majątkowych praw autorskich do ekspertyzy.</w:t>
      </w:r>
      <w:r w:rsidR="00A11D7F" w:rsidRPr="00553313">
        <w:rPr>
          <w:rFonts w:ascii="Times New Roman" w:hAnsi="Times New Roman" w:cs="Times New Roman"/>
          <w:sz w:val="24"/>
          <w:szCs w:val="24"/>
        </w:rPr>
        <w:t xml:space="preserve"> Wynagrodzenie nie podlega zwiększeniu ani waloryzacji.</w:t>
      </w:r>
    </w:p>
    <w:p w14:paraId="370F20D0" w14:textId="77777777" w:rsidR="002A22A2" w:rsidRPr="00553313" w:rsidRDefault="002A22A2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5A6AACE5" w14:textId="77777777" w:rsidR="002A22A2" w:rsidRPr="00553313" w:rsidRDefault="002A22A2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Podstawą wystawienia faktury/rachunku na kwotę, o której mowa w ust. 1 jest podpisanie przez Zamawiającego protokołu odbioru stwierdzającego wykonanie ekspertyzy bez wad oraz protokołu potwierdzającego usunięcie wad, w przypadku gdy protokół odbioru zawiera zobowiązanie do usunięcia stwierdzonych wad.</w:t>
      </w:r>
      <w:bookmarkStart w:id="1" w:name="_Hlk37160644"/>
      <w:bookmarkEnd w:id="1"/>
    </w:p>
    <w:p w14:paraId="4977A528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</w:t>
      </w:r>
      <w:r w:rsidR="008C6CC7" w:rsidRPr="00553313">
        <w:rPr>
          <w:rFonts w:ascii="Times New Roman" w:hAnsi="Times New Roman" w:cs="Times New Roman"/>
          <w:sz w:val="24"/>
          <w:szCs w:val="24"/>
        </w:rPr>
        <w:br/>
      </w:r>
      <w:r w:rsidRPr="00553313">
        <w:rPr>
          <w:rFonts w:ascii="Times New Roman" w:hAnsi="Times New Roman" w:cs="Times New Roman"/>
          <w:sz w:val="24"/>
          <w:szCs w:val="24"/>
        </w:rPr>
        <w:t>85-009 Bydgoszcz, ul. Dworcowa 81; NIP 554-281-72-43.</w:t>
      </w:r>
    </w:p>
    <w:p w14:paraId="0E07D2D1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5D2F42E3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925E9AF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3E82DC01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3D3EEEE6" w14:textId="77777777" w:rsidR="005E3533" w:rsidRPr="00553313" w:rsidRDefault="005E3533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nie jest podatnikiem podatku od towarów i usług VAT zarejestrowanym jako podatnik VAT czynny (nie stosuje się ust. 12 i ust. 13)/ lub Wykonawca jest podatnikiem podatku od towarów i usług VAT zarejestrowanym jako podatnik VAT czynny i posiada numer identyfikacyjny NIP: ………………………</w:t>
      </w:r>
    </w:p>
    <w:p w14:paraId="325FD3E8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215149C5" w14:textId="77777777" w:rsidR="00131838" w:rsidRPr="00553313" w:rsidRDefault="008E5975" w:rsidP="008A2F8B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4687BFEA" w14:textId="77777777" w:rsidR="00131838" w:rsidRPr="00553313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60DA5A6F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33CC39C7" w14:textId="77777777" w:rsidR="00131838" w:rsidRPr="00553313" w:rsidRDefault="00131838" w:rsidP="008A2F8B">
      <w:p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15EE2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zapewnia, że sporządzona przez niego ekspertyza będzie oryginalnym dziełem autorskim i nie będzie naruszać praw autorskich innych osób/podmiotów, w tym również będzie wolna od wad prawnych i fizycznych, które mogłyby spowodować odpowiedzialność Zamawiającego. Ponadto Wykonawca zapewnia, że sporządzona przez Niego ekspertyza nie narusza praw osób trzecich i że prawa autorskie Wykonawcy i autorów poszczególnych opracowań wykonanych w ramach zamówienia nie są ograniczone w zakresie objętym niniejszą umową. </w:t>
      </w:r>
    </w:p>
    <w:p w14:paraId="4731EAE7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przysługują mu wyłączne prawa autorskie do wszelkich utworów wykorzystywanych przy wykonaniu ekspertyzy. </w:t>
      </w:r>
    </w:p>
    <w:p w14:paraId="610D81D9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ekspertyza będąca przedmiotem niniejszej umowy nie narusza praw osób trzecich,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 a w przypadku ewentualnego sporu sądowego zobowiązany jest przystąpić do procesu po stronie Zamawiającego oraz pokryć koszty procesu poniesione przez Zamawiającego. </w:t>
      </w:r>
    </w:p>
    <w:p w14:paraId="5E3B4B2E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korzystanie przez Zamawiającego z ekspertyzy naruszać będzie prawa osób trzecich, Wykonawca zobowiązany jest do zwrotu kosztów poniesionych przez Zamawiającego na zaspokojenie roszczeń tych osób oraz do wyrównania wszelkich szkód, jakie Zamawiający poniesie w związku z wyłączeniem lub ograniczeniem możliwości korzystania z ekspertyzy. </w:t>
      </w:r>
    </w:p>
    <w:p w14:paraId="23C00C63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 ramach ustalonego w umowie wynagrodzenia, Wykonawca przenosi na rzecz Zamawiającego autorskie prawa majątkowe do opracowanej przez niego ekspertyzy, w zakresie: </w:t>
      </w:r>
    </w:p>
    <w:p w14:paraId="19A8024A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ekspertyzy, w postaci cyfrowego zapisu, zarówno poprzez umieszczanie jej jako produktu multimedialnego na nośnikach materialnych, w szczególności pamięci USB, CD, DVD, czy poprzez wprowadzanie do pamięci komputera, jak i poprzez udostępnianie ekspertyzy jako produktu multimedialnego w sieciach teleinformatycznych, w szczególności poprzez umieszczenie projektu na serwerze, jednostkach roboczych, w sieci Internet, Intranet, w sieci komputerowej czy pamięci RAM; </w:t>
      </w:r>
    </w:p>
    <w:p w14:paraId="5D6C9FEE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kopiowania, utrwalania, zwielokrotniania, udostępniania, rozpowszechniania ekspertyzy w postaci materialnych nośników, w szczególności techniką drukarską, reprograficzną czy zapisu magnetycznego; </w:t>
      </w:r>
    </w:p>
    <w:p w14:paraId="2B405F81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rozpowszechniania ekspertyzy, zarówno w 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 w14:paraId="5F9C9CDF" w14:textId="77777777" w:rsidR="00131838" w:rsidRPr="00553313" w:rsidRDefault="008E5975" w:rsidP="008A2F8B">
      <w:pPr>
        <w:numPr>
          <w:ilvl w:val="0"/>
          <w:numId w:val="6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prawa do obrotu oryginałem albo egzemplarzami, na których ekspertyzę utrwalono przez wprowadzenie do obrotu, udzielenie licencji, użyczenie lub najem oryginału albo jego egzemplarzy, zarówno w formie materialnych nośników dokumentacji, jak i jej cyfrowej postaci. </w:t>
      </w:r>
    </w:p>
    <w:p w14:paraId="163AFC05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udziela Zamawiającemu wyłącznego prawa do rozporządzania i korzystania z ekspertyzy, w szczególności do dokonywania przeróbek i adaptacji bez uszczerbku dla prawa do ekspertyzy w wersji utworu pierwotnego (prawa zależne). Wykonawca </w:t>
      </w: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w szczególności wyraża zgodę na dokonywanie zmian i przeróbek w przekazanej ekspertyzie wynikających z potrzeby zmiany rozwiązań projektowych, materiałów, ograniczania wydatków, wprowadzania zaleceń, zwielokrotniania projektu w postaci cyfrowej itp., jak również udostępnianie ekspertyzy osobom trzecim w celu sporządzenia projektu wykonawczego dotyczącego działań ochronnych. </w:t>
      </w:r>
    </w:p>
    <w:p w14:paraId="6FE2F998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18E3BBE" w14:textId="77777777" w:rsidR="00131838" w:rsidRPr="00553313" w:rsidRDefault="008E5975" w:rsidP="008A2F8B">
      <w:pPr>
        <w:numPr>
          <w:ilvl w:val="0"/>
          <w:numId w:val="5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dalszej sprzedaży, udzielenia licencji, najmu, użyczenia ekspertyzy w zakresie nabytych praw autorskich majątkowych bez zgody Wykonawcy i</w:t>
      </w:r>
      <w:r w:rsidR="00FB5197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upoważnienia do wykonywania czynności z zakresu zmian, adaptacji, uzupełnień opracowań dzieła osobom mającym odpowiednie uprawnienia i doświadczenie przy projektowaniu.</w:t>
      </w:r>
    </w:p>
    <w:p w14:paraId="7896EE38" w14:textId="77777777" w:rsidR="004816C1" w:rsidRPr="00553313" w:rsidRDefault="004816C1" w:rsidP="008A2F8B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3DC078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490DAB9C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D6EB8" w14:textId="77777777" w:rsidR="00131838" w:rsidRPr="00553313" w:rsidRDefault="008E5975" w:rsidP="008A2F8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ma prawo naliczyć Wykonawcy karę umowną w przypadku:</w:t>
      </w:r>
    </w:p>
    <w:p w14:paraId="630D43A9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0EE99ACA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zwłoki w wykonaniu umowy, liczonego od dat określonych </w:t>
      </w:r>
      <w:bookmarkStart w:id="2" w:name="_Hlk34651283"/>
      <w:r w:rsidRPr="00553313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A22CD7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553313">
        <w:rPr>
          <w:rFonts w:ascii="Times New Roman" w:hAnsi="Times New Roman" w:cs="Times New Roman"/>
          <w:sz w:val="24"/>
          <w:szCs w:val="24"/>
        </w:rPr>
        <w:t>, stanowiącego załącznik nr 1 do umowy, w wysokości 0,5 % wynagrodzenia brutto określonego w § 4 ust. 1 za każdy rozpoczęty dzień,</w:t>
      </w:r>
    </w:p>
    <w:p w14:paraId="32E3FC8B" w14:textId="77777777" w:rsidR="006A7A00" w:rsidRPr="00553313" w:rsidRDefault="006A7A00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 którym mowa w § 2 ust. 2, w wysokości 5 % wynagrodzenia brutto określonego 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§ 4 ust. 1, za każdy rozpoczęty dzień zwłoki,</w:t>
      </w:r>
    </w:p>
    <w:p w14:paraId="6F5C2D12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zwłoki w usuwaniu braków, wad i/lub uchybień, o których mowa w § 7 ust. 1, w wysokości 0,5 % wynagrodzenia brutto określonego w § 4 ust. 1 za każdy rozpoczęty dzień,</w:t>
      </w:r>
    </w:p>
    <w:p w14:paraId="3E39FDCE" w14:textId="77777777" w:rsidR="00131838" w:rsidRPr="00553313" w:rsidRDefault="008E5975" w:rsidP="008A2F8B">
      <w:pPr>
        <w:numPr>
          <w:ilvl w:val="0"/>
          <w:numId w:val="8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553313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="00294616" w:rsidRPr="00553313">
        <w:rPr>
          <w:rFonts w:ascii="Times New Roman" w:hAnsi="Times New Roman" w:cs="Times New Roman"/>
          <w:sz w:val="24"/>
          <w:szCs w:val="24"/>
        </w:rPr>
        <w:t>, o których mowa w § 7 ust. </w:t>
      </w:r>
      <w:r w:rsidRPr="00553313">
        <w:rPr>
          <w:rFonts w:ascii="Times New Roman" w:hAnsi="Times New Roman" w:cs="Times New Roman"/>
          <w:sz w:val="24"/>
          <w:szCs w:val="24"/>
        </w:rPr>
        <w:t>1, w wysokości 10 % wynagrodzenia brutto określonego w § 4 ust. 1,</w:t>
      </w:r>
    </w:p>
    <w:p w14:paraId="51CAA1D3" w14:textId="77777777" w:rsidR="006A7A00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</w:t>
      </w:r>
      <w:r w:rsidR="006A7A00" w:rsidRPr="00553313">
        <w:rPr>
          <w:rFonts w:ascii="Times New Roman" w:hAnsi="Times New Roman" w:cs="Times New Roman"/>
          <w:sz w:val="24"/>
          <w:szCs w:val="24"/>
        </w:rPr>
        <w:t>ywilnego. Kary umowne są natychmiast wymagalne.</w:t>
      </w:r>
    </w:p>
    <w:p w14:paraId="65AEFB42" w14:textId="77777777" w:rsidR="00131838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Łączna maksymalna wysokość kar umownych, o których mowa w ust 1 pkt 2 nie może przekraczać</w:t>
      </w:r>
      <w:r w:rsidR="00AF0D75" w:rsidRPr="00553313">
        <w:rPr>
          <w:rFonts w:ascii="Times New Roman" w:hAnsi="Times New Roman" w:cs="Times New Roman"/>
          <w:sz w:val="24"/>
          <w:szCs w:val="24"/>
        </w:rPr>
        <w:t xml:space="preserve"> 2</w:t>
      </w:r>
      <w:r w:rsidRPr="00553313">
        <w:rPr>
          <w:rFonts w:ascii="Times New Roman" w:hAnsi="Times New Roman" w:cs="Times New Roman"/>
          <w:sz w:val="24"/>
          <w:szCs w:val="24"/>
        </w:rPr>
        <w:t>0 % wynagrodzenia określonego w § 4 ust. 1.</w:t>
      </w:r>
    </w:p>
    <w:p w14:paraId="04EA0A7E" w14:textId="77777777" w:rsidR="00131838" w:rsidRDefault="008E5975" w:rsidP="008A2F8B">
      <w:pPr>
        <w:pStyle w:val="Akapitzlist"/>
        <w:numPr>
          <w:ilvl w:val="0"/>
          <w:numId w:val="7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Łączna maksymalna wysokość kar umownych</w:t>
      </w:r>
      <w:r w:rsidR="00AF0D75" w:rsidRPr="00553313">
        <w:rPr>
          <w:rFonts w:ascii="Times New Roman" w:hAnsi="Times New Roman" w:cs="Times New Roman"/>
          <w:sz w:val="24"/>
          <w:szCs w:val="24"/>
        </w:rPr>
        <w:t>, o których mowa w ust 1 pkt 4</w:t>
      </w:r>
      <w:r w:rsidRPr="00553313">
        <w:rPr>
          <w:rFonts w:ascii="Times New Roman" w:hAnsi="Times New Roman" w:cs="Times New Roman"/>
          <w:sz w:val="24"/>
          <w:szCs w:val="24"/>
        </w:rPr>
        <w:t xml:space="preserve"> nie może przekraczać </w:t>
      </w:r>
      <w:r w:rsidR="00AF0D75" w:rsidRPr="00553313">
        <w:rPr>
          <w:rFonts w:ascii="Times New Roman" w:hAnsi="Times New Roman" w:cs="Times New Roman"/>
          <w:sz w:val="24"/>
          <w:szCs w:val="24"/>
        </w:rPr>
        <w:t>2</w:t>
      </w:r>
      <w:r w:rsidRPr="00553313">
        <w:rPr>
          <w:rFonts w:ascii="Times New Roman" w:hAnsi="Times New Roman" w:cs="Times New Roman"/>
          <w:sz w:val="24"/>
          <w:szCs w:val="24"/>
        </w:rPr>
        <w:t xml:space="preserve">0 % wynagrodzenia określonego w </w:t>
      </w:r>
      <w:r w:rsidR="00FE4489" w:rsidRPr="00553313">
        <w:rPr>
          <w:rFonts w:ascii="Times New Roman" w:hAnsi="Times New Roman" w:cs="Times New Roman"/>
          <w:sz w:val="24"/>
          <w:szCs w:val="24"/>
        </w:rPr>
        <w:t>§ 4 ust. 1.</w:t>
      </w:r>
    </w:p>
    <w:p w14:paraId="21A12C63" w14:textId="77777777" w:rsidR="00FE4489" w:rsidRPr="00553313" w:rsidRDefault="00FE4489" w:rsidP="00FE4489">
      <w:pPr>
        <w:pStyle w:val="Akapitzlist"/>
        <w:numPr>
          <w:ilvl w:val="0"/>
          <w:numId w:val="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wszystkich kar umownych, które Zamawiający ma prawo naliczyć Wykonawcy nie może przekroczyć 40% wynagrodzenia określonego w § 4 ust. </w:t>
      </w:r>
      <w:r w:rsidRPr="00553313">
        <w:rPr>
          <w:rFonts w:ascii="Times New Roman" w:hAnsi="Times New Roman" w:cs="Times New Roman"/>
          <w:sz w:val="24"/>
          <w:szCs w:val="24"/>
        </w:rPr>
        <w:t>1.</w:t>
      </w:r>
    </w:p>
    <w:p w14:paraId="3F3096AD" w14:textId="77777777" w:rsidR="00131838" w:rsidRPr="00553313" w:rsidRDefault="008E5975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bez konieczności wyznaczania Wykonawcy terminu dodatkowego i bez ponoszenia kosztów za wykonane prace w przypadku: </w:t>
      </w:r>
    </w:p>
    <w:p w14:paraId="461133FA" w14:textId="77777777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</w:t>
      </w:r>
      <w:r w:rsidR="00F1427D" w:rsidRPr="00553313">
        <w:rPr>
          <w:rFonts w:ascii="Times New Roman" w:hAnsi="Times New Roman" w:cs="Times New Roman"/>
          <w:sz w:val="24"/>
          <w:szCs w:val="24"/>
        </w:rPr>
        <w:t>zwłoka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wykonaniu ekspertyzy </w:t>
      </w:r>
      <w:r w:rsidR="00FC7D8B" w:rsidRPr="00553313">
        <w:rPr>
          <w:rFonts w:ascii="Times New Roman" w:hAnsi="Times New Roman" w:cs="Times New Roman"/>
          <w:sz w:val="24"/>
          <w:szCs w:val="24"/>
        </w:rPr>
        <w:t xml:space="preserve">(raportu końcowego) </w:t>
      </w:r>
      <w:r w:rsidRPr="00553313">
        <w:rPr>
          <w:rFonts w:ascii="Times New Roman" w:hAnsi="Times New Roman" w:cs="Times New Roman"/>
          <w:sz w:val="24"/>
          <w:szCs w:val="24"/>
        </w:rPr>
        <w:t xml:space="preserve">przekroczy łącznie 14 dni, </w:t>
      </w:r>
    </w:p>
    <w:p w14:paraId="1D03E274" w14:textId="77777777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zwłoka wykonania któregokolwiek z terminów poszczególnych prac, o których mowa w Harmonogramie prac, wskazanym w pkt </w:t>
      </w:r>
      <w:r w:rsidR="00FC7D8B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1 do umowy, wynosi powyżej 7 dni, </w:t>
      </w:r>
    </w:p>
    <w:p w14:paraId="39132D72" w14:textId="77777777" w:rsidR="00131838" w:rsidRPr="00553313" w:rsidRDefault="008E5975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433380" w:rsidRPr="00553313">
        <w:rPr>
          <w:rFonts w:ascii="Times New Roman" w:hAnsi="Times New Roman" w:cs="Times New Roman"/>
          <w:sz w:val="24"/>
          <w:szCs w:val="24"/>
        </w:rPr>
        <w:t>zamówienie</w:t>
      </w:r>
      <w:r w:rsidRPr="00553313">
        <w:rPr>
          <w:rFonts w:ascii="Times New Roman" w:hAnsi="Times New Roman" w:cs="Times New Roman"/>
          <w:sz w:val="24"/>
          <w:szCs w:val="24"/>
        </w:rPr>
        <w:t xml:space="preserve"> w sposób wadliwy albo sprzeczny z</w:t>
      </w:r>
      <w:r w:rsidR="002275B3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 xml:space="preserve">umową, </w:t>
      </w:r>
    </w:p>
    <w:p w14:paraId="2FC335D2" w14:textId="77777777" w:rsidR="002275B3" w:rsidRPr="00553313" w:rsidRDefault="002275B3" w:rsidP="008A2F8B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chwili zawarcia umowy, lub dalsze wykonywanie umowy może zagrozić istotnemu interesowi bezpieczeństwa państwa lub bezpieczeństwu publicznemu, w</w:t>
      </w:r>
      <w:r w:rsidR="001179E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terminie 30 dni od dnia powzięcia wiadomości o tych okolicznościach.</w:t>
      </w:r>
    </w:p>
    <w:p w14:paraId="6EF49719" w14:textId="77777777" w:rsidR="00F1427D" w:rsidRPr="00553313" w:rsidRDefault="002275B3" w:rsidP="008A2F8B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przypadku, o którym mowa w ust. 5, Wykonawca może żądać wyłącznie wynagrodzenia należnego z tytułu wykonania części umowy.</w:t>
      </w:r>
    </w:p>
    <w:p w14:paraId="385583CF" w14:textId="77777777" w:rsidR="00131838" w:rsidRPr="00553313" w:rsidRDefault="00131838" w:rsidP="008A2F8B">
      <w:pPr>
        <w:pStyle w:val="Akapitzlist"/>
        <w:tabs>
          <w:tab w:val="left" w:pos="360"/>
        </w:tabs>
        <w:suppressAutoHyphens w:val="0"/>
        <w:overflowPunct w:val="0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AE5B10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12E85DDD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65B415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oświadcza, iż gwarantuje nieodpłatn</w:t>
      </w:r>
      <w:r w:rsidR="001179E4" w:rsidRPr="00553313">
        <w:rPr>
          <w:rFonts w:ascii="Times New Roman" w:hAnsi="Times New Roman" w:cs="Times New Roman"/>
          <w:sz w:val="24"/>
          <w:szCs w:val="24"/>
        </w:rPr>
        <w:t>e usunięcie wad (w tym omyłek i </w:t>
      </w:r>
      <w:r w:rsidRPr="00553313">
        <w:rPr>
          <w:rFonts w:ascii="Times New Roman" w:hAnsi="Times New Roman" w:cs="Times New Roman"/>
          <w:sz w:val="24"/>
          <w:szCs w:val="24"/>
        </w:rPr>
        <w:t xml:space="preserve">błędów) w ekspertyzie - zauważonych i zgłoszonych przez Zamawiającego w terminie 24 miesięcy od protokolarnego odbioru </w:t>
      </w:r>
      <w:r w:rsidR="00A1510D" w:rsidRPr="00553313">
        <w:rPr>
          <w:rFonts w:ascii="Times New Roman" w:hAnsi="Times New Roman" w:cs="Times New Roman"/>
          <w:sz w:val="24"/>
          <w:szCs w:val="24"/>
        </w:rPr>
        <w:t>raportu (końcowego)</w:t>
      </w:r>
      <w:r w:rsidRPr="005533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A90CD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7751D605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e-mail).</w:t>
      </w:r>
    </w:p>
    <w:p w14:paraId="198C7DF2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</w:t>
      </w:r>
      <w:r w:rsidR="000A6BA0" w:rsidRPr="00553313">
        <w:rPr>
          <w:rFonts w:ascii="Times New Roman" w:hAnsi="Times New Roman" w:cs="Times New Roman"/>
          <w:sz w:val="24"/>
          <w:szCs w:val="24"/>
        </w:rPr>
        <w:t>:</w:t>
      </w:r>
    </w:p>
    <w:p w14:paraId="3DC877C5" w14:textId="77777777" w:rsidR="004C593F" w:rsidRPr="00553313" w:rsidRDefault="000A6BA0" w:rsidP="008A2F8B">
      <w:pPr>
        <w:pStyle w:val="Akapitzlist"/>
        <w:spacing w:line="33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- </w:t>
      </w:r>
      <w:r w:rsidR="008E5975" w:rsidRPr="00553313">
        <w:rPr>
          <w:rFonts w:ascii="Times New Roman" w:hAnsi="Times New Roman" w:cs="Times New Roman"/>
          <w:sz w:val="24"/>
          <w:szCs w:val="24"/>
        </w:rPr>
        <w:t>Zamawiającego</w:t>
      </w:r>
      <w:r w:rsidRPr="00553313">
        <w:rPr>
          <w:rFonts w:ascii="Times New Roman" w:hAnsi="Times New Roman" w:cs="Times New Roman"/>
          <w:sz w:val="24"/>
          <w:szCs w:val="24"/>
        </w:rPr>
        <w:t>:</w:t>
      </w:r>
      <w:r w:rsidR="008E5975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4C593F" w:rsidRPr="00553313">
        <w:rPr>
          <w:rFonts w:ascii="Times New Roman" w:hAnsi="Times New Roman" w:cs="Times New Roman"/>
          <w:sz w:val="24"/>
          <w:szCs w:val="24"/>
        </w:rPr>
        <w:t xml:space="preserve">Regionalna Dyrekcja Ochrony Środowiska w Bydgoszczy, ul. Dworcowa 81, 85-009 Bydgoszcz, </w:t>
      </w:r>
      <w:r w:rsidR="00CE493F" w:rsidRPr="00553313">
        <w:rPr>
          <w:rFonts w:ascii="Times New Roman" w:hAnsi="Times New Roman" w:cs="Times New Roman"/>
          <w:sz w:val="24"/>
          <w:szCs w:val="24"/>
        </w:rPr>
        <w:t>kancelaria.bydgoszcz@rdos.gov.pl</w:t>
      </w:r>
    </w:p>
    <w:p w14:paraId="4EA785A6" w14:textId="77777777" w:rsidR="00131838" w:rsidRPr="00553313" w:rsidRDefault="000A6BA0" w:rsidP="008A2F8B">
      <w:pPr>
        <w:pStyle w:val="Akapitzlist"/>
        <w:spacing w:line="33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- </w:t>
      </w:r>
      <w:r w:rsidR="008E5975" w:rsidRPr="00553313">
        <w:rPr>
          <w:rFonts w:ascii="Times New Roman" w:hAnsi="Times New Roman" w:cs="Times New Roman"/>
          <w:sz w:val="24"/>
          <w:szCs w:val="24"/>
        </w:rPr>
        <w:t>Wykonawcy</w:t>
      </w:r>
      <w:r w:rsidRPr="00553313">
        <w:rPr>
          <w:rFonts w:ascii="Times New Roman" w:hAnsi="Times New Roman" w:cs="Times New Roman"/>
          <w:sz w:val="24"/>
          <w:szCs w:val="24"/>
        </w:rPr>
        <w:t>:</w:t>
      </w:r>
      <w:r w:rsidR="008E5975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8F7A9A" w:rsidRPr="0055331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C593F" w:rsidRPr="00553313">
        <w:rPr>
          <w:rFonts w:ascii="Times New Roman" w:hAnsi="Times New Roman" w:cs="Times New Roman"/>
          <w:sz w:val="24"/>
          <w:szCs w:val="24"/>
        </w:rPr>
        <w:t>.</w:t>
      </w:r>
    </w:p>
    <w:p w14:paraId="0BBF1D48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14:paraId="3DD2FCD1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 xml:space="preserve">Usunięcie wad powinno być stwierdzone protokolarnie przez Zamawiającego oraz Wykonawcę. </w:t>
      </w:r>
    </w:p>
    <w:p w14:paraId="6239B777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5B402C64" w14:textId="77777777" w:rsidR="00131838" w:rsidRPr="00553313" w:rsidRDefault="008E5975" w:rsidP="008A2F8B">
      <w:pPr>
        <w:pStyle w:val="Akapitzlist"/>
        <w:numPr>
          <w:ilvl w:val="0"/>
          <w:numId w:val="9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ekspertyzy, niezależnie od uprawnień wynikających z gwarancji. </w:t>
      </w:r>
    </w:p>
    <w:p w14:paraId="47F3E234" w14:textId="77777777" w:rsidR="00131838" w:rsidRPr="00553313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7239B19D" w14:textId="77777777" w:rsidR="00131838" w:rsidRPr="00553313" w:rsidRDefault="008E5975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2A5FD43D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F9E8" w14:textId="77777777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może wykonać ekspertyzę przy udziale podwykonawców, zawierając z nimi stosowne umowy w formie pisemnej pod r</w:t>
      </w:r>
      <w:r w:rsidR="00FE4489">
        <w:rPr>
          <w:rFonts w:ascii="Times New Roman" w:hAnsi="Times New Roman" w:cs="Times New Roman"/>
          <w:sz w:val="24"/>
          <w:szCs w:val="24"/>
        </w:rPr>
        <w:t>ygorem nieważności. Umowa</w:t>
      </w:r>
      <w:r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FE4489">
        <w:rPr>
          <w:rFonts w:ascii="Times New Roman" w:hAnsi="Times New Roman" w:cs="Times New Roman"/>
          <w:sz w:val="24"/>
          <w:szCs w:val="24"/>
        </w:rPr>
        <w:t>zawarta z podwykonawcą musi</w:t>
      </w:r>
      <w:r w:rsidRPr="00553313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FE4489">
        <w:rPr>
          <w:rFonts w:ascii="Times New Roman" w:hAnsi="Times New Roman" w:cs="Times New Roman"/>
          <w:sz w:val="24"/>
          <w:szCs w:val="24"/>
        </w:rPr>
        <w:t>postanowienia niniejszej umowy</w:t>
      </w:r>
      <w:r w:rsidRPr="005533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919A3" w14:textId="77777777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Wykonawca ponosi całkowitą odpowiedzialność cywiln</w:t>
      </w:r>
      <w:r w:rsidR="00306184" w:rsidRPr="00553313">
        <w:rPr>
          <w:rFonts w:ascii="Times New Roman" w:hAnsi="Times New Roman" w:cs="Times New Roman"/>
          <w:sz w:val="24"/>
          <w:szCs w:val="24"/>
        </w:rPr>
        <w:t>ą za straty i szkody powstałe w </w:t>
      </w:r>
      <w:r w:rsidRPr="00553313">
        <w:rPr>
          <w:rFonts w:ascii="Times New Roman" w:hAnsi="Times New Roman" w:cs="Times New Roman"/>
          <w:sz w:val="24"/>
          <w:szCs w:val="24"/>
        </w:rPr>
        <w:t>związku z wykonanymi przez podwykonawcę czynnościami lub przy okazji ich wykonywania, a będące następstwem działania podwykonawcy, rażącego niedbalstwa lub braku należytej staranności.</w:t>
      </w:r>
    </w:p>
    <w:p w14:paraId="406972AF" w14:textId="77777777" w:rsidR="00131838" w:rsidRPr="00553313" w:rsidRDefault="008E5975" w:rsidP="008A2F8B">
      <w:pPr>
        <w:numPr>
          <w:ilvl w:val="0"/>
          <w:numId w:val="12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obowiązany jest przedstawić na żądanie Zamawiającego wszelkie dokumenty dotyczące umowy Wykonawcy z podwykonawcami i wykonywania prac określonych w umowie. </w:t>
      </w:r>
    </w:p>
    <w:p w14:paraId="28616FB4" w14:textId="77777777" w:rsidR="00131838" w:rsidRPr="00553313" w:rsidRDefault="0046790F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3D0714D9" w14:textId="77777777" w:rsidR="00131838" w:rsidRPr="00553313" w:rsidRDefault="00131838" w:rsidP="008A2F8B">
      <w:pPr>
        <w:pStyle w:val="Akapitzlist"/>
        <w:spacing w:line="33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7951C" w14:textId="77777777" w:rsidR="00131838" w:rsidRPr="00553313" w:rsidRDefault="008E5975" w:rsidP="008A2F8B">
      <w:pPr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umowy, jeżeli:</w:t>
      </w:r>
    </w:p>
    <w:p w14:paraId="44E02990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</w:t>
      </w:r>
      <w:bookmarkStart w:id="4" w:name="_Hlk36041801"/>
      <w:r w:rsidRPr="00553313">
        <w:rPr>
          <w:rFonts w:ascii="Times New Roman" w:hAnsi="Times New Roman" w:cs="Times New Roman"/>
          <w:sz w:val="24"/>
          <w:szCs w:val="24"/>
        </w:rPr>
        <w:t>mających wpływ na sposób wykonania, zakres lub termin wykonania ekspertyzy</w:t>
      </w:r>
      <w:bookmarkEnd w:id="4"/>
      <w:r w:rsidRPr="005533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A763B5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 szczególności warunki atmosferyczne, znacząco odbiegające od typowych, utrzymujące się w czasie, niepozwalające na wykonanie ekspertyzy zgodnie z metodyką; </w:t>
      </w:r>
    </w:p>
    <w:p w14:paraId="3EA91442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306184" w:rsidRPr="00553313">
        <w:rPr>
          <w:rFonts w:ascii="Times New Roman" w:hAnsi="Times New Roman" w:cs="Times New Roman"/>
          <w:sz w:val="24"/>
          <w:szCs w:val="24"/>
        </w:rPr>
        <w:t> </w:t>
      </w:r>
      <w:r w:rsidRPr="00553313">
        <w:rPr>
          <w:rFonts w:ascii="Times New Roman" w:hAnsi="Times New Roman" w:cs="Times New Roman"/>
          <w:sz w:val="24"/>
          <w:szCs w:val="24"/>
        </w:rPr>
        <w:t>umowie;</w:t>
      </w:r>
    </w:p>
    <w:p w14:paraId="777B0B54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466E902C" w14:textId="77777777" w:rsidR="00131838" w:rsidRPr="00553313" w:rsidRDefault="008E5975" w:rsidP="008A2F8B">
      <w:pPr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zaistnieje sytuacja powodująca niemożność wykonania ekspertyzy z przyczyn leżących po stronie Zamawiającego.</w:t>
      </w:r>
    </w:p>
    <w:p w14:paraId="1A9DCF2A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3321364E" w14:textId="77777777" w:rsidR="00131838" w:rsidRPr="00553313" w:rsidRDefault="008E5975" w:rsidP="008A2F8B">
      <w:pPr>
        <w:pStyle w:val="Akapitzlist"/>
        <w:numPr>
          <w:ilvl w:val="0"/>
          <w:numId w:val="14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okoliczności, o których mowa w ust. 1, doprowadzą do zmniejszenia zakresu ekspertyzy,</w:t>
      </w:r>
    </w:p>
    <w:p w14:paraId="1C2D2315" w14:textId="77777777" w:rsidR="00131838" w:rsidRPr="00553313" w:rsidRDefault="008E5975" w:rsidP="008A2F8B">
      <w:pPr>
        <w:pStyle w:val="Akapitzlist"/>
        <w:numPr>
          <w:ilvl w:val="0"/>
          <w:numId w:val="14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0AA7A0D1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ekspertyza może nie zostać wykonana w terminie określonym w pkt </w:t>
      </w:r>
      <w:r w:rsidR="00DF4EA0" w:rsidRPr="00553313">
        <w:rPr>
          <w:rFonts w:ascii="Times New Roman" w:hAnsi="Times New Roman" w:cs="Times New Roman"/>
          <w:sz w:val="24"/>
          <w:szCs w:val="24"/>
        </w:rPr>
        <w:t>9</w:t>
      </w:r>
      <w:r w:rsidRPr="00553313">
        <w:rPr>
          <w:rFonts w:ascii="Times New Roman" w:hAnsi="Times New Roman" w:cs="Times New Roman"/>
          <w:sz w:val="24"/>
          <w:szCs w:val="24"/>
        </w:rPr>
        <w:t xml:space="preserve"> Opisu przedmiotu zamówienia,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BD130A4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może żądać przedstawienia dodatkowych oświadczeń lub dokumentów potwierdzających wpływ okoliczności o których mowa w ust. 1 na należyte wykonanie tej umowy.</w:t>
      </w:r>
    </w:p>
    <w:p w14:paraId="0343DEB2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 oraz oświadczeń i dokumentów o których mowa w pkt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4, powiadomi Wykonawcę o akceptacji żądania zmiany umowy oraz o terminie podpisania aneksu do umowy lub odpowiednio o braku akceptacji zmiany wraz z uzasadnieniem.</w:t>
      </w:r>
    </w:p>
    <w:p w14:paraId="5DC30158" w14:textId="77777777" w:rsidR="00131838" w:rsidRPr="00553313" w:rsidRDefault="008E5975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DF4EA0" w:rsidRPr="00553313">
        <w:rPr>
          <w:rFonts w:ascii="Times New Roman" w:hAnsi="Times New Roman" w:cs="Times New Roman"/>
          <w:sz w:val="24"/>
          <w:szCs w:val="24"/>
        </w:rPr>
        <w:t>3</w:t>
      </w:r>
      <w:r w:rsidRPr="00553313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D176D08" w14:textId="77777777" w:rsidR="0016005A" w:rsidRPr="00553313" w:rsidRDefault="0016005A" w:rsidP="008A2F8B">
      <w:pPr>
        <w:pStyle w:val="Akapitzlist"/>
        <w:numPr>
          <w:ilvl w:val="0"/>
          <w:numId w:val="13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Przez dni robocze, na potrzeby niniejszej umowy rozumie się dni od poniedziałku do piątku, bez sobót oraz dni ustawowo wolnych od pracy.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9124" w14:textId="77777777" w:rsidR="00131838" w:rsidRPr="00553313" w:rsidRDefault="00131838" w:rsidP="008A2F8B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14:paraId="77D2E59F" w14:textId="77777777" w:rsidR="00131838" w:rsidRPr="00553313" w:rsidRDefault="0046790F" w:rsidP="008A2F8B">
      <w:pPr>
        <w:pStyle w:val="Akapitzlist"/>
        <w:spacing w:line="33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70BFF2E7" w14:textId="77777777" w:rsidR="00131838" w:rsidRPr="00553313" w:rsidRDefault="00131838" w:rsidP="008A2F8B">
      <w:pPr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D688B9" w14:textId="77777777" w:rsidR="00131838" w:rsidRPr="00553313" w:rsidRDefault="008E5975" w:rsidP="008A2F8B">
      <w:pPr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ekspertyzy, które w ich ocenie mogą mieć wpływ na realizację zamówienia. </w:t>
      </w:r>
    </w:p>
    <w:p w14:paraId="5747DDF9" w14:textId="77777777" w:rsidR="00131838" w:rsidRPr="00553313" w:rsidRDefault="008E5975" w:rsidP="008A2F8B">
      <w:pPr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7B1B7F35" w14:textId="77777777" w:rsidR="00131838" w:rsidRPr="00553313" w:rsidRDefault="008E5975" w:rsidP="008A2F8B">
      <w:pPr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68EC07B7" w14:textId="77777777" w:rsidR="00FC4460" w:rsidRPr="00553313" w:rsidRDefault="00FC4460" w:rsidP="008A2F8B">
      <w:pPr>
        <w:pStyle w:val="Akapitzlist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- Magdalena Pacuk (e-mail: magdalena.pacuk.bydgoszcz@rdos.gov.pl, tel. 52 50-65-666 wew. 6027)</w:t>
      </w:r>
    </w:p>
    <w:p w14:paraId="41F0F43C" w14:textId="77777777" w:rsidR="00131838" w:rsidRPr="00553313" w:rsidRDefault="008E5975" w:rsidP="008A2F8B">
      <w:pPr>
        <w:numPr>
          <w:ilvl w:val="0"/>
          <w:numId w:val="18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53D68C32" w14:textId="77777777" w:rsidR="00131838" w:rsidRPr="00553313" w:rsidRDefault="00FC4460" w:rsidP="008A2F8B">
      <w:pPr>
        <w:spacing w:line="33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07B3B" w:rsidRPr="00553313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 (e-mail: </w:t>
      </w:r>
      <w:r w:rsidR="00707B3B" w:rsidRPr="00553313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 xml:space="preserve">, tel. </w:t>
      </w:r>
      <w:r w:rsidR="00707B3B" w:rsidRPr="00553313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B81253" w:rsidRPr="0055331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CD314E" w14:textId="77777777" w:rsidR="00131838" w:rsidRPr="00553313" w:rsidRDefault="008E5975" w:rsidP="008A2F8B">
      <w:pPr>
        <w:pStyle w:val="Akapitzlist"/>
        <w:numPr>
          <w:ilvl w:val="0"/>
          <w:numId w:val="17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Zmiana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osób,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których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mowa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w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ust.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2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lub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danych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kontaktowych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wymaga powiadomienia drugiej Strony.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Zmiana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tych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osób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ich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danych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kontaktowych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nie</w:t>
      </w:r>
      <w:r w:rsidR="00FC4460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Pr="00553313">
        <w:rPr>
          <w:rFonts w:ascii="Times New Roman" w:hAnsi="Times New Roman" w:cs="Times New Roman"/>
          <w:sz w:val="24"/>
          <w:szCs w:val="24"/>
        </w:rPr>
        <w:t>stanowi zmiany Umowy i nie wymaga podpisania aneksu do Umowy.</w:t>
      </w:r>
    </w:p>
    <w:p w14:paraId="22E960B1" w14:textId="77777777" w:rsidR="0046790F" w:rsidRPr="00553313" w:rsidRDefault="0046790F" w:rsidP="008A2F8B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F3A98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r w:rsidR="0046790F" w:rsidRPr="00553313">
        <w:rPr>
          <w:rFonts w:ascii="Times New Roman" w:hAnsi="Times New Roman" w:cs="Times New Roman"/>
          <w:b/>
          <w:sz w:val="24"/>
          <w:szCs w:val="24"/>
        </w:rPr>
        <w:t>1</w:t>
      </w:r>
    </w:p>
    <w:p w14:paraId="24E7C052" w14:textId="77777777" w:rsidR="00131838" w:rsidRPr="00553313" w:rsidRDefault="00131838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9E13A" w14:textId="77777777" w:rsidR="00131838" w:rsidRPr="00553313" w:rsidRDefault="008E5975" w:rsidP="008A2F8B">
      <w:pPr>
        <w:numPr>
          <w:ilvl w:val="0"/>
          <w:numId w:val="19"/>
        </w:numPr>
        <w:spacing w:line="33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Zamawiający posiada certyfikat Zarządzania Środowiskowego, zgodnego z EMAS, na podstawie Polityki Środowiskowej, zatwierdzonej przez Regionalnego Dyrektora Ochrony Środowiska w Bydgoszczy.</w:t>
      </w:r>
    </w:p>
    <w:p w14:paraId="00D26D4D" w14:textId="77777777" w:rsidR="00131838" w:rsidRPr="00553313" w:rsidRDefault="008E5975" w:rsidP="008A2F8B">
      <w:pPr>
        <w:numPr>
          <w:ilvl w:val="0"/>
          <w:numId w:val="19"/>
        </w:numPr>
        <w:spacing w:line="33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r w:rsidR="001E5A14" w:rsidRPr="00553313">
        <w:rPr>
          <w:rFonts w:ascii="Times New Roman" w:hAnsi="Times New Roman" w:cs="Times New Roman"/>
          <w:sz w:val="24"/>
          <w:szCs w:val="24"/>
        </w:rPr>
        <w:t>https://www.gov.pl/web/rdos-bydgoszcz/system-ekozarzadzania-i-audytu-emas</w:t>
      </w:r>
      <w:r w:rsidRPr="00553313">
        <w:rPr>
          <w:rFonts w:ascii="Times New Roman" w:hAnsi="Times New Roman" w:cs="Times New Roman"/>
          <w:sz w:val="24"/>
          <w:szCs w:val="24"/>
        </w:rPr>
        <w:t>, a także zobowiązuje się do uwzględnienia w ekspertyzie Polityki Środowiskowej.</w:t>
      </w:r>
    </w:p>
    <w:p w14:paraId="23B7E6C9" w14:textId="77777777" w:rsidR="004816C1" w:rsidRPr="00553313" w:rsidRDefault="004816C1" w:rsidP="008A2F8B">
      <w:pPr>
        <w:spacing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1D6F41" w14:textId="77777777" w:rsidR="00131838" w:rsidRPr="00553313" w:rsidRDefault="0046790F" w:rsidP="008A2F8B">
      <w:pPr>
        <w:overflowPunct w:val="0"/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41420BD5" w14:textId="77777777" w:rsidR="00131838" w:rsidRPr="00553313" w:rsidRDefault="00131838" w:rsidP="008A2F8B">
      <w:pPr>
        <w:overflowPunct w:val="0"/>
        <w:spacing w:line="33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CC3D" w14:textId="77777777" w:rsidR="00131838" w:rsidRPr="00553313" w:rsidRDefault="008E5975" w:rsidP="008A2F8B">
      <w:pPr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prywatności Zamawiającego umieszczonej w serwisie internetowym Regionalnej Dyrekcji Ochrony Środowiska </w:t>
      </w:r>
      <w:r w:rsidRPr="00553313">
        <w:rPr>
          <w:rFonts w:ascii="Times New Roman" w:hAnsi="Times New Roman" w:cs="Times New Roman"/>
          <w:sz w:val="24"/>
          <w:szCs w:val="24"/>
        </w:rPr>
        <w:br/>
        <w:t xml:space="preserve">w Bydgoszczy pod adresem: </w:t>
      </w:r>
      <w:r w:rsidR="001E5A14" w:rsidRPr="00553313">
        <w:rPr>
          <w:rFonts w:ascii="Times New Roman" w:hAnsi="Times New Roman" w:cs="Times New Roman"/>
          <w:sz w:val="24"/>
          <w:szCs w:val="24"/>
        </w:rPr>
        <w:t>https://www.gov.pl/web/rdos-bydgoszcz/polityka-prywatnosci</w:t>
      </w:r>
      <w:r w:rsidRPr="00553313">
        <w:rPr>
          <w:rFonts w:ascii="Times New Roman" w:hAnsi="Times New Roman" w:cs="Times New Roman"/>
          <w:sz w:val="24"/>
          <w:szCs w:val="24"/>
        </w:rPr>
        <w:t>.</w:t>
      </w:r>
    </w:p>
    <w:p w14:paraId="54C3FC2D" w14:textId="77777777" w:rsidR="00131838" w:rsidRPr="00553313" w:rsidRDefault="00131838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E3724" w14:textId="77777777" w:rsidR="00131838" w:rsidRPr="00553313" w:rsidRDefault="008E5975" w:rsidP="008A2F8B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§ 1</w:t>
      </w:r>
      <w:r w:rsidR="0046790F" w:rsidRPr="00553313">
        <w:rPr>
          <w:rFonts w:ascii="Times New Roman" w:hAnsi="Times New Roman" w:cs="Times New Roman"/>
          <w:b/>
          <w:sz w:val="24"/>
          <w:szCs w:val="24"/>
        </w:rPr>
        <w:t>3</w:t>
      </w:r>
    </w:p>
    <w:p w14:paraId="1F865664" w14:textId="77777777" w:rsidR="00131838" w:rsidRPr="00553313" w:rsidRDefault="00131838" w:rsidP="008A2F8B">
      <w:pPr>
        <w:tabs>
          <w:tab w:val="left" w:pos="360"/>
          <w:tab w:val="left" w:pos="748"/>
        </w:tabs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AD0CF8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CD793B6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654A6C48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7328E4B7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02DB232A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BE0BE47" w14:textId="77777777" w:rsidR="00131838" w:rsidRPr="00553313" w:rsidRDefault="008E5975" w:rsidP="008A2F8B">
      <w:p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>Załącznik nr 1 Opis przedmiotu zamówienia,</w:t>
      </w:r>
    </w:p>
    <w:p w14:paraId="67F0703A" w14:textId="77777777" w:rsidR="00131838" w:rsidRPr="00553313" w:rsidRDefault="008E5975" w:rsidP="008A2F8B">
      <w:p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z dnia </w:t>
      </w:r>
      <w:r w:rsidR="0055639D" w:rsidRPr="00553313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FC4460" w:rsidRPr="0055331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5639D" w:rsidRPr="00553313">
        <w:rPr>
          <w:rFonts w:ascii="Times New Roman" w:hAnsi="Times New Roman" w:cs="Times New Roman"/>
          <w:bCs/>
          <w:sz w:val="24"/>
          <w:szCs w:val="24"/>
        </w:rPr>
        <w:t>2</w:t>
      </w:r>
      <w:r w:rsidR="00FC4460" w:rsidRPr="0055331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0E0E4806" w14:textId="77777777" w:rsidR="00131838" w:rsidRPr="00553313" w:rsidRDefault="008E5975" w:rsidP="008A2F8B">
      <w:pPr>
        <w:numPr>
          <w:ilvl w:val="0"/>
          <w:numId w:val="16"/>
        </w:numPr>
        <w:tabs>
          <w:tab w:val="left" w:pos="284"/>
        </w:tabs>
        <w:spacing w:line="33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lastRenderedPageBreak/>
        <w:t>Umowę sporządzono w trzech jednobrzmiących egzemplarzach, dwa dla Zamawiającego i jeden dla Wykonawcy.</w:t>
      </w:r>
    </w:p>
    <w:p w14:paraId="54EDD7AF" w14:textId="77777777" w:rsidR="00131838" w:rsidRPr="00553313" w:rsidRDefault="0066194B" w:rsidP="008A2F8B">
      <w:pPr>
        <w:numPr>
          <w:ilvl w:val="0"/>
          <w:numId w:val="16"/>
        </w:numPr>
        <w:tabs>
          <w:tab w:val="left" w:pos="360"/>
        </w:tabs>
        <w:suppressAutoHyphens w:val="0"/>
        <w:overflowPunct w:val="0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 xml:space="preserve">Umowę </w:t>
      </w:r>
      <w:r w:rsidR="008E5975" w:rsidRPr="00553313">
        <w:rPr>
          <w:rFonts w:ascii="Times New Roman" w:hAnsi="Times New Roman" w:cs="Times New Roman"/>
          <w:sz w:val="24"/>
          <w:szCs w:val="24"/>
        </w:rPr>
        <w:t>zgodnie przyjęto i podpisano.</w:t>
      </w:r>
    </w:p>
    <w:p w14:paraId="437835AE" w14:textId="77777777" w:rsidR="00131838" w:rsidRPr="00553313" w:rsidRDefault="00131838" w:rsidP="008A2F8B">
      <w:p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5B03DA2" w14:textId="77777777" w:rsidR="00131838" w:rsidRPr="00553313" w:rsidRDefault="00200ABD" w:rsidP="008A2F8B">
      <w:pPr>
        <w:spacing w:line="33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Pr="00553313">
        <w:rPr>
          <w:rFonts w:ascii="Times New Roman" w:hAnsi="Times New Roman" w:cs="Times New Roman"/>
          <w:b/>
          <w:sz w:val="24"/>
          <w:szCs w:val="24"/>
        </w:rPr>
        <w:tab/>
      </w:r>
      <w:r w:rsidR="008E5975" w:rsidRPr="00553313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05395F80" w14:textId="77777777" w:rsidR="00131838" w:rsidRPr="00553313" w:rsidRDefault="00131838" w:rsidP="008A2F8B">
      <w:pPr>
        <w:pStyle w:val="Akapitzlist"/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1577E" w14:textId="77777777" w:rsidR="00131838" w:rsidRPr="00553313" w:rsidRDefault="00131838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5633C6" w14:textId="77777777" w:rsidR="00131838" w:rsidRPr="00553313" w:rsidRDefault="008E5975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70CF2D8" w14:textId="77777777" w:rsidR="00131838" w:rsidRPr="00553313" w:rsidRDefault="00131838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CD1FFD" w14:textId="77777777" w:rsidR="00131838" w:rsidRPr="00553313" w:rsidRDefault="00131838" w:rsidP="008A2F8B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0E662" w14:textId="77777777" w:rsidR="00131838" w:rsidRPr="00553313" w:rsidRDefault="008E5975" w:rsidP="008A2F8B">
      <w:pPr>
        <w:spacing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B5197" w:rsidRPr="00553313">
        <w:rPr>
          <w:rFonts w:ascii="Times New Roman" w:hAnsi="Times New Roman" w:cs="Times New Roman"/>
          <w:sz w:val="24"/>
          <w:szCs w:val="24"/>
        </w:rPr>
        <w:t xml:space="preserve"> </w:t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="00200ABD" w:rsidRPr="00553313">
        <w:rPr>
          <w:rFonts w:ascii="Times New Roman" w:hAnsi="Times New Roman" w:cs="Times New Roman"/>
          <w:sz w:val="24"/>
          <w:szCs w:val="24"/>
        </w:rPr>
        <w:tab/>
      </w:r>
      <w:r w:rsidRPr="005533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31838" w:rsidRPr="00553313" w:rsidSect="008B400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50F6" w14:textId="77777777" w:rsidR="00D006A9" w:rsidRDefault="00D006A9">
      <w:r>
        <w:separator/>
      </w:r>
    </w:p>
  </w:endnote>
  <w:endnote w:type="continuationSeparator" w:id="0">
    <w:p w14:paraId="569D46D4" w14:textId="77777777" w:rsidR="00D006A9" w:rsidRDefault="00D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002792"/>
      <w:docPartObj>
        <w:docPartGallery w:val="Page Numbers (Bottom of Page)"/>
        <w:docPartUnique/>
      </w:docPartObj>
    </w:sdtPr>
    <w:sdtEndPr/>
    <w:sdtContent>
      <w:p w14:paraId="3A38D380" w14:textId="77777777" w:rsidR="00131838" w:rsidRDefault="00F93A13">
        <w:pPr>
          <w:pStyle w:val="Stopka"/>
          <w:jc w:val="right"/>
        </w:pPr>
        <w:r>
          <w:fldChar w:fldCharType="begin"/>
        </w:r>
        <w:r w:rsidR="008E5975">
          <w:instrText>PAGE</w:instrText>
        </w:r>
        <w:r>
          <w:fldChar w:fldCharType="separate"/>
        </w:r>
        <w:r w:rsidR="00AE0004">
          <w:rPr>
            <w:noProof/>
          </w:rPr>
          <w:t>3</w:t>
        </w:r>
        <w:r>
          <w:fldChar w:fldCharType="end"/>
        </w:r>
      </w:p>
      <w:p w14:paraId="3116B004" w14:textId="77777777" w:rsidR="00131838" w:rsidRDefault="00D006A9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ED6D" w14:textId="77777777" w:rsidR="00D006A9" w:rsidRDefault="00D006A9">
      <w:r>
        <w:separator/>
      </w:r>
    </w:p>
  </w:footnote>
  <w:footnote w:type="continuationSeparator" w:id="0">
    <w:p w14:paraId="05FC79C5" w14:textId="77777777" w:rsidR="00D006A9" w:rsidRDefault="00D0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CF50" w14:textId="77777777" w:rsidR="008B5F19" w:rsidRDefault="00D006A9">
    <w:pPr>
      <w:pStyle w:val="Nagwek"/>
    </w:pPr>
    <w:r>
      <w:rPr>
        <w:noProof/>
      </w:rPr>
      <w:pict w14:anchorId="1EF57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560" o:spid="_x0000_s1026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8A00" w14:textId="77777777" w:rsidR="008B5F19" w:rsidRDefault="00D006A9">
    <w:pPr>
      <w:pStyle w:val="Nagwek"/>
    </w:pPr>
    <w:r>
      <w:rPr>
        <w:noProof/>
      </w:rPr>
      <w:pict w14:anchorId="4AC38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561" o:spid="_x0000_s1027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C34" w14:textId="77777777" w:rsidR="008B5F19" w:rsidRDefault="00D006A9">
    <w:pPr>
      <w:pStyle w:val="Nagwek"/>
    </w:pPr>
    <w:r>
      <w:rPr>
        <w:noProof/>
      </w:rPr>
      <w:pict w14:anchorId="4A04C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559" o:spid="_x0000_s1025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1F5325"/>
    <w:multiLevelType w:val="multilevel"/>
    <w:tmpl w:val="F3D84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27449A"/>
    <w:multiLevelType w:val="multilevel"/>
    <w:tmpl w:val="06040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46AD7"/>
    <w:multiLevelType w:val="multilevel"/>
    <w:tmpl w:val="29700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B2AB5"/>
    <w:multiLevelType w:val="multilevel"/>
    <w:tmpl w:val="442818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5B9"/>
    <w:multiLevelType w:val="multilevel"/>
    <w:tmpl w:val="650E3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B4B7A"/>
    <w:multiLevelType w:val="multilevel"/>
    <w:tmpl w:val="B6EE7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C1AA8"/>
    <w:multiLevelType w:val="multilevel"/>
    <w:tmpl w:val="CD281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C6BF8"/>
    <w:multiLevelType w:val="multilevel"/>
    <w:tmpl w:val="D35E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4589D"/>
    <w:multiLevelType w:val="multilevel"/>
    <w:tmpl w:val="9F7A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31C0F"/>
    <w:multiLevelType w:val="multilevel"/>
    <w:tmpl w:val="2076B3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145DE5"/>
    <w:multiLevelType w:val="multilevel"/>
    <w:tmpl w:val="C34E36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5C773E"/>
    <w:multiLevelType w:val="multilevel"/>
    <w:tmpl w:val="97A06E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671CB5"/>
    <w:multiLevelType w:val="multilevel"/>
    <w:tmpl w:val="FDF09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2E7F"/>
    <w:multiLevelType w:val="multilevel"/>
    <w:tmpl w:val="FD84497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F851E3C"/>
    <w:multiLevelType w:val="multilevel"/>
    <w:tmpl w:val="52D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2572D4"/>
    <w:multiLevelType w:val="multilevel"/>
    <w:tmpl w:val="0D7A6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608E2"/>
    <w:multiLevelType w:val="hybridMultilevel"/>
    <w:tmpl w:val="DFD47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84D69"/>
    <w:multiLevelType w:val="multilevel"/>
    <w:tmpl w:val="E75A2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B2056C8"/>
    <w:multiLevelType w:val="multilevel"/>
    <w:tmpl w:val="03AE62E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9C38F5"/>
    <w:multiLevelType w:val="multilevel"/>
    <w:tmpl w:val="B21A299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C009B8"/>
    <w:multiLevelType w:val="multilevel"/>
    <w:tmpl w:val="15BC2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414655">
    <w:abstractNumId w:val="9"/>
  </w:num>
  <w:num w:numId="2" w16cid:durableId="2132093138">
    <w:abstractNumId w:val="18"/>
  </w:num>
  <w:num w:numId="3" w16cid:durableId="1751735031">
    <w:abstractNumId w:val="19"/>
  </w:num>
  <w:num w:numId="4" w16cid:durableId="969631453">
    <w:abstractNumId w:val="7"/>
  </w:num>
  <w:num w:numId="5" w16cid:durableId="2024630344">
    <w:abstractNumId w:val="4"/>
  </w:num>
  <w:num w:numId="6" w16cid:durableId="795947124">
    <w:abstractNumId w:val="16"/>
  </w:num>
  <w:num w:numId="7" w16cid:durableId="1928230162">
    <w:abstractNumId w:val="13"/>
  </w:num>
  <w:num w:numId="8" w16cid:durableId="734277707">
    <w:abstractNumId w:val="15"/>
  </w:num>
  <w:num w:numId="9" w16cid:durableId="21252151">
    <w:abstractNumId w:val="6"/>
  </w:num>
  <w:num w:numId="10" w16cid:durableId="1837189895">
    <w:abstractNumId w:val="11"/>
  </w:num>
  <w:num w:numId="11" w16cid:durableId="1616935765">
    <w:abstractNumId w:val="24"/>
  </w:num>
  <w:num w:numId="12" w16cid:durableId="1584726163">
    <w:abstractNumId w:val="20"/>
  </w:num>
  <w:num w:numId="13" w16cid:durableId="950742573">
    <w:abstractNumId w:val="10"/>
  </w:num>
  <w:num w:numId="14" w16cid:durableId="3942660">
    <w:abstractNumId w:val="23"/>
  </w:num>
  <w:num w:numId="15" w16cid:durableId="1658604272">
    <w:abstractNumId w:val="8"/>
  </w:num>
  <w:num w:numId="16" w16cid:durableId="594166892">
    <w:abstractNumId w:val="5"/>
  </w:num>
  <w:num w:numId="17" w16cid:durableId="613289152">
    <w:abstractNumId w:val="25"/>
  </w:num>
  <w:num w:numId="18" w16cid:durableId="463929582">
    <w:abstractNumId w:val="17"/>
  </w:num>
  <w:num w:numId="19" w16cid:durableId="2103916018">
    <w:abstractNumId w:val="12"/>
  </w:num>
  <w:num w:numId="20" w16cid:durableId="1079248375">
    <w:abstractNumId w:val="14"/>
  </w:num>
  <w:num w:numId="21" w16cid:durableId="1621450456">
    <w:abstractNumId w:val="22"/>
  </w:num>
  <w:num w:numId="22" w16cid:durableId="1337807136">
    <w:abstractNumId w:val="21"/>
  </w:num>
  <w:num w:numId="23" w16cid:durableId="376702868">
    <w:abstractNumId w:val="0"/>
  </w:num>
  <w:num w:numId="24" w16cid:durableId="1452285069">
    <w:abstractNumId w:val="2"/>
  </w:num>
  <w:num w:numId="25" w16cid:durableId="899678342">
    <w:abstractNumId w:val="1"/>
  </w:num>
  <w:num w:numId="26" w16cid:durableId="55934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38"/>
    <w:rsid w:val="000007D2"/>
    <w:rsid w:val="00030A7E"/>
    <w:rsid w:val="0008626C"/>
    <w:rsid w:val="000A6BA0"/>
    <w:rsid w:val="000C37AA"/>
    <w:rsid w:val="000F1D98"/>
    <w:rsid w:val="000F53E1"/>
    <w:rsid w:val="001179E4"/>
    <w:rsid w:val="00123B81"/>
    <w:rsid w:val="00131838"/>
    <w:rsid w:val="001379D1"/>
    <w:rsid w:val="00137FD1"/>
    <w:rsid w:val="0016005A"/>
    <w:rsid w:val="0018544E"/>
    <w:rsid w:val="001E5A14"/>
    <w:rsid w:val="00200ABD"/>
    <w:rsid w:val="00204EF8"/>
    <w:rsid w:val="00221E53"/>
    <w:rsid w:val="002275B3"/>
    <w:rsid w:val="00257BDF"/>
    <w:rsid w:val="00294616"/>
    <w:rsid w:val="002A22A2"/>
    <w:rsid w:val="002C4D36"/>
    <w:rsid w:val="00306184"/>
    <w:rsid w:val="00314FE2"/>
    <w:rsid w:val="00343F22"/>
    <w:rsid w:val="003969FC"/>
    <w:rsid w:val="003C3430"/>
    <w:rsid w:val="00433380"/>
    <w:rsid w:val="0046790F"/>
    <w:rsid w:val="004816C1"/>
    <w:rsid w:val="00494A13"/>
    <w:rsid w:val="004B54A2"/>
    <w:rsid w:val="004C593F"/>
    <w:rsid w:val="004C5A16"/>
    <w:rsid w:val="004F51B2"/>
    <w:rsid w:val="005154AD"/>
    <w:rsid w:val="005164D3"/>
    <w:rsid w:val="00553313"/>
    <w:rsid w:val="0055601B"/>
    <w:rsid w:val="0055639D"/>
    <w:rsid w:val="00561EBC"/>
    <w:rsid w:val="0056605C"/>
    <w:rsid w:val="005E3533"/>
    <w:rsid w:val="00630ABA"/>
    <w:rsid w:val="00636CEB"/>
    <w:rsid w:val="00660F3B"/>
    <w:rsid w:val="0066194B"/>
    <w:rsid w:val="006A7A00"/>
    <w:rsid w:val="00706F2F"/>
    <w:rsid w:val="00707B3B"/>
    <w:rsid w:val="00735D1E"/>
    <w:rsid w:val="00776CE7"/>
    <w:rsid w:val="007A4ECB"/>
    <w:rsid w:val="007B45C2"/>
    <w:rsid w:val="008315AB"/>
    <w:rsid w:val="00892AE0"/>
    <w:rsid w:val="008A2F8B"/>
    <w:rsid w:val="008A50C2"/>
    <w:rsid w:val="008B4000"/>
    <w:rsid w:val="008B5F19"/>
    <w:rsid w:val="008C6CC7"/>
    <w:rsid w:val="008D3C1F"/>
    <w:rsid w:val="008D78AD"/>
    <w:rsid w:val="008E5975"/>
    <w:rsid w:val="008F2A23"/>
    <w:rsid w:val="008F7A9A"/>
    <w:rsid w:val="00913ED0"/>
    <w:rsid w:val="00944677"/>
    <w:rsid w:val="009512F5"/>
    <w:rsid w:val="009B7952"/>
    <w:rsid w:val="009D2AB4"/>
    <w:rsid w:val="00A033C4"/>
    <w:rsid w:val="00A11D7F"/>
    <w:rsid w:val="00A1510D"/>
    <w:rsid w:val="00A2063E"/>
    <w:rsid w:val="00A22CD7"/>
    <w:rsid w:val="00A54445"/>
    <w:rsid w:val="00A65CD1"/>
    <w:rsid w:val="00AE0004"/>
    <w:rsid w:val="00AF0D75"/>
    <w:rsid w:val="00B81253"/>
    <w:rsid w:val="00BC4416"/>
    <w:rsid w:val="00CE493F"/>
    <w:rsid w:val="00CE6897"/>
    <w:rsid w:val="00D006A9"/>
    <w:rsid w:val="00D416D0"/>
    <w:rsid w:val="00DC1ABC"/>
    <w:rsid w:val="00DF4EA0"/>
    <w:rsid w:val="00E22317"/>
    <w:rsid w:val="00EB1B6A"/>
    <w:rsid w:val="00EE1B28"/>
    <w:rsid w:val="00EF6F96"/>
    <w:rsid w:val="00F1427D"/>
    <w:rsid w:val="00F66113"/>
    <w:rsid w:val="00F85AD2"/>
    <w:rsid w:val="00F93A13"/>
    <w:rsid w:val="00FA5731"/>
    <w:rsid w:val="00FB5197"/>
    <w:rsid w:val="00FC4460"/>
    <w:rsid w:val="00FC7D8B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</w:pPr>
    <w:rPr>
      <w:rFonts w:ascii="MS Sans Serif" w:eastAsia="Times New Roman" w:hAnsi="MS Sans Serif" w:cs="MS Sans Seri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E8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033C4"/>
    <w:pPr>
      <w:spacing w:after="140" w:line="276" w:lineRule="auto"/>
    </w:pPr>
  </w:style>
  <w:style w:type="paragraph" w:styleId="Lista">
    <w:name w:val="List"/>
    <w:basedOn w:val="Tekstpodstawowy"/>
    <w:rsid w:val="00A033C4"/>
    <w:rPr>
      <w:rFonts w:cs="Arial"/>
    </w:rPr>
  </w:style>
  <w:style w:type="paragraph" w:styleId="Legenda">
    <w:name w:val="caption"/>
    <w:basedOn w:val="Normalny"/>
    <w:qFormat/>
    <w:rsid w:val="00A033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3C4"/>
    <w:pPr>
      <w:suppressLineNumbers/>
    </w:pPr>
    <w:rPr>
      <w:rFonts w:cs="Arial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rsid w:val="00CD55B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033C4"/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E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2858</Words>
  <Characters>17149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Projekt umowy</dc:title>
  <dc:creator/>
  <cp:lastModifiedBy/>
  <cp:revision>1</cp:revision>
  <dcterms:created xsi:type="dcterms:W3CDTF">2022-06-06T10:35:00Z</dcterms:created>
  <dcterms:modified xsi:type="dcterms:W3CDTF">2022-06-06T10:36:00Z</dcterms:modified>
  <dc:language/>
</cp:coreProperties>
</file>