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9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4"/>
        <w:gridCol w:w="25"/>
      </w:tblGrid>
      <w:tr w:rsidR="00F813E3" w:rsidRPr="00F813E3" w:rsidTr="00F813E3">
        <w:trPr>
          <w:trHeight w:val="462"/>
        </w:trPr>
        <w:tc>
          <w:tcPr>
            <w:tcW w:w="9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F813E3" w:rsidRPr="00F813E3" w:rsidRDefault="00F813E3" w:rsidP="00A6773E">
            <w:pPr>
              <w:pStyle w:val="Tekstprzypisudolnego1"/>
              <w:pageBreakBefore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Zaproszeni</w:t>
            </w:r>
            <w:r w:rsidR="00A6773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złożenia oferty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D9D9D9"/>
          </w:tcPr>
          <w:p w:rsidR="00F813E3" w:rsidRPr="00F813E3" w:rsidRDefault="00F813E3" w:rsidP="00F813E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13E3" w:rsidRPr="00F813E3" w:rsidTr="00F813E3">
        <w:trPr>
          <w:trHeight w:val="775"/>
        </w:trPr>
        <w:tc>
          <w:tcPr>
            <w:tcW w:w="92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F813E3" w:rsidRPr="00F813E3" w:rsidRDefault="00F813E3" w:rsidP="00F813E3">
            <w:pPr>
              <w:pStyle w:val="Tekstprzypisudolnego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FORMULARZ OFERTOWY 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D9D9D9"/>
          </w:tcPr>
          <w:p w:rsidR="00F813E3" w:rsidRPr="00F813E3" w:rsidRDefault="00F813E3" w:rsidP="00F813E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13E3" w:rsidRPr="00F813E3" w:rsidTr="00F813E3">
        <w:trPr>
          <w:trHeight w:val="2404"/>
        </w:trPr>
        <w:tc>
          <w:tcPr>
            <w:tcW w:w="92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813E3" w:rsidRPr="00F813E3" w:rsidRDefault="00F813E3" w:rsidP="00F813E3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3">
              <w:rPr>
                <w:rFonts w:ascii="Times New Roman" w:hAnsi="Times New Roman" w:cs="Times New Roman"/>
                <w:b/>
                <w:sz w:val="22"/>
                <w:szCs w:val="22"/>
              </w:rPr>
              <w:t>Prokuratura Okręgowa w Radomiu</w:t>
            </w:r>
          </w:p>
          <w:p w:rsidR="00F813E3" w:rsidRPr="00F813E3" w:rsidRDefault="00F813E3" w:rsidP="00F813E3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3">
              <w:rPr>
                <w:rFonts w:ascii="Times New Roman" w:hAnsi="Times New Roman" w:cs="Times New Roman"/>
                <w:sz w:val="22"/>
                <w:szCs w:val="22"/>
              </w:rPr>
              <w:t>ul. Malczewskiego 7</w:t>
            </w:r>
          </w:p>
          <w:p w:rsidR="00F813E3" w:rsidRPr="00F813E3" w:rsidRDefault="00F813E3" w:rsidP="00F813E3">
            <w:pPr>
              <w:pStyle w:val="Tekstprzypisudolnego1"/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3">
              <w:rPr>
                <w:rFonts w:ascii="Times New Roman" w:hAnsi="Times New Roman" w:cs="Times New Roman"/>
                <w:sz w:val="22"/>
                <w:szCs w:val="22"/>
              </w:rPr>
              <w:t>26-600 Radom</w:t>
            </w:r>
          </w:p>
          <w:p w:rsidR="00F813E3" w:rsidRDefault="00F813E3" w:rsidP="00F813E3">
            <w:pPr>
              <w:pStyle w:val="Tekstprzypisudolnego1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13E3" w:rsidRDefault="00F813E3" w:rsidP="00F813E3">
            <w:pPr>
              <w:pStyle w:val="Tekstprzypisudolnego1"/>
              <w:spacing w:after="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13E3">
              <w:rPr>
                <w:rFonts w:ascii="Times New Roman" w:hAnsi="Times New Roman" w:cs="Times New Roman"/>
                <w:sz w:val="22"/>
                <w:szCs w:val="22"/>
              </w:rPr>
              <w:t xml:space="preserve">Na wykonanie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następujących </w:t>
            </w:r>
            <w:r w:rsidRPr="00F813E3">
              <w:rPr>
                <w:rFonts w:ascii="Times New Roman" w:hAnsi="Times New Roman" w:cs="Times New Roman"/>
                <w:sz w:val="22"/>
                <w:szCs w:val="22"/>
              </w:rPr>
              <w:t>prac</w:t>
            </w:r>
            <w:r w:rsidRPr="00F813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F813E3" w:rsidRPr="00F813E3" w:rsidRDefault="00A6773E" w:rsidP="00F813E3">
            <w:pPr>
              <w:pStyle w:val="Tekstprzypisudolnego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Demontaż masztu antenowego w Ośrodku Zamiejscowym Prokuratury Rejonowej w Przysusze z siedzibą w Szydłowcu, ul. Strażacka 1A; 26-500 Szydłowiec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F813E3" w:rsidRPr="00F813E3" w:rsidRDefault="00F813E3" w:rsidP="00F813E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13E3" w:rsidRPr="00F813E3" w:rsidTr="00F813E3">
        <w:trPr>
          <w:trHeight w:val="1507"/>
        </w:trPr>
        <w:tc>
          <w:tcPr>
            <w:tcW w:w="9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13E3" w:rsidRPr="00F813E3" w:rsidRDefault="00F813E3" w:rsidP="00F813E3">
            <w:pPr>
              <w:pStyle w:val="Akapitzlist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708" w:hanging="720"/>
              <w:rPr>
                <w:rFonts w:cs="Times New Roman"/>
                <w:sz w:val="22"/>
                <w:szCs w:val="22"/>
              </w:rPr>
            </w:pPr>
            <w:r w:rsidRPr="00F813E3">
              <w:rPr>
                <w:rFonts w:cs="Times New Roman"/>
                <w:b/>
                <w:sz w:val="22"/>
                <w:szCs w:val="22"/>
              </w:rPr>
              <w:t>DANE WYKONAWCY:</w:t>
            </w: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sz w:val="22"/>
              </w:rPr>
            </w:pPr>
            <w:r w:rsidRPr="00F813E3">
              <w:rPr>
                <w:rFonts w:ascii="Times New Roman" w:hAnsi="Times New Roman" w:cs="Times New Roman"/>
                <w:sz w:val="22"/>
              </w:rPr>
              <w:t>Osoba upoważniona do reprezentacji Wykonawcy/ów i podpisująca ofertę:</w:t>
            </w:r>
          </w:p>
          <w:p w:rsidR="00F813E3" w:rsidRDefault="00F813E3" w:rsidP="00F813E3">
            <w:pPr>
              <w:spacing w:after="40"/>
              <w:rPr>
                <w:rFonts w:ascii="Times New Roman" w:hAnsi="Times New Roman" w:cs="Times New Roman"/>
                <w:b/>
                <w:sz w:val="22"/>
              </w:rPr>
            </w:pPr>
            <w:r w:rsidRPr="00F813E3">
              <w:rPr>
                <w:rFonts w:ascii="Times New Roman" w:eastAsia="Calibri" w:hAnsi="Times New Roman" w:cs="Times New Roman"/>
                <w:b/>
                <w:sz w:val="22"/>
              </w:rPr>
              <w:t>…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...................................................................................................………………..………………………</w:t>
            </w: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sz w:val="22"/>
              </w:rPr>
            </w:pP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sz w:val="22"/>
              </w:rPr>
            </w:pPr>
            <w:r w:rsidRPr="00F813E3">
              <w:rPr>
                <w:rFonts w:ascii="Times New Roman" w:hAnsi="Times New Roman" w:cs="Times New Roman"/>
                <w:sz w:val="22"/>
              </w:rPr>
              <w:t>Wykonawca/Wykonawcy: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……………..……………..………………………………………….……….…………….……………...….</w:t>
            </w: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b/>
                <w:sz w:val="22"/>
              </w:rPr>
            </w:pP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sz w:val="22"/>
              </w:rPr>
            </w:pPr>
            <w:r w:rsidRPr="00F813E3">
              <w:rPr>
                <w:rFonts w:ascii="Times New Roman" w:hAnsi="Times New Roman" w:cs="Times New Roman"/>
                <w:sz w:val="22"/>
              </w:rPr>
              <w:t>Adres: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………………………………………………………………………………………………………</w:t>
            </w: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b/>
                <w:sz w:val="22"/>
              </w:rPr>
            </w:pP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sz w:val="22"/>
              </w:rPr>
            </w:pPr>
            <w:r w:rsidRPr="00F813E3">
              <w:rPr>
                <w:rFonts w:ascii="Times New Roman" w:hAnsi="Times New Roman" w:cs="Times New Roman"/>
                <w:sz w:val="22"/>
              </w:rPr>
              <w:t>Osoba odpowiedzialna za kontakty z Zamawiającym:</w:t>
            </w:r>
            <w:r w:rsidR="00A6773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.……………………………...............................……………....</w:t>
            </w:r>
          </w:p>
          <w:p w:rsidR="00F813E3" w:rsidRPr="00F813E3" w:rsidRDefault="00F813E3" w:rsidP="00F813E3">
            <w:pPr>
              <w:spacing w:after="40"/>
              <w:rPr>
                <w:rFonts w:ascii="Times New Roman" w:hAnsi="Times New Roman" w:cs="Times New Roman"/>
                <w:sz w:val="22"/>
              </w:rPr>
            </w:pPr>
            <w:r w:rsidRPr="00F813E3">
              <w:rPr>
                <w:rFonts w:ascii="Times New Roman" w:hAnsi="Times New Roman" w:cs="Times New Roman"/>
                <w:sz w:val="22"/>
              </w:rPr>
              <w:t xml:space="preserve">Dane teleadresowe na które należy przekazywać korespondencję związaną z niniejszym postępowaniem: tel./faks 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 xml:space="preserve">………………………………………………………………...… </w:t>
            </w:r>
            <w:r w:rsidRPr="00F813E3">
              <w:rPr>
                <w:rFonts w:ascii="Times New Roman" w:hAnsi="Times New Roman" w:cs="Times New Roman"/>
                <w:sz w:val="22"/>
              </w:rPr>
              <w:t>e-mail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…………………......................................……</w:t>
            </w:r>
            <w:r w:rsidRPr="00F813E3">
              <w:rPr>
                <w:rFonts w:ascii="Times New Roman" w:hAnsi="Times New Roman" w:cs="Times New Roman"/>
                <w:b/>
                <w:vanish/>
                <w:sz w:val="22"/>
              </w:rPr>
              <w:t xml:space="preserve">………………………………………………ji o 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…</w:t>
            </w:r>
          </w:p>
          <w:p w:rsidR="00F813E3" w:rsidRPr="00F813E3" w:rsidRDefault="00F813E3" w:rsidP="00F813E3">
            <w:pPr>
              <w:pStyle w:val="Tekstprzypisudolnego1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3">
              <w:rPr>
                <w:rFonts w:ascii="Times New Roman" w:hAnsi="Times New Roman" w:cs="Times New Roman"/>
                <w:sz w:val="22"/>
                <w:szCs w:val="22"/>
              </w:rPr>
              <w:t xml:space="preserve">Adres do korespondencji (jeżeli inny niż adres siedziby): </w:t>
            </w:r>
          </w:p>
          <w:p w:rsidR="00F813E3" w:rsidRPr="00F813E3" w:rsidRDefault="00F813E3" w:rsidP="00F813E3">
            <w:pPr>
              <w:pStyle w:val="Tekstprzypisudolnego1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813E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………………………………………………………</w:t>
            </w:r>
            <w:r w:rsidRPr="00F813E3">
              <w:rPr>
                <w:rFonts w:ascii="Times New Roman" w:hAnsi="Times New Roman" w:cs="Times New Roman"/>
                <w:b/>
                <w:sz w:val="22"/>
                <w:szCs w:val="22"/>
              </w:rPr>
              <w:t>.………………………..…………………………………………………………………………</w:t>
            </w:r>
          </w:p>
          <w:p w:rsidR="00F813E3" w:rsidRPr="00F813E3" w:rsidRDefault="00F813E3" w:rsidP="00F813E3">
            <w:pPr>
              <w:pStyle w:val="Tekstprzypisudolnego1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F813E3" w:rsidRPr="00F813E3" w:rsidRDefault="00F813E3" w:rsidP="00F813E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13E3" w:rsidRPr="00F813E3" w:rsidTr="00F813E3">
        <w:trPr>
          <w:trHeight w:val="558"/>
        </w:trPr>
        <w:tc>
          <w:tcPr>
            <w:tcW w:w="9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13E3" w:rsidRPr="00F813E3" w:rsidRDefault="00F813E3" w:rsidP="00F813E3">
            <w:pPr>
              <w:widowControl w:val="0"/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59"/>
              <w:jc w:val="left"/>
              <w:rPr>
                <w:rFonts w:ascii="Times New Roman" w:hAnsi="Times New Roman" w:cs="Times New Roman"/>
                <w:sz w:val="22"/>
              </w:rPr>
            </w:pPr>
            <w:r w:rsidRPr="00F813E3">
              <w:rPr>
                <w:rFonts w:ascii="Times New Roman" w:eastAsia="Calibri" w:hAnsi="Times New Roman" w:cs="Times New Roman"/>
                <w:b/>
                <w:sz w:val="22"/>
              </w:rPr>
              <w:t xml:space="preserve"> 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ŁĄCZNA CENA OFERTOWA</w:t>
            </w:r>
            <w:r>
              <w:rPr>
                <w:rFonts w:ascii="Times New Roman" w:hAnsi="Times New Roman" w:cs="Times New Roman"/>
                <w:b/>
                <w:sz w:val="22"/>
              </w:rPr>
              <w:t>*</w:t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F813E3" w:rsidRPr="00E634A1" w:rsidRDefault="00F813E3" w:rsidP="00F813E3">
            <w:pPr>
              <w:ind w:left="19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Oferujemy kompleksowe wykonanie przedmiotu zamówienia opisanego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Zaproszeniu do złożenia oferty</w:t>
            </w: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,  zgodnie z wymaganiami  opisu przedmiotu zamówienia, za wynagrodzeniem ryczałtowym w wysokości: </w:t>
            </w:r>
          </w:p>
          <w:tbl>
            <w:tblPr>
              <w:tblW w:w="9062" w:type="dxa"/>
              <w:tblLayout w:type="fixed"/>
              <w:tblLook w:val="0000" w:firstRow="0" w:lastRow="0" w:firstColumn="0" w:lastColumn="0" w:noHBand="0" w:noVBand="0"/>
            </w:tblPr>
            <w:tblGrid>
              <w:gridCol w:w="5594"/>
              <w:gridCol w:w="3468"/>
            </w:tblGrid>
            <w:tr w:rsidR="00F813E3" w:rsidRPr="00F813E3" w:rsidTr="00281097">
              <w:trPr>
                <w:trHeight w:val="340"/>
              </w:trPr>
              <w:tc>
                <w:tcPr>
                  <w:tcW w:w="9062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DDDDD"/>
                  <w:vAlign w:val="center"/>
                </w:tcPr>
                <w:p w:rsidR="00F813E3" w:rsidRPr="00A6773E" w:rsidRDefault="00A6773E" w:rsidP="00F813E3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 w:rsidRPr="00A6773E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Demontaż masztu antenowego</w:t>
                  </w:r>
                </w:p>
              </w:tc>
            </w:tr>
            <w:tr w:rsidR="00F813E3" w:rsidRPr="00F813E3" w:rsidTr="00A6773E">
              <w:trPr>
                <w:trHeight w:val="686"/>
              </w:trPr>
              <w:tc>
                <w:tcPr>
                  <w:tcW w:w="5594" w:type="dxa"/>
                  <w:tcBorders>
                    <w:left w:val="single" w:sz="4" w:space="0" w:color="000080"/>
                    <w:bottom w:val="single" w:sz="4" w:space="0" w:color="000080"/>
                  </w:tcBorders>
                  <w:shd w:val="clear" w:color="auto" w:fill="DDDDDD"/>
                  <w:vAlign w:val="center"/>
                </w:tcPr>
                <w:p w:rsidR="00F813E3" w:rsidRPr="00F813E3" w:rsidRDefault="00F813E3" w:rsidP="00F813E3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F813E3">
                    <w:rPr>
                      <w:rFonts w:ascii="Times New Roman" w:hAnsi="Times New Roman" w:cs="Times New Roman"/>
                      <w:b/>
                      <w:sz w:val="22"/>
                    </w:rPr>
                    <w:t>ŁĄCZNA CENA OFERTOWA BURTTO PLN</w:t>
                  </w:r>
                </w:p>
              </w:tc>
              <w:tc>
                <w:tcPr>
                  <w:tcW w:w="3468" w:type="dxa"/>
                  <w:tcBorders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F813E3" w:rsidRPr="00F813E3" w:rsidRDefault="00F813E3" w:rsidP="00F813E3">
                  <w:pPr>
                    <w:snapToGrid w:val="0"/>
                    <w:spacing w:after="40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F813E3" w:rsidRPr="00F813E3" w:rsidRDefault="00F813E3" w:rsidP="00F813E3">
                  <w:pPr>
                    <w:spacing w:after="40"/>
                    <w:rPr>
                      <w:rFonts w:ascii="Times New Roman" w:hAnsi="Times New Roman" w:cs="Times New Roman"/>
                      <w:sz w:val="22"/>
                    </w:rPr>
                  </w:pPr>
                  <w:r w:rsidRPr="00F813E3">
                    <w:rPr>
                      <w:rFonts w:ascii="Times New Roman" w:eastAsia="Calibri" w:hAnsi="Times New Roman" w:cs="Times New Roman"/>
                      <w:b/>
                      <w:sz w:val="22"/>
                    </w:rPr>
                    <w:t>……………………………………</w:t>
                  </w:r>
                </w:p>
              </w:tc>
            </w:tr>
            <w:tr w:rsidR="00F813E3" w:rsidRPr="00F813E3" w:rsidTr="00A6773E">
              <w:trPr>
                <w:trHeight w:val="686"/>
              </w:trPr>
              <w:tc>
                <w:tcPr>
                  <w:tcW w:w="55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DDDDDD"/>
                  <w:vAlign w:val="center"/>
                </w:tcPr>
                <w:p w:rsidR="00F813E3" w:rsidRPr="00F813E3" w:rsidRDefault="00F813E3" w:rsidP="00F813E3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Podatek VAT</w:t>
                  </w:r>
                  <w:r w:rsidR="00A6773E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[%]</w:t>
                  </w:r>
                </w:p>
              </w:tc>
              <w:tc>
                <w:tcPr>
                  <w:tcW w:w="34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F813E3" w:rsidRPr="00F813E3" w:rsidRDefault="00F813E3" w:rsidP="00F813E3">
                  <w:pPr>
                    <w:spacing w:after="4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813E3" w:rsidRPr="00F813E3" w:rsidTr="00A6773E">
              <w:trPr>
                <w:trHeight w:val="686"/>
              </w:trPr>
              <w:tc>
                <w:tcPr>
                  <w:tcW w:w="55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DDDDDD"/>
                  <w:vAlign w:val="center"/>
                </w:tcPr>
                <w:p w:rsidR="00F813E3" w:rsidRDefault="00F813E3" w:rsidP="00F813E3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F813E3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ŁĄCZNA CENA OFERTOWA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NETTO</w:t>
                  </w:r>
                  <w:r w:rsidRPr="00F813E3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PLN</w:t>
                  </w:r>
                </w:p>
              </w:tc>
              <w:tc>
                <w:tcPr>
                  <w:tcW w:w="34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F813E3" w:rsidRDefault="00F813E3" w:rsidP="00F813E3">
                  <w:pPr>
                    <w:spacing w:after="40"/>
                    <w:rPr>
                      <w:rFonts w:ascii="Times New Roman" w:eastAsia="Calibri" w:hAnsi="Times New Roman" w:cs="Times New Roman"/>
                      <w:b/>
                      <w:sz w:val="22"/>
                    </w:rPr>
                  </w:pPr>
                </w:p>
                <w:p w:rsidR="00F813E3" w:rsidRDefault="00F813E3" w:rsidP="00F813E3">
                  <w:pPr>
                    <w:spacing w:after="40"/>
                    <w:rPr>
                      <w:rFonts w:ascii="Times New Roman" w:hAnsi="Times New Roman" w:cs="Times New Roman"/>
                      <w:sz w:val="22"/>
                    </w:rPr>
                  </w:pPr>
                  <w:r w:rsidRPr="00F813E3">
                    <w:rPr>
                      <w:rFonts w:ascii="Times New Roman" w:eastAsia="Calibri" w:hAnsi="Times New Roman" w:cs="Times New Roman"/>
                      <w:b/>
                      <w:sz w:val="22"/>
                    </w:rPr>
                    <w:t>……………………………………</w:t>
                  </w:r>
                </w:p>
              </w:tc>
            </w:tr>
          </w:tbl>
          <w:p w:rsidR="00F813E3" w:rsidRPr="00F813E3" w:rsidRDefault="00F813E3" w:rsidP="00F813E3">
            <w:pPr>
              <w:spacing w:after="40"/>
              <w:ind w:left="317" w:hanging="317"/>
              <w:rPr>
                <w:rFonts w:ascii="Times New Roman" w:hAnsi="Times New Roman" w:cs="Times New Roman"/>
                <w:sz w:val="22"/>
              </w:rPr>
            </w:pPr>
          </w:p>
          <w:p w:rsidR="00F813E3" w:rsidRPr="00F813E3" w:rsidRDefault="00F813E3" w:rsidP="00F813E3">
            <w:pPr>
              <w:spacing w:after="40"/>
              <w:ind w:left="317" w:hanging="317"/>
              <w:rPr>
                <w:rFonts w:ascii="Times New Roman" w:hAnsi="Times New Roman" w:cs="Times New Roman"/>
                <w:sz w:val="22"/>
              </w:rPr>
            </w:pPr>
            <w:r w:rsidRPr="00F813E3">
              <w:rPr>
                <w:rFonts w:ascii="Times New Roman" w:hAnsi="Times New Roman" w:cs="Times New Roman"/>
                <w:sz w:val="22"/>
              </w:rPr>
              <w:lastRenderedPageBreak/>
              <w:t>*</w:t>
            </w:r>
            <w:r w:rsidRPr="00F813E3">
              <w:rPr>
                <w:rFonts w:ascii="Times New Roman" w:hAnsi="Times New Roman" w:cs="Times New Roman"/>
                <w:sz w:val="22"/>
              </w:rPr>
              <w:tab/>
            </w:r>
            <w:r w:rsidRPr="00F813E3">
              <w:rPr>
                <w:rFonts w:ascii="Times New Roman" w:hAnsi="Times New Roman" w:cs="Times New Roman"/>
                <w:b/>
                <w:sz w:val="22"/>
              </w:rPr>
              <w:t>ŁĄCZNA CENA OFERTOWA</w:t>
            </w:r>
            <w:r w:rsidRPr="00F813E3">
              <w:rPr>
                <w:rFonts w:ascii="Times New Roman" w:hAnsi="Times New Roman" w:cs="Times New Roman"/>
                <w:sz w:val="22"/>
              </w:rPr>
              <w:t xml:space="preserve"> stanowi całkowite wynagrodzenie</w:t>
            </w:r>
            <w:r w:rsidR="00281097">
              <w:rPr>
                <w:rFonts w:ascii="Times New Roman" w:hAnsi="Times New Roman" w:cs="Times New Roman"/>
                <w:sz w:val="22"/>
              </w:rPr>
              <w:t xml:space="preserve"> ryczałtowe</w:t>
            </w:r>
            <w:r w:rsidRPr="00F813E3">
              <w:rPr>
                <w:rFonts w:ascii="Times New Roman" w:hAnsi="Times New Roman" w:cs="Times New Roman"/>
                <w:sz w:val="22"/>
              </w:rPr>
              <w:t xml:space="preserve"> Wykonawcy, uwzględniające wszystkie koszty związane z realizacją przedmiotu zamówienia zgodnie </w:t>
            </w:r>
            <w:r w:rsidR="00281097">
              <w:rPr>
                <w:rFonts w:ascii="Times New Roman" w:hAnsi="Times New Roman" w:cs="Times New Roman"/>
                <w:sz w:val="22"/>
              </w:rPr>
              <w:t>z wymaganiami Zamawiającego, szczegółowo opisanych w Zaproszeniu do złożenia ofert</w:t>
            </w:r>
            <w:r w:rsidR="00A6773E">
              <w:rPr>
                <w:rFonts w:ascii="Times New Roman" w:hAnsi="Times New Roman" w:cs="Times New Roman"/>
                <w:sz w:val="22"/>
              </w:rPr>
              <w:t>.</w:t>
            </w:r>
          </w:p>
          <w:p w:rsidR="00F813E3" w:rsidRPr="00F813E3" w:rsidRDefault="00F813E3" w:rsidP="00F813E3">
            <w:pPr>
              <w:spacing w:after="40"/>
              <w:ind w:left="317" w:hanging="31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F813E3" w:rsidRPr="00F813E3" w:rsidRDefault="00F813E3" w:rsidP="00F813E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13E3" w:rsidRPr="00F813E3" w:rsidTr="00F813E3">
        <w:trPr>
          <w:trHeight w:val="269"/>
        </w:trPr>
        <w:tc>
          <w:tcPr>
            <w:tcW w:w="9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13E3" w:rsidRPr="00281097" w:rsidRDefault="00F813E3" w:rsidP="00F813E3">
            <w:pPr>
              <w:pStyle w:val="Akapitzlist2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cs="Times New Roman"/>
                <w:sz w:val="22"/>
                <w:szCs w:val="22"/>
              </w:rPr>
            </w:pPr>
            <w:r w:rsidRPr="00F813E3">
              <w:rPr>
                <w:rFonts w:cs="Times New Roman"/>
                <w:b/>
                <w:sz w:val="22"/>
                <w:szCs w:val="22"/>
              </w:rPr>
              <w:t>OŚWIADCZENIA:</w:t>
            </w:r>
          </w:p>
          <w:p w:rsidR="00281097" w:rsidRPr="00E634A1" w:rsidRDefault="00281097" w:rsidP="00281097">
            <w:pPr>
              <w:numPr>
                <w:ilvl w:val="0"/>
                <w:numId w:val="1"/>
              </w:numPr>
              <w:ind w:right="123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Posiadam/my niezbędną wiedzę i umiejętności do wykonania zamówienia. </w:t>
            </w:r>
          </w:p>
          <w:p w:rsidR="00281097" w:rsidRPr="00E634A1" w:rsidRDefault="00281097" w:rsidP="00281097">
            <w:pPr>
              <w:numPr>
                <w:ilvl w:val="0"/>
                <w:numId w:val="1"/>
              </w:numPr>
              <w:ind w:right="123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>Znajduję/</w:t>
            </w:r>
            <w:proofErr w:type="spellStart"/>
            <w:r w:rsidRPr="00E634A1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 się w sytuacji ekonomicznej i finansowej zapewniającej wykonanie  zamówienia.  </w:t>
            </w:r>
          </w:p>
          <w:p w:rsidR="00281097" w:rsidRPr="00E634A1" w:rsidRDefault="00281097" w:rsidP="00281097">
            <w:pPr>
              <w:ind w:left="9" w:righ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>3. Dysponuję/</w:t>
            </w:r>
            <w:proofErr w:type="spellStart"/>
            <w:r w:rsidRPr="00E634A1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 odpowiednim potencjałem technicznym oraz osobami zdolnymi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do wykonania zamówienia. </w:t>
            </w:r>
          </w:p>
          <w:p w:rsidR="00281097" w:rsidRPr="00E634A1" w:rsidRDefault="00281097" w:rsidP="00281097">
            <w:pPr>
              <w:numPr>
                <w:ilvl w:val="0"/>
                <w:numId w:val="2"/>
              </w:numPr>
              <w:ind w:right="40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Zapoznałem/liśmy  się ze wszystkimi warunkami wykonania zamówienia i uwzględniłem/liśmy  wszystkie elementy w cenie ofertowej. </w:t>
            </w:r>
          </w:p>
          <w:p w:rsidR="00281097" w:rsidRPr="00E634A1" w:rsidRDefault="00281097" w:rsidP="00281097">
            <w:pPr>
              <w:numPr>
                <w:ilvl w:val="0"/>
                <w:numId w:val="2"/>
              </w:numPr>
              <w:ind w:right="40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Akceptuję (akceptujemy) </w:t>
            </w:r>
            <w:r w:rsidR="00A6773E">
              <w:rPr>
                <w:rFonts w:ascii="Times New Roman" w:hAnsi="Times New Roman" w:cs="Times New Roman"/>
                <w:sz w:val="24"/>
                <w:szCs w:val="24"/>
              </w:rPr>
              <w:t>warunki zamówienia zawarte w</w:t>
            </w: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Zaproszeni</w:t>
            </w:r>
            <w:r w:rsidR="00A677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złożenia oferty</w:t>
            </w: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 i w przypadku  przyznania mi (nam) zamówienia, zobowiązuję (zobowiązujemy) się do </w:t>
            </w:r>
            <w:r w:rsidR="00A6773E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73E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  <w:r w:rsidRPr="00E634A1">
              <w:rPr>
                <w:rFonts w:ascii="Times New Roman" w:hAnsi="Times New Roman" w:cs="Times New Roman"/>
                <w:sz w:val="24"/>
                <w:szCs w:val="24"/>
              </w:rPr>
              <w:t xml:space="preserve"> w terminie i miejscu   wskazanym przez Zamawiającego. </w:t>
            </w:r>
          </w:p>
          <w:p w:rsidR="00F813E3" w:rsidRPr="00F813E3" w:rsidRDefault="00F813E3" w:rsidP="00A6773E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after="40" w:line="240" w:lineRule="auto"/>
              <w:ind w:hanging="459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F813E3" w:rsidRPr="00F813E3" w:rsidRDefault="00F813E3" w:rsidP="00F813E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13E3" w:rsidRPr="00F813E3" w:rsidTr="00F813E3">
        <w:trPr>
          <w:trHeight w:val="281"/>
        </w:trPr>
        <w:tc>
          <w:tcPr>
            <w:tcW w:w="9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13E3" w:rsidRPr="00F813E3" w:rsidRDefault="00F813E3" w:rsidP="00F813E3">
            <w:pPr>
              <w:spacing w:after="40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F813E3" w:rsidRPr="00F813E3" w:rsidRDefault="00F813E3" w:rsidP="00F813E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81097" w:rsidRDefault="00281097" w:rsidP="00281097">
      <w:pPr>
        <w:spacing w:after="0" w:line="259" w:lineRule="auto"/>
        <w:ind w:left="0" w:right="225" w:firstLine="0"/>
        <w:rPr>
          <w:rFonts w:ascii="Times New Roman" w:hAnsi="Times New Roman" w:cs="Times New Roman"/>
          <w:sz w:val="24"/>
          <w:szCs w:val="24"/>
        </w:rPr>
      </w:pPr>
    </w:p>
    <w:p w:rsidR="00281097" w:rsidRDefault="00281097" w:rsidP="00281097">
      <w:pPr>
        <w:spacing w:after="0" w:line="259" w:lineRule="auto"/>
        <w:ind w:left="0" w:right="225" w:firstLine="0"/>
        <w:rPr>
          <w:rFonts w:ascii="Times New Roman" w:hAnsi="Times New Roman" w:cs="Times New Roman"/>
          <w:sz w:val="24"/>
          <w:szCs w:val="24"/>
        </w:rPr>
      </w:pPr>
    </w:p>
    <w:p w:rsidR="00281097" w:rsidRPr="00281097" w:rsidRDefault="00281097" w:rsidP="00281097">
      <w:pPr>
        <w:spacing w:after="0" w:line="259" w:lineRule="auto"/>
        <w:ind w:left="0" w:right="225" w:firstLine="0"/>
        <w:rPr>
          <w:rFonts w:ascii="Times New Roman" w:hAnsi="Times New Roman" w:cs="Times New Roman"/>
          <w:b/>
          <w:sz w:val="24"/>
          <w:szCs w:val="24"/>
        </w:rPr>
      </w:pPr>
      <w:r w:rsidRPr="00281097">
        <w:rPr>
          <w:rFonts w:ascii="Times New Roman" w:hAnsi="Times New Roman" w:cs="Times New Roman"/>
          <w:b/>
          <w:sz w:val="24"/>
          <w:szCs w:val="24"/>
        </w:rPr>
        <w:t>…………….dnia…………..2021 r.…………………………………… ………………..</w:t>
      </w:r>
    </w:p>
    <w:p w:rsidR="00281097" w:rsidRPr="00281097" w:rsidRDefault="00281097" w:rsidP="00281097">
      <w:pPr>
        <w:spacing w:after="0" w:line="254" w:lineRule="auto"/>
        <w:ind w:right="648"/>
        <w:rPr>
          <w:rFonts w:ascii="Times New Roman" w:hAnsi="Times New Roman" w:cs="Times New Roman"/>
          <w:b/>
          <w:sz w:val="24"/>
          <w:szCs w:val="24"/>
        </w:rPr>
      </w:pPr>
      <w:r w:rsidRPr="00281097">
        <w:rPr>
          <w:rFonts w:ascii="Times New Roman" w:hAnsi="Times New Roman" w:cs="Times New Roman"/>
          <w:b/>
          <w:sz w:val="24"/>
          <w:szCs w:val="24"/>
        </w:rPr>
        <w:t xml:space="preserve">  (podpis osoby uprawnionej do składania oświadczeń woli  w imieniu Wykonawcy)</w:t>
      </w:r>
    </w:p>
    <w:p w:rsidR="008845CC" w:rsidRPr="00E634A1" w:rsidRDefault="008845CC" w:rsidP="008845CC">
      <w:pPr>
        <w:rPr>
          <w:rFonts w:ascii="Times New Roman" w:hAnsi="Times New Roman" w:cs="Times New Roman"/>
          <w:sz w:val="24"/>
          <w:szCs w:val="24"/>
        </w:rPr>
      </w:pPr>
    </w:p>
    <w:p w:rsidR="008845CC" w:rsidRPr="00E634A1" w:rsidRDefault="008845CC" w:rsidP="008845C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45CC" w:rsidRPr="00E634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3E3" w:rsidRDefault="00F813E3" w:rsidP="00595F06">
      <w:pPr>
        <w:spacing w:after="0" w:line="240" w:lineRule="auto"/>
      </w:pPr>
      <w:r>
        <w:separator/>
      </w:r>
    </w:p>
  </w:endnote>
  <w:endnote w:type="continuationSeparator" w:id="0">
    <w:p w:rsidR="00F813E3" w:rsidRDefault="00F813E3" w:rsidP="0059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042055"/>
      <w:docPartObj>
        <w:docPartGallery w:val="Page Numbers (Bottom of Page)"/>
        <w:docPartUnique/>
      </w:docPartObj>
    </w:sdtPr>
    <w:sdtEndPr/>
    <w:sdtContent>
      <w:p w:rsidR="00F813E3" w:rsidRDefault="00F813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3E">
          <w:rPr>
            <w:noProof/>
          </w:rPr>
          <w:t>1</w:t>
        </w:r>
        <w:r>
          <w:fldChar w:fldCharType="end"/>
        </w:r>
      </w:p>
    </w:sdtContent>
  </w:sdt>
  <w:p w:rsidR="00F813E3" w:rsidRDefault="00F81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3E3" w:rsidRDefault="00F813E3" w:rsidP="00595F06">
      <w:pPr>
        <w:spacing w:after="0" w:line="240" w:lineRule="auto"/>
      </w:pPr>
      <w:r>
        <w:separator/>
      </w:r>
    </w:p>
  </w:footnote>
  <w:footnote w:type="continuationSeparator" w:id="0">
    <w:p w:rsidR="00F813E3" w:rsidRDefault="00F813E3" w:rsidP="0059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00000017"/>
    <w:multiLevelType w:val="multilevel"/>
    <w:tmpl w:val="00000017"/>
    <w:name w:val="WWNum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6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271F2"/>
    <w:multiLevelType w:val="hybridMultilevel"/>
    <w:tmpl w:val="2C5C157E"/>
    <w:lvl w:ilvl="0" w:tplc="0192759A">
      <w:start w:val="4"/>
      <w:numFmt w:val="decimal"/>
      <w:lvlText w:val="%1."/>
      <w:lvlJc w:val="left"/>
      <w:pPr>
        <w:ind w:left="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D04A5D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7AF49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DA288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F2422F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BC0BC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9BCEFB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4BA5D9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482FA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45133DE1"/>
    <w:multiLevelType w:val="hybridMultilevel"/>
    <w:tmpl w:val="C72A3070"/>
    <w:lvl w:ilvl="0" w:tplc="7F5A131E">
      <w:start w:val="7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C0C9A"/>
    <w:multiLevelType w:val="hybridMultilevel"/>
    <w:tmpl w:val="543CFE9E"/>
    <w:lvl w:ilvl="0" w:tplc="B11293E2">
      <w:start w:val="1"/>
      <w:numFmt w:val="decimal"/>
      <w:lvlText w:val="%1."/>
      <w:lvlJc w:val="left"/>
      <w:pPr>
        <w:ind w:left="2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84A9C7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6FCB23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36A66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EE2DD9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AA020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DD8A52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DEC8D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247E8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CC"/>
    <w:rsid w:val="001209C2"/>
    <w:rsid w:val="00131712"/>
    <w:rsid w:val="00164675"/>
    <w:rsid w:val="00281097"/>
    <w:rsid w:val="002A20C2"/>
    <w:rsid w:val="00595F06"/>
    <w:rsid w:val="006D6B79"/>
    <w:rsid w:val="006D76C0"/>
    <w:rsid w:val="00766312"/>
    <w:rsid w:val="00786368"/>
    <w:rsid w:val="00805B74"/>
    <w:rsid w:val="00882075"/>
    <w:rsid w:val="008845CC"/>
    <w:rsid w:val="008C1B17"/>
    <w:rsid w:val="00934F72"/>
    <w:rsid w:val="0096285A"/>
    <w:rsid w:val="0096642D"/>
    <w:rsid w:val="00A6773E"/>
    <w:rsid w:val="00AB52F8"/>
    <w:rsid w:val="00D22931"/>
    <w:rsid w:val="00D91A2B"/>
    <w:rsid w:val="00D965EA"/>
    <w:rsid w:val="00E634A1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12FD"/>
  <w15:chartTrackingRefBased/>
  <w15:docId w15:val="{9FDE9B24-166C-4911-A570-AE5F8B2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5CC"/>
    <w:pPr>
      <w:spacing w:after="5" w:line="268" w:lineRule="auto"/>
      <w:ind w:left="10" w:hanging="10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5CC"/>
    <w:pPr>
      <w:keepNext/>
      <w:keepLines/>
      <w:spacing w:after="0" w:line="259" w:lineRule="auto"/>
      <w:ind w:right="49"/>
      <w:jc w:val="center"/>
      <w:outlineLvl w:val="0"/>
    </w:pPr>
    <w:rPr>
      <w:rFonts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CC"/>
    <w:rPr>
      <w:rFonts w:ascii="Arial" w:eastAsia="Times New Roman" w:hAnsi="Arial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96285A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Tahoma"/>
      <w:color w:val="auto"/>
      <w:kern w:val="1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6285A"/>
    <w:pPr>
      <w:widowControl w:val="0"/>
      <w:suppressAutoHyphens/>
      <w:spacing w:after="0" w:line="240" w:lineRule="auto"/>
      <w:ind w:left="708" w:firstLine="0"/>
      <w:jc w:val="left"/>
    </w:pPr>
    <w:rPr>
      <w:rFonts w:ascii="Times New Roman" w:hAnsi="Times New Roman" w:cs="Tahoma"/>
      <w:color w:val="auto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F06"/>
    <w:rPr>
      <w:rFonts w:ascii="Arial" w:eastAsia="Times New Roman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F06"/>
    <w:rPr>
      <w:rFonts w:ascii="Arial" w:eastAsia="Times New Roman" w:hAnsi="Arial" w:cs="Arial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93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93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931"/>
    <w:rPr>
      <w:vertAlign w:val="superscript"/>
    </w:rPr>
  </w:style>
  <w:style w:type="paragraph" w:customStyle="1" w:styleId="BodyTextIndent21">
    <w:name w:val="Body Text Indent 21"/>
    <w:basedOn w:val="Normalny"/>
    <w:rsid w:val="00F813E3"/>
    <w:pPr>
      <w:widowControl w:val="0"/>
      <w:suppressAutoHyphens/>
      <w:spacing w:after="120" w:line="480" w:lineRule="auto"/>
      <w:ind w:left="283" w:firstLine="0"/>
      <w:jc w:val="left"/>
    </w:pPr>
    <w:rPr>
      <w:rFonts w:ascii="Times New Roman" w:eastAsia="Lucida Sans Unicode" w:hAnsi="Times New Roman" w:cs="Tahoma"/>
      <w:color w:val="auto"/>
      <w:kern w:val="1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rsid w:val="00F813E3"/>
    <w:pPr>
      <w:widowControl w:val="0"/>
      <w:suppressAutoHyphens/>
      <w:spacing w:after="0" w:line="240" w:lineRule="auto"/>
      <w:ind w:left="0" w:firstLine="0"/>
      <w:jc w:val="left"/>
    </w:pPr>
    <w:rPr>
      <w:rFonts w:ascii="Tahoma" w:eastAsia="Lucida Sans Unicode" w:hAnsi="Tahoma" w:cs="Tahoma"/>
      <w:color w:val="auto"/>
      <w:kern w:val="1"/>
      <w:szCs w:val="20"/>
      <w:lang w:eastAsia="zh-CN"/>
    </w:rPr>
  </w:style>
  <w:style w:type="paragraph" w:customStyle="1" w:styleId="Akapitzlist2">
    <w:name w:val="Akapit z listą2"/>
    <w:basedOn w:val="Normalny"/>
    <w:rsid w:val="00F813E3"/>
    <w:pPr>
      <w:widowControl w:val="0"/>
      <w:suppressAutoHyphens/>
      <w:spacing w:after="0" w:line="240" w:lineRule="auto"/>
      <w:ind w:left="708" w:firstLine="0"/>
      <w:jc w:val="left"/>
    </w:pPr>
    <w:rPr>
      <w:rFonts w:ascii="Times New Roman" w:eastAsia="Lucida Sans Unicode" w:hAnsi="Times New Roman" w:cs="Tahoma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F813E3"/>
    <w:pPr>
      <w:suppressAutoHyphens/>
      <w:spacing w:after="0" w:line="240" w:lineRule="auto"/>
      <w:ind w:left="0" w:firstLine="0"/>
      <w:jc w:val="center"/>
    </w:pPr>
    <w:rPr>
      <w:rFonts w:ascii="Times New Roman" w:hAnsi="Times New Roman" w:cs="Times New Roman"/>
      <w:b/>
      <w:color w:val="auto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441D7EDA</Template>
  <TotalTime>73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Ługowska</dc:creator>
  <cp:keywords/>
  <dc:description/>
  <cp:lastModifiedBy>Konrad Sputowski</cp:lastModifiedBy>
  <cp:revision>15</cp:revision>
  <dcterms:created xsi:type="dcterms:W3CDTF">2017-11-16T13:50:00Z</dcterms:created>
  <dcterms:modified xsi:type="dcterms:W3CDTF">2021-11-16T12:54:00Z</dcterms:modified>
</cp:coreProperties>
</file>