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6515" w14:textId="541F8180" w:rsidR="00CE62EC" w:rsidRDefault="00CE62EC">
      <w:pPr>
        <w:rPr>
          <w:noProof/>
          <w:lang w:eastAsia="pl-PL"/>
        </w:rPr>
      </w:pPr>
    </w:p>
    <w:p w14:paraId="706337CC" w14:textId="06F5D5ED" w:rsidR="00CE62EC" w:rsidRPr="00D5316F" w:rsidRDefault="002562B4" w:rsidP="00CE62EC">
      <w:pPr>
        <w:jc w:val="right"/>
        <w:rPr>
          <w:rFonts w:cstheme="minorHAnsi"/>
          <w:bCs/>
          <w:sz w:val="24"/>
          <w:szCs w:val="24"/>
        </w:rPr>
      </w:pPr>
      <w:r w:rsidRPr="00D5316F">
        <w:rPr>
          <w:rFonts w:cstheme="minorHAnsi"/>
          <w:bCs/>
          <w:i/>
          <w:sz w:val="20"/>
          <w:szCs w:val="20"/>
        </w:rPr>
        <w:t>Załącznik nr 3</w:t>
      </w:r>
      <w:r w:rsidR="00CE62EC" w:rsidRPr="00D5316F">
        <w:rPr>
          <w:rFonts w:cstheme="minorHAnsi"/>
          <w:bCs/>
          <w:i/>
          <w:sz w:val="20"/>
          <w:szCs w:val="20"/>
        </w:rPr>
        <w:t xml:space="preserve"> do Regulaminu rekrutacji i uczestnictwa w Projekcie</w:t>
      </w:r>
    </w:p>
    <w:p w14:paraId="23895302" w14:textId="66EBB911" w:rsidR="002562B4" w:rsidRDefault="002562B4" w:rsidP="00017BF9">
      <w:pPr>
        <w:rPr>
          <w:b/>
          <w:i/>
          <w:sz w:val="20"/>
          <w:szCs w:val="20"/>
        </w:rPr>
      </w:pPr>
    </w:p>
    <w:p w14:paraId="6642380F" w14:textId="77777777" w:rsidR="002562B4" w:rsidRPr="002562B4" w:rsidRDefault="002562B4" w:rsidP="002562B4">
      <w:pPr>
        <w:tabs>
          <w:tab w:val="left" w:pos="1305"/>
        </w:tabs>
        <w:spacing w:after="0"/>
        <w:jc w:val="right"/>
        <w:rPr>
          <w:rFonts w:ascii="Lato" w:hAnsi="Lato"/>
          <w:i/>
          <w:sz w:val="18"/>
          <w:szCs w:val="18"/>
        </w:rPr>
      </w:pPr>
      <w:r w:rsidRPr="002562B4">
        <w:rPr>
          <w:rFonts w:ascii="Lato" w:hAnsi="Lato"/>
          <w:sz w:val="18"/>
          <w:szCs w:val="18"/>
        </w:rPr>
        <w:t>…………………………………………..</w:t>
      </w:r>
    </w:p>
    <w:p w14:paraId="156D8A78" w14:textId="77777777" w:rsidR="002562B4" w:rsidRPr="002562B4" w:rsidRDefault="002562B4" w:rsidP="002562B4">
      <w:pPr>
        <w:tabs>
          <w:tab w:val="left" w:pos="1305"/>
        </w:tabs>
        <w:ind w:right="567"/>
        <w:jc w:val="right"/>
        <w:rPr>
          <w:rFonts w:ascii="Lato" w:hAnsi="Lato"/>
          <w:sz w:val="16"/>
          <w:szCs w:val="16"/>
        </w:rPr>
      </w:pPr>
      <w:r w:rsidRPr="002562B4">
        <w:rPr>
          <w:rFonts w:ascii="Lato" w:hAnsi="Lato"/>
          <w:i/>
          <w:sz w:val="16"/>
          <w:szCs w:val="16"/>
        </w:rPr>
        <w:t>miejscowość i data</w:t>
      </w:r>
    </w:p>
    <w:p w14:paraId="2665CA1A" w14:textId="77777777" w:rsidR="002562B4" w:rsidRPr="002562B4" w:rsidRDefault="002562B4" w:rsidP="002562B4">
      <w:pPr>
        <w:tabs>
          <w:tab w:val="left" w:pos="1305"/>
        </w:tabs>
        <w:spacing w:after="0"/>
        <w:ind w:right="567"/>
        <w:rPr>
          <w:rFonts w:ascii="Lato" w:hAnsi="Lato"/>
          <w:i/>
          <w:sz w:val="18"/>
          <w:szCs w:val="18"/>
        </w:rPr>
      </w:pPr>
      <w:r w:rsidRPr="002562B4">
        <w:rPr>
          <w:rFonts w:ascii="Lato" w:hAnsi="Lato"/>
          <w:sz w:val="18"/>
          <w:szCs w:val="18"/>
        </w:rPr>
        <w:t>………………………………………………………………</w:t>
      </w:r>
    </w:p>
    <w:p w14:paraId="2A071D3D" w14:textId="77777777" w:rsidR="002562B4" w:rsidRPr="002562B4" w:rsidRDefault="002562B4" w:rsidP="002562B4">
      <w:pPr>
        <w:tabs>
          <w:tab w:val="left" w:pos="1305"/>
        </w:tabs>
        <w:ind w:left="567" w:right="567" w:firstLine="567"/>
        <w:rPr>
          <w:rFonts w:ascii="Lato" w:hAnsi="Lato"/>
          <w:sz w:val="16"/>
          <w:szCs w:val="16"/>
        </w:rPr>
      </w:pPr>
      <w:r w:rsidRPr="002562B4">
        <w:rPr>
          <w:rFonts w:ascii="Lato" w:hAnsi="Lato"/>
          <w:i/>
          <w:sz w:val="16"/>
          <w:szCs w:val="16"/>
        </w:rPr>
        <w:t>Imię i nazwisko</w:t>
      </w:r>
    </w:p>
    <w:p w14:paraId="6DF9862C" w14:textId="5E3B4D26" w:rsidR="002562B4" w:rsidRPr="002562B4" w:rsidRDefault="002562B4" w:rsidP="002562B4">
      <w:pPr>
        <w:tabs>
          <w:tab w:val="left" w:pos="1305"/>
        </w:tabs>
        <w:spacing w:before="240" w:after="0"/>
        <w:ind w:right="567"/>
        <w:rPr>
          <w:rFonts w:ascii="Lato" w:hAnsi="Lato"/>
          <w:i/>
          <w:sz w:val="16"/>
          <w:szCs w:val="16"/>
        </w:rPr>
      </w:pPr>
      <w:r w:rsidRPr="002562B4">
        <w:rPr>
          <w:rFonts w:ascii="Lato" w:hAnsi="Lato"/>
          <w:sz w:val="16"/>
          <w:szCs w:val="16"/>
        </w:rPr>
        <w:t>………………………………………………………………</w:t>
      </w:r>
      <w:r>
        <w:rPr>
          <w:rFonts w:ascii="Lato" w:hAnsi="Lato"/>
          <w:sz w:val="16"/>
          <w:szCs w:val="16"/>
        </w:rPr>
        <w:t>……..</w:t>
      </w:r>
    </w:p>
    <w:p w14:paraId="189D3E19" w14:textId="77777777" w:rsidR="002562B4" w:rsidRPr="002562B4" w:rsidRDefault="002562B4" w:rsidP="002562B4">
      <w:pPr>
        <w:tabs>
          <w:tab w:val="left" w:pos="1305"/>
        </w:tabs>
        <w:ind w:left="993" w:right="567"/>
        <w:rPr>
          <w:rFonts w:ascii="Lato" w:hAnsi="Lato"/>
          <w:sz w:val="16"/>
          <w:szCs w:val="16"/>
        </w:rPr>
      </w:pPr>
      <w:r w:rsidRPr="002562B4">
        <w:rPr>
          <w:rFonts w:ascii="Lato" w:hAnsi="Lato"/>
          <w:i/>
          <w:sz w:val="16"/>
          <w:szCs w:val="16"/>
        </w:rPr>
        <w:t>Adres zamieszkania</w:t>
      </w:r>
    </w:p>
    <w:p w14:paraId="6363FF26" w14:textId="15FC2D8E" w:rsidR="002562B4" w:rsidRPr="002562B4" w:rsidRDefault="002562B4" w:rsidP="002562B4">
      <w:pPr>
        <w:tabs>
          <w:tab w:val="left" w:pos="1305"/>
        </w:tabs>
        <w:spacing w:line="480" w:lineRule="auto"/>
        <w:ind w:right="567"/>
        <w:rPr>
          <w:rFonts w:ascii="Lato" w:hAnsi="Lato"/>
          <w:sz w:val="16"/>
          <w:szCs w:val="16"/>
        </w:rPr>
      </w:pPr>
      <w:r w:rsidRPr="002562B4">
        <w:rPr>
          <w:rFonts w:ascii="Lato" w:hAnsi="Lato"/>
          <w:sz w:val="16"/>
          <w:szCs w:val="16"/>
        </w:rPr>
        <w:t>………………………………………………………………</w:t>
      </w:r>
      <w:r>
        <w:rPr>
          <w:rFonts w:ascii="Lato" w:hAnsi="Lato"/>
          <w:sz w:val="16"/>
          <w:szCs w:val="16"/>
        </w:rPr>
        <w:t>….....</w:t>
      </w:r>
    </w:p>
    <w:p w14:paraId="0E404C3E" w14:textId="53136ABF" w:rsidR="002562B4" w:rsidRPr="002562B4" w:rsidRDefault="002562B4" w:rsidP="002562B4">
      <w:pPr>
        <w:tabs>
          <w:tab w:val="left" w:pos="1305"/>
        </w:tabs>
        <w:spacing w:after="0"/>
        <w:ind w:right="567"/>
        <w:rPr>
          <w:rFonts w:ascii="Lato" w:hAnsi="Lato"/>
          <w:i/>
          <w:sz w:val="16"/>
          <w:szCs w:val="16"/>
        </w:rPr>
      </w:pPr>
      <w:r w:rsidRPr="002562B4">
        <w:rPr>
          <w:rFonts w:ascii="Lato" w:hAnsi="Lato"/>
          <w:sz w:val="16"/>
          <w:szCs w:val="16"/>
        </w:rPr>
        <w:t>…………………………………………………………</w:t>
      </w:r>
      <w:r>
        <w:rPr>
          <w:rFonts w:ascii="Lato" w:hAnsi="Lato"/>
          <w:sz w:val="16"/>
          <w:szCs w:val="16"/>
        </w:rPr>
        <w:t>…….</w:t>
      </w:r>
      <w:r w:rsidRPr="002562B4">
        <w:rPr>
          <w:rFonts w:ascii="Lato" w:hAnsi="Lato"/>
          <w:sz w:val="16"/>
          <w:szCs w:val="16"/>
        </w:rPr>
        <w:t>……</w:t>
      </w:r>
    </w:p>
    <w:p w14:paraId="53B9AE87" w14:textId="77777777" w:rsidR="002562B4" w:rsidRPr="002562B4" w:rsidRDefault="002562B4" w:rsidP="002562B4">
      <w:pPr>
        <w:tabs>
          <w:tab w:val="left" w:pos="1418"/>
        </w:tabs>
        <w:ind w:left="1418" w:right="567"/>
        <w:rPr>
          <w:rFonts w:ascii="Lato" w:hAnsi="Lato"/>
          <w:i/>
          <w:sz w:val="16"/>
          <w:szCs w:val="16"/>
        </w:rPr>
      </w:pPr>
      <w:r w:rsidRPr="002562B4">
        <w:rPr>
          <w:rFonts w:ascii="Lato" w:hAnsi="Lato"/>
          <w:i/>
          <w:sz w:val="16"/>
          <w:szCs w:val="16"/>
        </w:rPr>
        <w:t>PESEL</w:t>
      </w:r>
    </w:p>
    <w:p w14:paraId="4DB1489C" w14:textId="2089B4E3" w:rsidR="009F5E92" w:rsidRDefault="009F5E92" w:rsidP="005745A1">
      <w:pPr>
        <w:jc w:val="both"/>
        <w:rPr>
          <w:rFonts w:ascii="Lato" w:hAnsi="Lato"/>
          <w:i/>
          <w:sz w:val="18"/>
          <w:szCs w:val="18"/>
        </w:rPr>
      </w:pPr>
    </w:p>
    <w:p w14:paraId="03B62D51" w14:textId="77777777" w:rsidR="002562B4" w:rsidRPr="002562B4" w:rsidRDefault="002562B4" w:rsidP="002562B4">
      <w:pPr>
        <w:tabs>
          <w:tab w:val="left" w:pos="1305"/>
        </w:tabs>
        <w:jc w:val="center"/>
        <w:rPr>
          <w:rFonts w:ascii="Lato" w:hAnsi="Lato"/>
          <w:b/>
          <w:sz w:val="20"/>
          <w:szCs w:val="20"/>
        </w:rPr>
      </w:pPr>
      <w:r w:rsidRPr="002562B4">
        <w:rPr>
          <w:rFonts w:ascii="Lato" w:hAnsi="Lato"/>
          <w:b/>
          <w:sz w:val="20"/>
          <w:szCs w:val="20"/>
        </w:rPr>
        <w:t xml:space="preserve">DEKLARACJA UCZESTNICTWA W PROJEKCIE </w:t>
      </w:r>
    </w:p>
    <w:p w14:paraId="7EF51D77" w14:textId="77777777" w:rsidR="002562B4" w:rsidRPr="002562B4" w:rsidRDefault="002562B4" w:rsidP="002562B4">
      <w:pPr>
        <w:tabs>
          <w:tab w:val="left" w:pos="1305"/>
        </w:tabs>
        <w:jc w:val="center"/>
        <w:rPr>
          <w:rFonts w:ascii="Lato" w:hAnsi="Lato"/>
          <w:sz w:val="20"/>
          <w:szCs w:val="20"/>
        </w:rPr>
      </w:pPr>
      <w:r w:rsidRPr="002562B4">
        <w:rPr>
          <w:rFonts w:ascii="Lato" w:hAnsi="Lato"/>
          <w:b/>
          <w:sz w:val="20"/>
          <w:szCs w:val="20"/>
        </w:rPr>
        <w:t>I OŚWIADCZENIE O SPEŁNIANIU KRYTERIÓW KWALIFIKOWALNOŚCI</w:t>
      </w:r>
    </w:p>
    <w:p w14:paraId="1C786268" w14:textId="77777777" w:rsidR="002562B4" w:rsidRPr="002562B4" w:rsidRDefault="002562B4" w:rsidP="002562B4">
      <w:pPr>
        <w:tabs>
          <w:tab w:val="left" w:pos="1305"/>
        </w:tabs>
        <w:jc w:val="center"/>
        <w:rPr>
          <w:rFonts w:ascii="Lato" w:hAnsi="Lato"/>
          <w:sz w:val="20"/>
          <w:szCs w:val="20"/>
        </w:rPr>
      </w:pPr>
    </w:p>
    <w:p w14:paraId="5163F324" w14:textId="035A7B82" w:rsidR="002562B4" w:rsidRPr="002562B4" w:rsidRDefault="002562B4" w:rsidP="002562B4">
      <w:pPr>
        <w:tabs>
          <w:tab w:val="left" w:pos="1305"/>
        </w:tabs>
        <w:spacing w:after="0"/>
        <w:jc w:val="both"/>
        <w:rPr>
          <w:rFonts w:ascii="Lato" w:hAnsi="Lato"/>
          <w:sz w:val="20"/>
          <w:szCs w:val="20"/>
        </w:rPr>
      </w:pPr>
      <w:r w:rsidRPr="002562B4">
        <w:rPr>
          <w:rFonts w:ascii="Lato" w:hAnsi="Lato"/>
          <w:sz w:val="20"/>
          <w:szCs w:val="20"/>
        </w:rPr>
        <w:t>Ja, niżej podpisany/a deklaruję uczestnictwo w projekcie reali</w:t>
      </w:r>
      <w:r w:rsidR="00017BF9">
        <w:rPr>
          <w:rFonts w:ascii="Lato" w:hAnsi="Lato"/>
          <w:sz w:val="20"/>
          <w:szCs w:val="20"/>
        </w:rPr>
        <w:t xml:space="preserve">zowanym przez Biuro Rzecznika Praw Pacjenta </w:t>
      </w:r>
      <w:r w:rsidR="005046FE">
        <w:rPr>
          <w:rFonts w:ascii="Lato" w:hAnsi="Lato"/>
          <w:sz w:val="20"/>
          <w:szCs w:val="20"/>
        </w:rPr>
        <w:br/>
      </w:r>
      <w:proofErr w:type="gramStart"/>
      <w:r w:rsidR="00017BF9">
        <w:rPr>
          <w:rFonts w:ascii="Lato" w:hAnsi="Lato"/>
          <w:sz w:val="20"/>
          <w:szCs w:val="20"/>
        </w:rPr>
        <w:t>pn</w:t>
      </w:r>
      <w:r w:rsidR="00017BF9" w:rsidRPr="00017BF9">
        <w:rPr>
          <w:rFonts w:ascii="Lato" w:hAnsi="Lato"/>
          <w:sz w:val="20"/>
          <w:szCs w:val="20"/>
        </w:rPr>
        <w:t>.</w:t>
      </w:r>
      <w:r w:rsidR="005046FE">
        <w:rPr>
          <w:rFonts w:ascii="Lato" w:hAnsi="Lato"/>
          <w:sz w:val="20"/>
          <w:szCs w:val="20"/>
        </w:rPr>
        <w:t xml:space="preserve"> </w:t>
      </w:r>
      <w:r w:rsidRPr="00017BF9">
        <w:rPr>
          <w:rFonts w:ascii="Lato" w:hAnsi="Lato"/>
          <w:sz w:val="20"/>
          <w:szCs w:val="20"/>
        </w:rPr>
        <w:t>”</w:t>
      </w:r>
      <w:r w:rsidR="00017BF9" w:rsidRPr="00017BF9">
        <w:rPr>
          <w:rFonts w:ascii="Lato" w:hAnsi="Lato"/>
          <w:sz w:val="20"/>
          <w:szCs w:val="20"/>
        </w:rPr>
        <w:t>Po</w:t>
      </w:r>
      <w:proofErr w:type="gramEnd"/>
      <w:r w:rsidR="00017BF9" w:rsidRPr="00017BF9">
        <w:rPr>
          <w:rFonts w:ascii="Lato" w:hAnsi="Lato"/>
          <w:sz w:val="20"/>
          <w:szCs w:val="20"/>
        </w:rPr>
        <w:t xml:space="preserve"> pierwsze pacjent –działania Rzecznika Praw Pacjenta na rzecz poprawy jakości usług zdrowotnych”</w:t>
      </w:r>
      <w:r w:rsidRPr="00017BF9">
        <w:rPr>
          <w:rFonts w:ascii="Lato" w:hAnsi="Lato"/>
          <w:sz w:val="20"/>
          <w:szCs w:val="20"/>
        </w:rPr>
        <w:t xml:space="preserve"> współfinansowanym przez Unię Europejską</w:t>
      </w:r>
      <w:r w:rsidRPr="002562B4">
        <w:rPr>
          <w:rFonts w:ascii="Lato" w:hAnsi="Lato"/>
          <w:sz w:val="20"/>
          <w:szCs w:val="20"/>
        </w:rPr>
        <w:t xml:space="preserve"> ze środków Europejskiego Funduszu Społecznego w ramach Programu Operacyjnego Wiedza Edukacja Rozwój 2014-2020.</w:t>
      </w:r>
    </w:p>
    <w:p w14:paraId="0273913C" w14:textId="77777777" w:rsidR="002562B4" w:rsidRPr="002562B4" w:rsidRDefault="002562B4" w:rsidP="002562B4">
      <w:pPr>
        <w:tabs>
          <w:tab w:val="left" w:pos="1305"/>
        </w:tabs>
        <w:spacing w:after="0"/>
        <w:jc w:val="both"/>
        <w:rPr>
          <w:rFonts w:ascii="Lato" w:hAnsi="Lato"/>
          <w:sz w:val="20"/>
          <w:szCs w:val="20"/>
        </w:rPr>
      </w:pPr>
    </w:p>
    <w:p w14:paraId="26976684" w14:textId="77777777" w:rsidR="002562B4" w:rsidRPr="002562B4" w:rsidRDefault="002562B4" w:rsidP="002562B4">
      <w:pPr>
        <w:tabs>
          <w:tab w:val="left" w:pos="1305"/>
        </w:tabs>
        <w:spacing w:after="0"/>
        <w:rPr>
          <w:rFonts w:ascii="Lato" w:hAnsi="Lato"/>
          <w:sz w:val="20"/>
          <w:szCs w:val="20"/>
        </w:rPr>
      </w:pPr>
      <w:r w:rsidRPr="002562B4">
        <w:rPr>
          <w:rFonts w:ascii="Lato" w:hAnsi="Lato"/>
          <w:b/>
          <w:sz w:val="20"/>
          <w:szCs w:val="20"/>
        </w:rPr>
        <w:t xml:space="preserve">Jednocześnie oświadczam, iż: </w:t>
      </w:r>
    </w:p>
    <w:p w14:paraId="1944A6E1" w14:textId="5F1A4DC3" w:rsidR="002562B4" w:rsidRPr="002562B4" w:rsidRDefault="002562B4" w:rsidP="002562B4">
      <w:pPr>
        <w:pStyle w:val="Akapitzlist2"/>
        <w:numPr>
          <w:ilvl w:val="0"/>
          <w:numId w:val="2"/>
        </w:numPr>
        <w:ind w:left="720"/>
        <w:rPr>
          <w:rFonts w:ascii="Lato" w:hAnsi="Lato"/>
          <w:sz w:val="20"/>
          <w:szCs w:val="20"/>
        </w:rPr>
      </w:pPr>
      <w:r w:rsidRPr="002562B4">
        <w:rPr>
          <w:rFonts w:ascii="Lato" w:hAnsi="Lato"/>
          <w:sz w:val="20"/>
          <w:szCs w:val="20"/>
        </w:rPr>
        <w:t>spełniam warunki rekrutacji i udziału w projekcie,</w:t>
      </w:r>
    </w:p>
    <w:p w14:paraId="79C2D6CF" w14:textId="77777777" w:rsidR="002562B4" w:rsidRPr="002562B4" w:rsidRDefault="002562B4" w:rsidP="002562B4">
      <w:pPr>
        <w:pStyle w:val="Akapitzlist2"/>
        <w:numPr>
          <w:ilvl w:val="0"/>
          <w:numId w:val="2"/>
        </w:numPr>
        <w:spacing w:after="0"/>
        <w:ind w:left="720"/>
        <w:jc w:val="both"/>
        <w:rPr>
          <w:rFonts w:ascii="Lato" w:hAnsi="Lato"/>
          <w:sz w:val="20"/>
          <w:szCs w:val="20"/>
        </w:rPr>
      </w:pPr>
      <w:r w:rsidRPr="002562B4">
        <w:rPr>
          <w:rFonts w:ascii="Lato" w:hAnsi="Lato"/>
          <w:sz w:val="20"/>
          <w:szCs w:val="20"/>
        </w:rPr>
        <w:t>zostałem/</w:t>
      </w:r>
      <w:proofErr w:type="spellStart"/>
      <w:r w:rsidRPr="002562B4">
        <w:rPr>
          <w:rFonts w:ascii="Lato" w:hAnsi="Lato"/>
          <w:sz w:val="20"/>
          <w:szCs w:val="20"/>
        </w:rPr>
        <w:t>am</w:t>
      </w:r>
      <w:proofErr w:type="spellEnd"/>
      <w:r w:rsidRPr="002562B4">
        <w:rPr>
          <w:rFonts w:ascii="Lato" w:hAnsi="Lato"/>
          <w:sz w:val="20"/>
          <w:szCs w:val="20"/>
        </w:rPr>
        <w:t xml:space="preserve"> poinformowany/a że projekt jest współfinansowany ze środków Unii Europejskiej w ramach Europejskiego Funduszu Społecznego – Programu Operacyjnego Wiedza Edukacja Rozwój. </w:t>
      </w:r>
    </w:p>
    <w:p w14:paraId="42B7B192" w14:textId="77777777" w:rsidR="002562B4" w:rsidRPr="002562B4" w:rsidRDefault="002562B4" w:rsidP="002562B4">
      <w:pPr>
        <w:tabs>
          <w:tab w:val="left" w:pos="1305"/>
        </w:tabs>
        <w:spacing w:after="0"/>
        <w:jc w:val="center"/>
        <w:rPr>
          <w:rFonts w:ascii="Lato" w:hAnsi="Lato"/>
          <w:sz w:val="20"/>
          <w:szCs w:val="20"/>
        </w:rPr>
      </w:pPr>
      <w:r w:rsidRPr="002562B4">
        <w:rPr>
          <w:rFonts w:ascii="Lato" w:hAnsi="Lato"/>
          <w:sz w:val="20"/>
          <w:szCs w:val="20"/>
        </w:rPr>
        <w:t xml:space="preserve"> </w:t>
      </w:r>
    </w:p>
    <w:p w14:paraId="1C23F6F2" w14:textId="527EB7A0" w:rsidR="002562B4" w:rsidRPr="002562B4" w:rsidRDefault="002562B4" w:rsidP="002562B4">
      <w:pPr>
        <w:tabs>
          <w:tab w:val="left" w:pos="1305"/>
        </w:tabs>
        <w:spacing w:after="0"/>
        <w:jc w:val="both"/>
        <w:rPr>
          <w:rFonts w:ascii="Lato" w:hAnsi="Lato"/>
          <w:sz w:val="20"/>
          <w:szCs w:val="20"/>
        </w:rPr>
      </w:pPr>
      <w:r w:rsidRPr="002562B4">
        <w:rPr>
          <w:rFonts w:ascii="Lato" w:hAnsi="Lato"/>
          <w:sz w:val="20"/>
          <w:szCs w:val="20"/>
        </w:rPr>
        <w:t>Zostałem/</w:t>
      </w:r>
      <w:proofErr w:type="spellStart"/>
      <w:r w:rsidRPr="002562B4">
        <w:rPr>
          <w:rFonts w:ascii="Lato" w:hAnsi="Lato"/>
          <w:sz w:val="20"/>
          <w:szCs w:val="20"/>
        </w:rPr>
        <w:t>am</w:t>
      </w:r>
      <w:proofErr w:type="spellEnd"/>
      <w:r w:rsidRPr="002562B4">
        <w:rPr>
          <w:rFonts w:ascii="Lato" w:hAnsi="Lato"/>
          <w:sz w:val="20"/>
          <w:szCs w:val="20"/>
        </w:rPr>
        <w:t xml:space="preserve"> pouczony/a o odpowiedzialności za złożenie oświadczenia niezgodnego z prawdą lub zatajenie prawdy i</w:t>
      </w:r>
      <w:r w:rsidR="0066269D">
        <w:rPr>
          <w:rFonts w:ascii="Lato" w:hAnsi="Lato"/>
          <w:sz w:val="20"/>
          <w:szCs w:val="20"/>
        </w:rPr>
        <w:t> </w:t>
      </w:r>
      <w:r w:rsidRPr="002562B4">
        <w:rPr>
          <w:rFonts w:ascii="Lato" w:hAnsi="Lato"/>
          <w:sz w:val="20"/>
          <w:szCs w:val="20"/>
        </w:rPr>
        <w:t>niniejszym oświadczam, że wszystkie podane w procesie rekrutacyjnym dane są zgodne ze stanem prawnym i faktycznym.</w:t>
      </w:r>
    </w:p>
    <w:p w14:paraId="5DED31BE" w14:textId="77777777" w:rsidR="002562B4" w:rsidRPr="002562B4" w:rsidRDefault="002562B4" w:rsidP="005745A1">
      <w:pPr>
        <w:jc w:val="both"/>
        <w:rPr>
          <w:rFonts w:ascii="Lato" w:hAnsi="Lato"/>
          <w:i/>
          <w:sz w:val="20"/>
          <w:szCs w:val="20"/>
        </w:rPr>
      </w:pPr>
    </w:p>
    <w:p w14:paraId="0165E01B" w14:textId="77777777" w:rsidR="009F5E92" w:rsidRPr="002562B4" w:rsidRDefault="009F5E92" w:rsidP="009F5E92">
      <w:pPr>
        <w:rPr>
          <w:rFonts w:ascii="Lato" w:hAnsi="Lato"/>
          <w:noProof/>
          <w:sz w:val="20"/>
          <w:szCs w:val="20"/>
          <w:lang w:eastAsia="pl-PL"/>
        </w:rPr>
      </w:pPr>
    </w:p>
    <w:tbl>
      <w:tblPr>
        <w:tblStyle w:val="Tabela-Siatka"/>
        <w:tblW w:w="0" w:type="auto"/>
        <w:tblLook w:val="04A0" w:firstRow="1" w:lastRow="0" w:firstColumn="1" w:lastColumn="0" w:noHBand="0" w:noVBand="1"/>
      </w:tblPr>
      <w:tblGrid>
        <w:gridCol w:w="5212"/>
        <w:gridCol w:w="5212"/>
      </w:tblGrid>
      <w:tr w:rsidR="009F5E92" w14:paraId="41E87660" w14:textId="77777777" w:rsidTr="00082388">
        <w:trPr>
          <w:trHeight w:val="202"/>
        </w:trPr>
        <w:tc>
          <w:tcPr>
            <w:tcW w:w="5212" w:type="dxa"/>
          </w:tcPr>
          <w:p w14:paraId="3C532188" w14:textId="77777777" w:rsidR="009F5E92" w:rsidRPr="00D01756" w:rsidRDefault="009F5E92" w:rsidP="00082388">
            <w:pPr>
              <w:jc w:val="center"/>
              <w:rPr>
                <w:rFonts w:ascii="Lato" w:hAnsi="Lato"/>
                <w:noProof/>
                <w:sz w:val="18"/>
                <w:szCs w:val="18"/>
                <w:lang w:eastAsia="pl-PL"/>
              </w:rPr>
            </w:pPr>
            <w:r w:rsidRPr="00D01756">
              <w:rPr>
                <w:rFonts w:ascii="Lato" w:hAnsi="Lato"/>
                <w:noProof/>
                <w:sz w:val="18"/>
                <w:szCs w:val="18"/>
                <w:lang w:eastAsia="pl-PL"/>
              </w:rPr>
              <w:t>Miejscowość i data</w:t>
            </w:r>
          </w:p>
        </w:tc>
        <w:tc>
          <w:tcPr>
            <w:tcW w:w="5212" w:type="dxa"/>
          </w:tcPr>
          <w:p w14:paraId="5C3A4150" w14:textId="1493AAF6" w:rsidR="009F5E92" w:rsidRPr="00D01756" w:rsidRDefault="009F5E92" w:rsidP="00082388">
            <w:pPr>
              <w:tabs>
                <w:tab w:val="left" w:pos="999"/>
              </w:tabs>
              <w:jc w:val="center"/>
              <w:rPr>
                <w:rFonts w:ascii="Lato" w:hAnsi="Lato"/>
                <w:noProof/>
                <w:sz w:val="18"/>
                <w:szCs w:val="18"/>
                <w:lang w:eastAsia="pl-PL"/>
              </w:rPr>
            </w:pPr>
            <w:r>
              <w:rPr>
                <w:rFonts w:ascii="Lato" w:hAnsi="Lato"/>
                <w:sz w:val="18"/>
                <w:szCs w:val="18"/>
              </w:rPr>
              <w:t xml:space="preserve"> Podpis</w:t>
            </w:r>
          </w:p>
        </w:tc>
      </w:tr>
      <w:tr w:rsidR="009F5E92" w14:paraId="027F4DCF" w14:textId="77777777" w:rsidTr="00CC7F71">
        <w:trPr>
          <w:trHeight w:val="1016"/>
        </w:trPr>
        <w:tc>
          <w:tcPr>
            <w:tcW w:w="5212" w:type="dxa"/>
          </w:tcPr>
          <w:p w14:paraId="0E121253" w14:textId="77777777" w:rsidR="009F5E92" w:rsidRDefault="009F5E92" w:rsidP="00082388">
            <w:pPr>
              <w:rPr>
                <w:noProof/>
                <w:lang w:eastAsia="pl-PL"/>
              </w:rPr>
            </w:pPr>
          </w:p>
        </w:tc>
        <w:tc>
          <w:tcPr>
            <w:tcW w:w="5212" w:type="dxa"/>
          </w:tcPr>
          <w:p w14:paraId="6655BEA3" w14:textId="77777777" w:rsidR="009F5E92" w:rsidRDefault="009F5E92" w:rsidP="00082388">
            <w:pPr>
              <w:rPr>
                <w:noProof/>
                <w:lang w:eastAsia="pl-PL"/>
              </w:rPr>
            </w:pPr>
          </w:p>
        </w:tc>
      </w:tr>
    </w:tbl>
    <w:p w14:paraId="68D8A276" w14:textId="77777777" w:rsidR="009F5E92" w:rsidRDefault="009F5E92" w:rsidP="009F5E92">
      <w:pPr>
        <w:rPr>
          <w:noProof/>
          <w:lang w:eastAsia="pl-PL"/>
        </w:rPr>
      </w:pPr>
    </w:p>
    <w:p w14:paraId="59DD85C6" w14:textId="77777777" w:rsidR="009F5E92" w:rsidRDefault="009F5E92" w:rsidP="009F5E92">
      <w:pPr>
        <w:rPr>
          <w:noProof/>
          <w:lang w:eastAsia="pl-PL"/>
        </w:rPr>
      </w:pPr>
    </w:p>
    <w:p w14:paraId="47870751" w14:textId="0C360BD2" w:rsidR="00117CD1" w:rsidRDefault="00117CD1" w:rsidP="001571FF"/>
    <w:p w14:paraId="5C6EE998" w14:textId="2BD57583" w:rsidR="00401AE9" w:rsidRPr="00CF4563" w:rsidRDefault="00401AE9" w:rsidP="00401AE9">
      <w:pPr>
        <w:tabs>
          <w:tab w:val="left" w:pos="900"/>
        </w:tabs>
        <w:suppressAutoHyphens/>
        <w:spacing w:after="0" w:line="240" w:lineRule="auto"/>
        <w:jc w:val="right"/>
        <w:rPr>
          <w:rFonts w:eastAsia="Calibri" w:cs="Calibri"/>
          <w:i/>
          <w:iCs/>
          <w:sz w:val="20"/>
          <w:szCs w:val="20"/>
          <w:lang w:eastAsia="ar-SA"/>
        </w:rPr>
      </w:pPr>
      <w:r w:rsidRPr="00CF4563">
        <w:rPr>
          <w:rFonts w:eastAsia="Calibri" w:cs="Calibri"/>
          <w:i/>
          <w:iCs/>
          <w:sz w:val="20"/>
          <w:szCs w:val="20"/>
          <w:lang w:eastAsia="ar-SA"/>
        </w:rPr>
        <w:t xml:space="preserve">Załącznik nr </w:t>
      </w:r>
      <w:r w:rsidR="00EE5DB8">
        <w:rPr>
          <w:rFonts w:eastAsia="Calibri" w:cs="Calibri"/>
          <w:i/>
          <w:iCs/>
          <w:sz w:val="20"/>
          <w:szCs w:val="20"/>
          <w:lang w:eastAsia="ar-SA"/>
        </w:rPr>
        <w:t>4</w:t>
      </w:r>
      <w:r w:rsidRPr="00CF4563">
        <w:rPr>
          <w:rFonts w:eastAsia="Calibri" w:cs="Calibri"/>
          <w:i/>
          <w:iCs/>
          <w:sz w:val="20"/>
          <w:szCs w:val="20"/>
          <w:lang w:eastAsia="ar-SA"/>
        </w:rPr>
        <w:t xml:space="preserve"> do Regulaminu rekrutacji i uczestnictwa w projekcie: </w:t>
      </w:r>
    </w:p>
    <w:p w14:paraId="26044503" w14:textId="77777777" w:rsidR="00401AE9" w:rsidRPr="00CF4563" w:rsidRDefault="00401AE9" w:rsidP="00401AE9">
      <w:pPr>
        <w:tabs>
          <w:tab w:val="left" w:pos="900"/>
        </w:tabs>
        <w:suppressAutoHyphens/>
        <w:spacing w:after="0" w:line="240" w:lineRule="auto"/>
        <w:ind w:left="5954"/>
        <w:rPr>
          <w:rFonts w:eastAsia="Calibri" w:cs="Calibri"/>
          <w:i/>
          <w:iCs/>
          <w:sz w:val="20"/>
          <w:szCs w:val="20"/>
          <w:lang w:eastAsia="ar-SA"/>
        </w:rPr>
      </w:pPr>
      <w:r w:rsidRPr="00CF4563">
        <w:rPr>
          <w:rFonts w:eastAsia="Calibri" w:cs="Calibri"/>
          <w:i/>
          <w:iCs/>
          <w:sz w:val="20"/>
          <w:szCs w:val="20"/>
          <w:lang w:eastAsia="ar-SA"/>
        </w:rPr>
        <w:lastRenderedPageBreak/>
        <w:t xml:space="preserve">Wzór oświadczenia uczestnika Projektu </w:t>
      </w:r>
    </w:p>
    <w:p w14:paraId="0CD840EF" w14:textId="77777777" w:rsidR="00401AE9" w:rsidRPr="00CF4563" w:rsidRDefault="00401AE9" w:rsidP="00401AE9">
      <w:pPr>
        <w:tabs>
          <w:tab w:val="left" w:pos="900"/>
        </w:tabs>
        <w:suppressAutoHyphens/>
        <w:spacing w:after="0" w:line="240" w:lineRule="auto"/>
        <w:ind w:left="5954"/>
        <w:rPr>
          <w:rFonts w:eastAsia="Calibri" w:cs="Calibri"/>
          <w:i/>
          <w:iCs/>
          <w:sz w:val="20"/>
          <w:szCs w:val="20"/>
          <w:lang w:eastAsia="ar-SA"/>
        </w:rPr>
      </w:pPr>
      <w:r w:rsidRPr="00CF4563">
        <w:rPr>
          <w:rFonts w:eastAsia="Calibri" w:cs="Calibri"/>
          <w:i/>
          <w:iCs/>
          <w:sz w:val="20"/>
          <w:szCs w:val="20"/>
          <w:lang w:eastAsia="ar-SA"/>
        </w:rPr>
        <w:t>(możliwość podpisu elektronicznego)</w:t>
      </w:r>
      <w:r w:rsidRPr="00CF4563">
        <w:rPr>
          <w:rFonts w:eastAsia="Calibri" w:cs="Calibri"/>
          <w:i/>
          <w:iCs/>
          <w:sz w:val="20"/>
          <w:szCs w:val="20"/>
          <w:lang w:eastAsia="ar-SA"/>
        </w:rPr>
        <w:tab/>
      </w:r>
    </w:p>
    <w:p w14:paraId="5F3FD72E" w14:textId="77777777" w:rsidR="00401AE9" w:rsidRPr="00CF4563" w:rsidRDefault="00401AE9" w:rsidP="00401AE9">
      <w:pPr>
        <w:suppressAutoHyphens/>
        <w:spacing w:after="120" w:line="240" w:lineRule="auto"/>
        <w:ind w:left="5954"/>
        <w:jc w:val="center"/>
        <w:rPr>
          <w:rFonts w:eastAsia="Calibri" w:cs="Calibri"/>
          <w:b/>
          <w:i/>
          <w:iCs/>
          <w:sz w:val="20"/>
          <w:szCs w:val="20"/>
          <w:lang w:eastAsia="ar-SA"/>
        </w:rPr>
      </w:pPr>
    </w:p>
    <w:p w14:paraId="2F2EEF0E" w14:textId="77777777" w:rsidR="00401AE9" w:rsidRPr="00123894" w:rsidRDefault="00401AE9" w:rsidP="00401AE9">
      <w:pPr>
        <w:suppressAutoHyphens/>
        <w:spacing w:after="120" w:line="240" w:lineRule="auto"/>
        <w:jc w:val="center"/>
        <w:rPr>
          <w:rFonts w:eastAsia="Calibri" w:cs="Calibri"/>
          <w:b/>
          <w:lang w:eastAsia="ar-SA"/>
        </w:rPr>
      </w:pPr>
      <w:r w:rsidRPr="00123894">
        <w:rPr>
          <w:rFonts w:eastAsia="Calibri" w:cs="Calibri"/>
          <w:b/>
          <w:lang w:eastAsia="ar-SA"/>
        </w:rPr>
        <w:t xml:space="preserve">OŚWIADCZENIE UCZESTNIKA PROJEKTU </w:t>
      </w:r>
    </w:p>
    <w:p w14:paraId="3695C2C7" w14:textId="77777777" w:rsidR="00401AE9" w:rsidRDefault="00401AE9" w:rsidP="00401AE9">
      <w:pPr>
        <w:suppressAutoHyphens/>
        <w:spacing w:after="120" w:line="240" w:lineRule="auto"/>
        <w:jc w:val="center"/>
        <w:rPr>
          <w:rFonts w:eastAsia="Calibri" w:cs="Calibri"/>
          <w:lang w:eastAsia="ar-SA"/>
        </w:rPr>
      </w:pPr>
      <w:r w:rsidRPr="00123894">
        <w:rPr>
          <w:rFonts w:eastAsia="Calibri" w:cs="Calibri"/>
          <w:lang w:eastAsia="ar-SA"/>
        </w:rPr>
        <w:t>(uwzględnia obowiązek informacyjny realizowany w związku z art. 13 i art. 14 Rozporządzenia Parlamentu Europejskiego i Rady (UE) 2016/679)</w:t>
      </w:r>
    </w:p>
    <w:p w14:paraId="2A5E2C34" w14:textId="77777777" w:rsidR="00401AE9" w:rsidRPr="00EC0F6D" w:rsidRDefault="00401AE9" w:rsidP="00401AE9">
      <w:pPr>
        <w:suppressAutoHyphens/>
        <w:spacing w:after="120" w:line="240" w:lineRule="auto"/>
        <w:jc w:val="both"/>
        <w:rPr>
          <w:rFonts w:eastAsia="Calibri" w:cstheme="minorHAnsi"/>
          <w:lang w:eastAsia="ar-SA"/>
        </w:rPr>
      </w:pPr>
      <w:r w:rsidRPr="00EC0F6D">
        <w:rPr>
          <w:rFonts w:eastAsia="Calibri" w:cstheme="minorHAnsi"/>
          <w:lang w:eastAsia="ar-SA"/>
        </w:rPr>
        <w:t xml:space="preserve">W związku z przystąpieniem do projektu </w:t>
      </w:r>
      <w:r w:rsidRPr="00D96026">
        <w:rPr>
          <w:rFonts w:eastAsia="Calibri" w:cstheme="minorHAnsi"/>
          <w:lang w:eastAsia="ar-SA"/>
        </w:rPr>
        <w:t>pn. „</w:t>
      </w:r>
      <w:r w:rsidRPr="00D96026">
        <w:rPr>
          <w:rFonts w:cstheme="minorHAnsi"/>
        </w:rPr>
        <w:t>Po pierwsze pacjent – działania Rzecznika Praw Pacjenta na rzecz poprawy jakości usług zdrowotnych”</w:t>
      </w:r>
      <w:r w:rsidRPr="00D96026" w:rsidDel="00EC0F6D">
        <w:rPr>
          <w:rFonts w:eastAsia="Calibri" w:cstheme="minorHAnsi"/>
          <w:lang w:eastAsia="ar-SA"/>
        </w:rPr>
        <w:t xml:space="preserve"> </w:t>
      </w:r>
      <w:r w:rsidRPr="00D96026">
        <w:rPr>
          <w:rFonts w:eastAsia="Calibri" w:cstheme="minorHAnsi"/>
          <w:lang w:eastAsia="ar-SA"/>
        </w:rPr>
        <w:t>przyjmuję do wiadomości, że:</w:t>
      </w:r>
    </w:p>
    <w:p w14:paraId="79D28D8B"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EC0F6D">
        <w:rPr>
          <w:rFonts w:eastAsia="Calibri" w:cstheme="minorHAnsi"/>
          <w:lang w:eastAsia="ar-SA"/>
        </w:rPr>
        <w:t>Administratorem moich danych osobowych jest minister właściwy do spraw rozwoju regionalnego pełniący funkcję Instytucji Zarządzającej dla Programu</w:t>
      </w:r>
      <w:r w:rsidRPr="00123894">
        <w:rPr>
          <w:rFonts w:eastAsia="Calibri" w:cs="Calibri"/>
          <w:lang w:eastAsia="ar-SA"/>
        </w:rPr>
        <w:t xml:space="preserve"> Operacyjnego Wiedza Edukacja Rozwój 2014-2020, mający siedzibę przy ul. Wspólnej 2/4, 00-926 Warszawa.</w:t>
      </w:r>
    </w:p>
    <w:p w14:paraId="1D8D18B7"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8F9EAD7" w14:textId="77777777" w:rsidR="00401AE9" w:rsidRPr="00123894" w:rsidRDefault="00401AE9" w:rsidP="00401AE9">
      <w:pPr>
        <w:numPr>
          <w:ilvl w:val="0"/>
          <w:numId w:val="5"/>
        </w:numPr>
        <w:suppressAutoHyphens/>
        <w:spacing w:after="120" w:line="240" w:lineRule="auto"/>
        <w:ind w:left="0"/>
        <w:jc w:val="both"/>
        <w:rPr>
          <w:rFonts w:eastAsia="Calibri" w:cs="Calibri"/>
          <w:lang w:eastAsia="ar-SA"/>
        </w:rPr>
      </w:pPr>
      <w:r w:rsidRPr="00123894">
        <w:rPr>
          <w:rFonts w:eastAsia="Calibri" w:cs="Calibri"/>
          <w:lang w:eastAsia="ar-SA"/>
        </w:rPr>
        <w:t xml:space="preserve">rozporządzenia Parlamentu Europejskiego i Rady (UE) nr 1303/2013 z dnia </w:t>
      </w:r>
      <w:r w:rsidRPr="00123894">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B30316" w14:textId="77777777" w:rsidR="00401AE9" w:rsidRPr="00123894" w:rsidRDefault="00401AE9" w:rsidP="00401AE9">
      <w:pPr>
        <w:numPr>
          <w:ilvl w:val="0"/>
          <w:numId w:val="5"/>
        </w:numPr>
        <w:suppressAutoHyphens/>
        <w:spacing w:after="120" w:line="240" w:lineRule="auto"/>
        <w:ind w:left="0"/>
        <w:jc w:val="both"/>
        <w:rPr>
          <w:rFonts w:eastAsia="Calibri" w:cs="Calibri"/>
          <w:lang w:eastAsia="ar-SA"/>
        </w:rPr>
      </w:pPr>
      <w:r w:rsidRPr="00123894">
        <w:rPr>
          <w:rFonts w:eastAsia="Calibri" w:cs="Calibri"/>
          <w:lang w:eastAsia="ar-SA"/>
        </w:rPr>
        <w:t xml:space="preserve">rozporządzenia Parlamentu Europejskiego i Rady (UE) nr 1304/2013 z dnia </w:t>
      </w:r>
      <w:r w:rsidRPr="00123894">
        <w:rPr>
          <w:rFonts w:eastAsia="Calibri" w:cs="Calibri"/>
          <w:lang w:eastAsia="ar-SA"/>
        </w:rPr>
        <w:br/>
        <w:t>17 grudnia 2013 r. w sprawie Europejskiego Funduszu Społecznego i uchylającego rozporządzenie Rady (WE) nr 1081/2006 (Dz. Urz. UE L 347 z 20.12.2013, str. 470, z późn. zm.),</w:t>
      </w:r>
    </w:p>
    <w:p w14:paraId="0C8A39B0" w14:textId="77777777" w:rsidR="00401AE9" w:rsidRPr="00123894" w:rsidRDefault="00401AE9" w:rsidP="00401AE9">
      <w:pPr>
        <w:numPr>
          <w:ilvl w:val="0"/>
          <w:numId w:val="5"/>
        </w:numPr>
        <w:suppressAutoHyphens/>
        <w:spacing w:after="120" w:line="240" w:lineRule="auto"/>
        <w:ind w:left="0"/>
        <w:jc w:val="both"/>
        <w:rPr>
          <w:rFonts w:eastAsia="Calibri" w:cs="Calibri"/>
          <w:lang w:eastAsia="ar-SA"/>
        </w:rPr>
      </w:pPr>
      <w:r w:rsidRPr="00123894">
        <w:rPr>
          <w:rFonts w:eastAsia="Calibri" w:cs="Calibri"/>
          <w:lang w:eastAsia="ar-SA"/>
        </w:rPr>
        <w:t>ustawy z dnia 11 lipca 2014 r. o zasadach realizacji programów w zakresie polityki spójności finansowanych w perspektywie finansowej 2014–2020 (Dz. U. z 201</w:t>
      </w:r>
      <w:r>
        <w:rPr>
          <w:rFonts w:eastAsia="Calibri" w:cs="Calibri"/>
          <w:lang w:eastAsia="ar-SA"/>
        </w:rPr>
        <w:t>9</w:t>
      </w:r>
      <w:r w:rsidRPr="00123894">
        <w:rPr>
          <w:rFonts w:eastAsia="Calibri" w:cs="Calibri"/>
          <w:lang w:eastAsia="ar-SA"/>
        </w:rPr>
        <w:t xml:space="preserve"> r. poz. </w:t>
      </w:r>
      <w:r>
        <w:rPr>
          <w:rFonts w:eastAsia="Calibri" w:cs="Calibri"/>
          <w:lang w:eastAsia="ar-SA"/>
        </w:rPr>
        <w:t>1781</w:t>
      </w:r>
      <w:r w:rsidRPr="00123894">
        <w:rPr>
          <w:rFonts w:eastAsia="Calibri" w:cs="Calibri"/>
          <w:lang w:eastAsia="ar-SA"/>
        </w:rPr>
        <w:t>, z późn. zm.);</w:t>
      </w:r>
    </w:p>
    <w:p w14:paraId="2DD3CE7C" w14:textId="77777777" w:rsidR="00401AE9" w:rsidRPr="00123894" w:rsidRDefault="00401AE9" w:rsidP="00401AE9">
      <w:pPr>
        <w:numPr>
          <w:ilvl w:val="0"/>
          <w:numId w:val="5"/>
        </w:numPr>
        <w:suppressAutoHyphens/>
        <w:spacing w:after="120" w:line="240" w:lineRule="auto"/>
        <w:ind w:left="0"/>
        <w:jc w:val="both"/>
        <w:rPr>
          <w:rFonts w:eastAsia="Calibri" w:cs="Calibri"/>
          <w:lang w:eastAsia="ar-SA"/>
        </w:rPr>
      </w:pPr>
      <w:r w:rsidRPr="00123894">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1A531B5"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Moje dane osobowe będą przetwarzane w zbiorach: „Program Operacyjny Wiedza Edukacja Rozwój”, „Centralny system teleinformatyczny wspierający realizacje programów operacyjnych”.</w:t>
      </w:r>
    </w:p>
    <w:p w14:paraId="2970AB3F" w14:textId="77777777" w:rsidR="00401AE9" w:rsidRPr="00D96026" w:rsidRDefault="00401AE9" w:rsidP="00401AE9">
      <w:pPr>
        <w:numPr>
          <w:ilvl w:val="0"/>
          <w:numId w:val="6"/>
        </w:numPr>
        <w:suppressAutoHyphens/>
        <w:spacing w:after="120" w:line="240" w:lineRule="auto"/>
        <w:ind w:left="0"/>
        <w:jc w:val="both"/>
        <w:rPr>
          <w:rFonts w:eastAsia="Calibri" w:cstheme="minorHAnsi"/>
          <w:lang w:eastAsia="ar-SA"/>
        </w:rPr>
      </w:pPr>
      <w:r w:rsidRPr="00123894">
        <w:rPr>
          <w:rFonts w:eastAsia="Calibri" w:cs="Calibri"/>
          <w:lang w:eastAsia="ar-SA"/>
        </w:rPr>
        <w:t xml:space="preserve">Moje dane osobowe będą przetwarzane wyłącznie w celu realizacji </w:t>
      </w:r>
      <w:r w:rsidRPr="00D96026">
        <w:rPr>
          <w:rFonts w:eastAsia="Calibri" w:cs="Calibri"/>
          <w:lang w:eastAsia="ar-SA"/>
        </w:rPr>
        <w:t xml:space="preserve">projektu </w:t>
      </w:r>
      <w:r w:rsidRPr="00D96026">
        <w:rPr>
          <w:rFonts w:eastAsia="Calibri" w:cstheme="minorHAnsi"/>
          <w:lang w:eastAsia="ar-SA"/>
        </w:rPr>
        <w:t>„</w:t>
      </w:r>
      <w:r w:rsidRPr="00D96026">
        <w:rPr>
          <w:rFonts w:cstheme="minorHAnsi"/>
        </w:rPr>
        <w:t>Po pierwsze pacjent – działania Rzecznika Praw Pacjenta na rzecz poprawy jakości usług zdrowotnych”</w:t>
      </w:r>
      <w:r w:rsidRPr="00D96026">
        <w:rPr>
          <w:rFonts w:eastAsia="Calibri" w:cstheme="minorHAnsi"/>
          <w:lang w:eastAsia="ar-SA"/>
        </w:rPr>
        <w:t xml:space="preserve">, </w:t>
      </w:r>
      <w:r w:rsidRPr="00D96026">
        <w:rPr>
          <w:rFonts w:eastAsia="Calibri" w:cs="Calibri"/>
          <w:lang w:eastAsia="ar-SA"/>
        </w:rPr>
        <w:t>w szczególności potwierdzenia kwalifikowalności wydatków, udzielenia wsparcia, monitoringu, ewaluacji, kontroli, audytu i sprawozdawczości oraz działań informacyjno-</w:t>
      </w:r>
      <w:r w:rsidRPr="00D96026">
        <w:rPr>
          <w:rFonts w:eastAsia="Calibri" w:cstheme="minorHAnsi"/>
          <w:lang w:eastAsia="ar-SA"/>
        </w:rPr>
        <w:t>promocyjnych w ramach PO WER.</w:t>
      </w:r>
    </w:p>
    <w:p w14:paraId="62665618" w14:textId="77777777" w:rsidR="00401AE9" w:rsidRDefault="00401AE9" w:rsidP="00401AE9">
      <w:pPr>
        <w:numPr>
          <w:ilvl w:val="0"/>
          <w:numId w:val="6"/>
        </w:numPr>
        <w:suppressAutoHyphens/>
        <w:spacing w:after="120" w:line="240" w:lineRule="auto"/>
        <w:ind w:left="0"/>
        <w:jc w:val="both"/>
        <w:rPr>
          <w:rFonts w:eastAsia="Calibri" w:cs="Calibri"/>
          <w:lang w:eastAsia="ar-SA"/>
        </w:rPr>
      </w:pPr>
      <w:r w:rsidRPr="00D96026">
        <w:rPr>
          <w:rFonts w:eastAsia="Calibri" w:cstheme="minorHAnsi"/>
          <w:lang w:eastAsia="ar-SA"/>
        </w:rPr>
        <w:t xml:space="preserve">Moje dane osobowe zostały powierzone do przetwarzania Instytucji Pośredniczącej - </w:t>
      </w:r>
      <w:r w:rsidRPr="00D96026">
        <w:rPr>
          <w:rFonts w:cstheme="minorHAnsi"/>
        </w:rPr>
        <w:t xml:space="preserve">Ministrowi Zdrowia, 00-952 Warszawa, ul. Miodowa 15, beneficjentowi realizującemu projekt - Rzecznikowi Praw Pacjenta, 01-171 Warszawa, ul. Młynarska 46, </w:t>
      </w:r>
      <w:r w:rsidRPr="00D96026">
        <w:rPr>
          <w:rFonts w:eastAsia="Calibri" w:cstheme="minorHAnsi"/>
          <w:lang w:eastAsia="ar-SA"/>
        </w:rPr>
        <w:t>oraz podmiotom, które na zlecenie beneficjenta uczestniczą w realizacji projektu</w:t>
      </w:r>
      <w:r>
        <w:rPr>
          <w:rFonts w:eastAsia="Calibri" w:cstheme="minorHAnsi"/>
          <w:lang w:eastAsia="ar-SA"/>
        </w:rPr>
        <w:t>.</w:t>
      </w:r>
      <w:r w:rsidRPr="00D96026">
        <w:rPr>
          <w:rFonts w:eastAsia="Calibri" w:cs="Calibri"/>
          <w:lang w:eastAsia="ar-SA"/>
        </w:rPr>
        <w:t xml:space="preserve"> Moje dane osobowe mogą zostać przekazane podmiotom realizującym </w:t>
      </w:r>
    </w:p>
    <w:p w14:paraId="0B01B821" w14:textId="77777777" w:rsidR="00401AE9" w:rsidRPr="00D96026" w:rsidRDefault="00401AE9" w:rsidP="00401AE9">
      <w:pPr>
        <w:suppressAutoHyphens/>
        <w:spacing w:after="120" w:line="240" w:lineRule="auto"/>
        <w:jc w:val="both"/>
        <w:rPr>
          <w:rFonts w:eastAsia="Calibri" w:cs="Calibri"/>
          <w:lang w:eastAsia="ar-SA"/>
        </w:rPr>
      </w:pPr>
      <w:r w:rsidRPr="00D96026">
        <w:rPr>
          <w:rFonts w:eastAsia="Calibri" w:cs="Calibri"/>
          <w:lang w:eastAsia="ar-SA"/>
        </w:rPr>
        <w:lastRenderedPageBreak/>
        <w:t>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C01828F"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Moje dane osobowe mogą zostać udostępnione organom upoważnionym zgodnie z obowiązującym prawem.</w:t>
      </w:r>
    </w:p>
    <w:p w14:paraId="40FA871C"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Podanie danych jest warunkiem koniecznym otrzymania wsparcia, a odmowa ich podania jest równoznaczna z brakiem możliwości udzielenia wsparcia w ramach projektu.</w:t>
      </w:r>
    </w:p>
    <w:p w14:paraId="661E0ADF"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993F4B7"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W ciągu trzech miesięcy po zakończeniu udziału w projekcie udostępnię dane dotyczące mojego statusu na rynku pracy.</w:t>
      </w:r>
    </w:p>
    <w:p w14:paraId="2C1FD2F2"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Moje dane osobowe nie będą przekazywane do państwa trzeciego lub organizacji międzynarodowej.</w:t>
      </w:r>
    </w:p>
    <w:p w14:paraId="5BEC45CF"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Moje dane osobowe nie będą poddawane zautomatyzowanemu podejmowaniu decyzji.</w:t>
      </w:r>
    </w:p>
    <w:p w14:paraId="123F035F"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Moje dane osobowe będą przechowywane do czasu rozliczenia Programu Operacyjnego Wiedza Edukacja Rozwój 2014 -2020 oraz zakończenia archiwizowania dokumentacji.</w:t>
      </w:r>
    </w:p>
    <w:p w14:paraId="16711FF1"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 xml:space="preserve">Mogę skontaktować się u beneficjenta z osobą, która odpowiada za ochronę przetwarzania danych osobowych wysyłając wiadomość na adres poczty </w:t>
      </w:r>
      <w:r w:rsidRPr="00D96026">
        <w:rPr>
          <w:rFonts w:eastAsia="Calibri" w:cs="Calibri"/>
          <w:lang w:eastAsia="ar-SA"/>
        </w:rPr>
        <w:t xml:space="preserve">elektronicznej </w:t>
      </w:r>
      <w:hyperlink r:id="rId8" w:history="1">
        <w:r w:rsidRPr="00D96026">
          <w:rPr>
            <w:rStyle w:val="Hipercze"/>
            <w:rFonts w:eastAsia="Calibri" w:cs="Calibri"/>
            <w:lang w:eastAsia="ar-SA"/>
          </w:rPr>
          <w:t>iodo@rpp.gov.pl</w:t>
        </w:r>
      </w:hyperlink>
      <w:r w:rsidRPr="00D96026">
        <w:rPr>
          <w:rFonts w:eastAsia="Calibri" w:cs="Calibri"/>
          <w:lang w:eastAsia="ar-SA"/>
        </w:rPr>
        <w:t xml:space="preserve"> lub z powołanym przez administratora Inspektorem Ochrony Danych wysyłając wiadomość na adres</w:t>
      </w:r>
      <w:r w:rsidRPr="00123894">
        <w:rPr>
          <w:rFonts w:eastAsia="Calibri" w:cs="Calibri"/>
          <w:lang w:eastAsia="ar-SA"/>
        </w:rPr>
        <w:t xml:space="preserve"> poczty elektronicznej</w:t>
      </w:r>
      <w:r>
        <w:rPr>
          <w:rFonts w:eastAsia="Calibri" w:cs="Calibri"/>
          <w:lang w:eastAsia="ar-SA"/>
        </w:rPr>
        <w:t xml:space="preserve"> </w:t>
      </w:r>
      <w:hyperlink r:id="rId9" w:history="1">
        <w:r w:rsidRPr="004E32CC">
          <w:rPr>
            <w:rStyle w:val="Hipercze"/>
            <w:rFonts w:eastAsia="Calibri" w:cs="Calibri"/>
            <w:lang w:eastAsia="ar-SA"/>
          </w:rPr>
          <w:t>iod@mfipr.gov.pl</w:t>
        </w:r>
      </w:hyperlink>
      <w:r w:rsidRPr="00123894">
        <w:rPr>
          <w:rFonts w:eastAsia="Calibri" w:cs="Calibri"/>
          <w:lang w:eastAsia="ar-SA"/>
        </w:rPr>
        <w:t>.</w:t>
      </w:r>
    </w:p>
    <w:p w14:paraId="0CE31E85"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 xml:space="preserve">Mam prawo dostępu do treści swoich danych i ich sprostowania lub ograniczenia </w:t>
      </w:r>
      <w:proofErr w:type="gramStart"/>
      <w:r w:rsidRPr="00123894">
        <w:rPr>
          <w:rFonts w:eastAsia="Calibri" w:cs="Calibri"/>
          <w:lang w:eastAsia="ar-SA"/>
        </w:rPr>
        <w:t>przetwarzania</w:t>
      </w:r>
      <w:proofErr w:type="gramEnd"/>
      <w:r w:rsidRPr="00123894">
        <w:rPr>
          <w:rFonts w:eastAsia="Calibri" w:cs="Calibri"/>
          <w:lang w:eastAsia="ar-SA"/>
        </w:rPr>
        <w:t xml:space="preserve"> jeżeli spełnione są przesłanki określone w art. 16 i 18 RODO.</w:t>
      </w:r>
    </w:p>
    <w:p w14:paraId="0016901D"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Mam prawo do wniesienia skargi do organu nadzorczego, którym jest Prezes Urzędu Ochrony Danych Osobowych.</w:t>
      </w:r>
    </w:p>
    <w:p w14:paraId="7CA35A0F" w14:textId="77777777" w:rsidR="00401AE9" w:rsidRPr="00123894" w:rsidRDefault="00401AE9" w:rsidP="00401AE9">
      <w:pPr>
        <w:numPr>
          <w:ilvl w:val="0"/>
          <w:numId w:val="6"/>
        </w:numPr>
        <w:suppressAutoHyphens/>
        <w:spacing w:after="120" w:line="240" w:lineRule="auto"/>
        <w:ind w:left="0"/>
        <w:jc w:val="both"/>
        <w:rPr>
          <w:rFonts w:eastAsia="Calibri" w:cs="Calibri"/>
          <w:lang w:eastAsia="ar-SA"/>
        </w:rPr>
      </w:pPr>
      <w:r w:rsidRPr="00123894">
        <w:rPr>
          <w:rFonts w:eastAsia="Calibri"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23894">
        <w:rPr>
          <w:rFonts w:eastAsia="Calibri" w:cs="Calibri"/>
          <w:vertAlign w:val="superscript"/>
          <w:lang w:eastAsia="ar-SA"/>
        </w:rPr>
        <w:footnoteReference w:id="2"/>
      </w:r>
      <w:r w:rsidRPr="00123894">
        <w:rPr>
          <w:rFonts w:eastAsia="Calibri" w:cs="Calibri"/>
          <w:lang w:eastAsia="ar-SA"/>
        </w:rPr>
        <w:t>.</w:t>
      </w:r>
    </w:p>
    <w:p w14:paraId="21C2F421" w14:textId="77777777" w:rsidR="00401AE9" w:rsidRDefault="00401AE9" w:rsidP="00401AE9">
      <w:pPr>
        <w:suppressAutoHyphens/>
        <w:spacing w:after="120" w:line="240" w:lineRule="auto"/>
        <w:jc w:val="both"/>
        <w:rPr>
          <w:rFonts w:eastAsia="Calibri" w:cs="Calibri"/>
          <w:lang w:eastAsia="ar-SA"/>
        </w:rPr>
      </w:pPr>
    </w:p>
    <w:p w14:paraId="4F1C4EDC" w14:textId="77777777" w:rsidR="00401AE9" w:rsidRPr="00393FFB" w:rsidRDefault="00401AE9" w:rsidP="00401AE9">
      <w:pPr>
        <w:suppressAutoHyphens/>
        <w:spacing w:after="0" w:line="240" w:lineRule="auto"/>
        <w:jc w:val="both"/>
        <w:rPr>
          <w:rFonts w:cs="Calibri"/>
          <w:lang w:eastAsia="ar-SA"/>
        </w:rPr>
      </w:pPr>
    </w:p>
    <w:tbl>
      <w:tblPr>
        <w:tblpPr w:leftFromText="141" w:rightFromText="141" w:vertAnchor="text" w:horzAnchor="margin" w:tblpY="95"/>
        <w:tblW w:w="10485" w:type="dxa"/>
        <w:tblLayout w:type="fixed"/>
        <w:tblLook w:val="0000" w:firstRow="0" w:lastRow="0" w:firstColumn="0" w:lastColumn="0" w:noHBand="0" w:noVBand="0"/>
      </w:tblPr>
      <w:tblGrid>
        <w:gridCol w:w="3964"/>
        <w:gridCol w:w="6521"/>
      </w:tblGrid>
      <w:tr w:rsidR="00401AE9" w:rsidRPr="00393FFB" w14:paraId="09AB3187" w14:textId="77777777" w:rsidTr="00C563C7">
        <w:trPr>
          <w:trHeight w:val="259"/>
        </w:trPr>
        <w:tc>
          <w:tcPr>
            <w:tcW w:w="3964" w:type="dxa"/>
            <w:shd w:val="clear" w:color="auto" w:fill="auto"/>
          </w:tcPr>
          <w:p w14:paraId="0C0A2298" w14:textId="77777777" w:rsidR="00401AE9" w:rsidRPr="00393FFB" w:rsidRDefault="00401AE9" w:rsidP="00C563C7">
            <w:pPr>
              <w:suppressAutoHyphens/>
              <w:spacing w:after="120" w:line="240" w:lineRule="auto"/>
              <w:jc w:val="center"/>
              <w:rPr>
                <w:rFonts w:cs="Calibri"/>
                <w:lang w:eastAsia="ar-SA"/>
              </w:rPr>
            </w:pPr>
            <w:r w:rsidRPr="00393FFB">
              <w:rPr>
                <w:rFonts w:cs="Calibri"/>
                <w:lang w:eastAsia="ar-SA"/>
              </w:rPr>
              <w:t>…..……………………………………………………</w:t>
            </w:r>
          </w:p>
        </w:tc>
        <w:tc>
          <w:tcPr>
            <w:tcW w:w="6521" w:type="dxa"/>
            <w:shd w:val="clear" w:color="auto" w:fill="auto"/>
          </w:tcPr>
          <w:p w14:paraId="7BDDDE6F" w14:textId="77777777" w:rsidR="00401AE9" w:rsidRPr="00393FFB" w:rsidRDefault="00401AE9" w:rsidP="00C563C7">
            <w:pPr>
              <w:suppressAutoHyphens/>
              <w:spacing w:after="120" w:line="240" w:lineRule="auto"/>
              <w:rPr>
                <w:rFonts w:cs="Calibri"/>
                <w:lang w:eastAsia="ar-SA"/>
              </w:rPr>
            </w:pPr>
            <w:r w:rsidRPr="00393FFB">
              <w:rPr>
                <w:rFonts w:cs="Calibri"/>
                <w:lang w:eastAsia="ar-SA"/>
              </w:rPr>
              <w:t xml:space="preserve">                                 ……………………………………………………………</w:t>
            </w:r>
          </w:p>
        </w:tc>
      </w:tr>
      <w:tr w:rsidR="00401AE9" w:rsidRPr="00393FFB" w14:paraId="78D68FA1" w14:textId="77777777" w:rsidTr="00C563C7">
        <w:tc>
          <w:tcPr>
            <w:tcW w:w="3964" w:type="dxa"/>
            <w:shd w:val="clear" w:color="auto" w:fill="auto"/>
          </w:tcPr>
          <w:p w14:paraId="0797BC6C" w14:textId="77777777" w:rsidR="00401AE9" w:rsidRPr="00393FFB" w:rsidRDefault="00401AE9" w:rsidP="00C563C7">
            <w:pPr>
              <w:suppressAutoHyphens/>
              <w:spacing w:after="120" w:line="240" w:lineRule="auto"/>
              <w:jc w:val="center"/>
              <w:rPr>
                <w:rFonts w:cs="Calibri"/>
                <w:i/>
                <w:sz w:val="20"/>
                <w:szCs w:val="20"/>
                <w:lang w:eastAsia="ar-SA"/>
              </w:rPr>
            </w:pPr>
            <w:r w:rsidRPr="00393FFB">
              <w:rPr>
                <w:rFonts w:cs="Calibri"/>
                <w:i/>
                <w:sz w:val="20"/>
                <w:szCs w:val="20"/>
                <w:lang w:eastAsia="ar-SA"/>
              </w:rPr>
              <w:t>MIEJSCOWOŚĆ i DATA</w:t>
            </w:r>
          </w:p>
        </w:tc>
        <w:tc>
          <w:tcPr>
            <w:tcW w:w="6521" w:type="dxa"/>
            <w:shd w:val="clear" w:color="auto" w:fill="auto"/>
          </w:tcPr>
          <w:p w14:paraId="63242D6F" w14:textId="77777777" w:rsidR="00401AE9" w:rsidRPr="00393FFB" w:rsidRDefault="00401AE9" w:rsidP="00C563C7">
            <w:pPr>
              <w:suppressAutoHyphens/>
              <w:spacing w:after="0" w:line="240" w:lineRule="auto"/>
              <w:jc w:val="both"/>
              <w:rPr>
                <w:rFonts w:cs="Calibri"/>
                <w:i/>
                <w:sz w:val="20"/>
                <w:szCs w:val="20"/>
                <w:lang w:eastAsia="ar-SA"/>
              </w:rPr>
            </w:pPr>
            <w:r w:rsidRPr="00393FFB">
              <w:rPr>
                <w:rFonts w:cs="Calibri"/>
                <w:i/>
                <w:sz w:val="20"/>
                <w:szCs w:val="20"/>
                <w:lang w:eastAsia="ar-SA"/>
              </w:rPr>
              <w:t xml:space="preserve">                                     CZYTELNY PODPIS UCZESTNIKA PROJEKTU*</w:t>
            </w:r>
          </w:p>
          <w:p w14:paraId="7DEFEFFC" w14:textId="77777777" w:rsidR="00401AE9" w:rsidRPr="00393FFB" w:rsidRDefault="00401AE9" w:rsidP="00C563C7">
            <w:pPr>
              <w:suppressAutoHyphens/>
              <w:spacing w:after="120" w:line="240" w:lineRule="auto"/>
              <w:jc w:val="both"/>
              <w:rPr>
                <w:rFonts w:cs="Calibri"/>
                <w:sz w:val="20"/>
                <w:szCs w:val="20"/>
                <w:lang w:eastAsia="ar-SA"/>
              </w:rPr>
            </w:pPr>
            <w:r w:rsidRPr="00393FFB">
              <w:rPr>
                <w:rFonts w:cs="Calibri"/>
                <w:sz w:val="20"/>
                <w:szCs w:val="20"/>
                <w:lang w:eastAsia="ar-SA"/>
              </w:rPr>
              <w:t xml:space="preserve">                                                  /podpisano elektronicznie/**</w:t>
            </w:r>
          </w:p>
        </w:tc>
      </w:tr>
    </w:tbl>
    <w:p w14:paraId="5A5101B5" w14:textId="77777777" w:rsidR="00401AE9" w:rsidRDefault="00401AE9" w:rsidP="00401AE9">
      <w:pPr>
        <w:suppressAutoHyphens/>
        <w:spacing w:after="120" w:line="240" w:lineRule="auto"/>
        <w:jc w:val="both"/>
        <w:rPr>
          <w:rFonts w:eastAsia="Calibri" w:cs="Calibri"/>
          <w:sz w:val="16"/>
          <w:szCs w:val="16"/>
          <w:lang w:eastAsia="ar-SA"/>
        </w:rPr>
      </w:pPr>
    </w:p>
    <w:p w14:paraId="5F1549F5" w14:textId="77777777" w:rsidR="00401AE9" w:rsidRDefault="00401AE9" w:rsidP="00401AE9">
      <w:pPr>
        <w:suppressAutoHyphens/>
        <w:spacing w:after="120" w:line="240" w:lineRule="auto"/>
        <w:jc w:val="both"/>
        <w:rPr>
          <w:rFonts w:eastAsia="Calibri" w:cs="Calibri"/>
          <w:sz w:val="16"/>
          <w:szCs w:val="16"/>
          <w:lang w:eastAsia="ar-SA"/>
        </w:rPr>
      </w:pPr>
    </w:p>
    <w:p w14:paraId="4EC31F6F" w14:textId="77777777" w:rsidR="00401AE9" w:rsidRPr="00123894" w:rsidRDefault="00401AE9" w:rsidP="00401AE9">
      <w:pPr>
        <w:suppressAutoHyphens/>
        <w:spacing w:after="120" w:line="240" w:lineRule="auto"/>
        <w:jc w:val="both"/>
        <w:rPr>
          <w:rFonts w:eastAsia="Calibri" w:cs="Calibri"/>
          <w:lang w:eastAsia="ar-SA"/>
        </w:rPr>
      </w:pPr>
      <w:r w:rsidRPr="00123894">
        <w:rPr>
          <w:rFonts w:eastAsia="Calibri" w:cs="Calibri"/>
          <w:sz w:val="16"/>
          <w:szCs w:val="16"/>
          <w:lang w:eastAsia="ar-SA"/>
        </w:rPr>
        <w:t>* w przypadku deklaracji uczestnictwa osoby małoletniej oświadczenie powinno zostać podpisane przez jej prawnego opiekuna.</w:t>
      </w:r>
    </w:p>
    <w:p w14:paraId="654E3683" w14:textId="248A0306" w:rsidR="00401AE9" w:rsidRDefault="00401AE9" w:rsidP="001571FF">
      <w:pPr>
        <w:rPr>
          <w:rFonts w:eastAsia="Calibri" w:cs="Calibri"/>
          <w:sz w:val="16"/>
          <w:szCs w:val="16"/>
          <w:lang w:eastAsia="ar-SA"/>
        </w:rPr>
      </w:pPr>
      <w:bookmarkStart w:id="0" w:name="_Hlk36546417"/>
      <w:r w:rsidRPr="00123894">
        <w:rPr>
          <w:rFonts w:eastAsia="Calibri" w:cs="Calibri"/>
          <w:sz w:val="16"/>
          <w:szCs w:val="16"/>
          <w:lang w:eastAsia="ar-SA"/>
        </w:rPr>
        <w:t>**niepotrzebne skreślić</w:t>
      </w:r>
      <w:bookmarkEnd w:id="0"/>
      <w:r>
        <w:rPr>
          <w:rFonts w:eastAsia="Calibri" w:cs="Calibri"/>
          <w:sz w:val="16"/>
          <w:szCs w:val="16"/>
          <w:lang w:eastAsia="ar-SA"/>
        </w:rPr>
        <w:t xml:space="preserve">  </w:t>
      </w:r>
    </w:p>
    <w:p w14:paraId="3863D4C8" w14:textId="77777777" w:rsidR="00FE0905" w:rsidRPr="00FF79AB" w:rsidRDefault="00FE0905" w:rsidP="00FE0905">
      <w:pPr>
        <w:jc w:val="right"/>
        <w:rPr>
          <w:rFonts w:cstheme="minorHAnsi"/>
          <w:bCs/>
          <w:i/>
          <w:sz w:val="20"/>
          <w:szCs w:val="20"/>
        </w:rPr>
      </w:pPr>
      <w:r w:rsidRPr="00FF79AB">
        <w:rPr>
          <w:rFonts w:cstheme="minorHAnsi"/>
          <w:bCs/>
          <w:i/>
          <w:sz w:val="20"/>
          <w:szCs w:val="20"/>
        </w:rPr>
        <w:lastRenderedPageBreak/>
        <w:t>Załącznik nr 5 do Regulaminu rekrutacji i uczestnictwa w Projekcie</w:t>
      </w:r>
    </w:p>
    <w:p w14:paraId="68E6E089" w14:textId="77777777" w:rsidR="00FE0905" w:rsidRPr="00FF79AB" w:rsidRDefault="00FE0905" w:rsidP="00FE0905">
      <w:pPr>
        <w:jc w:val="right"/>
        <w:rPr>
          <w:rFonts w:cstheme="minorHAnsi"/>
        </w:rPr>
      </w:pPr>
    </w:p>
    <w:p w14:paraId="7C40C67A" w14:textId="77777777" w:rsidR="00FE0905" w:rsidRPr="00FF79AB" w:rsidRDefault="00FE0905" w:rsidP="00FE0905">
      <w:pPr>
        <w:tabs>
          <w:tab w:val="left" w:pos="1305"/>
        </w:tabs>
        <w:spacing w:after="0"/>
        <w:jc w:val="right"/>
        <w:rPr>
          <w:rFonts w:cstheme="minorHAnsi"/>
          <w:i/>
          <w:sz w:val="20"/>
          <w:szCs w:val="20"/>
        </w:rPr>
      </w:pPr>
      <w:r w:rsidRPr="00FF79AB">
        <w:rPr>
          <w:rFonts w:cstheme="minorHAnsi"/>
          <w:sz w:val="24"/>
          <w:szCs w:val="24"/>
        </w:rPr>
        <w:t>…………………………………………..</w:t>
      </w:r>
    </w:p>
    <w:p w14:paraId="5C0B26F0" w14:textId="77777777" w:rsidR="00FE0905" w:rsidRPr="00FF79AB" w:rsidRDefault="00FE0905" w:rsidP="00FE0905">
      <w:pPr>
        <w:tabs>
          <w:tab w:val="left" w:pos="1305"/>
        </w:tabs>
        <w:ind w:right="567"/>
        <w:jc w:val="right"/>
        <w:rPr>
          <w:rFonts w:cstheme="minorHAnsi"/>
          <w:sz w:val="20"/>
          <w:szCs w:val="20"/>
        </w:rPr>
      </w:pPr>
      <w:r w:rsidRPr="00FF79AB">
        <w:rPr>
          <w:rFonts w:cstheme="minorHAnsi"/>
          <w:i/>
          <w:sz w:val="20"/>
          <w:szCs w:val="20"/>
        </w:rPr>
        <w:t>miejscowość i data</w:t>
      </w:r>
    </w:p>
    <w:p w14:paraId="32E19F54" w14:textId="77777777" w:rsidR="00FE0905" w:rsidRPr="00FF79AB" w:rsidRDefault="00FE0905" w:rsidP="00FE0905">
      <w:pPr>
        <w:tabs>
          <w:tab w:val="left" w:pos="1305"/>
        </w:tabs>
        <w:spacing w:after="0"/>
        <w:ind w:right="567"/>
        <w:rPr>
          <w:rFonts w:cstheme="minorHAnsi"/>
          <w:i/>
          <w:sz w:val="18"/>
          <w:szCs w:val="18"/>
        </w:rPr>
      </w:pPr>
      <w:r w:rsidRPr="00FF79AB">
        <w:rPr>
          <w:rFonts w:cstheme="minorHAnsi"/>
          <w:sz w:val="20"/>
          <w:szCs w:val="20"/>
        </w:rPr>
        <w:t>………………………………………………………………</w:t>
      </w:r>
    </w:p>
    <w:p w14:paraId="14AA20B3" w14:textId="77777777" w:rsidR="00FE0905" w:rsidRPr="00FF79AB" w:rsidRDefault="00FE0905" w:rsidP="00FE0905">
      <w:pPr>
        <w:tabs>
          <w:tab w:val="left" w:pos="1305"/>
        </w:tabs>
        <w:ind w:left="567" w:right="567" w:firstLine="567"/>
        <w:rPr>
          <w:rFonts w:cstheme="minorHAnsi"/>
          <w:sz w:val="20"/>
          <w:szCs w:val="20"/>
        </w:rPr>
      </w:pPr>
      <w:r w:rsidRPr="00FF79AB">
        <w:rPr>
          <w:rFonts w:cstheme="minorHAnsi"/>
          <w:i/>
          <w:sz w:val="18"/>
          <w:szCs w:val="18"/>
        </w:rPr>
        <w:t>Imię i nazwisko</w:t>
      </w:r>
    </w:p>
    <w:p w14:paraId="5DB53BEE" w14:textId="77777777" w:rsidR="00FE0905" w:rsidRPr="00FF79AB" w:rsidRDefault="00FE0905" w:rsidP="00FE0905">
      <w:pPr>
        <w:tabs>
          <w:tab w:val="left" w:pos="1305"/>
        </w:tabs>
        <w:jc w:val="center"/>
        <w:rPr>
          <w:rFonts w:cstheme="minorHAnsi"/>
          <w:b/>
          <w:sz w:val="20"/>
          <w:szCs w:val="20"/>
        </w:rPr>
      </w:pPr>
    </w:p>
    <w:p w14:paraId="0CC90F8D" w14:textId="77777777" w:rsidR="00FE0905" w:rsidRPr="00FF79AB" w:rsidRDefault="00FE0905" w:rsidP="00FE0905">
      <w:pPr>
        <w:tabs>
          <w:tab w:val="left" w:pos="1305"/>
        </w:tabs>
        <w:jc w:val="center"/>
        <w:rPr>
          <w:rFonts w:cstheme="minorHAnsi"/>
        </w:rPr>
      </w:pPr>
      <w:r w:rsidRPr="00FF79AB">
        <w:rPr>
          <w:rFonts w:cstheme="minorHAnsi"/>
          <w:b/>
        </w:rPr>
        <w:t>Dane Uczestnika/Uczestniczki Projektu</w:t>
      </w:r>
    </w:p>
    <w:tbl>
      <w:tblPr>
        <w:tblStyle w:val="Tabela-Siatka"/>
        <w:tblpPr w:leftFromText="141" w:rightFromText="141" w:vertAnchor="text" w:horzAnchor="margin" w:tblpY="92"/>
        <w:tblW w:w="10485" w:type="dxa"/>
        <w:tblLook w:val="04A0" w:firstRow="1" w:lastRow="0" w:firstColumn="1" w:lastColumn="0" w:noHBand="0" w:noVBand="1"/>
      </w:tblPr>
      <w:tblGrid>
        <w:gridCol w:w="4957"/>
        <w:gridCol w:w="5528"/>
      </w:tblGrid>
      <w:tr w:rsidR="00FE0905" w:rsidRPr="00FF79AB" w14:paraId="1407408D" w14:textId="77777777" w:rsidTr="00C563C7">
        <w:trPr>
          <w:trHeight w:val="661"/>
        </w:trPr>
        <w:tc>
          <w:tcPr>
            <w:tcW w:w="4957" w:type="dxa"/>
            <w:shd w:val="clear" w:color="auto" w:fill="BDD6EE" w:themeFill="accent1" w:themeFillTint="66"/>
            <w:vAlign w:val="center"/>
          </w:tcPr>
          <w:p w14:paraId="186651E4" w14:textId="77777777" w:rsidR="00FE0905" w:rsidRPr="00FF79AB" w:rsidRDefault="00FE0905" w:rsidP="00C563C7">
            <w:pPr>
              <w:jc w:val="center"/>
              <w:rPr>
                <w:rFonts w:cstheme="minorHAnsi"/>
                <w:noProof/>
                <w:sz w:val="20"/>
                <w:szCs w:val="20"/>
                <w:lang w:eastAsia="pl-PL"/>
              </w:rPr>
            </w:pPr>
            <w:r w:rsidRPr="00FF79AB">
              <w:rPr>
                <w:rFonts w:cstheme="minorHAnsi"/>
                <w:noProof/>
                <w:sz w:val="20"/>
                <w:szCs w:val="20"/>
                <w:lang w:eastAsia="pl-PL"/>
              </w:rPr>
              <w:t>Data urodzenia</w:t>
            </w:r>
          </w:p>
        </w:tc>
        <w:tc>
          <w:tcPr>
            <w:tcW w:w="5528" w:type="dxa"/>
            <w:vAlign w:val="center"/>
          </w:tcPr>
          <w:p w14:paraId="28605E1D" w14:textId="77777777" w:rsidR="00FE0905" w:rsidRPr="00FF79AB" w:rsidRDefault="00FE0905" w:rsidP="00C563C7">
            <w:pPr>
              <w:jc w:val="center"/>
              <w:rPr>
                <w:rFonts w:cstheme="minorHAnsi"/>
                <w:noProof/>
                <w:sz w:val="20"/>
                <w:szCs w:val="20"/>
                <w:lang w:eastAsia="pl-PL"/>
              </w:rPr>
            </w:pPr>
          </w:p>
        </w:tc>
      </w:tr>
      <w:tr w:rsidR="00FE0905" w:rsidRPr="00FF79AB" w14:paraId="39A68CBA" w14:textId="77777777" w:rsidTr="00072B9D">
        <w:trPr>
          <w:trHeight w:val="732"/>
        </w:trPr>
        <w:tc>
          <w:tcPr>
            <w:tcW w:w="4957" w:type="dxa"/>
            <w:shd w:val="clear" w:color="auto" w:fill="BDD6EE" w:themeFill="accent1" w:themeFillTint="66"/>
            <w:vAlign w:val="center"/>
          </w:tcPr>
          <w:p w14:paraId="1BFAF6FA" w14:textId="77777777" w:rsidR="00FE0905" w:rsidRPr="00FF79AB" w:rsidRDefault="00FE0905" w:rsidP="00C563C7">
            <w:pPr>
              <w:jc w:val="center"/>
              <w:rPr>
                <w:rFonts w:eastAsia="Lato" w:cstheme="minorHAnsi"/>
                <w:sz w:val="20"/>
                <w:szCs w:val="20"/>
                <w:lang w:eastAsia="pl-PL"/>
              </w:rPr>
            </w:pPr>
            <w:r w:rsidRPr="00FF79AB">
              <w:rPr>
                <w:rFonts w:eastAsia="Lato" w:cstheme="minorHAnsi"/>
                <w:sz w:val="20"/>
                <w:szCs w:val="20"/>
              </w:rPr>
              <w:t>Płeć</w:t>
            </w:r>
          </w:p>
        </w:tc>
        <w:tc>
          <w:tcPr>
            <w:tcW w:w="5528" w:type="dxa"/>
            <w:vAlign w:val="center"/>
          </w:tcPr>
          <w:p w14:paraId="05E191E4" w14:textId="77777777" w:rsidR="00FE0905" w:rsidRPr="00FF79AB" w:rsidRDefault="00FE0905" w:rsidP="00C563C7">
            <w:pPr>
              <w:rPr>
                <w:rFonts w:cstheme="minorHAnsi"/>
                <w:noProof/>
                <w:sz w:val="20"/>
                <w:szCs w:val="20"/>
                <w:lang w:eastAsia="pl-PL"/>
              </w:rPr>
            </w:pPr>
            <w:r w:rsidRPr="00FF79AB">
              <w:rPr>
                <w:rFonts w:ascii="Cambria Math" w:hAnsi="Cambria Math" w:cs="Cambria Math"/>
                <w:noProof/>
                <w:sz w:val="20"/>
                <w:szCs w:val="20"/>
                <w:lang w:eastAsia="pl-PL"/>
              </w:rPr>
              <w:t>◻</w:t>
            </w:r>
            <w:r w:rsidRPr="00FF79AB">
              <w:rPr>
                <w:rFonts w:cstheme="minorHAnsi"/>
                <w:noProof/>
                <w:sz w:val="20"/>
                <w:szCs w:val="20"/>
                <w:lang w:eastAsia="pl-PL"/>
              </w:rPr>
              <w:t xml:space="preserve"> Kobieta</w:t>
            </w:r>
            <w:r w:rsidRPr="00FF79AB">
              <w:rPr>
                <w:rFonts w:cstheme="minorHAnsi"/>
                <w:noProof/>
                <w:sz w:val="20"/>
                <w:szCs w:val="20"/>
                <w:lang w:eastAsia="pl-PL"/>
              </w:rPr>
              <w:tab/>
            </w:r>
            <w:r w:rsidRPr="00FF79AB">
              <w:rPr>
                <w:rFonts w:ascii="Cambria Math" w:hAnsi="Cambria Math" w:cs="Cambria Math"/>
                <w:noProof/>
                <w:sz w:val="20"/>
                <w:szCs w:val="20"/>
                <w:lang w:eastAsia="pl-PL"/>
              </w:rPr>
              <w:t>◻</w:t>
            </w:r>
            <w:r w:rsidRPr="00FF79AB">
              <w:rPr>
                <w:rFonts w:cstheme="minorHAnsi"/>
                <w:noProof/>
                <w:sz w:val="20"/>
                <w:szCs w:val="20"/>
                <w:lang w:eastAsia="pl-PL"/>
              </w:rPr>
              <w:t xml:space="preserve"> Mężczyzna</w:t>
            </w:r>
          </w:p>
        </w:tc>
      </w:tr>
    </w:tbl>
    <w:tbl>
      <w:tblPr>
        <w:tblStyle w:val="Tabela-Siatka"/>
        <w:tblW w:w="10490" w:type="dxa"/>
        <w:tblInd w:w="-5" w:type="dxa"/>
        <w:tblLook w:val="04A0" w:firstRow="1" w:lastRow="0" w:firstColumn="1" w:lastColumn="0" w:noHBand="0" w:noVBand="1"/>
      </w:tblPr>
      <w:tblGrid>
        <w:gridCol w:w="4962"/>
        <w:gridCol w:w="5528"/>
      </w:tblGrid>
      <w:tr w:rsidR="00FE0905" w:rsidRPr="00FF79AB" w14:paraId="583EE74F" w14:textId="77777777" w:rsidTr="00C563C7">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719E8D" w14:textId="77777777" w:rsidR="00FE0905" w:rsidRPr="00FF79AB" w:rsidRDefault="00FE0905" w:rsidP="00C563C7">
            <w:pPr>
              <w:jc w:val="center"/>
              <w:rPr>
                <w:rFonts w:cstheme="minorHAnsi"/>
              </w:rPr>
            </w:pPr>
            <w:r w:rsidRPr="00FF79AB">
              <w:rPr>
                <w:rFonts w:cstheme="minorHAnsi"/>
              </w:rPr>
              <w:t>Status osoby na rynku pracy w chwili przystąpienia do Projektu</w:t>
            </w:r>
          </w:p>
        </w:tc>
        <w:tc>
          <w:tcPr>
            <w:tcW w:w="5528" w:type="dxa"/>
            <w:tcBorders>
              <w:top w:val="single" w:sz="4" w:space="0" w:color="00000A"/>
              <w:left w:val="single" w:sz="4" w:space="0" w:color="00000A"/>
              <w:bottom w:val="single" w:sz="4" w:space="0" w:color="000000" w:themeColor="text1"/>
              <w:right w:val="single" w:sz="4" w:space="0" w:color="00000A"/>
            </w:tcBorders>
            <w:vAlign w:val="center"/>
            <w:hideMark/>
          </w:tcPr>
          <w:p w14:paraId="32DC5F0A" w14:textId="77777777" w:rsidR="00FE0905" w:rsidRPr="00FF79AB" w:rsidRDefault="00FE0905" w:rsidP="00FE0905">
            <w:pPr>
              <w:pStyle w:val="Standard"/>
              <w:numPr>
                <w:ilvl w:val="0"/>
                <w:numId w:val="8"/>
              </w:numPr>
              <w:spacing w:after="20" w:line="240" w:lineRule="auto"/>
              <w:ind w:right="57"/>
              <w:jc w:val="both"/>
              <w:textAlignment w:val="auto"/>
              <w:rPr>
                <w:rFonts w:asciiTheme="minorHAnsi" w:hAnsiTheme="minorHAnsi" w:cstheme="minorHAnsi"/>
                <w:sz w:val="20"/>
                <w:szCs w:val="20"/>
              </w:rPr>
            </w:pPr>
            <w:r w:rsidRPr="00FF79AB">
              <w:rPr>
                <w:rFonts w:asciiTheme="minorHAnsi" w:eastAsia="MS Gothic" w:hAnsiTheme="minorHAnsi" w:cstheme="minorHAnsi"/>
                <w:sz w:val="20"/>
                <w:szCs w:val="20"/>
              </w:rPr>
              <w:t>Osoba</w:t>
            </w:r>
            <w:r w:rsidRPr="00FF79AB">
              <w:rPr>
                <w:rFonts w:asciiTheme="minorHAnsi" w:hAnsiTheme="minorHAnsi" w:cstheme="minorHAnsi"/>
                <w:sz w:val="20"/>
                <w:szCs w:val="20"/>
              </w:rPr>
              <w:t xml:space="preserve"> bezrobotna niezarejestrowana w ewidencji urzędów pracy</w:t>
            </w:r>
            <w:r w:rsidRPr="00FF79AB">
              <w:rPr>
                <w:rStyle w:val="Odwoanieprzypisudolnego"/>
                <w:rFonts w:asciiTheme="minorHAnsi" w:hAnsiTheme="minorHAnsi" w:cstheme="minorHAnsi"/>
                <w:sz w:val="20"/>
                <w:szCs w:val="20"/>
              </w:rPr>
              <w:t>1</w:t>
            </w:r>
          </w:p>
          <w:p w14:paraId="4B36D7FA" w14:textId="77777777" w:rsidR="00FE0905" w:rsidRPr="00FF79AB" w:rsidRDefault="00FE0905" w:rsidP="00FE0905">
            <w:pPr>
              <w:pStyle w:val="Standard"/>
              <w:numPr>
                <w:ilvl w:val="0"/>
                <w:numId w:val="8"/>
              </w:numPr>
              <w:spacing w:after="20" w:line="240" w:lineRule="auto"/>
              <w:ind w:right="57"/>
              <w:jc w:val="both"/>
              <w:textAlignment w:val="auto"/>
              <w:rPr>
                <w:rFonts w:asciiTheme="minorHAnsi" w:hAnsiTheme="minorHAnsi" w:cstheme="minorHAnsi"/>
                <w:sz w:val="20"/>
                <w:szCs w:val="20"/>
              </w:rPr>
            </w:pPr>
            <w:r w:rsidRPr="00FF79AB">
              <w:rPr>
                <w:rFonts w:asciiTheme="minorHAnsi" w:hAnsiTheme="minorHAnsi" w:cstheme="minorHAnsi"/>
                <w:sz w:val="20"/>
                <w:szCs w:val="20"/>
              </w:rPr>
              <w:t>Osoba bezrobotna zarejestrowana w ewidencji urzędów pracy</w:t>
            </w:r>
            <w:r w:rsidRPr="00FF79AB">
              <w:rPr>
                <w:rStyle w:val="Odwoanieprzypisudolnego"/>
                <w:rFonts w:asciiTheme="minorHAnsi" w:hAnsiTheme="minorHAnsi" w:cstheme="minorHAnsi"/>
                <w:sz w:val="20"/>
                <w:szCs w:val="20"/>
              </w:rPr>
              <w:t>2</w:t>
            </w:r>
          </w:p>
          <w:p w14:paraId="12086764" w14:textId="77777777" w:rsidR="00FE0905" w:rsidRPr="00FF79AB" w:rsidRDefault="00FE0905" w:rsidP="00FE0905">
            <w:pPr>
              <w:pStyle w:val="Standard"/>
              <w:numPr>
                <w:ilvl w:val="0"/>
                <w:numId w:val="8"/>
              </w:numPr>
              <w:spacing w:after="20" w:line="240" w:lineRule="auto"/>
              <w:ind w:right="57"/>
              <w:jc w:val="both"/>
              <w:textAlignment w:val="auto"/>
              <w:rPr>
                <w:rFonts w:asciiTheme="minorHAnsi" w:hAnsiTheme="minorHAnsi" w:cstheme="minorHAnsi"/>
                <w:sz w:val="20"/>
                <w:szCs w:val="20"/>
              </w:rPr>
            </w:pPr>
            <w:r w:rsidRPr="00FF79AB">
              <w:rPr>
                <w:rFonts w:asciiTheme="minorHAnsi" w:eastAsia="MS Gothic" w:hAnsiTheme="minorHAnsi" w:cstheme="minorHAnsi"/>
                <w:sz w:val="20"/>
                <w:szCs w:val="20"/>
              </w:rPr>
              <w:t>Osoba</w:t>
            </w:r>
            <w:r w:rsidRPr="00FF79AB">
              <w:rPr>
                <w:rFonts w:asciiTheme="minorHAnsi" w:hAnsiTheme="minorHAnsi" w:cstheme="minorHAnsi"/>
                <w:sz w:val="20"/>
                <w:szCs w:val="20"/>
              </w:rPr>
              <w:t xml:space="preserve"> bierna zawodowo</w:t>
            </w:r>
          </w:p>
          <w:p w14:paraId="67732B70" w14:textId="77777777" w:rsidR="00FE0905" w:rsidRPr="00FF79AB" w:rsidRDefault="00FE0905" w:rsidP="00FE0905">
            <w:pPr>
              <w:pStyle w:val="Standard"/>
              <w:numPr>
                <w:ilvl w:val="0"/>
                <w:numId w:val="8"/>
              </w:numPr>
              <w:spacing w:after="20" w:line="240" w:lineRule="auto"/>
              <w:ind w:right="57"/>
              <w:jc w:val="both"/>
              <w:textAlignment w:val="auto"/>
              <w:rPr>
                <w:rFonts w:asciiTheme="minorHAnsi" w:hAnsiTheme="minorHAnsi" w:cstheme="minorHAnsi"/>
                <w:sz w:val="20"/>
                <w:szCs w:val="20"/>
              </w:rPr>
            </w:pPr>
            <w:r w:rsidRPr="00FF79AB">
              <w:rPr>
                <w:rFonts w:asciiTheme="minorHAnsi" w:eastAsia="MS Gothic" w:hAnsiTheme="minorHAnsi" w:cstheme="minorHAnsi"/>
                <w:sz w:val="20"/>
                <w:szCs w:val="20"/>
              </w:rPr>
              <w:t>Osoba</w:t>
            </w:r>
            <w:r w:rsidRPr="00FF79AB">
              <w:rPr>
                <w:rFonts w:asciiTheme="minorHAnsi" w:hAnsiTheme="minorHAnsi" w:cstheme="minorHAnsi"/>
                <w:sz w:val="20"/>
                <w:szCs w:val="20"/>
              </w:rPr>
              <w:t xml:space="preserve"> bierna zawodowo w trakcie poszukiwania pracy (OŚWIADCZENIE UCZESTNIKA PROJEKTU dotyczące gotowości podjęcia/kontynuowania zatrudnienia)</w:t>
            </w:r>
          </w:p>
          <w:p w14:paraId="485645CC" w14:textId="77777777" w:rsidR="00FE0905" w:rsidRPr="00FF79AB" w:rsidRDefault="00FE0905" w:rsidP="00FE0905">
            <w:pPr>
              <w:pStyle w:val="Standard"/>
              <w:numPr>
                <w:ilvl w:val="0"/>
                <w:numId w:val="8"/>
              </w:numPr>
              <w:spacing w:after="20" w:line="240" w:lineRule="auto"/>
              <w:ind w:right="57"/>
              <w:jc w:val="both"/>
              <w:textAlignment w:val="auto"/>
              <w:rPr>
                <w:rFonts w:asciiTheme="minorHAnsi" w:hAnsiTheme="minorHAnsi" w:cstheme="minorHAnsi"/>
                <w:sz w:val="20"/>
                <w:szCs w:val="20"/>
              </w:rPr>
            </w:pPr>
            <w:r w:rsidRPr="00FF79AB">
              <w:rPr>
                <w:rFonts w:asciiTheme="minorHAnsi" w:eastAsia="MS Gothic" w:hAnsiTheme="minorHAnsi" w:cstheme="minorHAnsi"/>
                <w:sz w:val="20"/>
                <w:szCs w:val="20"/>
              </w:rPr>
              <w:t>Osoba</w:t>
            </w:r>
            <w:r w:rsidRPr="00FF79AB">
              <w:rPr>
                <w:rFonts w:asciiTheme="minorHAnsi" w:hAnsiTheme="minorHAnsi" w:cstheme="minorHAnsi"/>
                <w:sz w:val="20"/>
                <w:szCs w:val="20"/>
              </w:rPr>
              <w:t xml:space="preserve"> pracująca</w:t>
            </w:r>
          </w:p>
          <w:p w14:paraId="30C08258" w14:textId="77777777" w:rsidR="00FE0905" w:rsidRPr="00FF79AB" w:rsidRDefault="00FE0905" w:rsidP="00C563C7">
            <w:pPr>
              <w:pStyle w:val="Standard"/>
              <w:spacing w:after="20" w:line="240" w:lineRule="auto"/>
              <w:ind w:right="57"/>
              <w:jc w:val="both"/>
              <w:textAlignment w:val="auto"/>
              <w:rPr>
                <w:rFonts w:asciiTheme="minorHAnsi" w:eastAsia="MS Gothic" w:hAnsiTheme="minorHAnsi" w:cstheme="minorHAnsi"/>
                <w:sz w:val="20"/>
                <w:szCs w:val="20"/>
              </w:rPr>
            </w:pPr>
          </w:p>
          <w:p w14:paraId="64553EA3" w14:textId="77777777" w:rsidR="00FE0905" w:rsidRPr="00FF79AB" w:rsidRDefault="00FE0905" w:rsidP="00C563C7">
            <w:pPr>
              <w:pStyle w:val="Standard"/>
              <w:spacing w:after="20" w:line="240" w:lineRule="auto"/>
              <w:ind w:right="57"/>
              <w:jc w:val="both"/>
              <w:textAlignment w:val="auto"/>
              <w:rPr>
                <w:rFonts w:asciiTheme="minorHAnsi" w:eastAsia="MS Gothic" w:hAnsiTheme="minorHAnsi" w:cstheme="minorHAnsi"/>
                <w:sz w:val="20"/>
                <w:szCs w:val="20"/>
              </w:rPr>
            </w:pPr>
            <w:r w:rsidRPr="00FF79AB">
              <w:rPr>
                <w:rFonts w:asciiTheme="minorHAnsi" w:eastAsia="MS Gothic" w:hAnsiTheme="minorHAnsi" w:cstheme="minorHAnsi"/>
                <w:sz w:val="20"/>
                <w:szCs w:val="20"/>
              </w:rPr>
              <w:t xml:space="preserve">Wykonywany </w:t>
            </w:r>
            <w:proofErr w:type="gramStart"/>
            <w:r w:rsidRPr="00FF79AB">
              <w:rPr>
                <w:rFonts w:asciiTheme="minorHAnsi" w:eastAsia="MS Gothic" w:hAnsiTheme="minorHAnsi" w:cstheme="minorHAnsi"/>
                <w:sz w:val="20"/>
                <w:szCs w:val="20"/>
              </w:rPr>
              <w:t>zawód:  …</w:t>
            </w:r>
            <w:proofErr w:type="gramEnd"/>
            <w:r w:rsidRPr="00FF79AB">
              <w:rPr>
                <w:rFonts w:asciiTheme="minorHAnsi" w:eastAsia="MS Gothic" w:hAnsiTheme="minorHAnsi" w:cstheme="minorHAnsi"/>
                <w:sz w:val="20"/>
                <w:szCs w:val="20"/>
              </w:rPr>
              <w:t>………………………………………………………………</w:t>
            </w:r>
          </w:p>
          <w:p w14:paraId="3550D6CC" w14:textId="77777777" w:rsidR="00FE0905" w:rsidRPr="00FF79AB" w:rsidRDefault="00FE0905" w:rsidP="00C563C7">
            <w:pPr>
              <w:pStyle w:val="Standard"/>
              <w:spacing w:after="20" w:line="240" w:lineRule="auto"/>
              <w:ind w:right="57"/>
              <w:jc w:val="both"/>
              <w:textAlignment w:val="auto"/>
              <w:rPr>
                <w:rFonts w:asciiTheme="minorHAnsi" w:eastAsia="MS Gothic" w:hAnsiTheme="minorHAnsi" w:cstheme="minorHAnsi"/>
                <w:sz w:val="20"/>
                <w:szCs w:val="20"/>
              </w:rPr>
            </w:pPr>
          </w:p>
          <w:p w14:paraId="794D12F1" w14:textId="77777777" w:rsidR="00FE0905" w:rsidRPr="00FF79AB" w:rsidRDefault="00FE0905" w:rsidP="00C563C7">
            <w:pPr>
              <w:pStyle w:val="Standard"/>
              <w:spacing w:after="20" w:line="240" w:lineRule="auto"/>
              <w:ind w:right="57"/>
              <w:jc w:val="both"/>
              <w:textAlignment w:val="auto"/>
              <w:rPr>
                <w:rFonts w:asciiTheme="minorHAnsi" w:eastAsia="MS Gothic" w:hAnsiTheme="minorHAnsi" w:cstheme="minorHAnsi"/>
                <w:sz w:val="20"/>
                <w:szCs w:val="20"/>
              </w:rPr>
            </w:pPr>
            <w:r w:rsidRPr="00FF79AB">
              <w:rPr>
                <w:rFonts w:asciiTheme="minorHAnsi" w:hAnsiTheme="minorHAnsi" w:cstheme="minorHAnsi"/>
                <w:sz w:val="20"/>
                <w:szCs w:val="20"/>
              </w:rPr>
              <w:t xml:space="preserve">Nazwa miejsca pracy: </w:t>
            </w:r>
            <w:r w:rsidRPr="00FF79AB">
              <w:rPr>
                <w:rFonts w:asciiTheme="minorHAnsi" w:eastAsia="MS Gothic" w:hAnsiTheme="minorHAnsi" w:cstheme="minorHAnsi"/>
                <w:sz w:val="20"/>
                <w:szCs w:val="20"/>
              </w:rPr>
              <w:t>…………………………………………………………………</w:t>
            </w:r>
          </w:p>
          <w:p w14:paraId="1CDCA8A8" w14:textId="77777777" w:rsidR="00FE0905" w:rsidRPr="00FF79AB" w:rsidRDefault="00FE0905" w:rsidP="00C563C7">
            <w:pPr>
              <w:pStyle w:val="Standard"/>
              <w:spacing w:after="20" w:line="240" w:lineRule="auto"/>
              <w:ind w:right="57"/>
              <w:jc w:val="both"/>
              <w:textAlignment w:val="auto"/>
              <w:rPr>
                <w:rFonts w:asciiTheme="minorHAnsi" w:hAnsiTheme="minorHAnsi" w:cstheme="minorHAnsi"/>
                <w:sz w:val="20"/>
                <w:szCs w:val="20"/>
              </w:rPr>
            </w:pPr>
          </w:p>
        </w:tc>
      </w:tr>
      <w:tr w:rsidR="00FE0905" w:rsidRPr="00FF79AB" w14:paraId="7EEE7294" w14:textId="77777777" w:rsidTr="00C563C7">
        <w:trPr>
          <w:trHeight w:val="1125"/>
        </w:trPr>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3C96F9" w14:textId="77777777" w:rsidR="00FE0905" w:rsidRPr="00FF79AB" w:rsidRDefault="00FE0905" w:rsidP="00C563C7">
            <w:pPr>
              <w:jc w:val="center"/>
              <w:rPr>
                <w:rFonts w:cstheme="minorHAnsi"/>
              </w:rPr>
            </w:pPr>
            <w:r w:rsidRPr="00FF79AB">
              <w:rPr>
                <w:rFonts w:cstheme="minorHAnsi"/>
              </w:rPr>
              <w:t>Miejsce zatrudnienia osoby w chwili przystąpienia do projektu</w:t>
            </w:r>
          </w:p>
        </w:tc>
        <w:tc>
          <w:tcPr>
            <w:tcW w:w="5528" w:type="dxa"/>
            <w:tcBorders>
              <w:top w:val="single" w:sz="4" w:space="0" w:color="auto"/>
              <w:left w:val="single" w:sz="4" w:space="0" w:color="auto"/>
              <w:bottom w:val="single" w:sz="4" w:space="0" w:color="auto"/>
              <w:right w:val="single" w:sz="4" w:space="0" w:color="auto"/>
            </w:tcBorders>
            <w:hideMark/>
          </w:tcPr>
          <w:p w14:paraId="2F7876B2"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w administracji rządowej</w:t>
            </w:r>
          </w:p>
          <w:p w14:paraId="3B6E52E6"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w administracji samorządowej</w:t>
            </w:r>
          </w:p>
          <w:p w14:paraId="126F0751"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 xml:space="preserve">w mikro/małym/średnim przedsiębiorstwie </w:t>
            </w:r>
          </w:p>
          <w:p w14:paraId="48786606"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 xml:space="preserve">w dużym przedsiębiorstwie </w:t>
            </w:r>
          </w:p>
          <w:p w14:paraId="4DEEC57A"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 xml:space="preserve">w organizacji pozarządowej </w:t>
            </w:r>
          </w:p>
          <w:p w14:paraId="5C1AB63B"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 xml:space="preserve">prowadząca działalność na własny rachunek </w:t>
            </w:r>
          </w:p>
          <w:p w14:paraId="07CDD845" w14:textId="77777777" w:rsidR="00FE0905" w:rsidRPr="00FF79AB" w:rsidRDefault="00FE0905" w:rsidP="00FE0905">
            <w:pPr>
              <w:pStyle w:val="NormalnyWeb"/>
              <w:numPr>
                <w:ilvl w:val="0"/>
                <w:numId w:val="9"/>
              </w:numPr>
              <w:suppressAutoHyphens/>
              <w:spacing w:before="0" w:after="20"/>
              <w:rPr>
                <w:rFonts w:asciiTheme="minorHAnsi" w:hAnsiTheme="minorHAnsi" w:cstheme="minorHAnsi"/>
                <w:sz w:val="20"/>
                <w:szCs w:val="20"/>
                <w:lang w:eastAsia="en-US"/>
              </w:rPr>
            </w:pPr>
            <w:r w:rsidRPr="00FF79AB">
              <w:rPr>
                <w:rFonts w:asciiTheme="minorHAnsi" w:hAnsiTheme="minorHAnsi" w:cstheme="minorHAnsi"/>
                <w:sz w:val="20"/>
                <w:szCs w:val="20"/>
                <w:lang w:eastAsia="en-US"/>
              </w:rPr>
              <w:t xml:space="preserve">inne </w:t>
            </w:r>
            <w:r w:rsidRPr="00FF79AB">
              <w:rPr>
                <w:rFonts w:asciiTheme="minorHAnsi" w:eastAsia="MS Gothic" w:hAnsiTheme="minorHAnsi" w:cstheme="minorHAnsi"/>
                <w:sz w:val="20"/>
                <w:szCs w:val="20"/>
                <w:lang w:eastAsia="en-US"/>
              </w:rPr>
              <w:t>……………………………………</w:t>
            </w:r>
            <w:proofErr w:type="gramStart"/>
            <w:r w:rsidRPr="00FF79AB">
              <w:rPr>
                <w:rFonts w:asciiTheme="minorHAnsi" w:eastAsia="MS Gothic" w:hAnsiTheme="minorHAnsi" w:cstheme="minorHAnsi"/>
                <w:sz w:val="20"/>
                <w:szCs w:val="20"/>
                <w:lang w:eastAsia="en-US"/>
              </w:rPr>
              <w:t>…….</w:t>
            </w:r>
            <w:proofErr w:type="gramEnd"/>
          </w:p>
        </w:tc>
      </w:tr>
      <w:tr w:rsidR="00FE0905" w:rsidRPr="00FF79AB" w14:paraId="53B988D1" w14:textId="77777777" w:rsidTr="00C563C7">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AE9BB8" w14:textId="77777777" w:rsidR="00FE0905" w:rsidRPr="00FF79AB" w:rsidRDefault="00FE0905" w:rsidP="00C563C7">
            <w:pPr>
              <w:jc w:val="center"/>
              <w:rPr>
                <w:rFonts w:cstheme="minorHAnsi"/>
              </w:rPr>
            </w:pPr>
            <w:r w:rsidRPr="00FF79AB">
              <w:rPr>
                <w:rFonts w:cstheme="minorHAnsi"/>
              </w:rPr>
              <w:t>Osoba należąca do mniejszości narodowej lub etnicznej, migrant, osoba obcego pochodzenia</w:t>
            </w:r>
          </w:p>
        </w:tc>
        <w:tc>
          <w:tcPr>
            <w:tcW w:w="5528" w:type="dxa"/>
            <w:tcBorders>
              <w:top w:val="single" w:sz="4" w:space="0" w:color="auto"/>
              <w:left w:val="single" w:sz="4" w:space="0" w:color="auto"/>
              <w:bottom w:val="single" w:sz="4" w:space="0" w:color="auto"/>
              <w:right w:val="single" w:sz="4" w:space="0" w:color="auto"/>
            </w:tcBorders>
            <w:hideMark/>
          </w:tcPr>
          <w:p w14:paraId="7198905F" w14:textId="77777777" w:rsidR="00FE0905" w:rsidRPr="00FF79AB" w:rsidRDefault="00FE0905" w:rsidP="00FE0905">
            <w:pPr>
              <w:pStyle w:val="Standard"/>
              <w:numPr>
                <w:ilvl w:val="0"/>
                <w:numId w:val="10"/>
              </w:numPr>
              <w:spacing w:after="0" w:line="240" w:lineRule="auto"/>
              <w:jc w:val="both"/>
              <w:textAlignment w:val="auto"/>
              <w:rPr>
                <w:rFonts w:asciiTheme="minorHAnsi" w:eastAsia="MS Mincho" w:hAnsiTheme="minorHAnsi" w:cstheme="minorHAnsi"/>
                <w:sz w:val="20"/>
                <w:szCs w:val="20"/>
              </w:rPr>
            </w:pPr>
            <w:r w:rsidRPr="00FF79AB">
              <w:rPr>
                <w:rFonts w:asciiTheme="minorHAnsi" w:hAnsiTheme="minorHAnsi" w:cstheme="minorHAnsi"/>
                <w:sz w:val="20"/>
                <w:szCs w:val="20"/>
              </w:rPr>
              <w:t>tak</w:t>
            </w:r>
          </w:p>
          <w:p w14:paraId="04E78500" w14:textId="77777777" w:rsidR="00FE0905" w:rsidRPr="00FF79AB" w:rsidRDefault="00FE0905" w:rsidP="00FE0905">
            <w:pPr>
              <w:pStyle w:val="Standard"/>
              <w:numPr>
                <w:ilvl w:val="0"/>
                <w:numId w:val="10"/>
              </w:numPr>
              <w:spacing w:after="0" w:line="240" w:lineRule="auto"/>
              <w:jc w:val="both"/>
              <w:textAlignment w:val="auto"/>
              <w:rPr>
                <w:rFonts w:asciiTheme="minorHAnsi" w:hAnsiTheme="minorHAnsi" w:cstheme="minorHAnsi"/>
                <w:sz w:val="20"/>
                <w:szCs w:val="20"/>
              </w:rPr>
            </w:pPr>
            <w:r w:rsidRPr="00FF79AB">
              <w:rPr>
                <w:rFonts w:asciiTheme="minorHAnsi" w:hAnsiTheme="minorHAnsi" w:cstheme="minorHAnsi"/>
                <w:sz w:val="20"/>
                <w:szCs w:val="20"/>
              </w:rPr>
              <w:t>nie</w:t>
            </w:r>
          </w:p>
          <w:p w14:paraId="40E60779" w14:textId="77777777" w:rsidR="00FE0905" w:rsidRPr="00FF79AB" w:rsidRDefault="00FE0905" w:rsidP="00FE0905">
            <w:pPr>
              <w:pStyle w:val="Standard"/>
              <w:numPr>
                <w:ilvl w:val="0"/>
                <w:numId w:val="10"/>
              </w:numPr>
              <w:spacing w:after="0" w:line="240" w:lineRule="auto"/>
              <w:jc w:val="both"/>
              <w:textAlignment w:val="auto"/>
              <w:rPr>
                <w:rFonts w:asciiTheme="minorHAnsi" w:hAnsiTheme="minorHAnsi" w:cstheme="minorHAnsi"/>
                <w:sz w:val="20"/>
                <w:szCs w:val="20"/>
              </w:rPr>
            </w:pPr>
            <w:r w:rsidRPr="00FF79AB">
              <w:rPr>
                <w:rFonts w:asciiTheme="minorHAnsi" w:hAnsiTheme="minorHAnsi" w:cstheme="minorHAnsi"/>
                <w:sz w:val="20"/>
                <w:szCs w:val="20"/>
              </w:rPr>
              <w:t>odmowa odpowiedzi</w:t>
            </w:r>
          </w:p>
        </w:tc>
      </w:tr>
      <w:tr w:rsidR="00FE0905" w:rsidRPr="00FF79AB" w14:paraId="327E2635" w14:textId="77777777" w:rsidTr="00C563C7">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C2AE4B" w14:textId="77777777" w:rsidR="00FE0905" w:rsidRPr="00FF79AB" w:rsidRDefault="00FE0905" w:rsidP="00C563C7">
            <w:pPr>
              <w:jc w:val="center"/>
              <w:rPr>
                <w:rFonts w:cstheme="minorHAnsi"/>
              </w:rPr>
            </w:pPr>
            <w:r w:rsidRPr="00FF79AB">
              <w:rPr>
                <w:rFonts w:cstheme="minorHAnsi"/>
              </w:rPr>
              <w:t>Osoba bezdomna lub dotknięta wykluczeniem z dostępu do mieszkań</w:t>
            </w:r>
          </w:p>
        </w:tc>
        <w:tc>
          <w:tcPr>
            <w:tcW w:w="5528" w:type="dxa"/>
            <w:tcBorders>
              <w:top w:val="single" w:sz="4" w:space="0" w:color="auto"/>
              <w:left w:val="single" w:sz="4" w:space="0" w:color="auto"/>
              <w:bottom w:val="single" w:sz="4" w:space="0" w:color="auto"/>
              <w:right w:val="single" w:sz="4" w:space="0" w:color="auto"/>
            </w:tcBorders>
            <w:hideMark/>
          </w:tcPr>
          <w:p w14:paraId="3AA52A18" w14:textId="77777777" w:rsidR="00FE0905" w:rsidRPr="00FF79AB" w:rsidRDefault="00FE0905" w:rsidP="00FE0905">
            <w:pPr>
              <w:pStyle w:val="Standard"/>
              <w:numPr>
                <w:ilvl w:val="0"/>
                <w:numId w:val="11"/>
              </w:numPr>
              <w:spacing w:after="0" w:line="240" w:lineRule="auto"/>
              <w:jc w:val="both"/>
              <w:textAlignment w:val="auto"/>
              <w:rPr>
                <w:rFonts w:asciiTheme="minorHAnsi" w:eastAsia="MS Mincho" w:hAnsiTheme="minorHAnsi" w:cstheme="minorHAnsi"/>
                <w:sz w:val="20"/>
                <w:szCs w:val="20"/>
              </w:rPr>
            </w:pPr>
            <w:r w:rsidRPr="00FF79AB">
              <w:rPr>
                <w:rFonts w:asciiTheme="minorHAnsi" w:hAnsiTheme="minorHAnsi" w:cstheme="minorHAnsi"/>
                <w:sz w:val="20"/>
                <w:szCs w:val="20"/>
              </w:rPr>
              <w:t>tak</w:t>
            </w:r>
          </w:p>
          <w:p w14:paraId="6D4CB30F" w14:textId="77777777" w:rsidR="00FE0905" w:rsidRPr="00FF79AB" w:rsidRDefault="00FE0905" w:rsidP="00FE0905">
            <w:pPr>
              <w:pStyle w:val="Standard"/>
              <w:numPr>
                <w:ilvl w:val="0"/>
                <w:numId w:val="11"/>
              </w:numPr>
              <w:spacing w:after="0" w:line="240" w:lineRule="auto"/>
              <w:jc w:val="both"/>
              <w:textAlignment w:val="auto"/>
              <w:rPr>
                <w:rFonts w:asciiTheme="minorHAnsi" w:hAnsiTheme="minorHAnsi" w:cstheme="minorHAnsi"/>
                <w:sz w:val="20"/>
                <w:szCs w:val="20"/>
              </w:rPr>
            </w:pPr>
            <w:r w:rsidRPr="00FF79AB">
              <w:rPr>
                <w:rFonts w:asciiTheme="minorHAnsi" w:hAnsiTheme="minorHAnsi" w:cstheme="minorHAnsi"/>
                <w:sz w:val="20"/>
                <w:szCs w:val="20"/>
              </w:rPr>
              <w:t>nie</w:t>
            </w:r>
          </w:p>
        </w:tc>
      </w:tr>
      <w:tr w:rsidR="00FE0905" w:rsidRPr="00FF79AB" w14:paraId="5CF285DC" w14:textId="77777777" w:rsidTr="00C563C7">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8C9E7D" w14:textId="77777777" w:rsidR="00FE0905" w:rsidRPr="00FF79AB" w:rsidRDefault="00FE0905" w:rsidP="00C563C7">
            <w:pPr>
              <w:jc w:val="center"/>
              <w:rPr>
                <w:rFonts w:cstheme="minorHAnsi"/>
              </w:rPr>
            </w:pPr>
            <w:r w:rsidRPr="00FF79AB">
              <w:rPr>
                <w:rFonts w:cstheme="minorHAnsi"/>
              </w:rPr>
              <w:t>Osoba w innej niekorzystnej sytuacji społecznej</w:t>
            </w:r>
            <w:r w:rsidRPr="00FF79AB">
              <w:rPr>
                <w:rFonts w:cstheme="minorHAnsi"/>
                <w:vertAlign w:val="superscript"/>
              </w:rPr>
              <w:t>3</w:t>
            </w:r>
          </w:p>
        </w:tc>
        <w:tc>
          <w:tcPr>
            <w:tcW w:w="5528" w:type="dxa"/>
            <w:tcBorders>
              <w:top w:val="single" w:sz="4" w:space="0" w:color="auto"/>
              <w:left w:val="single" w:sz="4" w:space="0" w:color="auto"/>
              <w:bottom w:val="single" w:sz="4" w:space="0" w:color="auto"/>
              <w:right w:val="single" w:sz="4" w:space="0" w:color="auto"/>
            </w:tcBorders>
            <w:hideMark/>
          </w:tcPr>
          <w:p w14:paraId="29A8F615" w14:textId="77777777" w:rsidR="00FE0905" w:rsidRPr="00FF79AB" w:rsidRDefault="00FE0905" w:rsidP="00FE0905">
            <w:pPr>
              <w:pStyle w:val="Standard"/>
              <w:numPr>
                <w:ilvl w:val="0"/>
                <w:numId w:val="12"/>
              </w:numPr>
              <w:spacing w:after="0" w:line="240" w:lineRule="auto"/>
              <w:jc w:val="both"/>
              <w:textAlignment w:val="auto"/>
              <w:rPr>
                <w:rFonts w:asciiTheme="minorHAnsi" w:eastAsia="MS Mincho" w:hAnsiTheme="minorHAnsi" w:cstheme="minorHAnsi"/>
                <w:sz w:val="20"/>
                <w:szCs w:val="20"/>
              </w:rPr>
            </w:pPr>
            <w:r w:rsidRPr="00FF79AB">
              <w:rPr>
                <w:rFonts w:asciiTheme="minorHAnsi" w:hAnsiTheme="minorHAnsi" w:cstheme="minorHAnsi"/>
                <w:sz w:val="20"/>
                <w:szCs w:val="20"/>
              </w:rPr>
              <w:t>tak</w:t>
            </w:r>
          </w:p>
          <w:p w14:paraId="51F540D8" w14:textId="77777777" w:rsidR="00FE0905" w:rsidRPr="00FF79AB" w:rsidRDefault="00FE0905" w:rsidP="00FE0905">
            <w:pPr>
              <w:pStyle w:val="Standard"/>
              <w:numPr>
                <w:ilvl w:val="0"/>
                <w:numId w:val="12"/>
              </w:numPr>
              <w:spacing w:after="0" w:line="240" w:lineRule="auto"/>
              <w:jc w:val="both"/>
              <w:textAlignment w:val="auto"/>
              <w:rPr>
                <w:rFonts w:asciiTheme="minorHAnsi" w:hAnsiTheme="minorHAnsi" w:cstheme="minorHAnsi"/>
                <w:sz w:val="20"/>
                <w:szCs w:val="20"/>
              </w:rPr>
            </w:pPr>
            <w:r w:rsidRPr="00FF79AB">
              <w:rPr>
                <w:rFonts w:asciiTheme="minorHAnsi" w:hAnsiTheme="minorHAnsi" w:cstheme="minorHAnsi"/>
                <w:sz w:val="20"/>
                <w:szCs w:val="20"/>
              </w:rPr>
              <w:t>nie</w:t>
            </w:r>
          </w:p>
          <w:p w14:paraId="48C587AB" w14:textId="77777777" w:rsidR="00FE0905" w:rsidRPr="00FF79AB" w:rsidRDefault="00FE0905" w:rsidP="00FE0905">
            <w:pPr>
              <w:pStyle w:val="Standard"/>
              <w:numPr>
                <w:ilvl w:val="0"/>
                <w:numId w:val="12"/>
              </w:numPr>
              <w:spacing w:after="0" w:line="240" w:lineRule="auto"/>
              <w:jc w:val="both"/>
              <w:textAlignment w:val="auto"/>
              <w:rPr>
                <w:rFonts w:asciiTheme="minorHAnsi" w:hAnsiTheme="minorHAnsi" w:cstheme="minorHAnsi"/>
                <w:sz w:val="20"/>
                <w:szCs w:val="20"/>
              </w:rPr>
            </w:pPr>
            <w:r w:rsidRPr="00FF79AB">
              <w:rPr>
                <w:rFonts w:asciiTheme="minorHAnsi" w:hAnsiTheme="minorHAnsi" w:cstheme="minorHAnsi"/>
                <w:sz w:val="20"/>
                <w:szCs w:val="20"/>
              </w:rPr>
              <w:t>odmowa odpowiedzi</w:t>
            </w:r>
          </w:p>
        </w:tc>
      </w:tr>
    </w:tbl>
    <w:p w14:paraId="5F06217C" w14:textId="77777777" w:rsidR="00FE0905" w:rsidRPr="00FF79AB" w:rsidRDefault="00FE0905" w:rsidP="00FE0905">
      <w:pPr>
        <w:tabs>
          <w:tab w:val="left" w:pos="1305"/>
        </w:tabs>
        <w:spacing w:after="0"/>
        <w:rPr>
          <w:rFonts w:cstheme="minorHAnsi"/>
          <w:sz w:val="24"/>
          <w:szCs w:val="24"/>
        </w:rPr>
      </w:pPr>
    </w:p>
    <w:p w14:paraId="093F86B7" w14:textId="77777777" w:rsidR="00FE0905" w:rsidRPr="00FF79AB" w:rsidRDefault="00FE0905" w:rsidP="00FE0905">
      <w:pPr>
        <w:tabs>
          <w:tab w:val="left" w:pos="1305"/>
        </w:tabs>
        <w:spacing w:after="0"/>
        <w:rPr>
          <w:rFonts w:cstheme="minorHAnsi"/>
          <w:sz w:val="24"/>
          <w:szCs w:val="24"/>
        </w:rPr>
      </w:pPr>
    </w:p>
    <w:p w14:paraId="651FC6D6" w14:textId="77777777" w:rsidR="00FE0905" w:rsidRPr="00FF79AB" w:rsidRDefault="00FE0905" w:rsidP="00FE0905">
      <w:pPr>
        <w:spacing w:after="0" w:line="240" w:lineRule="auto"/>
        <w:jc w:val="both"/>
        <w:rPr>
          <w:rFonts w:cstheme="minorHAnsi"/>
          <w:sz w:val="18"/>
          <w:szCs w:val="18"/>
        </w:rPr>
      </w:pPr>
      <w:r w:rsidRPr="00FF79AB">
        <w:rPr>
          <w:rFonts w:cstheme="minorHAnsi"/>
          <w:sz w:val="18"/>
          <w:szCs w:val="18"/>
          <w:vertAlign w:val="superscript"/>
        </w:rPr>
        <w:lastRenderedPageBreak/>
        <w:t>1</w:t>
      </w:r>
      <w:r w:rsidRPr="00FF79AB">
        <w:rPr>
          <w:rFonts w:cstheme="minorHAnsi"/>
          <w:b/>
          <w:sz w:val="18"/>
          <w:szCs w:val="18"/>
        </w:rPr>
        <w:t>Osoba bezrobotna niezarejestrowana w Urzędzie Pracy</w:t>
      </w:r>
      <w:r w:rsidRPr="00FF79AB">
        <w:rPr>
          <w:rFonts w:cstheme="minorHAnsi"/>
          <w:sz w:val="18"/>
          <w:szCs w:val="18"/>
        </w:rPr>
        <w:t xml:space="preserve"> - 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p w14:paraId="0F1BEDF7" w14:textId="77777777" w:rsidR="00FE0905" w:rsidRPr="00FF79AB" w:rsidRDefault="00FE0905" w:rsidP="00FE0905">
      <w:pPr>
        <w:spacing w:after="0" w:line="240" w:lineRule="auto"/>
        <w:jc w:val="both"/>
        <w:rPr>
          <w:rFonts w:cstheme="minorHAnsi"/>
          <w:sz w:val="18"/>
          <w:szCs w:val="18"/>
        </w:rPr>
      </w:pPr>
      <w:r w:rsidRPr="00FF79AB">
        <w:rPr>
          <w:rFonts w:cstheme="minorHAnsi"/>
          <w:sz w:val="18"/>
          <w:szCs w:val="18"/>
          <w:vertAlign w:val="superscript"/>
        </w:rPr>
        <w:t>2</w:t>
      </w:r>
      <w:r w:rsidRPr="00FF79AB">
        <w:rPr>
          <w:rFonts w:cstheme="minorHAnsi"/>
          <w:b/>
          <w:sz w:val="18"/>
          <w:szCs w:val="18"/>
        </w:rPr>
        <w:t>Osoba bezrobotna</w:t>
      </w:r>
      <w:r w:rsidRPr="00FF79AB">
        <w:rPr>
          <w:rFonts w:cstheme="minorHAnsi"/>
          <w:sz w:val="18"/>
          <w:szCs w:val="18"/>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3D84D7A0" w14:textId="77777777" w:rsidR="00FE0905" w:rsidRPr="00FF79AB" w:rsidRDefault="00FE0905" w:rsidP="00FE0905">
      <w:pPr>
        <w:spacing w:after="0" w:line="240" w:lineRule="auto"/>
        <w:jc w:val="both"/>
        <w:rPr>
          <w:rFonts w:cstheme="minorHAnsi"/>
          <w:sz w:val="18"/>
          <w:szCs w:val="18"/>
        </w:rPr>
      </w:pPr>
      <w:r w:rsidRPr="00FF79AB">
        <w:rPr>
          <w:rFonts w:cstheme="minorHAnsi"/>
          <w:sz w:val="18"/>
          <w:szCs w:val="18"/>
          <w:vertAlign w:val="superscript"/>
        </w:rPr>
        <w:t>3</w:t>
      </w:r>
      <w:r w:rsidRPr="00FF79AB">
        <w:rPr>
          <w:rFonts w:cstheme="minorHAnsi"/>
          <w:b/>
          <w:sz w:val="18"/>
          <w:szCs w:val="18"/>
          <w:lang w:eastAsia="pl-PL"/>
        </w:rPr>
        <w:t>Wskaźnik dotyczy cech powodujących niekorzystną sytuację społeczną</w:t>
      </w:r>
      <w:r w:rsidRPr="00FF79AB">
        <w:rPr>
          <w:rFonts w:cstheme="minorHAnsi"/>
          <w:sz w:val="18"/>
          <w:szCs w:val="18"/>
          <w:lang w:eastAsia="pl-PL"/>
        </w:rPr>
        <w:t>, np. jestem zagrożony/a wykluczeniem społecznym, posiadam wykształcenie poniżej podstawowego, byłem/</w:t>
      </w:r>
      <w:proofErr w:type="spellStart"/>
      <w:r w:rsidRPr="00FF79AB">
        <w:rPr>
          <w:rFonts w:cstheme="minorHAnsi"/>
          <w:sz w:val="18"/>
          <w:szCs w:val="18"/>
          <w:lang w:eastAsia="pl-PL"/>
        </w:rPr>
        <w:t>am</w:t>
      </w:r>
      <w:proofErr w:type="spellEnd"/>
      <w:r w:rsidRPr="00FF79AB">
        <w:rPr>
          <w:rFonts w:cstheme="minorHAnsi"/>
          <w:sz w:val="18"/>
          <w:szCs w:val="18"/>
          <w:lang w:eastAsia="pl-PL"/>
        </w:rPr>
        <w:t xml:space="preserve"> więźniem, narkomanem itp.</w:t>
      </w:r>
    </w:p>
    <w:p w14:paraId="2C50E620" w14:textId="77777777" w:rsidR="00FE0905" w:rsidRPr="00FF79AB" w:rsidRDefault="00FE0905" w:rsidP="00FE0905">
      <w:pPr>
        <w:widowControl w:val="0"/>
        <w:numPr>
          <w:ilvl w:val="0"/>
          <w:numId w:val="13"/>
        </w:numPr>
        <w:suppressAutoHyphens/>
        <w:autoSpaceDN w:val="0"/>
        <w:spacing w:after="60" w:line="276" w:lineRule="auto"/>
        <w:jc w:val="both"/>
        <w:textAlignment w:val="baseline"/>
        <w:rPr>
          <w:rFonts w:cstheme="minorHAnsi"/>
        </w:rPr>
      </w:pPr>
      <w:r w:rsidRPr="00FF79AB">
        <w:rPr>
          <w:rFonts w:cstheme="minorHAnsi"/>
        </w:rPr>
        <w:t>Zostałam/em poinformowana/y o możliwości odmowy podania danych wrażliwych dotyczących mojego statusu społecznego (przynależności narodowej lub etnicznej, faktu bycia migrantem, osobą obcego pochodzenia, lub pozostawania w niekorzystnej sytuacji społecznej) oraz zobowiązania do pisemnego potwierdzenia odmowy podania w/w danych.</w:t>
      </w:r>
    </w:p>
    <w:p w14:paraId="36991AAA" w14:textId="77777777" w:rsidR="00FE0905" w:rsidRPr="00FF79AB" w:rsidRDefault="00FE0905" w:rsidP="00FE0905">
      <w:pPr>
        <w:widowControl w:val="0"/>
        <w:numPr>
          <w:ilvl w:val="0"/>
          <w:numId w:val="13"/>
        </w:numPr>
        <w:suppressAutoHyphens/>
        <w:autoSpaceDN w:val="0"/>
        <w:spacing w:after="60" w:line="276" w:lineRule="auto"/>
        <w:jc w:val="both"/>
        <w:textAlignment w:val="baseline"/>
        <w:rPr>
          <w:rFonts w:cstheme="minorHAnsi"/>
        </w:rPr>
      </w:pPr>
      <w:r w:rsidRPr="00FF79AB">
        <w:rPr>
          <w:rFonts w:cstheme="minorHAnsi"/>
        </w:rPr>
        <w:t>Zobowiązuję się do natychmiastowego informowania Projektodawcy o zmianie jakichkolwiek danych osobowych i kontaktowych oraz innych informacji wpisanych w Formularzu zgłoszeniowym.</w:t>
      </w:r>
    </w:p>
    <w:p w14:paraId="2AA0B8B6" w14:textId="77777777" w:rsidR="00FE0905" w:rsidRPr="00FF79AB" w:rsidRDefault="00FE0905" w:rsidP="00FE0905">
      <w:pPr>
        <w:rPr>
          <w:rFonts w:cstheme="minorHAnsi"/>
          <w:bCs/>
          <w:iCs/>
          <w:sz w:val="20"/>
          <w:szCs w:val="20"/>
        </w:rPr>
      </w:pPr>
    </w:p>
    <w:p w14:paraId="72DAE67F" w14:textId="77777777" w:rsidR="00FE0905" w:rsidRPr="00FF79AB" w:rsidRDefault="00FE0905" w:rsidP="00FE0905">
      <w:pPr>
        <w:rPr>
          <w:rFonts w:cstheme="minorHAnsi"/>
          <w:bCs/>
          <w:iCs/>
          <w:sz w:val="20"/>
          <w:szCs w:val="20"/>
        </w:rPr>
      </w:pPr>
    </w:p>
    <w:tbl>
      <w:tblPr>
        <w:tblStyle w:val="Tabela-Siatka"/>
        <w:tblW w:w="0" w:type="auto"/>
        <w:tblLook w:val="04A0" w:firstRow="1" w:lastRow="0" w:firstColumn="1" w:lastColumn="0" w:noHBand="0" w:noVBand="1"/>
      </w:tblPr>
      <w:tblGrid>
        <w:gridCol w:w="5212"/>
        <w:gridCol w:w="5212"/>
      </w:tblGrid>
      <w:tr w:rsidR="00FE0905" w:rsidRPr="00FF79AB" w14:paraId="00A85C04" w14:textId="77777777" w:rsidTr="00C563C7">
        <w:trPr>
          <w:trHeight w:val="202"/>
        </w:trPr>
        <w:tc>
          <w:tcPr>
            <w:tcW w:w="5212" w:type="dxa"/>
          </w:tcPr>
          <w:p w14:paraId="52C981CF" w14:textId="77777777" w:rsidR="00FE0905" w:rsidRPr="00FF79AB" w:rsidRDefault="00FE0905" w:rsidP="00C563C7">
            <w:pPr>
              <w:jc w:val="center"/>
              <w:rPr>
                <w:rFonts w:cstheme="minorHAnsi"/>
                <w:noProof/>
                <w:sz w:val="18"/>
                <w:szCs w:val="18"/>
                <w:lang w:eastAsia="pl-PL"/>
              </w:rPr>
            </w:pPr>
            <w:r w:rsidRPr="00FF79AB">
              <w:rPr>
                <w:rFonts w:cstheme="minorHAnsi"/>
                <w:noProof/>
                <w:sz w:val="18"/>
                <w:szCs w:val="18"/>
                <w:lang w:eastAsia="pl-PL"/>
              </w:rPr>
              <w:t xml:space="preserve">Data </w:t>
            </w:r>
          </w:p>
        </w:tc>
        <w:tc>
          <w:tcPr>
            <w:tcW w:w="5212" w:type="dxa"/>
          </w:tcPr>
          <w:p w14:paraId="1785BCCA" w14:textId="77777777" w:rsidR="00FE0905" w:rsidRPr="00FF79AB" w:rsidRDefault="00FE0905" w:rsidP="00C563C7">
            <w:pPr>
              <w:tabs>
                <w:tab w:val="left" w:pos="999"/>
              </w:tabs>
              <w:jc w:val="center"/>
              <w:rPr>
                <w:rFonts w:cstheme="minorHAnsi"/>
                <w:noProof/>
                <w:sz w:val="18"/>
                <w:szCs w:val="18"/>
                <w:lang w:eastAsia="pl-PL"/>
              </w:rPr>
            </w:pPr>
            <w:r w:rsidRPr="00FF79AB">
              <w:rPr>
                <w:rFonts w:cstheme="minorHAnsi"/>
                <w:sz w:val="18"/>
                <w:szCs w:val="18"/>
              </w:rPr>
              <w:t>Podpis</w:t>
            </w:r>
          </w:p>
        </w:tc>
      </w:tr>
      <w:tr w:rsidR="00FE0905" w:rsidRPr="00FF79AB" w14:paraId="5BB34E04" w14:textId="77777777" w:rsidTr="00C563C7">
        <w:trPr>
          <w:trHeight w:val="810"/>
        </w:trPr>
        <w:tc>
          <w:tcPr>
            <w:tcW w:w="5212" w:type="dxa"/>
          </w:tcPr>
          <w:p w14:paraId="55DEB5A2" w14:textId="77777777" w:rsidR="00FE0905" w:rsidRPr="00FF79AB" w:rsidRDefault="00FE0905" w:rsidP="00C563C7">
            <w:pPr>
              <w:rPr>
                <w:rFonts w:cstheme="minorHAnsi"/>
                <w:noProof/>
                <w:lang w:eastAsia="pl-PL"/>
              </w:rPr>
            </w:pPr>
          </w:p>
        </w:tc>
        <w:tc>
          <w:tcPr>
            <w:tcW w:w="5212" w:type="dxa"/>
          </w:tcPr>
          <w:p w14:paraId="5BEAD9D3" w14:textId="77777777" w:rsidR="00FE0905" w:rsidRPr="00FF79AB" w:rsidRDefault="00FE0905" w:rsidP="00C563C7">
            <w:pPr>
              <w:rPr>
                <w:rFonts w:cstheme="minorHAnsi"/>
                <w:noProof/>
                <w:lang w:eastAsia="pl-PL"/>
              </w:rPr>
            </w:pPr>
          </w:p>
        </w:tc>
      </w:tr>
    </w:tbl>
    <w:p w14:paraId="08C4CB8B" w14:textId="77777777" w:rsidR="00FE0905" w:rsidRPr="00FF79AB" w:rsidRDefault="00FE0905" w:rsidP="00FE0905">
      <w:pPr>
        <w:rPr>
          <w:rFonts w:cstheme="minorHAnsi"/>
          <w:noProof/>
          <w:lang w:eastAsia="pl-PL"/>
        </w:rPr>
      </w:pPr>
    </w:p>
    <w:p w14:paraId="5DA2C4CF" w14:textId="77777777" w:rsidR="00FE0905" w:rsidRPr="00401AE9" w:rsidRDefault="00FE0905" w:rsidP="001571FF">
      <w:pPr>
        <w:rPr>
          <w:rFonts w:eastAsia="Calibri" w:cs="Calibri"/>
          <w:lang w:eastAsia="ar-SA"/>
        </w:rPr>
      </w:pPr>
    </w:p>
    <w:sectPr w:rsidR="00FE0905" w:rsidRPr="00401AE9" w:rsidSect="001571FF">
      <w:headerReference w:type="default" r:id="rId10"/>
      <w:footerReference w:type="default" r:id="rId11"/>
      <w:pgSz w:w="11906" w:h="16838"/>
      <w:pgMar w:top="720" w:right="720" w:bottom="720" w:left="720"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E4E6" w14:textId="77777777" w:rsidR="00C14B6F" w:rsidRDefault="00C14B6F" w:rsidP="001D7E00">
      <w:pPr>
        <w:spacing w:after="0" w:line="240" w:lineRule="auto"/>
      </w:pPr>
      <w:r>
        <w:separator/>
      </w:r>
    </w:p>
  </w:endnote>
  <w:endnote w:type="continuationSeparator" w:id="0">
    <w:p w14:paraId="2850C5C1" w14:textId="77777777" w:rsidR="00C14B6F" w:rsidRDefault="00C14B6F" w:rsidP="001D7E00">
      <w:pPr>
        <w:spacing w:after="0" w:line="240" w:lineRule="auto"/>
      </w:pPr>
      <w:r>
        <w:continuationSeparator/>
      </w:r>
    </w:p>
  </w:endnote>
  <w:endnote w:type="continuationNotice" w:id="1">
    <w:p w14:paraId="6C80EDF6" w14:textId="77777777" w:rsidR="00C14B6F" w:rsidRDefault="00C14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ato">
    <w:altName w:val="Lato"/>
    <w:panose1 w:val="020F0502020204030203"/>
    <w:charset w:val="00"/>
    <w:family w:val="swiss"/>
    <w:pitch w:val="variable"/>
    <w:sig w:usb0="800000AF" w:usb1="4000604A"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1B20" w14:textId="7F60CB0A" w:rsidR="001D7E00" w:rsidRDefault="00C26172">
    <w:pPr>
      <w:pStyle w:val="Stopka"/>
      <w:rPr>
        <w:noProof/>
        <w:lang w:eastAsia="pl-PL"/>
      </w:rPr>
    </w:pPr>
    <w:r>
      <w:rPr>
        <w:noProof/>
        <w:lang w:eastAsia="pl-PL"/>
      </w:rPr>
      <mc:AlternateContent>
        <mc:Choice Requires="wps">
          <w:drawing>
            <wp:anchor distT="0" distB="0" distL="114300" distR="114300" simplePos="0" relativeHeight="251658240" behindDoc="0" locked="0" layoutInCell="0" allowOverlap="1" wp14:anchorId="05603A02" wp14:editId="224DEE14">
              <wp:simplePos x="0" y="0"/>
              <wp:positionH relativeFrom="rightMargin">
                <wp:posOffset>-102235</wp:posOffset>
              </wp:positionH>
              <wp:positionV relativeFrom="margin">
                <wp:posOffset>5064125</wp:posOffset>
              </wp:positionV>
              <wp:extent cx="514350"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1114" w14:textId="380384A7" w:rsidR="00C26172" w:rsidRDefault="00C261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25AED" w:rsidRPr="00925AE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03A02" id="Prostokąt 1" o:spid="_x0000_s1026" style="position:absolute;margin-left:-8.05pt;margin-top:398.75pt;width:40.5pt;height:171.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" o:allowincell="f" filled="f" stroked="f">
              <v:textbox style="layout-flow:vertical;mso-layout-flow-alt:bottom-to-top">
                <w:txbxContent>
                  <w:p w14:paraId="579E1114" w14:textId="380384A7" w:rsidR="00C26172" w:rsidRDefault="00C261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25AED" w:rsidRPr="00925AE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7BBC88FE" w14:textId="36870D3D" w:rsidR="001D7E00" w:rsidRDefault="00926DB2" w:rsidP="001D7E00">
    <w:pPr>
      <w:pStyle w:val="Stopka"/>
      <w:jc w:val="center"/>
    </w:pPr>
    <w:r>
      <w:rPr>
        <w:noProof/>
        <w:lang w:eastAsia="pl-PL"/>
      </w:rPr>
      <w:drawing>
        <wp:inline distT="0" distB="0" distL="0" distR="0" wp14:anchorId="7613A0AB" wp14:editId="3DC77E67">
          <wp:extent cx="6643074" cy="949960"/>
          <wp:effectExtent l="0" t="0" r="571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643074" cy="949960"/>
                  </a:xfrm>
                  <a:prstGeom prst="rect">
                    <a:avLst/>
                  </a:prstGeom>
                </pic:spPr>
              </pic:pic>
            </a:graphicData>
          </a:graphic>
        </wp:inline>
      </w:drawing>
    </w:r>
    <w:r w:rsidR="001571FF">
      <w:rPr>
        <w:noProof/>
        <w:lang w:eastAsia="pl-PL"/>
      </w:rPr>
      <w:ptab w:relativeTo="indent" w:alignment="center" w:leader="none"/>
    </w:r>
    <w:r w:rsidR="001571FF">
      <w:rPr>
        <w:noProof/>
        <w:lang w:eastAsia="pl-PL"/>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C398" w14:textId="77777777" w:rsidR="00C14B6F" w:rsidRDefault="00C14B6F" w:rsidP="001D7E00">
      <w:pPr>
        <w:spacing w:after="0" w:line="240" w:lineRule="auto"/>
      </w:pPr>
      <w:r>
        <w:separator/>
      </w:r>
    </w:p>
  </w:footnote>
  <w:footnote w:type="continuationSeparator" w:id="0">
    <w:p w14:paraId="70302EC1" w14:textId="77777777" w:rsidR="00C14B6F" w:rsidRDefault="00C14B6F" w:rsidP="001D7E00">
      <w:pPr>
        <w:spacing w:after="0" w:line="240" w:lineRule="auto"/>
      </w:pPr>
      <w:r>
        <w:continuationSeparator/>
      </w:r>
    </w:p>
  </w:footnote>
  <w:footnote w:type="continuationNotice" w:id="1">
    <w:p w14:paraId="27D3210A" w14:textId="77777777" w:rsidR="00C14B6F" w:rsidRDefault="00C14B6F">
      <w:pPr>
        <w:spacing w:after="0" w:line="240" w:lineRule="auto"/>
      </w:pPr>
    </w:p>
  </w:footnote>
  <w:footnote w:id="2">
    <w:p w14:paraId="5B7E1D79" w14:textId="77777777" w:rsidR="00401AE9" w:rsidRDefault="00401AE9" w:rsidP="00401AE9">
      <w:pPr>
        <w:pStyle w:val="Tekstprzypisudolnego"/>
        <w:jc w:val="both"/>
      </w:pPr>
      <w:r>
        <w:rPr>
          <w:rStyle w:val="Odwoanieprzypisudolnego"/>
        </w:rPr>
        <w:footnoteRef/>
      </w:r>
      <w:r>
        <w:t xml:space="preserve"> </w:t>
      </w:r>
      <w:r w:rsidRPr="00AD5553">
        <w:rPr>
          <w:rFonts w:cs="Calibri"/>
          <w:sz w:val="16"/>
          <w:szCs w:val="16"/>
        </w:rPr>
        <w:t>Przetwarzanie danych osobowych w zbiorze Zbiór danych osobowych</w:t>
      </w:r>
      <w:r>
        <w:rPr>
          <w:rFonts w:cs="Calibri"/>
          <w:sz w:val="16"/>
          <w:szCs w:val="16"/>
        </w:rPr>
        <w:t xml:space="preserve"> z </w:t>
      </w:r>
      <w:r w:rsidRPr="00AD5553">
        <w:rPr>
          <w:rFonts w:cs="Calibri"/>
          <w:sz w:val="16"/>
          <w:szCs w:val="16"/>
        </w:rPr>
        <w:t>ZUS dotyczy sytuacji, w której umowa o dofinansowanie projektu została zawarta</w:t>
      </w:r>
      <w:r>
        <w:rPr>
          <w:rFonts w:cs="Calibri"/>
          <w:sz w:val="16"/>
          <w:szCs w:val="16"/>
        </w:rPr>
        <w:t xml:space="preserve"> z </w:t>
      </w:r>
      <w:r w:rsidRPr="00AD5553">
        <w:rPr>
          <w:rFonts w:cs="Calibri"/>
          <w:sz w:val="16"/>
          <w:szCs w:val="16"/>
        </w:rPr>
        <w:t>Beneficjentem przez Ministerstwo Rodziny, Pracy</w:t>
      </w:r>
      <w:r>
        <w:rPr>
          <w:rFonts w:cs="Calibri"/>
          <w:sz w:val="16"/>
          <w:szCs w:val="16"/>
        </w:rPr>
        <w:t xml:space="preserve"> i </w:t>
      </w:r>
      <w:r w:rsidRPr="00AD5553">
        <w:rPr>
          <w:rFonts w:cs="Calibri"/>
          <w:sz w:val="16"/>
          <w:szCs w:val="16"/>
        </w:rPr>
        <w:t>Polityki Społecznej lub Wojewódzki Urząd Pracy w ramach Działania 1.3 lub 1.2.</w:t>
      </w:r>
      <w:r>
        <w:rPr>
          <w:rFonts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4B64" w14:textId="6AE3CD5B" w:rsidR="001D7E00" w:rsidRDefault="00000000" w:rsidP="006E2D0A">
    <w:pPr>
      <w:pStyle w:val="Nagwek"/>
      <w:tabs>
        <w:tab w:val="left" w:pos="5387"/>
      </w:tabs>
      <w:jc w:val="center"/>
      <w:rPr>
        <w:rFonts w:ascii="Lato" w:hAnsi="Lato"/>
        <w:color w:val="3B3838" w:themeColor="background2" w:themeShade="40"/>
      </w:rPr>
    </w:pPr>
    <w:sdt>
      <w:sdtPr>
        <w:rPr>
          <w:rFonts w:ascii="Lato" w:hAnsi="Lato"/>
        </w:rPr>
        <w:id w:val="-770162214"/>
        <w:docPartObj>
          <w:docPartGallery w:val="Page Numbers (Margins)"/>
          <w:docPartUnique/>
        </w:docPartObj>
      </w:sdtPr>
      <w:sdtContent/>
    </w:sdt>
    <w:r w:rsidR="005A3704" w:rsidRPr="005A3704">
      <w:rPr>
        <w:rFonts w:ascii="Lato" w:hAnsi="Lato"/>
        <w:color w:val="767171" w:themeColor="background2" w:themeShade="80"/>
      </w:rPr>
      <w:t>Porozumienie nr</w:t>
    </w:r>
    <w:r w:rsidR="005A3704" w:rsidRPr="005A3704">
      <w:rPr>
        <w:rFonts w:ascii="Lato" w:hAnsi="Lato"/>
      </w:rPr>
      <w:t xml:space="preserve"> </w:t>
    </w:r>
    <w:r w:rsidR="005A3704" w:rsidRPr="005A3704">
      <w:rPr>
        <w:rFonts w:ascii="Lato" w:hAnsi="Lato"/>
        <w:color w:val="3B3838" w:themeColor="background2" w:themeShade="40"/>
      </w:rPr>
      <w:t>POWR.05.02.00-00-0005/20-00/3858/2021/52</w:t>
    </w:r>
  </w:p>
  <w:p w14:paraId="404A01F6" w14:textId="2A2B0A19" w:rsidR="005A3704" w:rsidRDefault="005A3704" w:rsidP="006E2D0A">
    <w:pPr>
      <w:pStyle w:val="Nagwek"/>
      <w:tabs>
        <w:tab w:val="left" w:pos="5387"/>
      </w:tabs>
      <w:jc w:val="center"/>
      <w:rPr>
        <w:rFonts w:ascii="Lato" w:hAnsi="Lato"/>
        <w:color w:val="3B3838" w:themeColor="background2" w:themeShade="40"/>
        <w:sz w:val="20"/>
        <w:szCs w:val="20"/>
      </w:rPr>
    </w:pPr>
    <w:r w:rsidRPr="005A3704">
      <w:rPr>
        <w:rFonts w:ascii="Lato" w:hAnsi="Lato"/>
        <w:color w:val="767171" w:themeColor="background2" w:themeShade="80"/>
        <w:sz w:val="20"/>
        <w:szCs w:val="20"/>
      </w:rPr>
      <w:t xml:space="preserve">Tytuł Projektu: </w:t>
    </w:r>
    <w:r w:rsidRPr="005A3704">
      <w:rPr>
        <w:rFonts w:ascii="Lato" w:hAnsi="Lato"/>
        <w:color w:val="3B3838" w:themeColor="background2" w:themeShade="40"/>
        <w:sz w:val="20"/>
        <w:szCs w:val="20"/>
      </w:rPr>
      <w:t>Po pierwsze pacjent – działania Rzecznika Praw Pacjenta na rzecz poprawy jakości usług zdrowotnych</w:t>
    </w:r>
  </w:p>
  <w:p w14:paraId="502F3AB2" w14:textId="1010B954" w:rsidR="005A3704" w:rsidRPr="005A3704" w:rsidRDefault="005A3704" w:rsidP="006E2D0A">
    <w:pPr>
      <w:pStyle w:val="Nagwek"/>
      <w:tabs>
        <w:tab w:val="left" w:pos="5387"/>
      </w:tabs>
      <w:jc w:val="center"/>
      <w:rPr>
        <w:rFonts w:ascii="Lato" w:hAnsi="Lato"/>
        <w:color w:val="3B3838" w:themeColor="background2" w:themeShade="40"/>
        <w:sz w:val="20"/>
        <w:szCs w:val="20"/>
      </w:rPr>
    </w:pPr>
    <w:r w:rsidRPr="005A3704">
      <w:rPr>
        <w:rFonts w:ascii="Lato" w:hAnsi="Lato"/>
        <w:color w:val="3B3838" w:themeColor="background2" w:themeShade="40"/>
        <w:sz w:val="20"/>
        <w:szCs w:val="20"/>
      </w:rPr>
      <w:t>Projekt współfinansowany przez Unię Europejską ze środków Europejskiego Funduszu Społecznego</w:t>
    </w:r>
  </w:p>
  <w:p w14:paraId="1585F170" w14:textId="77777777" w:rsidR="005A3704" w:rsidRPr="005A3704" w:rsidRDefault="005A3704" w:rsidP="006E2D0A">
    <w:pPr>
      <w:pStyle w:val="Nagwek"/>
      <w:tabs>
        <w:tab w:val="left" w:pos="5387"/>
      </w:tabs>
      <w:jc w:val="center"/>
      <w:rPr>
        <w:rFonts w:ascii="Lato" w:hAnsi="L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000003"/>
    <w:multiLevelType w:val="multilevel"/>
    <w:tmpl w:val="DC460BF8"/>
    <w:name w:val="WWNum39"/>
    <w:lvl w:ilvl="0">
      <w:start w:val="1"/>
      <w:numFmt w:val="decimal"/>
      <w:lvlText w:val="%1."/>
      <w:lvlJc w:val="left"/>
      <w:pPr>
        <w:tabs>
          <w:tab w:val="num" w:pos="-360"/>
        </w:tabs>
        <w:ind w:left="360" w:hanging="360"/>
      </w:pPr>
      <w:rPr>
        <w:b w:val="0"/>
        <w:i w:val="0"/>
        <w:color w:val="00000A"/>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1D5D3E"/>
    <w:multiLevelType w:val="hybridMultilevel"/>
    <w:tmpl w:val="AAC6FA72"/>
    <w:lvl w:ilvl="0" w:tplc="9F3401A6">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E182317"/>
    <w:multiLevelType w:val="hybridMultilevel"/>
    <w:tmpl w:val="A8568EF4"/>
    <w:lvl w:ilvl="0" w:tplc="9F3401A6">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00A316A"/>
    <w:multiLevelType w:val="hybridMultilevel"/>
    <w:tmpl w:val="E7EE524C"/>
    <w:lvl w:ilvl="0" w:tplc="9F3401A6">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B65EE9"/>
    <w:multiLevelType w:val="hybridMultilevel"/>
    <w:tmpl w:val="AD50729C"/>
    <w:lvl w:ilvl="0" w:tplc="9F3401A6">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C995688"/>
    <w:multiLevelType w:val="hybridMultilevel"/>
    <w:tmpl w:val="D2C67018"/>
    <w:lvl w:ilvl="0" w:tplc="8FA2B8C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41B8B"/>
    <w:multiLevelType w:val="hybridMultilevel"/>
    <w:tmpl w:val="ACD62336"/>
    <w:lvl w:ilvl="0" w:tplc="8FA2B8C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F72C01"/>
    <w:multiLevelType w:val="hybridMultilevel"/>
    <w:tmpl w:val="97C00E08"/>
    <w:lvl w:ilvl="0" w:tplc="9F3401A6">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F4B02F0"/>
    <w:multiLevelType w:val="hybridMultilevel"/>
    <w:tmpl w:val="7DCEE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84770680">
    <w:abstractNumId w:val="9"/>
  </w:num>
  <w:num w:numId="2" w16cid:durableId="1456408448">
    <w:abstractNumId w:val="0"/>
  </w:num>
  <w:num w:numId="3" w16cid:durableId="1966498463">
    <w:abstractNumId w:val="1"/>
  </w:num>
  <w:num w:numId="4" w16cid:durableId="1134953769">
    <w:abstractNumId w:val="2"/>
  </w:num>
  <w:num w:numId="5" w16cid:durableId="293562420">
    <w:abstractNumId w:val="3"/>
  </w:num>
  <w:num w:numId="6" w16cid:durableId="1363897040">
    <w:abstractNumId w:val="4"/>
  </w:num>
  <w:num w:numId="7" w16cid:durableId="1825511644">
    <w:abstractNumId w:val="10"/>
  </w:num>
  <w:num w:numId="8" w16cid:durableId="1897400297">
    <w:abstractNumId w:val="7"/>
  </w:num>
  <w:num w:numId="9" w16cid:durableId="552887752">
    <w:abstractNumId w:val="8"/>
  </w:num>
  <w:num w:numId="10" w16cid:durableId="2019191029">
    <w:abstractNumId w:val="11"/>
  </w:num>
  <w:num w:numId="11" w16cid:durableId="1019355097">
    <w:abstractNumId w:val="5"/>
  </w:num>
  <w:num w:numId="12" w16cid:durableId="249236486">
    <w:abstractNumId w:val="6"/>
  </w:num>
  <w:num w:numId="13" w16cid:durableId="1827939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00"/>
    <w:rsid w:val="00017BF9"/>
    <w:rsid w:val="000329F2"/>
    <w:rsid w:val="00070027"/>
    <w:rsid w:val="00072B9D"/>
    <w:rsid w:val="00082388"/>
    <w:rsid w:val="000B7B97"/>
    <w:rsid w:val="00117CD1"/>
    <w:rsid w:val="00146A7E"/>
    <w:rsid w:val="001571FF"/>
    <w:rsid w:val="001D3165"/>
    <w:rsid w:val="001D5011"/>
    <w:rsid w:val="001D7E00"/>
    <w:rsid w:val="001F49B5"/>
    <w:rsid w:val="002562B4"/>
    <w:rsid w:val="002B79F7"/>
    <w:rsid w:val="002F78DC"/>
    <w:rsid w:val="00351AB1"/>
    <w:rsid w:val="00367641"/>
    <w:rsid w:val="003C3A20"/>
    <w:rsid w:val="00401AE9"/>
    <w:rsid w:val="00501166"/>
    <w:rsid w:val="005046E1"/>
    <w:rsid w:val="005046FE"/>
    <w:rsid w:val="00556875"/>
    <w:rsid w:val="005745A1"/>
    <w:rsid w:val="005A3704"/>
    <w:rsid w:val="00621E21"/>
    <w:rsid w:val="0066269D"/>
    <w:rsid w:val="006771DE"/>
    <w:rsid w:val="006E2D0A"/>
    <w:rsid w:val="006F6388"/>
    <w:rsid w:val="008478DD"/>
    <w:rsid w:val="00855567"/>
    <w:rsid w:val="00874068"/>
    <w:rsid w:val="008928DE"/>
    <w:rsid w:val="008C389D"/>
    <w:rsid w:val="00925AED"/>
    <w:rsid w:val="00926DB2"/>
    <w:rsid w:val="009F5E92"/>
    <w:rsid w:val="00A5786F"/>
    <w:rsid w:val="00A9193D"/>
    <w:rsid w:val="00A97F9D"/>
    <w:rsid w:val="00AB7178"/>
    <w:rsid w:val="00B239DB"/>
    <w:rsid w:val="00BB5889"/>
    <w:rsid w:val="00BF3DD7"/>
    <w:rsid w:val="00C06445"/>
    <w:rsid w:val="00C14B6F"/>
    <w:rsid w:val="00C15F88"/>
    <w:rsid w:val="00C26172"/>
    <w:rsid w:val="00CC7F71"/>
    <w:rsid w:val="00CE62EC"/>
    <w:rsid w:val="00D01756"/>
    <w:rsid w:val="00D24D8A"/>
    <w:rsid w:val="00D5316F"/>
    <w:rsid w:val="00DC2B3C"/>
    <w:rsid w:val="00EA62EA"/>
    <w:rsid w:val="00EE5DB8"/>
    <w:rsid w:val="00F27187"/>
    <w:rsid w:val="00F763D5"/>
    <w:rsid w:val="00FE090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E079"/>
  <w15:chartTrackingRefBased/>
  <w15:docId w15:val="{6E92B095-2ECA-4A0E-AC4B-C720CF87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E00"/>
  </w:style>
  <w:style w:type="paragraph" w:styleId="Stopka">
    <w:name w:val="footer"/>
    <w:basedOn w:val="Normalny"/>
    <w:link w:val="StopkaZnak"/>
    <w:uiPriority w:val="99"/>
    <w:unhideWhenUsed/>
    <w:rsid w:val="001D7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E00"/>
  </w:style>
  <w:style w:type="character" w:styleId="Hipercze">
    <w:name w:val="Hyperlink"/>
    <w:basedOn w:val="Domylnaczcionkaakapitu"/>
    <w:uiPriority w:val="99"/>
    <w:unhideWhenUsed/>
    <w:rsid w:val="001D7E00"/>
    <w:rPr>
      <w:color w:val="0563C1" w:themeColor="hyperlink"/>
      <w:u w:val="single"/>
    </w:rPr>
  </w:style>
  <w:style w:type="table" w:styleId="Tabela-Siatka">
    <w:name w:val="Table Grid"/>
    <w:basedOn w:val="Standardowy"/>
    <w:uiPriority w:val="39"/>
    <w:rsid w:val="0055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A37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3704"/>
    <w:rPr>
      <w:sz w:val="20"/>
      <w:szCs w:val="20"/>
    </w:rPr>
  </w:style>
  <w:style w:type="character" w:styleId="Odwoanieprzypisukocowego">
    <w:name w:val="endnote reference"/>
    <w:basedOn w:val="Domylnaczcionkaakapitu"/>
    <w:uiPriority w:val="99"/>
    <w:semiHidden/>
    <w:unhideWhenUsed/>
    <w:rsid w:val="005A3704"/>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5A3704"/>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5A3704"/>
    <w:rPr>
      <w:sz w:val="20"/>
      <w:szCs w:val="20"/>
    </w:rPr>
  </w:style>
  <w:style w:type="character" w:styleId="Odwoanieprzypisudolnego">
    <w:name w:val="footnote reference"/>
    <w:aliases w:val="(Footnote Reference),(Voetnootmarkering),BVI fnr,Exposant 3 Point,FZ,Footnote Reference Superscript,Footnote reference number,Footnote symbol,Odwolanie przypisu,SUPERS,Times 10 Point,Voetnootverwijzing,callo,note TESI"/>
    <w:basedOn w:val="Domylnaczcionkaakapitu"/>
    <w:unhideWhenUsed/>
    <w:rsid w:val="005A3704"/>
    <w:rPr>
      <w:vertAlign w:val="superscript"/>
    </w:rPr>
  </w:style>
  <w:style w:type="paragraph" w:styleId="Akapitzlist">
    <w:name w:val="List Paragraph"/>
    <w:basedOn w:val="Normalny"/>
    <w:uiPriority w:val="34"/>
    <w:qFormat/>
    <w:rsid w:val="00D01756"/>
    <w:pPr>
      <w:ind w:left="720"/>
      <w:contextualSpacing/>
    </w:pPr>
  </w:style>
  <w:style w:type="paragraph" w:customStyle="1" w:styleId="Default">
    <w:name w:val="Default"/>
    <w:rsid w:val="00D017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5745A1"/>
    <w:pPr>
      <w:suppressAutoHyphens/>
      <w:ind w:left="720"/>
    </w:pPr>
    <w:rPr>
      <w:rFonts w:ascii="Calibri" w:eastAsia="SimSun" w:hAnsi="Calibri" w:cs="font287"/>
      <w:lang w:eastAsia="ar-SA"/>
    </w:rPr>
  </w:style>
  <w:style w:type="paragraph" w:customStyle="1" w:styleId="Akapitzlist2">
    <w:name w:val="Akapit z listą2"/>
    <w:basedOn w:val="Normalny"/>
    <w:rsid w:val="002562B4"/>
    <w:pPr>
      <w:suppressAutoHyphens/>
      <w:ind w:left="720"/>
    </w:pPr>
    <w:rPr>
      <w:rFonts w:ascii="Calibri" w:eastAsia="SimSun" w:hAnsi="Calibri" w:cs="font287"/>
      <w:lang w:eastAsia="ar-SA"/>
    </w:rPr>
  </w:style>
  <w:style w:type="paragraph" w:customStyle="1" w:styleId="Standard">
    <w:name w:val="Standard"/>
    <w:rsid w:val="00FE0905"/>
    <w:pPr>
      <w:suppressAutoHyphens/>
      <w:autoSpaceDN w:val="0"/>
      <w:spacing w:after="200" w:line="276" w:lineRule="auto"/>
      <w:textAlignment w:val="baseline"/>
    </w:pPr>
    <w:rPr>
      <w:rFonts w:ascii="Calibri" w:eastAsia="SimSun" w:hAnsi="Calibri" w:cs="Tahoma"/>
      <w:kern w:val="3"/>
    </w:rPr>
  </w:style>
  <w:style w:type="paragraph" w:styleId="NormalnyWeb">
    <w:name w:val="Normal (Web)"/>
    <w:basedOn w:val="Normalny"/>
    <w:rsid w:val="00FE0905"/>
    <w:pPr>
      <w:autoSpaceDN w:val="0"/>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p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5953-A2CF-400C-8D90-3203BEF8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9165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Łuszczyńska</dc:creator>
  <cp:keywords/>
  <dc:description/>
  <cp:lastModifiedBy>Katarzyna Kosmal</cp:lastModifiedBy>
  <cp:revision>2</cp:revision>
  <cp:lastPrinted>2021-09-22T03:50:00Z</cp:lastPrinted>
  <dcterms:created xsi:type="dcterms:W3CDTF">2023-09-07T13:00:00Z</dcterms:created>
  <dcterms:modified xsi:type="dcterms:W3CDTF">2023-09-07T13:00:00Z</dcterms:modified>
</cp:coreProperties>
</file>